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7B36" w14:textId="40161578" w:rsidR="00254F12" w:rsidRPr="00862057" w:rsidRDefault="007C1850" w:rsidP="00862057">
      <w:pPr>
        <w:pStyle w:val="Title"/>
      </w:pPr>
      <w:bookmarkStart w:id="0" w:name="_Toc106305998"/>
      <w:r>
        <w:rPr>
          <w:noProof/>
        </w:rPr>
        <w:drawing>
          <wp:anchor distT="0" distB="0" distL="114300" distR="114300" simplePos="0" relativeHeight="251658254" behindDoc="0" locked="1" layoutInCell="1" allowOverlap="1" wp14:anchorId="12EFFABE" wp14:editId="6BA40993">
            <wp:simplePos x="0" y="0"/>
            <wp:positionH relativeFrom="page">
              <wp:posOffset>6515735</wp:posOffset>
            </wp:positionH>
            <wp:positionV relativeFrom="page">
              <wp:posOffset>7127875</wp:posOffset>
            </wp:positionV>
            <wp:extent cx="1051200" cy="2228400"/>
            <wp:effectExtent l="0" t="0" r="0" b="635"/>
            <wp:wrapNone/>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Cover_Triangle_AgVic">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051200" cy="2228400"/>
                    </a:xfrm>
                    <a:prstGeom prst="rect">
                      <a:avLst/>
                    </a:prstGeom>
                  </pic:spPr>
                </pic:pic>
              </a:graphicData>
            </a:graphic>
            <wp14:sizeRelH relativeFrom="page">
              <wp14:pctWidth>0</wp14:pctWidth>
            </wp14:sizeRelH>
            <wp14:sizeRelV relativeFrom="page">
              <wp14:pctHeight>0</wp14:pctHeight>
            </wp14:sizeRelV>
          </wp:anchor>
        </w:drawing>
      </w:r>
      <w:sdt>
        <w:sdtPr>
          <w:alias w:val="Document Title"/>
          <w:tag w:val=""/>
          <w:id w:val="-432211567"/>
          <w:placeholder>
            <w:docPart w:val="F569AEF6BF704774B756CD7EEDBB3A7F"/>
          </w:placeholder>
          <w:dataBinding w:prefixMappings="xmlns:ns0='http://purl.org/dc/elements/1.1/' xmlns:ns1='http://schemas.openxmlformats.org/package/2006/metadata/core-properties' " w:xpath="/ns1:coreProperties[1]/ns0:title[1]" w:storeItemID="{6C3C8BC8-F283-45AE-878A-BAB7291924A1}"/>
          <w:text/>
        </w:sdtPr>
        <w:sdtContent>
          <w:r w:rsidR="00523F44">
            <w:t>Farm Business Resilience Program</w:t>
          </w:r>
        </w:sdtContent>
      </w:sdt>
    </w:p>
    <w:p w14:paraId="6989CAEE" w14:textId="77777777" w:rsidR="00254F12" w:rsidRPr="004C1F02" w:rsidRDefault="00254F12" w:rsidP="004E51DB">
      <w:pPr>
        <w:pStyle w:val="xVicLogo"/>
        <w:framePr w:wrap="around"/>
      </w:pPr>
      <w:r w:rsidRPr="004C1F02">
        <w:rPr>
          <w:noProof/>
        </w:rPr>
        <w:drawing>
          <wp:inline distT="0" distB="0" distL="0" distR="0" wp14:anchorId="01E0DEC9" wp14:editId="2ACF77BF">
            <wp:extent cx="1738080" cy="444948"/>
            <wp:effectExtent l="0" t="0" r="0" b="0"/>
            <wp:docPr id="36" name="Picture 36"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38080" cy="444948"/>
                    </a:xfrm>
                    <a:prstGeom prst="rect">
                      <a:avLst/>
                    </a:prstGeom>
                  </pic:spPr>
                </pic:pic>
              </a:graphicData>
            </a:graphic>
          </wp:inline>
        </w:drawing>
      </w:r>
    </w:p>
    <w:p w14:paraId="663AF8F5" w14:textId="44AFF638" w:rsidR="00254F12" w:rsidRDefault="00985DB8" w:rsidP="0013571D">
      <w:pPr>
        <w:pStyle w:val="Heading2"/>
      </w:pPr>
      <w:r w:rsidRPr="004C1F02">
        <w:rPr>
          <w:noProof/>
        </w:rPr>
        <w:drawing>
          <wp:anchor distT="0" distB="0" distL="114300" distR="114300" simplePos="0" relativeHeight="251658248" behindDoc="1" locked="1" layoutInCell="1" allowOverlap="1" wp14:anchorId="7431B31A" wp14:editId="65528E69">
            <wp:simplePos x="0" y="0"/>
            <wp:positionH relativeFrom="page">
              <wp:posOffset>2509520</wp:posOffset>
            </wp:positionH>
            <wp:positionV relativeFrom="page">
              <wp:posOffset>8457565</wp:posOffset>
            </wp:positionV>
            <wp:extent cx="2322000" cy="2232000"/>
            <wp:effectExtent l="0" t="0" r="254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ver_RibbonElement3">
                      <a:extLst>
                        <a:ext uri="{C183D7F6-B498-43B3-948B-1728B52AA6E4}">
                          <adec:decorative xmlns:adec="http://schemas.microsoft.com/office/drawing/2017/decorative" val="1"/>
                        </a:ext>
                      </a:extLst>
                    </pic:cNvPr>
                    <pic:cNvPicPr/>
                  </pic:nvPicPr>
                  <pic:blipFill>
                    <a:blip r:embed="rId15">
                      <a:extLst>
                        <a:ext uri="{96DAC541-7B7A-43D3-8B79-37D633B846F1}">
                          <asvg:svgBlip xmlns:asvg="http://schemas.microsoft.com/office/drawing/2016/SVG/main" r:embed="rId16"/>
                        </a:ext>
                      </a:extLst>
                    </a:blip>
                    <a:stretch>
                      <a:fillRect/>
                    </a:stretch>
                  </pic:blipFill>
                  <pic:spPr>
                    <a:xfrm>
                      <a:off x="0" y="0"/>
                      <a:ext cx="2322000" cy="2232000"/>
                    </a:xfrm>
                    <a:prstGeom prst="rect">
                      <a:avLst/>
                    </a:prstGeom>
                  </pic:spPr>
                </pic:pic>
              </a:graphicData>
            </a:graphic>
            <wp14:sizeRelH relativeFrom="margin">
              <wp14:pctWidth>0</wp14:pctWidth>
            </wp14:sizeRelH>
            <wp14:sizeRelV relativeFrom="margin">
              <wp14:pctHeight>0</wp14:pctHeight>
            </wp14:sizeRelV>
          </wp:anchor>
        </w:drawing>
      </w:r>
      <w:r w:rsidR="00872D01" w:rsidRPr="004C1F02">
        <w:rPr>
          <w:noProof/>
        </w:rPr>
        <mc:AlternateContent>
          <mc:Choice Requires="wps">
            <w:drawing>
              <wp:anchor distT="0" distB="0" distL="114300" distR="114300" simplePos="0" relativeHeight="251658241" behindDoc="1" locked="1" layoutInCell="1" allowOverlap="1" wp14:anchorId="6982247F" wp14:editId="40BF19DE">
                <wp:simplePos x="0" y="0"/>
                <wp:positionH relativeFrom="page">
                  <wp:posOffset>0</wp:posOffset>
                </wp:positionH>
                <wp:positionV relativeFrom="page">
                  <wp:posOffset>2228850</wp:posOffset>
                </wp:positionV>
                <wp:extent cx="7563600" cy="7120800"/>
                <wp:effectExtent l="0" t="0" r="0" b="0"/>
                <wp:wrapNone/>
                <wp:docPr id="16" name="Freeform: Shape 16"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3600" cy="7120800"/>
                        </a:xfrm>
                        <a:custGeom>
                          <a:avLst/>
                          <a:gdLst>
                            <a:gd name="connsiteX0" fmla="*/ 0 w 7563408"/>
                            <a:gd name="connsiteY0" fmla="*/ 0 h 7131432"/>
                            <a:gd name="connsiteX1" fmla="*/ 0 w 7563408"/>
                            <a:gd name="connsiteY1" fmla="*/ 7131433 h 7131432"/>
                            <a:gd name="connsiteX2" fmla="*/ 4832160 w 7563408"/>
                            <a:gd name="connsiteY2" fmla="*/ 7131433 h 7131432"/>
                            <a:gd name="connsiteX3" fmla="*/ 7563408 w 7563408"/>
                            <a:gd name="connsiteY3" fmla="*/ 1337144 h 7131432"/>
                            <a:gd name="connsiteX4" fmla="*/ 7563408 w 7563408"/>
                            <a:gd name="connsiteY4" fmla="*/ 0 h 7131432"/>
                            <a:gd name="connsiteX5" fmla="*/ 0 w 7563408"/>
                            <a:gd name="connsiteY5" fmla="*/ 0 h 71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08" h="7131432">
                              <a:moveTo>
                                <a:pt x="0" y="0"/>
                              </a:moveTo>
                              <a:lnTo>
                                <a:pt x="0" y="7131433"/>
                              </a:lnTo>
                              <a:lnTo>
                                <a:pt x="4832160" y="7131433"/>
                              </a:lnTo>
                              <a:lnTo>
                                <a:pt x="7563408" y="1337144"/>
                              </a:lnTo>
                              <a:lnTo>
                                <a:pt x="7563408" y="0"/>
                              </a:lnTo>
                              <a:lnTo>
                                <a:pt x="0" y="0"/>
                              </a:lnTo>
                              <a:close/>
                            </a:path>
                          </a:pathLst>
                        </a:custGeom>
                        <a:solidFill>
                          <a:schemeClr val="dk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6DF5FE42">
              <v:shape id="Cover_NoPicture" style="position:absolute;margin-left:0;margin-top:175.5pt;width:595.55pt;height:560.7pt;z-index:-25165824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coordsize="7563408,7131432" o:spid="_x0000_s1026" fillcolor="#201547 [3202]" stroked="f" strokeweight=".35264mm" path="m,l,7131433r4832160,l7563408,1337144,75634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" w14:anchorId="531B2532">
                <v:stroke joinstyle="miter"/>
                <v:path arrowok="t" o:connecttype="custom" o:connectlocs="0,0;0,7120801;4832283,7120801;7563600,1335150;7563600,0;0,0" o:connectangles="0,0,0,0,0,0"/>
                <w10:wrap anchorx="page" anchory="page"/>
                <w10:anchorlock/>
              </v:shape>
            </w:pict>
          </mc:Fallback>
        </mc:AlternateContent>
      </w:r>
      <w:r w:rsidR="008B1109">
        <w:rPr>
          <w:noProof/>
        </w:rPr>
        <mc:AlternateContent>
          <mc:Choice Requires="wps">
            <w:drawing>
              <wp:anchor distT="0" distB="0" distL="114300" distR="114300" simplePos="0" relativeHeight="251658252" behindDoc="1" locked="1" layoutInCell="1" allowOverlap="1" wp14:anchorId="7E502B8B" wp14:editId="64A361CA">
                <wp:simplePos x="0" y="0"/>
                <wp:positionH relativeFrom="page">
                  <wp:posOffset>0</wp:posOffset>
                </wp:positionH>
                <wp:positionV relativeFrom="page">
                  <wp:posOffset>2228850</wp:posOffset>
                </wp:positionV>
                <wp:extent cx="9435465" cy="442595"/>
                <wp:effectExtent l="0" t="0" r="0" b="0"/>
                <wp:wrapNone/>
                <wp:docPr id="18" name="Freeform: Shape 18"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35465" cy="442595"/>
                        </a:xfrm>
                        <a:custGeom>
                          <a:avLst/>
                          <a:gdLst>
                            <a:gd name="connsiteX0" fmla="*/ 0 w 9435280"/>
                            <a:gd name="connsiteY0" fmla="*/ 0 h 443520"/>
                            <a:gd name="connsiteX1" fmla="*/ 9435280 w 9435280"/>
                            <a:gd name="connsiteY1" fmla="*/ 0 h 443520"/>
                            <a:gd name="connsiteX2" fmla="*/ 9226217 w 9435280"/>
                            <a:gd name="connsiteY2" fmla="*/ 443520 h 443520"/>
                            <a:gd name="connsiteX3" fmla="*/ 0 w 9435280"/>
                            <a:gd name="connsiteY3" fmla="*/ 443520 h 443520"/>
                          </a:gdLst>
                          <a:ahLst/>
                          <a:cxnLst>
                            <a:cxn ang="0">
                              <a:pos x="connsiteX0" y="connsiteY0"/>
                            </a:cxn>
                            <a:cxn ang="0">
                              <a:pos x="connsiteX1" y="connsiteY1"/>
                            </a:cxn>
                            <a:cxn ang="0">
                              <a:pos x="connsiteX2" y="connsiteY2"/>
                            </a:cxn>
                            <a:cxn ang="0">
                              <a:pos x="connsiteX3" y="connsiteY3"/>
                            </a:cxn>
                          </a:cxnLst>
                          <a:rect l="l" t="t" r="r" b="b"/>
                          <a:pathLst>
                            <a:path w="9435280" h="443520">
                              <a:moveTo>
                                <a:pt x="0" y="0"/>
                              </a:moveTo>
                              <a:lnTo>
                                <a:pt x="9435280" y="0"/>
                              </a:lnTo>
                              <a:lnTo>
                                <a:pt x="9226217" y="443520"/>
                              </a:lnTo>
                              <a:lnTo>
                                <a:pt x="0" y="443520"/>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4C3E9989">
              <v:shape id="Cover_ProjectBar" style="position:absolute;margin-left:0;margin-top:175.5pt;width:742.95pt;height:34.85pt;z-index:-25164595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coordsize="9435280,443520" o:spid="_x0000_s1026" fillcolor="#201547 [3215]" stroked="f" path="m,l9435280,,9226217,443520,,44352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" w14:anchorId="44E372C7">
                <v:stroke joinstyle="miter"/>
                <v:path arrowok="t" o:connecttype="custom" o:connectlocs="0,0;9435465,0;9226398,442595;0,442595" o:connectangles="0,0,0,0"/>
                <w10:wrap anchorx="page" anchory="page"/>
                <w10:anchorlock/>
              </v:shape>
            </w:pict>
          </mc:Fallback>
        </mc:AlternateContent>
      </w:r>
      <w:r w:rsidR="00B8541F" w:rsidRPr="004C1F02">
        <w:rPr>
          <w:noProof/>
        </w:rPr>
        <mc:AlternateContent>
          <mc:Choice Requires="wps">
            <w:drawing>
              <wp:anchor distT="0" distB="0" distL="114300" distR="114300" simplePos="0" relativeHeight="251658251" behindDoc="1" locked="1" layoutInCell="1" allowOverlap="1" wp14:anchorId="6AEB6A9B" wp14:editId="6465AF8C">
                <wp:simplePos x="0" y="0"/>
                <wp:positionH relativeFrom="page">
                  <wp:posOffset>0</wp:posOffset>
                </wp:positionH>
                <wp:positionV relativeFrom="page">
                  <wp:posOffset>2228850</wp:posOffset>
                </wp:positionV>
                <wp:extent cx="4413600" cy="3567600"/>
                <wp:effectExtent l="0" t="0" r="0" b="0"/>
                <wp:wrapNone/>
                <wp:docPr id="13" name="Freeform: Shape 13"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13600" cy="3567600"/>
                        </a:xfrm>
                        <a:custGeom>
                          <a:avLst/>
                          <a:gdLst>
                            <a:gd name="connsiteX0" fmla="*/ 0 w 4413050"/>
                            <a:gd name="connsiteY0" fmla="*/ 0 h 3566624"/>
                            <a:gd name="connsiteX1" fmla="*/ 0 w 4413050"/>
                            <a:gd name="connsiteY1" fmla="*/ 3566625 h 3566624"/>
                            <a:gd name="connsiteX2" fmla="*/ 2731785 w 4413050"/>
                            <a:gd name="connsiteY2" fmla="*/ 3566625 h 3566624"/>
                            <a:gd name="connsiteX3" fmla="*/ 4413050 w 4413050"/>
                            <a:gd name="connsiteY3" fmla="*/ 0 h 3566624"/>
                            <a:gd name="connsiteX4" fmla="*/ 0 w 4413050"/>
                            <a:gd name="connsiteY4" fmla="*/ 0 h 35666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3050" h="3566624">
                              <a:moveTo>
                                <a:pt x="0" y="0"/>
                              </a:moveTo>
                              <a:lnTo>
                                <a:pt x="0" y="3566625"/>
                              </a:lnTo>
                              <a:lnTo>
                                <a:pt x="2731785" y="3566625"/>
                              </a:lnTo>
                              <a:lnTo>
                                <a:pt x="4413050" y="0"/>
                              </a:lnTo>
                              <a:lnTo>
                                <a:pt x="0" y="0"/>
                              </a:lnTo>
                              <a:close/>
                            </a:path>
                          </a:pathLst>
                        </a:custGeom>
                        <a:blipFill dpi="0" rotWithShape="1">
                          <a:blip r:embed="rId17" cstate="print">
                            <a:extLst>
                              <a:ext uri="{28A0092B-C50C-407E-A947-70E740481C1C}">
                                <a14:useLocalDpi xmlns:a14="http://schemas.microsoft.com/office/drawing/2010/main" val="0"/>
                              </a:ext>
                            </a:extLst>
                          </a:blip>
                          <a:srcRect/>
                          <a:stretch>
                            <a:fillRect t="-84" b="-84"/>
                          </a:stretch>
                        </a:blipFill>
                        <a:ln w="1268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2BB34372">
              <v:shape id="Cover_Portrait Photo 3" style="position:absolute;margin-left:0;margin-top:175.5pt;width:347.55pt;height:280.9pt;z-index:-25164697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coordsize="4413050,3566624" o:spid="_x0000_s1026" stroked="f" strokeweight=".35228mm" path="m,l,3566625r2731785,l4413050,,,x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" w14:anchorId="3BCB4199">
                <v:fill type="frame" o:title="" recolor="t" rotate="t" r:id="rId18"/>
                <v:stroke joinstyle="miter"/>
                <v:path arrowok="t" o:connecttype="custom" o:connectlocs="0,0;0,3567601;2732125,3567601;4413600,0;0,0" o:connectangles="0,0,0,0,0"/>
                <w10:wrap anchorx="page" anchory="page"/>
                <w10:anchorlock/>
              </v:shape>
            </w:pict>
          </mc:Fallback>
        </mc:AlternateContent>
      </w:r>
      <w:r w:rsidR="00254F12" w:rsidRPr="004C1F02">
        <w:rPr>
          <w:noProof/>
        </w:rPr>
        <mc:AlternateContent>
          <mc:Choice Requires="wps">
            <w:drawing>
              <wp:anchor distT="0" distB="0" distL="114300" distR="114300" simplePos="0" relativeHeight="251658242" behindDoc="1" locked="1" layoutInCell="1" allowOverlap="1" wp14:anchorId="2C0C75C9" wp14:editId="750F7762">
                <wp:simplePos x="0" y="0"/>
                <wp:positionH relativeFrom="page">
                  <wp:posOffset>0</wp:posOffset>
                </wp:positionH>
                <wp:positionV relativeFrom="page">
                  <wp:posOffset>5800725</wp:posOffset>
                </wp:positionV>
                <wp:extent cx="6501600" cy="3542400"/>
                <wp:effectExtent l="0" t="0" r="0" b="0"/>
                <wp:wrapNone/>
                <wp:docPr id="14" name="Freeform: Shape 14"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1600" cy="3542400"/>
                        </a:xfrm>
                        <a:custGeom>
                          <a:avLst/>
                          <a:gdLst>
                            <a:gd name="connsiteX0" fmla="*/ 0 w 6501736"/>
                            <a:gd name="connsiteY0" fmla="*/ 0 h 3559192"/>
                            <a:gd name="connsiteX1" fmla="*/ 6501736 w 6501736"/>
                            <a:gd name="connsiteY1" fmla="*/ 0 h 3559192"/>
                            <a:gd name="connsiteX2" fmla="*/ 4824067 w 6501736"/>
                            <a:gd name="connsiteY2" fmla="*/ 3559192 h 3559192"/>
                            <a:gd name="connsiteX3" fmla="*/ 0 w 6501736"/>
                            <a:gd name="connsiteY3" fmla="*/ 3559192 h 3559192"/>
                          </a:gdLst>
                          <a:ahLst/>
                          <a:cxnLst>
                            <a:cxn ang="0">
                              <a:pos x="connsiteX0" y="connsiteY0"/>
                            </a:cxn>
                            <a:cxn ang="0">
                              <a:pos x="connsiteX1" y="connsiteY1"/>
                            </a:cxn>
                            <a:cxn ang="0">
                              <a:pos x="connsiteX2" y="connsiteY2"/>
                            </a:cxn>
                            <a:cxn ang="0">
                              <a:pos x="connsiteX3" y="connsiteY3"/>
                            </a:cxn>
                          </a:cxnLst>
                          <a:rect l="l" t="t" r="r" b="b"/>
                          <a:pathLst>
                            <a:path w="6501736" h="3559192">
                              <a:moveTo>
                                <a:pt x="0" y="0"/>
                              </a:moveTo>
                              <a:lnTo>
                                <a:pt x="6501736" y="0"/>
                              </a:lnTo>
                              <a:lnTo>
                                <a:pt x="4824067" y="3559192"/>
                              </a:lnTo>
                              <a:lnTo>
                                <a:pt x="0" y="3559192"/>
                              </a:lnTo>
                              <a:close/>
                            </a:path>
                          </a:pathLst>
                        </a:custGeom>
                        <a:blipFill dpi="0" rotWithShape="1">
                          <a:blip r:embed="rId19" cstate="print">
                            <a:extLst>
                              <a:ext uri="{28A0092B-C50C-407E-A947-70E740481C1C}">
                                <a14:useLocalDpi xmlns:a14="http://schemas.microsoft.com/office/drawing/2010/main" val="0"/>
                              </a:ext>
                            </a:extLst>
                          </a:blip>
                          <a:srcRect/>
                          <a:stretch>
                            <a:fillRect l="-10" r="-10"/>
                          </a:stretch>
                        </a:blipFill>
                        <a:ln w="126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7A0F12EE">
              <v:shape id="Cover_Portrait Photo 2B" style="position:absolute;margin-left:0;margin-top:456.75pt;width:511.95pt;height:278.9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coordsize="6501736,3559192" o:spid="_x0000_s1026" stroked="f" strokeweight=".35203mm" path="m,l6501736,,4824067,3559192,,3559192,,x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" w14:anchorId="43C8118A">
                <v:fill type="frame" o:title="" recolor="t" rotate="t" r:id="rId20"/>
                <v:stroke joinstyle="miter"/>
                <v:path arrowok="t" o:connecttype="custom" o:connectlocs="0,0;6501600,0;4823966,3542400;0,3542400" o:connectangles="0,0,0,0"/>
                <w10:wrap anchorx="page" anchory="page"/>
                <w10:anchorlock/>
              </v:shape>
            </w:pict>
          </mc:Fallback>
        </mc:AlternateContent>
      </w:r>
      <w:r w:rsidR="00254F12" w:rsidRPr="004C1F02">
        <w:rPr>
          <w:noProof/>
        </w:rPr>
        <mc:AlternateContent>
          <mc:Choice Requires="wps">
            <w:drawing>
              <wp:anchor distT="0" distB="0" distL="114300" distR="114300" simplePos="0" relativeHeight="251658243" behindDoc="1" locked="1" layoutInCell="1" allowOverlap="1" wp14:anchorId="6D63E2DC" wp14:editId="2C03004B">
                <wp:simplePos x="0" y="0"/>
                <wp:positionH relativeFrom="page">
                  <wp:posOffset>0</wp:posOffset>
                </wp:positionH>
                <wp:positionV relativeFrom="page">
                  <wp:posOffset>2228850</wp:posOffset>
                </wp:positionV>
                <wp:extent cx="7563600" cy="3571200"/>
                <wp:effectExtent l="0" t="0" r="0" b="0"/>
                <wp:wrapNone/>
                <wp:docPr id="15" name="Freeform: Shape 15" hidden="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3600" cy="3571200"/>
                        </a:xfrm>
                        <a:custGeom>
                          <a:avLst/>
                          <a:gdLst>
                            <a:gd name="connsiteX0" fmla="*/ 0 w 7563430"/>
                            <a:gd name="connsiteY0" fmla="*/ 0 h 3566624"/>
                            <a:gd name="connsiteX1" fmla="*/ 0 w 7563430"/>
                            <a:gd name="connsiteY1" fmla="*/ 3566625 h 3566624"/>
                            <a:gd name="connsiteX2" fmla="*/ 6513035 w 7563430"/>
                            <a:gd name="connsiteY2" fmla="*/ 3566625 h 3566624"/>
                            <a:gd name="connsiteX3" fmla="*/ 7563431 w 7563430"/>
                            <a:gd name="connsiteY3" fmla="*/ 1337484 h 3566624"/>
                            <a:gd name="connsiteX4" fmla="*/ 7563431 w 7563430"/>
                            <a:gd name="connsiteY4" fmla="*/ 0 h 3566624"/>
                            <a:gd name="connsiteX5" fmla="*/ 0 w 7563430"/>
                            <a:gd name="connsiteY5" fmla="*/ 0 h 35666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30" h="3566624">
                              <a:moveTo>
                                <a:pt x="0" y="0"/>
                              </a:moveTo>
                              <a:lnTo>
                                <a:pt x="0" y="3566625"/>
                              </a:lnTo>
                              <a:lnTo>
                                <a:pt x="6513035" y="3566625"/>
                              </a:lnTo>
                              <a:lnTo>
                                <a:pt x="7563431" y="1337484"/>
                              </a:lnTo>
                              <a:lnTo>
                                <a:pt x="7563431" y="0"/>
                              </a:lnTo>
                              <a:lnTo>
                                <a:pt x="0" y="0"/>
                              </a:lnTo>
                              <a:close/>
                            </a:path>
                          </a:pathLst>
                        </a:custGeom>
                        <a:blipFill dpi="0" rotWithShape="1">
                          <a:blip r:embed="rId21" cstate="print">
                            <a:extLst>
                              <a:ext uri="{28A0092B-C50C-407E-A947-70E740481C1C}">
                                <a14:useLocalDpi xmlns:a14="http://schemas.microsoft.com/office/drawing/2010/main" val="0"/>
                              </a:ext>
                            </a:extLst>
                          </a:blip>
                          <a:srcRect/>
                          <a:stretch>
                            <a:fillRect t="-19" b="-19"/>
                          </a:stretch>
                        </a:blip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6C1AAEAC">
              <v:shape id="Cover_Portrait Photo 2A" style="position:absolute;margin-left:0;margin-top:175.5pt;width:595.55pt;height:281.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coordsize="7563430,3566624" o:spid="_x0000_s1026" stroked="f" strokeweight=".35264mm" path="m,l,3566625r6513035,l7563431,1337484,7563431,,,x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" w14:anchorId="4A86BF90">
                <v:fill type="frame" o:title="" recolor="t" rotate="t" r:id="rId22"/>
                <v:stroke joinstyle="miter"/>
                <v:path arrowok="t" o:connecttype="custom" o:connectlocs="0,0;0,3571201;6513181,3571201;7563601,1339200;7563601,0;0,0" o:connectangles="0,0,0,0,0,0"/>
                <w10:wrap anchorx="page" anchory="page"/>
                <w10:anchorlock/>
              </v:shape>
            </w:pict>
          </mc:Fallback>
        </mc:AlternateContent>
      </w:r>
      <w:r w:rsidR="00254F12" w:rsidRPr="004C1F02">
        <w:rPr>
          <w:noProof/>
        </w:rPr>
        <mc:AlternateContent>
          <mc:Choice Requires="wps">
            <w:drawing>
              <wp:anchor distT="0" distB="0" distL="114300" distR="114300" simplePos="0" relativeHeight="251658246" behindDoc="1" locked="1" layoutInCell="1" allowOverlap="1" wp14:anchorId="0A2F0628" wp14:editId="554FAB9E">
                <wp:simplePos x="0" y="0"/>
                <wp:positionH relativeFrom="page">
                  <wp:posOffset>0</wp:posOffset>
                </wp:positionH>
                <wp:positionV relativeFrom="page">
                  <wp:align>bottom</wp:align>
                </wp:positionV>
                <wp:extent cx="5256000" cy="1346400"/>
                <wp:effectExtent l="0" t="0" r="1905" b="635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56000" cy="1346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5B5B2AF7">
              <v:rect id="Cover_Block" style="position:absolute;margin-left:0;margin-top:0;width:413.85pt;height:106pt;z-index:-251650561;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alt="&quot;&quot;" o:spid="_x0000_s1026" fillcolor="white [3212]" stroked="f" strokeweight="2pt" w14:anchorId="7D82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">
                <w10:wrap anchorx="page" anchory="page"/>
                <w10:anchorlock/>
              </v:rect>
            </w:pict>
          </mc:Fallback>
        </mc:AlternateContent>
      </w:r>
      <w:r w:rsidR="00254F12" w:rsidRPr="004C1F02">
        <w:rPr>
          <w:noProof/>
        </w:rPr>
        <mc:AlternateContent>
          <mc:Choice Requires="wpc">
            <w:drawing>
              <wp:anchor distT="0" distB="0" distL="114300" distR="114300" simplePos="0" relativeHeight="251658250" behindDoc="0" locked="1" layoutInCell="1" allowOverlap="1" wp14:anchorId="66196FDB" wp14:editId="6D5A6B9C">
                <wp:simplePos x="0" y="0"/>
                <wp:positionH relativeFrom="page">
                  <wp:align>left</wp:align>
                </wp:positionH>
                <wp:positionV relativeFrom="page">
                  <wp:align>bottom</wp:align>
                </wp:positionV>
                <wp:extent cx="2275205" cy="899795"/>
                <wp:effectExtent l="0" t="0" r="10795" b="0"/>
                <wp:wrapNone/>
                <wp:docPr id="22" name="Canvas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385" y="125730"/>
                            <a:ext cx="1735200" cy="360000"/>
                          </a:xfrm>
                          <a:prstGeom prst="rect">
                            <a:avLst/>
                          </a:prstGeom>
                          <a:noFill/>
                          <a:ln w="6350">
                            <a:noFill/>
                          </a:ln>
                        </wps:spPr>
                        <wps:txbx>
                          <w:txbxContent>
                            <w:p w14:paraId="32D52E8B" w14:textId="0BF21072" w:rsidR="00254F12" w:rsidRPr="00FA0BCA" w:rsidRDefault="00000000" w:rsidP="00254F12">
                              <w:pPr>
                                <w:pStyle w:val="xWebCoverPage"/>
                              </w:pPr>
                              <w:hyperlink r:id="rId23" w:history="1">
                                <w:r w:rsidR="00254F12" w:rsidRPr="00FA0BCA">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6196FDB" id="Canvas 22" o:spid="_x0000_s1026" editas="canvas" alt="&quot;&quot;" style="position:absolute;margin-left:0;margin-top:0;width:179.15pt;height:70.85pt;z-index:251658250;visibility:hidden;mso-position-horizontal:left;mso-position-horizontal-relative:page;mso-position-vertical:bottom;mso-position-vertical-relative:page;mso-width-relative:margin;mso-height-relative:margin" coordsize="22752,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52;height:8997;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3;top:1257;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32D52E8B" w14:textId="0BF21072" w:rsidR="00254F12" w:rsidRPr="00FA0BCA" w:rsidRDefault="00000000" w:rsidP="00254F12">
                        <w:pPr>
                          <w:pStyle w:val="xWebCoverPage"/>
                        </w:pPr>
                        <w:hyperlink r:id="rId24" w:history="1">
                          <w:r w:rsidR="00254F12" w:rsidRPr="00FA0BCA">
                            <w:t>deeca.vic.gov.au</w:t>
                          </w:r>
                        </w:hyperlink>
                      </w:p>
                    </w:txbxContent>
                  </v:textbox>
                </v:shape>
                <w10:wrap anchorx="page" anchory="page"/>
                <w10:anchorlock/>
              </v:group>
            </w:pict>
          </mc:Fallback>
        </mc:AlternateContent>
      </w:r>
      <w:r w:rsidR="00254F12" w:rsidRPr="004C1F02">
        <w:rPr>
          <w:noProof/>
        </w:rPr>
        <w:drawing>
          <wp:anchor distT="0" distB="0" distL="114300" distR="114300" simplePos="0" relativeHeight="251658253" behindDoc="0" locked="1" layoutInCell="1" allowOverlap="1" wp14:anchorId="06D1E045" wp14:editId="7B9D52FD">
            <wp:simplePos x="0" y="0"/>
            <wp:positionH relativeFrom="page">
              <wp:posOffset>6515735</wp:posOffset>
            </wp:positionH>
            <wp:positionV relativeFrom="page">
              <wp:posOffset>7127875</wp:posOffset>
            </wp:positionV>
            <wp:extent cx="1058400" cy="2228400"/>
            <wp:effectExtent l="0" t="0" r="8890" b="635"/>
            <wp:wrapNone/>
            <wp:docPr id="9" name="Picture 9"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_Triangle_None" hidden="1">
                      <a:extLst>
                        <a:ext uri="{C183D7F6-B498-43B3-948B-1728B52AA6E4}">
                          <adec:decorative xmlns:adec="http://schemas.microsoft.com/office/drawing/2017/decorative" val="1"/>
                        </a:ext>
                      </a:extLst>
                    </pic:cNvPr>
                    <pic:cNvPicPr/>
                  </pic:nvPicPr>
                  <pic:blipFill>
                    <a:blip r:embed="rId25">
                      <a:extLst>
                        <a:ext uri="{96DAC541-7B7A-43D3-8B79-37D633B846F1}">
                          <asvg:svgBlip xmlns:asvg="http://schemas.microsoft.com/office/drawing/2016/SVG/main" r:embed="rId26"/>
                        </a:ext>
                      </a:extLst>
                    </a:blip>
                    <a:stretch>
                      <a:fillRect/>
                    </a:stretch>
                  </pic:blipFill>
                  <pic:spPr>
                    <a:xfrm>
                      <a:off x="0" y="0"/>
                      <a:ext cx="1058400" cy="2228400"/>
                    </a:xfrm>
                    <a:prstGeom prst="rect">
                      <a:avLst/>
                    </a:prstGeom>
                  </pic:spPr>
                </pic:pic>
              </a:graphicData>
            </a:graphic>
            <wp14:sizeRelH relativeFrom="margin">
              <wp14:pctWidth>0</wp14:pctWidth>
            </wp14:sizeRelH>
            <wp14:sizeRelV relativeFrom="margin">
              <wp14:pctHeight>0</wp14:pctHeight>
            </wp14:sizeRelV>
          </wp:anchor>
        </w:drawing>
      </w:r>
      <w:r w:rsidR="00254F12" w:rsidRPr="004C1F02">
        <w:rPr>
          <w:noProof/>
        </w:rPr>
        <w:drawing>
          <wp:anchor distT="0" distB="0" distL="114300" distR="114300" simplePos="0" relativeHeight="251658247" behindDoc="1" locked="1" layoutInCell="1" allowOverlap="1" wp14:anchorId="4B4D665B" wp14:editId="735C9D7A">
            <wp:simplePos x="0" y="0"/>
            <wp:positionH relativeFrom="page">
              <wp:posOffset>4406900</wp:posOffset>
            </wp:positionH>
            <wp:positionV relativeFrom="page">
              <wp:posOffset>8457565</wp:posOffset>
            </wp:positionV>
            <wp:extent cx="838800" cy="889200"/>
            <wp:effectExtent l="0" t="0" r="0" b="635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_RibbonElement2">
                      <a:extLst>
                        <a:ext uri="{C183D7F6-B498-43B3-948B-1728B52AA6E4}">
                          <adec:decorative xmlns:adec="http://schemas.microsoft.com/office/drawing/2017/decorative" val="1"/>
                        </a:ext>
                      </a:extLst>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838800" cy="889200"/>
                    </a:xfrm>
                    <a:prstGeom prst="rect">
                      <a:avLst/>
                    </a:prstGeom>
                  </pic:spPr>
                </pic:pic>
              </a:graphicData>
            </a:graphic>
            <wp14:sizeRelH relativeFrom="margin">
              <wp14:pctWidth>0</wp14:pctWidth>
            </wp14:sizeRelH>
            <wp14:sizeRelV relativeFrom="margin">
              <wp14:pctHeight>0</wp14:pctHeight>
            </wp14:sizeRelV>
          </wp:anchor>
        </w:drawing>
      </w:r>
      <w:r w:rsidR="00254F12" w:rsidRPr="004C1F02">
        <w:rPr>
          <w:noProof/>
        </w:rPr>
        <w:drawing>
          <wp:anchor distT="0" distB="0" distL="114300" distR="114300" simplePos="0" relativeHeight="251658245" behindDoc="1" locked="1" layoutInCell="1" allowOverlap="1" wp14:anchorId="43124B27" wp14:editId="2FD9FE7F">
            <wp:simplePos x="0" y="0"/>
            <wp:positionH relativeFrom="page">
              <wp:posOffset>3989070</wp:posOffset>
            </wp:positionH>
            <wp:positionV relativeFrom="page">
              <wp:posOffset>7567930</wp:posOffset>
            </wp:positionV>
            <wp:extent cx="2098800" cy="17784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_RibbonElement4">
                      <a:extLst>
                        <a:ext uri="{C183D7F6-B498-43B3-948B-1728B52AA6E4}">
                          <adec:decorative xmlns:adec="http://schemas.microsoft.com/office/drawing/2017/decorative" val="1"/>
                        </a:ext>
                      </a:extLst>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2098800" cy="1778400"/>
                    </a:xfrm>
                    <a:prstGeom prst="rect">
                      <a:avLst/>
                    </a:prstGeom>
                  </pic:spPr>
                </pic:pic>
              </a:graphicData>
            </a:graphic>
            <wp14:sizeRelH relativeFrom="margin">
              <wp14:pctWidth>0</wp14:pctWidth>
            </wp14:sizeRelH>
            <wp14:sizeRelV relativeFrom="margin">
              <wp14:pctHeight>0</wp14:pctHeight>
            </wp14:sizeRelV>
          </wp:anchor>
        </w:drawing>
      </w:r>
      <w:r w:rsidR="00254F12" w:rsidRPr="004C1F02">
        <w:rPr>
          <w:noProof/>
        </w:rPr>
        <w:drawing>
          <wp:anchor distT="0" distB="0" distL="114300" distR="114300" simplePos="0" relativeHeight="251658249" behindDoc="1" locked="1" layoutInCell="1" allowOverlap="1" wp14:anchorId="5905141E" wp14:editId="32E1B5C4">
            <wp:simplePos x="0" y="0"/>
            <wp:positionH relativeFrom="page">
              <wp:posOffset>5667375</wp:posOffset>
            </wp:positionH>
            <wp:positionV relativeFrom="page">
              <wp:posOffset>7567930</wp:posOffset>
            </wp:positionV>
            <wp:extent cx="838800" cy="889200"/>
            <wp:effectExtent l="0" t="0" r="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_RibbonElement1">
                      <a:extLst>
                        <a:ext uri="{C183D7F6-B498-43B3-948B-1728B52AA6E4}">
                          <adec:decorative xmlns:adec="http://schemas.microsoft.com/office/drawing/2017/decorative" val="1"/>
                        </a:ext>
                      </a:extLst>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838800" cy="889200"/>
                    </a:xfrm>
                    <a:prstGeom prst="rect">
                      <a:avLst/>
                    </a:prstGeom>
                  </pic:spPr>
                </pic:pic>
              </a:graphicData>
            </a:graphic>
            <wp14:sizeRelH relativeFrom="margin">
              <wp14:pctWidth>0</wp14:pctWidth>
            </wp14:sizeRelH>
            <wp14:sizeRelV relativeFrom="margin">
              <wp14:pctHeight>0</wp14:pctHeight>
            </wp14:sizeRelV>
          </wp:anchor>
        </w:drawing>
      </w:r>
      <w:r w:rsidR="00254F12" w:rsidRPr="004C1F02">
        <w:rPr>
          <w:noProof/>
        </w:rPr>
        <w:drawing>
          <wp:anchor distT="0" distB="0" distL="114300" distR="114300" simplePos="0" relativeHeight="251658244" behindDoc="1" locked="1" layoutInCell="1" allowOverlap="1" wp14:anchorId="1806E524" wp14:editId="5B914DC0">
            <wp:simplePos x="0" y="0"/>
            <wp:positionH relativeFrom="page">
              <wp:posOffset>5248275</wp:posOffset>
            </wp:positionH>
            <wp:positionV relativeFrom="page">
              <wp:posOffset>3562350</wp:posOffset>
            </wp:positionV>
            <wp:extent cx="2311200" cy="48960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RibbonElement5">
                      <a:extLst>
                        <a:ext uri="{C183D7F6-B498-43B3-948B-1728B52AA6E4}">
                          <adec:decorative xmlns:adec="http://schemas.microsoft.com/office/drawing/2017/decorative" val="1"/>
                        </a:ext>
                      </a:extLst>
                    </pic:cNvPr>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311200" cy="4896000"/>
                    </a:xfrm>
                    <a:prstGeom prst="rect">
                      <a:avLst/>
                    </a:prstGeom>
                  </pic:spPr>
                </pic:pic>
              </a:graphicData>
            </a:graphic>
            <wp14:sizeRelH relativeFrom="page">
              <wp14:pctWidth>0</wp14:pctWidth>
            </wp14:sizeRelH>
            <wp14:sizeRelV relativeFrom="page">
              <wp14:pctHeight>0</wp14:pctHeight>
            </wp14:sizeRelV>
          </wp:anchor>
        </w:drawing>
      </w:r>
      <w:r w:rsidR="00B8541F" w:rsidRPr="004C1F02">
        <w:rPr>
          <w:noProof/>
        </w:rPr>
        <mc:AlternateContent>
          <mc:Choice Requires="wps">
            <w:drawing>
              <wp:anchor distT="0" distB="0" distL="114300" distR="114300" simplePos="0" relativeHeight="251658240" behindDoc="1" locked="1" layoutInCell="1" allowOverlap="1" wp14:anchorId="70609703" wp14:editId="71F3B835">
                <wp:simplePos x="0" y="0"/>
                <wp:positionH relativeFrom="page">
                  <wp:posOffset>0</wp:posOffset>
                </wp:positionH>
                <wp:positionV relativeFrom="page">
                  <wp:posOffset>2225040</wp:posOffset>
                </wp:positionV>
                <wp:extent cx="7563600" cy="7120800"/>
                <wp:effectExtent l="0" t="0" r="0" b="4445"/>
                <wp:wrapNone/>
                <wp:docPr id="17" name="Freeform: Shap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3600" cy="7120800"/>
                        </a:xfrm>
                        <a:custGeom>
                          <a:avLst/>
                          <a:gdLst>
                            <a:gd name="connsiteX0" fmla="*/ 0 w 7563408"/>
                            <a:gd name="connsiteY0" fmla="*/ 0 h 7131432"/>
                            <a:gd name="connsiteX1" fmla="*/ 0 w 7563408"/>
                            <a:gd name="connsiteY1" fmla="*/ 7131433 h 7131432"/>
                            <a:gd name="connsiteX2" fmla="*/ 4832160 w 7563408"/>
                            <a:gd name="connsiteY2" fmla="*/ 7131433 h 7131432"/>
                            <a:gd name="connsiteX3" fmla="*/ 7563408 w 7563408"/>
                            <a:gd name="connsiteY3" fmla="*/ 1337144 h 7131432"/>
                            <a:gd name="connsiteX4" fmla="*/ 7563408 w 7563408"/>
                            <a:gd name="connsiteY4" fmla="*/ 0 h 7131432"/>
                            <a:gd name="connsiteX5" fmla="*/ 0 w 7563408"/>
                            <a:gd name="connsiteY5" fmla="*/ 0 h 7131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08" h="7131432">
                              <a:moveTo>
                                <a:pt x="0" y="0"/>
                              </a:moveTo>
                              <a:lnTo>
                                <a:pt x="0" y="7131433"/>
                              </a:lnTo>
                              <a:lnTo>
                                <a:pt x="4832160" y="7131433"/>
                              </a:lnTo>
                              <a:lnTo>
                                <a:pt x="7563408" y="1337144"/>
                              </a:lnTo>
                              <a:lnTo>
                                <a:pt x="7563408" y="0"/>
                              </a:lnTo>
                              <a:lnTo>
                                <a:pt x="0" y="0"/>
                              </a:lnTo>
                              <a:close/>
                            </a:path>
                          </a:pathLst>
                        </a:custGeom>
                        <a:solidFill>
                          <a:schemeClr val="dk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xmlns:w16du="http://schemas.microsoft.com/office/word/2023/wordml/word16du">
            <w:pict w14:anchorId="4CA5E8A2">
              <v:shape id="Cover_Portrait Photo 1" style="position:absolute;margin-left:0;margin-top:175.2pt;width:595.55pt;height:560.7pt;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coordsize="7563408,7131432" o:spid="_x0000_s1026" fillcolor="#201547 [3202]" stroked="f" strokeweight=".35264mm" path="m,l,7131433r4832160,l7563408,1337144,75634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" w14:anchorId="655A51CA">
                <v:stroke joinstyle="miter"/>
                <v:path arrowok="t" o:connecttype="custom" o:connectlocs="0,0;0,7120801;4832283,7120801;7563600,1335150;7563600,0;0,0" o:connectangles="0,0,0,0,0,0"/>
                <w10:wrap anchorx="page" anchory="page"/>
                <w10:anchorlock/>
              </v:shape>
            </w:pict>
          </mc:Fallback>
        </mc:AlternateContent>
      </w:r>
      <w:r w:rsidR="0013571D">
        <w:t>Re</w:t>
      </w:r>
      <w:r w:rsidR="00CA7492">
        <w:t>quest for quote (RFQ)</w:t>
      </w:r>
    </w:p>
    <w:p w14:paraId="5823BCAE" w14:textId="77777777" w:rsidR="003965A4" w:rsidRDefault="003965A4" w:rsidP="00EC627C">
      <w:pPr>
        <w:pStyle w:val="NoSpacing"/>
      </w:pPr>
    </w:p>
    <w:p w14:paraId="19247A6F" w14:textId="77777777" w:rsidR="003965A4" w:rsidRDefault="003965A4" w:rsidP="00EC627C">
      <w:pPr>
        <w:pStyle w:val="NoSpacing"/>
      </w:pPr>
    </w:p>
    <w:p w14:paraId="2ECDB922" w14:textId="6E1C14D8" w:rsidR="00CA7492" w:rsidRDefault="00EC627C" w:rsidP="00EC627C">
      <w:pPr>
        <w:pStyle w:val="NoSpacing"/>
      </w:pPr>
      <w:r>
        <w:t>FY22-670</w:t>
      </w:r>
    </w:p>
    <w:p w14:paraId="7C6AA003" w14:textId="57235537" w:rsidR="00EC627C" w:rsidRDefault="00EC627C" w:rsidP="00EC627C">
      <w:pPr>
        <w:pStyle w:val="BodyText"/>
      </w:pPr>
      <w:r>
        <w:t>V</w:t>
      </w:r>
      <w:r w:rsidR="004272CD">
        <w:t>2 Request for Quote</w:t>
      </w:r>
      <w:r w:rsidR="005651AC">
        <w:t xml:space="preserve"> </w:t>
      </w:r>
    </w:p>
    <w:p w14:paraId="2179F2D7" w14:textId="6A191F24" w:rsidR="004272CD" w:rsidRPr="00EC627C" w:rsidRDefault="004272CD" w:rsidP="00EC627C">
      <w:pPr>
        <w:pStyle w:val="BodyText"/>
      </w:pPr>
      <w:r>
        <w:t>September 2023</w:t>
      </w:r>
    </w:p>
    <w:p w14:paraId="7F6DB4E7" w14:textId="6B0C6A9B" w:rsidR="00254F12" w:rsidRPr="004C1F02" w:rsidRDefault="002130B8" w:rsidP="004C1F02">
      <w:pPr>
        <w:sectPr w:rsidR="00254F12" w:rsidRPr="004C1F02" w:rsidSect="00523F44">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737" w:right="850" w:bottom="850" w:left="850" w:header="283" w:footer="283" w:gutter="0"/>
          <w:cols w:space="454"/>
          <w:noEndnote/>
          <w:titlePg/>
          <w:docGrid w:linePitch="360"/>
        </w:sectPr>
      </w:pPr>
      <w:r>
        <w:rPr>
          <w:noProof/>
        </w:rPr>
        <w:drawing>
          <wp:anchor distT="0" distB="0" distL="114300" distR="114300" simplePos="0" relativeHeight="251658256" behindDoc="0" locked="0" layoutInCell="1" allowOverlap="1" wp14:anchorId="474B9486" wp14:editId="689061CD">
            <wp:simplePos x="0" y="0"/>
            <wp:positionH relativeFrom="margin">
              <wp:posOffset>-15875</wp:posOffset>
            </wp:positionH>
            <wp:positionV relativeFrom="paragraph">
              <wp:posOffset>7577644</wp:posOffset>
            </wp:positionV>
            <wp:extent cx="1657350" cy="432115"/>
            <wp:effectExtent l="0" t="0" r="0" b="6350"/>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57350" cy="432115"/>
                    </a:xfrm>
                    <a:prstGeom prst="rect">
                      <a:avLst/>
                    </a:prstGeom>
                  </pic:spPr>
                </pic:pic>
              </a:graphicData>
            </a:graphic>
            <wp14:sizeRelH relativeFrom="margin">
              <wp14:pctWidth>0</wp14:pctWidth>
            </wp14:sizeRelH>
            <wp14:sizeRelV relativeFrom="margin">
              <wp14:pctHeight>0</wp14:pctHeight>
            </wp14:sizeRelV>
          </wp:anchor>
        </w:drawing>
      </w:r>
      <w:r w:rsidR="00BF4D50">
        <w:rPr>
          <w:noProof/>
        </w:rPr>
        <w:drawing>
          <wp:anchor distT="0" distB="0" distL="114300" distR="114300" simplePos="0" relativeHeight="251658255" behindDoc="0" locked="0" layoutInCell="1" allowOverlap="1" wp14:anchorId="2DF26771" wp14:editId="5662BE02">
            <wp:simplePos x="0" y="0"/>
            <wp:positionH relativeFrom="margin">
              <wp:align>left</wp:align>
            </wp:positionH>
            <wp:positionV relativeFrom="paragraph">
              <wp:posOffset>8757920</wp:posOffset>
            </wp:positionV>
            <wp:extent cx="1752239" cy="456556"/>
            <wp:effectExtent l="0" t="0" r="635"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752239" cy="456556"/>
                    </a:xfrm>
                    <a:prstGeom prst="rect">
                      <a:avLst/>
                    </a:prstGeom>
                  </pic:spPr>
                </pic:pic>
              </a:graphicData>
            </a:graphic>
            <wp14:sizeRelH relativeFrom="margin">
              <wp14:pctWidth>0</wp14:pctWidth>
            </wp14:sizeRelH>
            <wp14:sizeRelV relativeFrom="margin">
              <wp14:pctHeight>0</wp14:pctHeight>
            </wp14:sizeRelV>
          </wp:anchor>
        </w:drawing>
      </w:r>
    </w:p>
    <w:bookmarkEnd w:id="0"/>
    <w:p w14:paraId="3AF7B80F" w14:textId="77777777" w:rsidR="00233D6B" w:rsidRPr="00F7242A" w:rsidRDefault="00233D6B" w:rsidP="00474212">
      <w:pPr>
        <w:pStyle w:val="TOCHeading"/>
      </w:pPr>
      <w:r w:rsidRPr="00474212">
        <w:lastRenderedPageBreak/>
        <w:t>Contents</w:t>
      </w:r>
      <w:bookmarkStart w:id="1" w:name="_TOCMarker"/>
      <w:bookmarkEnd w:id="1"/>
    </w:p>
    <w:p w14:paraId="716C5DB1" w14:textId="2B7CB8C8" w:rsidR="00523F44" w:rsidRDefault="00977F6D">
      <w:pPr>
        <w:pStyle w:val="TOC2"/>
        <w:rPr>
          <w:rFonts w:eastAsiaTheme="minorEastAsia" w:cstheme="minorBidi"/>
          <w:color w:val="auto"/>
          <w:szCs w:val="22"/>
        </w:rPr>
      </w:pPr>
      <w:r>
        <w:rPr>
          <w:rFonts w:eastAsiaTheme="majorEastAsia"/>
        </w:rPr>
        <w:fldChar w:fldCharType="begin"/>
      </w:r>
      <w:r>
        <w:rPr>
          <w:rFonts w:eastAsiaTheme="majorEastAsia"/>
        </w:rPr>
        <w:instrText xml:space="preserve"> TOC \o "1-4" \h \z \u \t  </w:instrText>
      </w:r>
      <w:r>
        <w:rPr>
          <w:rFonts w:eastAsiaTheme="majorEastAsia"/>
        </w:rPr>
        <w:fldChar w:fldCharType="separate"/>
      </w:r>
      <w:hyperlink w:anchor="_Toc146785166" w:history="1">
        <w:r w:rsidR="00523F44" w:rsidRPr="0028603C">
          <w:rPr>
            <w:rStyle w:val="Hyperlink"/>
          </w:rPr>
          <w:t>Introduction</w:t>
        </w:r>
        <w:r w:rsidR="00523F44">
          <w:rPr>
            <w:webHidden/>
          </w:rPr>
          <w:tab/>
        </w:r>
        <w:r w:rsidR="00523F44">
          <w:rPr>
            <w:webHidden/>
          </w:rPr>
          <w:fldChar w:fldCharType="begin"/>
        </w:r>
        <w:r w:rsidR="00523F44">
          <w:rPr>
            <w:webHidden/>
          </w:rPr>
          <w:instrText xml:space="preserve"> PAGEREF _Toc146785166 \h </w:instrText>
        </w:r>
        <w:r w:rsidR="00523F44">
          <w:rPr>
            <w:webHidden/>
          </w:rPr>
        </w:r>
        <w:r w:rsidR="00523F44">
          <w:rPr>
            <w:webHidden/>
          </w:rPr>
          <w:fldChar w:fldCharType="separate"/>
        </w:r>
        <w:r w:rsidR="005F4721">
          <w:rPr>
            <w:webHidden/>
          </w:rPr>
          <w:t>2</w:t>
        </w:r>
        <w:r w:rsidR="00523F44">
          <w:rPr>
            <w:webHidden/>
          </w:rPr>
          <w:fldChar w:fldCharType="end"/>
        </w:r>
      </w:hyperlink>
    </w:p>
    <w:p w14:paraId="655349BB" w14:textId="33E34DC0" w:rsidR="00523F44" w:rsidRDefault="00000000">
      <w:pPr>
        <w:pStyle w:val="TOC2"/>
        <w:rPr>
          <w:rFonts w:eastAsiaTheme="minorEastAsia" w:cstheme="minorBidi"/>
          <w:color w:val="auto"/>
          <w:szCs w:val="22"/>
        </w:rPr>
      </w:pPr>
      <w:hyperlink w:anchor="_Toc146785167" w:history="1">
        <w:r w:rsidR="00523F44" w:rsidRPr="0028603C">
          <w:rPr>
            <w:rStyle w:val="Hyperlink"/>
          </w:rPr>
          <w:t>Purpose of Register</w:t>
        </w:r>
        <w:r w:rsidR="00523F44">
          <w:rPr>
            <w:webHidden/>
          </w:rPr>
          <w:tab/>
        </w:r>
        <w:r w:rsidR="00523F44">
          <w:rPr>
            <w:webHidden/>
          </w:rPr>
          <w:fldChar w:fldCharType="begin"/>
        </w:r>
        <w:r w:rsidR="00523F44">
          <w:rPr>
            <w:webHidden/>
          </w:rPr>
          <w:instrText xml:space="preserve"> PAGEREF _Toc146785167 \h </w:instrText>
        </w:r>
        <w:r w:rsidR="00523F44">
          <w:rPr>
            <w:webHidden/>
          </w:rPr>
        </w:r>
        <w:r w:rsidR="00523F44">
          <w:rPr>
            <w:webHidden/>
          </w:rPr>
          <w:fldChar w:fldCharType="separate"/>
        </w:r>
        <w:r w:rsidR="005F4721">
          <w:rPr>
            <w:webHidden/>
          </w:rPr>
          <w:t>2</w:t>
        </w:r>
        <w:r w:rsidR="00523F44">
          <w:rPr>
            <w:webHidden/>
          </w:rPr>
          <w:fldChar w:fldCharType="end"/>
        </w:r>
      </w:hyperlink>
    </w:p>
    <w:p w14:paraId="474083A5" w14:textId="268BB1C5" w:rsidR="00523F44" w:rsidRDefault="00000000">
      <w:pPr>
        <w:pStyle w:val="TOC2"/>
        <w:rPr>
          <w:rFonts w:eastAsiaTheme="minorEastAsia" w:cstheme="minorBidi"/>
          <w:color w:val="auto"/>
          <w:szCs w:val="22"/>
        </w:rPr>
      </w:pPr>
      <w:hyperlink w:anchor="_Toc146785168" w:history="1">
        <w:r w:rsidR="00523F44" w:rsidRPr="0028603C">
          <w:rPr>
            <w:rStyle w:val="Hyperlink"/>
          </w:rPr>
          <w:t>Request for Quote</w:t>
        </w:r>
        <w:r w:rsidR="00523F44">
          <w:rPr>
            <w:webHidden/>
          </w:rPr>
          <w:tab/>
        </w:r>
        <w:r w:rsidR="00523F44">
          <w:rPr>
            <w:webHidden/>
          </w:rPr>
          <w:fldChar w:fldCharType="begin"/>
        </w:r>
        <w:r w:rsidR="00523F44">
          <w:rPr>
            <w:webHidden/>
          </w:rPr>
          <w:instrText xml:space="preserve"> PAGEREF _Toc146785168 \h </w:instrText>
        </w:r>
        <w:r w:rsidR="00523F44">
          <w:rPr>
            <w:webHidden/>
          </w:rPr>
        </w:r>
        <w:r w:rsidR="00523F44">
          <w:rPr>
            <w:webHidden/>
          </w:rPr>
          <w:fldChar w:fldCharType="separate"/>
        </w:r>
        <w:r w:rsidR="005F4721">
          <w:rPr>
            <w:webHidden/>
          </w:rPr>
          <w:t>3</w:t>
        </w:r>
        <w:r w:rsidR="00523F44">
          <w:rPr>
            <w:webHidden/>
          </w:rPr>
          <w:fldChar w:fldCharType="end"/>
        </w:r>
      </w:hyperlink>
    </w:p>
    <w:p w14:paraId="11071C53" w14:textId="37FBA332" w:rsidR="00523F44" w:rsidRDefault="00000000">
      <w:pPr>
        <w:pStyle w:val="TOC2"/>
        <w:rPr>
          <w:rFonts w:eastAsiaTheme="minorEastAsia" w:cstheme="minorBidi"/>
          <w:color w:val="auto"/>
          <w:szCs w:val="22"/>
        </w:rPr>
      </w:pPr>
      <w:hyperlink w:anchor="_Toc146785169" w:history="1">
        <w:r w:rsidR="00523F44" w:rsidRPr="0028603C">
          <w:rPr>
            <w:rStyle w:val="Hyperlink"/>
          </w:rPr>
          <w:t>Supplier Response</w:t>
        </w:r>
        <w:r w:rsidR="00523F44">
          <w:rPr>
            <w:webHidden/>
          </w:rPr>
          <w:tab/>
        </w:r>
        <w:r w:rsidR="00523F44">
          <w:rPr>
            <w:webHidden/>
          </w:rPr>
          <w:fldChar w:fldCharType="begin"/>
        </w:r>
        <w:r w:rsidR="00523F44">
          <w:rPr>
            <w:webHidden/>
          </w:rPr>
          <w:instrText xml:space="preserve"> PAGEREF _Toc146785169 \h </w:instrText>
        </w:r>
        <w:r w:rsidR="00523F44">
          <w:rPr>
            <w:webHidden/>
          </w:rPr>
        </w:r>
        <w:r w:rsidR="00523F44">
          <w:rPr>
            <w:webHidden/>
          </w:rPr>
          <w:fldChar w:fldCharType="separate"/>
        </w:r>
        <w:r w:rsidR="005F4721">
          <w:rPr>
            <w:webHidden/>
          </w:rPr>
          <w:t>5</w:t>
        </w:r>
        <w:r w:rsidR="00523F44">
          <w:rPr>
            <w:webHidden/>
          </w:rPr>
          <w:fldChar w:fldCharType="end"/>
        </w:r>
      </w:hyperlink>
    </w:p>
    <w:p w14:paraId="0E9ABDAF" w14:textId="58D64549" w:rsidR="00376EF3" w:rsidRDefault="00977F6D" w:rsidP="00467E43">
      <w:pPr>
        <w:pStyle w:val="NoSpacing"/>
        <w:rPr>
          <w:rFonts w:eastAsiaTheme="majorEastAsia"/>
        </w:rPr>
      </w:pPr>
      <w:r>
        <w:rPr>
          <w:rFonts w:eastAsiaTheme="majorEastAsia" w:cs="Arial"/>
          <w:b/>
          <w:noProof/>
          <w:color w:val="201547" w:themeColor="text2"/>
          <w:sz w:val="24"/>
          <w:szCs w:val="24"/>
        </w:rPr>
        <w:fldChar w:fldCharType="end"/>
      </w:r>
    </w:p>
    <w:p w14:paraId="616B8976" w14:textId="77777777" w:rsidR="00095E93" w:rsidRDefault="00095E93" w:rsidP="00977F6D">
      <w:pPr>
        <w:pStyle w:val="NoSpacing"/>
      </w:pPr>
    </w:p>
    <w:p w14:paraId="7585581E" w14:textId="77777777" w:rsidR="00233D6B" w:rsidRDefault="00233D6B" w:rsidP="00254F12">
      <w:pPr>
        <w:sectPr w:rsidR="00233D6B" w:rsidSect="00523F44">
          <w:headerReference w:type="first" r:id="rId41"/>
          <w:pgSz w:w="11907" w:h="16839" w:code="9"/>
          <w:pgMar w:top="737" w:right="850" w:bottom="850" w:left="850" w:header="283" w:footer="283" w:gutter="0"/>
          <w:pgNumType w:start="1"/>
          <w:cols w:space="454"/>
          <w:noEndnote/>
          <w:titlePg/>
          <w:docGrid w:linePitch="360"/>
        </w:sectPr>
      </w:pPr>
    </w:p>
    <w:p w14:paraId="14312EF4" w14:textId="77777777" w:rsidR="00523F44" w:rsidRPr="000C6EC7" w:rsidRDefault="00523F44" w:rsidP="007D14E5">
      <w:pPr>
        <w:pStyle w:val="Heading1"/>
      </w:pPr>
      <w:bookmarkStart w:id="2" w:name="_Toc146785166"/>
      <w:r w:rsidRPr="000C6EC7">
        <w:lastRenderedPageBreak/>
        <w:t>Introduction</w:t>
      </w:r>
      <w:bookmarkEnd w:id="2"/>
    </w:p>
    <w:p w14:paraId="3DE310D2" w14:textId="77777777" w:rsidR="00523F44" w:rsidRPr="000C6EC7" w:rsidRDefault="00523F44" w:rsidP="00523F44">
      <w:pPr>
        <w:pStyle w:val="BodyText"/>
      </w:pPr>
      <w:r w:rsidRPr="000C6EC7">
        <w:t>The Department of Jobs, Precincts &amp; Regions (DEECA) drives economic development and job creation across Victoria, incorporating investment attraction and facilitation, trade, agriculture, creative industries, and resources.</w:t>
      </w:r>
    </w:p>
    <w:p w14:paraId="4B091B62" w14:textId="77777777" w:rsidR="00523F44" w:rsidRPr="000C6EC7" w:rsidRDefault="00523F44" w:rsidP="00523F44">
      <w:pPr>
        <w:pStyle w:val="BodyText"/>
      </w:pPr>
      <w:r w:rsidRPr="000C6EC7">
        <w:t>Agriculture Victoria, within DEECA, is delivering the ‘Farm Business Resilience Program’. Through this Program farmers, including farm managers and employees, will have access to subsidised learning and development opportunities in strategic business management, farm risk management and decision-making, natural resource management and personal and social resilience. The Program requires consultants (Suppliers) with relevant technical expertise to deliver components of the Program through to 30 June 2024 (Services). Examples of technical expertise may include succession planning, agricultural commodity marketing, human resource management, time and labour management, farm safety, farm finances, social responsibility in agriculture, natural resource management, climate risk, group facilitation and business management. Technical consultants will specialise in farm management in at least one of the following agricultural industries: livestock, dairy, cropping, horticulture, apiary and mixed farming systems.</w:t>
      </w:r>
    </w:p>
    <w:p w14:paraId="376C694D" w14:textId="77777777" w:rsidR="00523F44" w:rsidRPr="000C6EC7" w:rsidRDefault="00523F44" w:rsidP="007D14E5">
      <w:pPr>
        <w:pStyle w:val="Heading1"/>
      </w:pPr>
      <w:bookmarkStart w:id="3" w:name="_Toc146785167"/>
      <w:r w:rsidRPr="000C6EC7">
        <w:t>Purpose of Register</w:t>
      </w:r>
      <w:bookmarkEnd w:id="3"/>
    </w:p>
    <w:p w14:paraId="55107BA0" w14:textId="77777777" w:rsidR="00523F44" w:rsidRPr="000C6EC7" w:rsidRDefault="00523F44" w:rsidP="00523F44">
      <w:pPr>
        <w:pStyle w:val="BodyText"/>
      </w:pPr>
      <w:r w:rsidRPr="000C6EC7">
        <w:t xml:space="preserve">The purpose of the Register is to support the delivery of the Farm Business Resilience Program (FBR). The Register will provide Agriculture Victoria with an understanding of suppliers with the required capabilities to support program delivery and enable rapid selection and engagement of suppliers when a specific need is identified. </w:t>
      </w:r>
    </w:p>
    <w:p w14:paraId="74637BFE" w14:textId="77777777" w:rsidR="00523F44" w:rsidRPr="000C6EC7" w:rsidRDefault="00523F44" w:rsidP="00523F44">
      <w:pPr>
        <w:pStyle w:val="BodyText"/>
      </w:pPr>
      <w:r w:rsidRPr="000C6EC7">
        <w:t>There are two stages to the FBR:</w:t>
      </w:r>
    </w:p>
    <w:p w14:paraId="2798BB6E" w14:textId="77777777" w:rsidR="00523F44" w:rsidRPr="000C6EC7" w:rsidRDefault="00523F44" w:rsidP="00523F44">
      <w:pPr>
        <w:pStyle w:val="BodyText"/>
        <w:rPr>
          <w:i/>
        </w:rPr>
      </w:pPr>
      <w:r w:rsidRPr="000C6EC7">
        <w:rPr>
          <w:b/>
        </w:rPr>
        <w:t>Stage 1</w:t>
      </w:r>
      <w:r w:rsidRPr="000C6EC7">
        <w:t xml:space="preserve">: Supplier registration stage when suppliers seeking to be included on the Register apply by completing and returning the registration form (if you are not on FBR Supplier Register, you must complete the Invitation to Register form to be considered for the register). </w:t>
      </w:r>
      <w:r w:rsidRPr="000C6EC7">
        <w:rPr>
          <w:i/>
        </w:rPr>
        <w:t xml:space="preserve"> </w:t>
      </w:r>
    </w:p>
    <w:p w14:paraId="295B440D" w14:textId="77777777" w:rsidR="00523F44" w:rsidRPr="000C6EC7" w:rsidRDefault="00523F44" w:rsidP="00523F44">
      <w:pPr>
        <w:pStyle w:val="BodyText"/>
      </w:pPr>
      <w:r w:rsidRPr="000C6EC7">
        <w:rPr>
          <w:b/>
        </w:rPr>
        <w:t>Stage 2</w:t>
      </w:r>
      <w:r w:rsidRPr="000C6EC7">
        <w:t>: Suppliers included on the Register may be invited to respond to a request for quotation (RFQ) to deliver specific services (Services) of the FBR program (Quotation Stage). Suppliers who respond to a request for quotation during the Quotation Stage must complete a RFQ form (see template form at Part A).</w:t>
      </w:r>
    </w:p>
    <w:p w14:paraId="2D4E7F70" w14:textId="77777777" w:rsidR="00523F44" w:rsidRPr="000C6EC7" w:rsidRDefault="00523F44" w:rsidP="00523F44">
      <w:pPr>
        <w:pStyle w:val="BodyText"/>
      </w:pPr>
      <w:r w:rsidRPr="000C6EC7">
        <w:t>Being included as a Supplier on the register does not guarantee work. Suppliers may be provided with, and will then be required to respond to, a RFQ for particular Services. The successful supplier(s) will enter into an agreement to deliver the work (Agreement).</w:t>
      </w:r>
    </w:p>
    <w:p w14:paraId="377BC7ED" w14:textId="77777777" w:rsidR="00523F44" w:rsidRPr="000C6EC7" w:rsidRDefault="00523F44" w:rsidP="00523F44">
      <w:pPr>
        <w:pStyle w:val="BodyText"/>
        <w:rPr>
          <w:rFonts w:eastAsiaTheme="majorEastAsia"/>
          <w:b/>
        </w:rPr>
      </w:pPr>
      <w:r w:rsidRPr="000C6EC7">
        <w:br w:type="page"/>
      </w:r>
    </w:p>
    <w:p w14:paraId="22B19994" w14:textId="77777777" w:rsidR="00523F44" w:rsidRPr="000C6EC7" w:rsidRDefault="00523F44" w:rsidP="007D14E5">
      <w:pPr>
        <w:pStyle w:val="Heading1"/>
      </w:pPr>
      <w:bookmarkStart w:id="4" w:name="_Toc146785168"/>
      <w:r w:rsidRPr="000C6EC7">
        <w:lastRenderedPageBreak/>
        <w:t>Request for Quote</w:t>
      </w:r>
      <w:bookmarkEnd w:id="4"/>
      <w:r w:rsidRPr="000C6EC7">
        <w:t xml:space="preserve"> </w:t>
      </w:r>
    </w:p>
    <w:p w14:paraId="125D8B60" w14:textId="77777777" w:rsidR="00523F44" w:rsidRPr="000C6EC7" w:rsidRDefault="00523F44" w:rsidP="00523F44">
      <w:pPr>
        <w:pStyle w:val="BodyText"/>
      </w:pPr>
      <w:r w:rsidRPr="000C6EC7">
        <w:t>Please complete your response to this RFQ in the spaces provided at Sections 3, 4, 5 and 6 below.  Additional information can be attached as required. Your response must be provided within the specified boxes and must address all of the questions. This response can be provided in either portrait or landscape format.</w:t>
      </w:r>
    </w:p>
    <w:p w14:paraId="29B895BA" w14:textId="77777777" w:rsidR="00523F44" w:rsidRPr="002D4F7E" w:rsidRDefault="00523F44" w:rsidP="00523F44">
      <w:pPr>
        <w:pStyle w:val="BodyText"/>
        <w:rPr>
          <w:i/>
          <w:color w:val="FF0000"/>
        </w:rPr>
      </w:pPr>
      <w:r w:rsidRPr="002D4F7E">
        <w:rPr>
          <w:i/>
          <w:color w:val="FF0000"/>
        </w:rPr>
        <w:t xml:space="preserve">DEECA Guidance notes are included in red and will be removed prior to requesting a quote from suppliers. </w:t>
      </w:r>
    </w:p>
    <w:p w14:paraId="2954CEB9" w14:textId="77777777" w:rsidR="00523F44" w:rsidRPr="002D4F7E" w:rsidRDefault="00523F44" w:rsidP="00523F44">
      <w:pPr>
        <w:pStyle w:val="BodyText"/>
        <w:rPr>
          <w:rFonts w:eastAsiaTheme="minorEastAsia"/>
          <w:i/>
          <w:color w:val="0070C0"/>
        </w:rPr>
      </w:pPr>
      <w:r w:rsidRPr="002D4F7E">
        <w:rPr>
          <w:rFonts w:eastAsiaTheme="minorEastAsia"/>
          <w:i/>
          <w:color w:val="0070C0"/>
        </w:rPr>
        <w:t>Supplier Guidance notes are included in blue.</w:t>
      </w:r>
    </w:p>
    <w:p w14:paraId="358B53FE" w14:textId="77777777" w:rsidR="00523F44" w:rsidRPr="000C6EC7" w:rsidRDefault="00523F44" w:rsidP="00CA7492">
      <w:pPr>
        <w:pStyle w:val="Heading2"/>
      </w:pPr>
      <w:r w:rsidRPr="000C6EC7">
        <w:t>Section 1 – RFQ Details:</w:t>
      </w:r>
    </w:p>
    <w:tbl>
      <w:tblPr>
        <w:tblStyle w:val="TableGrid"/>
        <w:tblW w:w="5000" w:type="pct"/>
        <w:tblLook w:val="04A0" w:firstRow="1" w:lastRow="0" w:firstColumn="1" w:lastColumn="0" w:noHBand="0" w:noVBand="1"/>
      </w:tblPr>
      <w:tblGrid>
        <w:gridCol w:w="604"/>
        <w:gridCol w:w="3495"/>
        <w:gridCol w:w="5540"/>
      </w:tblGrid>
      <w:tr w:rsidR="00523F44" w:rsidRPr="000C6EC7" w14:paraId="6F5C7ECE" w14:textId="77777777" w:rsidTr="007C18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3" w:type="pct"/>
          </w:tcPr>
          <w:p w14:paraId="3D22075F" w14:textId="77777777" w:rsidR="00523F44" w:rsidRPr="000C6EC7" w:rsidRDefault="00523F44" w:rsidP="00523F44">
            <w:pPr>
              <w:pStyle w:val="TableTextLeft"/>
              <w:keepNext w:val="0"/>
            </w:pPr>
          </w:p>
        </w:tc>
        <w:tc>
          <w:tcPr>
            <w:tcW w:w="1813" w:type="pct"/>
          </w:tcPr>
          <w:p w14:paraId="5D81A805" w14:textId="77777777" w:rsidR="00523F44" w:rsidRPr="000C6EC7" w:rsidRDefault="00523F44" w:rsidP="00523F44">
            <w:pPr>
              <w:pStyle w:val="TableTextLeft"/>
              <w:keepNext w:val="0"/>
              <w:cnfStyle w:val="100000000000" w:firstRow="1" w:lastRow="0" w:firstColumn="0" w:lastColumn="0" w:oddVBand="0" w:evenVBand="0" w:oddHBand="0" w:evenHBand="0" w:firstRowFirstColumn="0" w:firstRowLastColumn="0" w:lastRowFirstColumn="0" w:lastRowLastColumn="0"/>
            </w:pPr>
            <w:r w:rsidRPr="000C6EC7">
              <w:t>Request for Quotation Name</w:t>
            </w:r>
          </w:p>
        </w:tc>
        <w:tc>
          <w:tcPr>
            <w:tcW w:w="2875" w:type="pct"/>
          </w:tcPr>
          <w:p w14:paraId="52179FDB" w14:textId="77777777" w:rsidR="00523F44" w:rsidRPr="000C6EC7" w:rsidRDefault="00523F44" w:rsidP="00523F44">
            <w:pPr>
              <w:pStyle w:val="TableTextLeft"/>
              <w:keepNext w:val="0"/>
              <w:cnfStyle w:val="100000000000" w:firstRow="1" w:lastRow="0" w:firstColumn="0" w:lastColumn="0" w:oddVBand="0" w:evenVBand="0" w:oddHBand="0" w:evenHBand="0" w:firstRowFirstColumn="0" w:firstRowLastColumn="0" w:lastRowFirstColumn="0" w:lastRowLastColumn="0"/>
            </w:pPr>
            <w:r w:rsidRPr="000C6EC7">
              <w:rPr>
                <w:i/>
              </w:rPr>
              <w:t>Insert Name of Requirement</w:t>
            </w:r>
          </w:p>
        </w:tc>
      </w:tr>
      <w:tr w:rsidR="00523F44" w:rsidRPr="000C6EC7" w14:paraId="64D421AC"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4A799467" w14:textId="77777777" w:rsidR="00523F44" w:rsidRPr="000C6EC7" w:rsidRDefault="00523F44" w:rsidP="00523F44">
            <w:pPr>
              <w:pStyle w:val="TableTextNumbered1"/>
            </w:pPr>
          </w:p>
        </w:tc>
        <w:tc>
          <w:tcPr>
            <w:tcW w:w="1813" w:type="pct"/>
          </w:tcPr>
          <w:p w14:paraId="353F1F17"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Time period for queries</w:t>
            </w:r>
          </w:p>
        </w:tc>
        <w:tc>
          <w:tcPr>
            <w:tcW w:w="2875" w:type="pct"/>
          </w:tcPr>
          <w:p w14:paraId="51988FDE"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2D4F7E">
              <w:rPr>
                <w:i/>
                <w:color w:val="FF0000"/>
              </w:rPr>
              <w:t>4:00pm, three (3) days prior to the RFQ closing date (adjust as necessary).</w:t>
            </w:r>
          </w:p>
        </w:tc>
      </w:tr>
      <w:tr w:rsidR="00523F44" w:rsidRPr="000C6EC7" w14:paraId="02559875"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391C9E26" w14:textId="77777777" w:rsidR="00523F44" w:rsidRPr="000C6EC7" w:rsidRDefault="00523F44" w:rsidP="005061E0">
            <w:pPr>
              <w:pStyle w:val="TableTextNumbered1"/>
            </w:pPr>
          </w:p>
        </w:tc>
        <w:tc>
          <w:tcPr>
            <w:tcW w:w="1813" w:type="pct"/>
          </w:tcPr>
          <w:p w14:paraId="19EBE967"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Closing Time &amp; Date</w:t>
            </w:r>
          </w:p>
        </w:tc>
        <w:tc>
          <w:tcPr>
            <w:tcW w:w="2875" w:type="pct"/>
          </w:tcPr>
          <w:p w14:paraId="0A65E6D8"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All RFQs – 2.00 pm (Insert either AEST or AEDT as applicable) on (date the RFQ will close)</w:t>
            </w:r>
          </w:p>
        </w:tc>
      </w:tr>
      <w:tr w:rsidR="00523F44" w:rsidRPr="000C6EC7" w14:paraId="0F7498AB"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28C66585" w14:textId="77777777" w:rsidR="00523F44" w:rsidRPr="000C6EC7" w:rsidRDefault="00523F44" w:rsidP="005061E0">
            <w:pPr>
              <w:pStyle w:val="TableTextNumbered1"/>
            </w:pPr>
          </w:p>
        </w:tc>
        <w:tc>
          <w:tcPr>
            <w:tcW w:w="1813" w:type="pct"/>
          </w:tcPr>
          <w:p w14:paraId="5E316ED1"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 xml:space="preserve">Submission Method </w:t>
            </w:r>
          </w:p>
        </w:tc>
        <w:tc>
          <w:tcPr>
            <w:tcW w:w="2875" w:type="pct"/>
          </w:tcPr>
          <w:p w14:paraId="29752E0E"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2D4F7E">
              <w:rPr>
                <w:i/>
                <w:color w:val="FF0000"/>
              </w:rPr>
              <w:t>Email</w:t>
            </w:r>
          </w:p>
        </w:tc>
      </w:tr>
      <w:tr w:rsidR="00523F44" w:rsidRPr="000C6EC7" w14:paraId="5C53041D"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071199D6" w14:textId="77777777" w:rsidR="00523F44" w:rsidRPr="000C6EC7" w:rsidRDefault="00523F44" w:rsidP="005061E0">
            <w:pPr>
              <w:pStyle w:val="TableTextNumbered1"/>
            </w:pPr>
          </w:p>
        </w:tc>
        <w:tc>
          <w:tcPr>
            <w:tcW w:w="1813" w:type="pct"/>
          </w:tcPr>
          <w:p w14:paraId="494765AF"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Submission Address</w:t>
            </w:r>
          </w:p>
        </w:tc>
        <w:tc>
          <w:tcPr>
            <w:tcW w:w="2875" w:type="pct"/>
          </w:tcPr>
          <w:p w14:paraId="5314B43A"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2D4F7E">
              <w:rPr>
                <w:i/>
                <w:color w:val="FF0000"/>
              </w:rPr>
              <w:t>Insert Email address</w:t>
            </w:r>
          </w:p>
        </w:tc>
      </w:tr>
      <w:tr w:rsidR="00523F44" w:rsidRPr="000C6EC7" w14:paraId="6D0718B5"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77D1ADB7" w14:textId="77777777" w:rsidR="00523F44" w:rsidRPr="000C6EC7" w:rsidRDefault="00523F44" w:rsidP="005061E0">
            <w:pPr>
              <w:pStyle w:val="TableTextNumbered1"/>
            </w:pPr>
          </w:p>
        </w:tc>
        <w:tc>
          <w:tcPr>
            <w:tcW w:w="1813" w:type="pct"/>
          </w:tcPr>
          <w:p w14:paraId="420235E0"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DEECA Project Manager</w:t>
            </w:r>
          </w:p>
        </w:tc>
        <w:tc>
          <w:tcPr>
            <w:tcW w:w="2875" w:type="pct"/>
          </w:tcPr>
          <w:p w14:paraId="69D99788"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 xml:space="preserve">Name: Insert name </w:t>
            </w:r>
          </w:p>
          <w:p w14:paraId="5B972F58"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Email: Insert name</w:t>
            </w:r>
          </w:p>
          <w:p w14:paraId="5200353C"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2D4F7E">
              <w:rPr>
                <w:i/>
                <w:color w:val="FF0000"/>
              </w:rPr>
              <w:t>Contact Number: Insert contact number</w:t>
            </w:r>
          </w:p>
        </w:tc>
      </w:tr>
      <w:tr w:rsidR="00523F44" w:rsidRPr="000C6EC7" w14:paraId="70820B17"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444BD6C2" w14:textId="77777777" w:rsidR="00523F44" w:rsidRPr="000C6EC7" w:rsidRDefault="00523F44" w:rsidP="005061E0">
            <w:pPr>
              <w:pStyle w:val="TableTextNumbered1"/>
            </w:pPr>
          </w:p>
        </w:tc>
        <w:tc>
          <w:tcPr>
            <w:tcW w:w="1813" w:type="pct"/>
          </w:tcPr>
          <w:p w14:paraId="2C7AA5D2"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RFQ Requirements</w:t>
            </w:r>
          </w:p>
          <w:p w14:paraId="78383EDB"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p>
        </w:tc>
        <w:tc>
          <w:tcPr>
            <w:tcW w:w="2875" w:type="pct"/>
          </w:tcPr>
          <w:p w14:paraId="20D04209"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p>
        </w:tc>
      </w:tr>
      <w:tr w:rsidR="00523F44" w:rsidRPr="000C6EC7" w14:paraId="6B037508"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47F0578F" w14:textId="77777777" w:rsidR="00523F44" w:rsidRPr="000C6EC7" w:rsidRDefault="00523F44" w:rsidP="005061E0">
            <w:pPr>
              <w:pStyle w:val="TableTextNumbered1"/>
            </w:pPr>
          </w:p>
        </w:tc>
        <w:tc>
          <w:tcPr>
            <w:tcW w:w="1813" w:type="pct"/>
          </w:tcPr>
          <w:p w14:paraId="6A5BD97F"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 xml:space="preserve">Delivery Location </w:t>
            </w:r>
          </w:p>
        </w:tc>
        <w:tc>
          <w:tcPr>
            <w:tcW w:w="2875" w:type="pct"/>
          </w:tcPr>
          <w:p w14:paraId="60B3C117"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Insert location</w:t>
            </w:r>
          </w:p>
        </w:tc>
      </w:tr>
      <w:tr w:rsidR="00523F44" w:rsidRPr="000C6EC7" w14:paraId="63F81AB0"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7EADA066" w14:textId="77777777" w:rsidR="00523F44" w:rsidRPr="000C6EC7" w:rsidRDefault="00523F44" w:rsidP="005061E0">
            <w:pPr>
              <w:pStyle w:val="TableTextNumbered1"/>
            </w:pPr>
          </w:p>
        </w:tc>
        <w:tc>
          <w:tcPr>
            <w:tcW w:w="1813" w:type="pct"/>
          </w:tcPr>
          <w:p w14:paraId="65EF69DB"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 xml:space="preserve">Industry Experience </w:t>
            </w:r>
          </w:p>
        </w:tc>
        <w:tc>
          <w:tcPr>
            <w:tcW w:w="2875" w:type="pct"/>
          </w:tcPr>
          <w:p w14:paraId="2CBCD9B1"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Insert experience</w:t>
            </w:r>
          </w:p>
        </w:tc>
      </w:tr>
      <w:tr w:rsidR="00523F44" w:rsidRPr="000C6EC7" w14:paraId="0E1033D6"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4024C567" w14:textId="77777777" w:rsidR="00523F44" w:rsidRPr="000C6EC7" w:rsidRDefault="00523F44" w:rsidP="005061E0">
            <w:pPr>
              <w:pStyle w:val="TableTextNumbered1"/>
            </w:pPr>
          </w:p>
        </w:tc>
        <w:tc>
          <w:tcPr>
            <w:tcW w:w="1813" w:type="pct"/>
          </w:tcPr>
          <w:p w14:paraId="5DB5D6BC"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Skillset</w:t>
            </w:r>
          </w:p>
        </w:tc>
        <w:tc>
          <w:tcPr>
            <w:tcW w:w="2875" w:type="pct"/>
          </w:tcPr>
          <w:p w14:paraId="23FBCDBB"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 xml:space="preserve">Insert skillset(s) consistent with skillset(s) listed Attachment A of Invitation to Register document </w:t>
            </w:r>
          </w:p>
        </w:tc>
      </w:tr>
      <w:tr w:rsidR="00523F44" w:rsidRPr="000C6EC7" w14:paraId="1354B396"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1EA1555D" w14:textId="77777777" w:rsidR="00523F44" w:rsidRPr="000C6EC7" w:rsidRDefault="00523F44" w:rsidP="005061E0">
            <w:pPr>
              <w:pStyle w:val="TableTextNumbered1"/>
            </w:pPr>
          </w:p>
        </w:tc>
        <w:tc>
          <w:tcPr>
            <w:tcW w:w="1813" w:type="pct"/>
          </w:tcPr>
          <w:p w14:paraId="2E54823D"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Delivery format</w:t>
            </w:r>
          </w:p>
          <w:p w14:paraId="7B153380"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p>
        </w:tc>
        <w:tc>
          <w:tcPr>
            <w:tcW w:w="2875" w:type="pct"/>
          </w:tcPr>
          <w:p w14:paraId="7765B16E"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Face to Face / Online</w:t>
            </w:r>
          </w:p>
        </w:tc>
      </w:tr>
    </w:tbl>
    <w:p w14:paraId="337A4740" w14:textId="77777777" w:rsidR="00523F44" w:rsidRPr="000C6EC7" w:rsidRDefault="00523F44" w:rsidP="00523F44"/>
    <w:p w14:paraId="750C4035" w14:textId="77777777" w:rsidR="00523F44" w:rsidRPr="000C6EC7" w:rsidRDefault="00523F44" w:rsidP="007D14E5">
      <w:pPr>
        <w:pStyle w:val="Heading2"/>
      </w:pPr>
      <w:r w:rsidRPr="000C6EC7">
        <w:t>Section 2 – Details of Services Sought:</w:t>
      </w:r>
    </w:p>
    <w:tbl>
      <w:tblPr>
        <w:tblStyle w:val="TableGrid"/>
        <w:tblW w:w="5000" w:type="pct"/>
        <w:tblLook w:val="04A0" w:firstRow="1" w:lastRow="0" w:firstColumn="1" w:lastColumn="0" w:noHBand="0" w:noVBand="1"/>
      </w:tblPr>
      <w:tblGrid>
        <w:gridCol w:w="603"/>
        <w:gridCol w:w="2140"/>
        <w:gridCol w:w="6896"/>
      </w:tblGrid>
      <w:tr w:rsidR="00523F44" w:rsidRPr="000C6EC7" w14:paraId="2CB62D88" w14:textId="77777777" w:rsidTr="007C18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 w:type="pct"/>
          </w:tcPr>
          <w:p w14:paraId="720828E9" w14:textId="77777777" w:rsidR="00523F44" w:rsidRPr="000C6EC7" w:rsidRDefault="00523F44" w:rsidP="005061E0">
            <w:pPr>
              <w:pStyle w:val="TableHeadingLeft"/>
            </w:pPr>
          </w:p>
        </w:tc>
        <w:tc>
          <w:tcPr>
            <w:tcW w:w="1110" w:type="pct"/>
          </w:tcPr>
          <w:p w14:paraId="3E1675FF" w14:textId="77777777" w:rsidR="00523F44" w:rsidRPr="000C6EC7" w:rsidRDefault="00523F44" w:rsidP="005061E0">
            <w:pPr>
              <w:pStyle w:val="TableHeadingLeft"/>
              <w:cnfStyle w:val="100000000000" w:firstRow="1" w:lastRow="0" w:firstColumn="0" w:lastColumn="0" w:oddVBand="0" w:evenVBand="0" w:oddHBand="0" w:evenHBand="0" w:firstRowFirstColumn="0" w:firstRowLastColumn="0" w:lastRowFirstColumn="0" w:lastRowLastColumn="0"/>
            </w:pPr>
          </w:p>
        </w:tc>
        <w:tc>
          <w:tcPr>
            <w:tcW w:w="3577" w:type="pct"/>
          </w:tcPr>
          <w:p w14:paraId="7EB97B25" w14:textId="77777777" w:rsidR="00523F44" w:rsidRPr="000C6EC7" w:rsidRDefault="00523F44" w:rsidP="005061E0">
            <w:pPr>
              <w:pStyle w:val="TableHeadingLeft"/>
              <w:cnfStyle w:val="100000000000" w:firstRow="1" w:lastRow="0" w:firstColumn="0" w:lastColumn="0" w:oddVBand="0" w:evenVBand="0" w:oddHBand="0" w:evenHBand="0" w:firstRowFirstColumn="0" w:firstRowLastColumn="0" w:lastRowFirstColumn="0" w:lastRowLastColumn="0"/>
            </w:pPr>
          </w:p>
        </w:tc>
      </w:tr>
      <w:tr w:rsidR="00523F44" w:rsidRPr="000C6EC7" w14:paraId="09DF58D6"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63FD943E" w14:textId="77777777" w:rsidR="00523F44" w:rsidRPr="000C6EC7" w:rsidRDefault="00523F44" w:rsidP="00523F44">
            <w:pPr>
              <w:pStyle w:val="TableTextNumbered1"/>
              <w:numPr>
                <w:ilvl w:val="0"/>
                <w:numId w:val="47"/>
              </w:numPr>
            </w:pPr>
          </w:p>
        </w:tc>
        <w:tc>
          <w:tcPr>
            <w:tcW w:w="1110" w:type="pct"/>
          </w:tcPr>
          <w:p w14:paraId="122D0690"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Purpose</w:t>
            </w:r>
          </w:p>
        </w:tc>
        <w:tc>
          <w:tcPr>
            <w:tcW w:w="3577" w:type="pct"/>
          </w:tcPr>
          <w:p w14:paraId="64617556"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Provide a summary / overview of the goods / services required, including the duration of the engagement</w:t>
            </w:r>
            <w:r w:rsidRPr="002D4F7E">
              <w:rPr>
                <w:color w:val="FF0000"/>
              </w:rPr>
              <w:t>.</w:t>
            </w:r>
          </w:p>
        </w:tc>
      </w:tr>
      <w:tr w:rsidR="00523F44" w:rsidRPr="000C6EC7" w14:paraId="19B1BD33"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585FAF21" w14:textId="77777777" w:rsidR="00523F44" w:rsidRPr="000C6EC7" w:rsidRDefault="00523F44" w:rsidP="005061E0">
            <w:pPr>
              <w:pStyle w:val="TableTextNumbered1"/>
            </w:pPr>
          </w:p>
        </w:tc>
        <w:tc>
          <w:tcPr>
            <w:tcW w:w="1110" w:type="pct"/>
          </w:tcPr>
          <w:p w14:paraId="69CE7754"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Background of the Engagement</w:t>
            </w:r>
          </w:p>
        </w:tc>
        <w:tc>
          <w:tcPr>
            <w:tcW w:w="3577" w:type="pct"/>
          </w:tcPr>
          <w:p w14:paraId="30C4B266"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Outline the background to the project (how and why the requirement arose) and provide information such as:</w:t>
            </w:r>
          </w:p>
          <w:p w14:paraId="04FCC794" w14:textId="77777777" w:rsidR="00523F44" w:rsidRPr="002D4F7E" w:rsidRDefault="00523F44" w:rsidP="00523F44">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t>Summary outline of the core goods and / or services being sought;</w:t>
            </w:r>
          </w:p>
          <w:p w14:paraId="7081280B"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t>The current need for the goods and / or services – why are they being sought from the market;</w:t>
            </w:r>
          </w:p>
          <w:p w14:paraId="25EA1F71"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lastRenderedPageBreak/>
              <w:t>How the requirement is related to earlier work and future directions.</w:t>
            </w:r>
          </w:p>
          <w:p w14:paraId="21C4E5D4"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 xml:space="preserve">The description needs to outline the department’s goals to seek goods and / or services from the market and highlight that this could be for multiple divisions and / or multiple sites. </w:t>
            </w:r>
          </w:p>
        </w:tc>
      </w:tr>
      <w:tr w:rsidR="00523F44" w:rsidRPr="000C6EC7" w14:paraId="6E5D42AE"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52B4166F" w14:textId="77777777" w:rsidR="00523F44" w:rsidRPr="000C6EC7" w:rsidRDefault="00523F44" w:rsidP="005061E0">
            <w:pPr>
              <w:pStyle w:val="TableTextNumbered1"/>
            </w:pPr>
          </w:p>
        </w:tc>
        <w:tc>
          <w:tcPr>
            <w:tcW w:w="1110" w:type="pct"/>
          </w:tcPr>
          <w:p w14:paraId="61CD700C"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Scope of Services</w:t>
            </w:r>
          </w:p>
        </w:tc>
        <w:tc>
          <w:tcPr>
            <w:tcW w:w="3577" w:type="pct"/>
          </w:tcPr>
          <w:p w14:paraId="21506064"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 xml:space="preserve">The Scope defines what you are looking to purchase and, consequently, what the Supplier is required to provide. The amount of detail provided should reflect the complexity and cost of the purchase and contain enough information for Suppliers to cost the goods and / or services they will offer. </w:t>
            </w:r>
          </w:p>
          <w:p w14:paraId="238EA29D"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The Scope will form part of any future contract that might result from the procurement process</w:t>
            </w:r>
          </w:p>
          <w:p w14:paraId="3201230C"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Some tips for writing the Scope:</w:t>
            </w:r>
          </w:p>
          <w:p w14:paraId="70AA5E2B"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t>Use simple, clear language;</w:t>
            </w:r>
          </w:p>
          <w:p w14:paraId="52EB9D84"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t>Be concise (define each aspect of the requirement in one or two paragraphs where possible);</w:t>
            </w:r>
          </w:p>
          <w:p w14:paraId="3406C192"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t>Do not explain the same requirement in more than one section</w:t>
            </w:r>
          </w:p>
          <w:p w14:paraId="023CD81B"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t xml:space="preserve">Define your Key Deliverables; and </w:t>
            </w:r>
          </w:p>
          <w:p w14:paraId="733B4405"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t>Define any terms, symbols, and acronyms.</w:t>
            </w:r>
          </w:p>
          <w:p w14:paraId="43AD6735"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Outline the key requirements such as: Key stakeholders, and any governance arrangements for the delivery of the required goods/ services project; Any particular legislative, performance or technical requirements; Transaction numbers, targets and outputs; and Reporting requirements.</w:t>
            </w:r>
          </w:p>
        </w:tc>
      </w:tr>
      <w:tr w:rsidR="00523F44" w:rsidRPr="000C6EC7" w14:paraId="486C5CC1" w14:textId="77777777" w:rsidTr="007C1850">
        <w:tc>
          <w:tcPr>
            <w:cnfStyle w:val="001000000000" w:firstRow="0" w:lastRow="0" w:firstColumn="1" w:lastColumn="0" w:oddVBand="0" w:evenVBand="0" w:oddHBand="0" w:evenHBand="0" w:firstRowFirstColumn="0" w:firstRowLastColumn="0" w:lastRowFirstColumn="0" w:lastRowLastColumn="0"/>
            <w:tcW w:w="313" w:type="pct"/>
          </w:tcPr>
          <w:p w14:paraId="0AD3F2AB" w14:textId="77777777" w:rsidR="00523F44" w:rsidRPr="000C6EC7" w:rsidRDefault="00523F44" w:rsidP="005061E0">
            <w:pPr>
              <w:pStyle w:val="TableTextNumbered1"/>
            </w:pPr>
          </w:p>
        </w:tc>
        <w:tc>
          <w:tcPr>
            <w:tcW w:w="1110" w:type="pct"/>
          </w:tcPr>
          <w:p w14:paraId="00113B81" w14:textId="77777777" w:rsidR="00523F44" w:rsidRPr="000C6EC7" w:rsidRDefault="00523F44" w:rsidP="00523F44">
            <w:pPr>
              <w:spacing w:before="120" w:after="120"/>
              <w:cnfStyle w:val="000000000000" w:firstRow="0" w:lastRow="0" w:firstColumn="0" w:lastColumn="0" w:oddVBand="0" w:evenVBand="0" w:oddHBand="0" w:evenHBand="0" w:firstRowFirstColumn="0" w:firstRowLastColumn="0" w:lastRowFirstColumn="0" w:lastRowLastColumn="0"/>
            </w:pPr>
            <w:r w:rsidRPr="000C6EC7">
              <w:t>Key Deliverables &amp; Timeframe</w:t>
            </w:r>
          </w:p>
        </w:tc>
        <w:tc>
          <w:tcPr>
            <w:tcW w:w="3577" w:type="pct"/>
          </w:tcPr>
          <w:p w14:paraId="30246BE0" w14:textId="77777777" w:rsidR="00523F44" w:rsidRPr="002D4F7E" w:rsidRDefault="00523F44" w:rsidP="00523F44">
            <w:pPr>
              <w:spacing w:before="120" w:after="120"/>
              <w:cnfStyle w:val="000000000000" w:firstRow="0" w:lastRow="0" w:firstColumn="0" w:lastColumn="0" w:oddVBand="0" w:evenVBand="0" w:oddHBand="0" w:evenHBand="0" w:firstRowFirstColumn="0" w:firstRowLastColumn="0" w:lastRowFirstColumn="0" w:lastRowLastColumn="0"/>
              <w:rPr>
                <w:i/>
                <w:color w:val="FF0000"/>
              </w:rPr>
            </w:pPr>
            <w:r w:rsidRPr="002D4F7E">
              <w:rPr>
                <w:i/>
                <w:color w:val="FF0000"/>
              </w:rPr>
              <w:t xml:space="preserve">Outline any specific outputs required e.g. </w:t>
            </w:r>
          </w:p>
          <w:p w14:paraId="004B4A12"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t>Group Presentation on 15</w:t>
            </w:r>
            <w:r w:rsidRPr="002D4F7E">
              <w:rPr>
                <w:color w:val="FF0000"/>
                <w:vertAlign w:val="superscript"/>
              </w:rPr>
              <w:t>th</w:t>
            </w:r>
            <w:r w:rsidRPr="002D4F7E">
              <w:rPr>
                <w:color w:val="FF0000"/>
              </w:rPr>
              <w:t xml:space="preserve"> April 2023</w:t>
            </w:r>
          </w:p>
          <w:p w14:paraId="63653F8C"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t>Written Report by 1</w:t>
            </w:r>
            <w:r w:rsidRPr="002D4F7E">
              <w:rPr>
                <w:color w:val="FF0000"/>
                <w:vertAlign w:val="superscript"/>
              </w:rPr>
              <w:t>st</w:t>
            </w:r>
            <w:r w:rsidRPr="002D4F7E">
              <w:rPr>
                <w:color w:val="FF0000"/>
              </w:rPr>
              <w:t xml:space="preserve"> May 2023</w:t>
            </w:r>
          </w:p>
          <w:p w14:paraId="3E43C1BE"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FF0000"/>
              </w:rPr>
            </w:pPr>
            <w:r w:rsidRPr="002D4F7E">
              <w:rPr>
                <w:color w:val="FF0000"/>
              </w:rPr>
              <w:t>Completion of Plan Review Evaluation Form by 15 May 2023</w:t>
            </w:r>
          </w:p>
        </w:tc>
      </w:tr>
    </w:tbl>
    <w:p w14:paraId="002F43F0" w14:textId="77777777" w:rsidR="00523F44" w:rsidRPr="000C6EC7" w:rsidRDefault="00523F44" w:rsidP="00523F44">
      <w:pPr>
        <w:rPr>
          <w:rFonts w:eastAsiaTheme="majorEastAsia"/>
          <w:b/>
        </w:rPr>
      </w:pPr>
    </w:p>
    <w:p w14:paraId="304E1047" w14:textId="77777777" w:rsidR="00523F44" w:rsidRPr="000C6EC7" w:rsidRDefault="00523F44" w:rsidP="00523F44">
      <w:pPr>
        <w:rPr>
          <w:rFonts w:eastAsiaTheme="majorEastAsia"/>
          <w:b/>
        </w:rPr>
      </w:pPr>
      <w:r w:rsidRPr="000C6EC7">
        <w:rPr>
          <w:rFonts w:eastAsiaTheme="majorEastAsia"/>
          <w:b/>
        </w:rPr>
        <w:br w:type="page"/>
      </w:r>
    </w:p>
    <w:p w14:paraId="3DD32F37" w14:textId="77777777" w:rsidR="00523F44" w:rsidRPr="007D14E5" w:rsidRDefault="00523F44" w:rsidP="007D14E5">
      <w:pPr>
        <w:pStyle w:val="Heading1"/>
      </w:pPr>
      <w:bookmarkStart w:id="5" w:name="_Toc146785169"/>
      <w:r w:rsidRPr="002D4F7E">
        <w:lastRenderedPageBreak/>
        <w:t>Supplier Response</w:t>
      </w:r>
      <w:bookmarkEnd w:id="5"/>
    </w:p>
    <w:p w14:paraId="69C7146A" w14:textId="77777777" w:rsidR="00523F44" w:rsidRPr="000C6EC7" w:rsidRDefault="00523F44" w:rsidP="00523F44">
      <w:pPr>
        <w:rPr>
          <w:rFonts w:eastAsiaTheme="minorEastAsia"/>
          <w:b/>
        </w:rPr>
      </w:pPr>
      <w:r w:rsidRPr="000C6EC7">
        <w:rPr>
          <w:i/>
        </w:rPr>
        <w:t>Suppliers are to complete section 3 below in response to the requirements outlined in section above.</w:t>
      </w:r>
    </w:p>
    <w:p w14:paraId="156712A2" w14:textId="77777777" w:rsidR="00523F44" w:rsidRPr="007D14E5" w:rsidRDefault="00523F44" w:rsidP="007D14E5">
      <w:pPr>
        <w:pStyle w:val="Heading2"/>
      </w:pPr>
      <w:r w:rsidRPr="000C6EC7">
        <w:t>Section 3 – Supplier Details and Risk Criteria</w:t>
      </w:r>
    </w:p>
    <w:tbl>
      <w:tblPr>
        <w:tblStyle w:val="TableGrid"/>
        <w:tblW w:w="5000" w:type="pct"/>
        <w:tblLook w:val="04A0" w:firstRow="1" w:lastRow="0" w:firstColumn="1" w:lastColumn="0" w:noHBand="0" w:noVBand="1"/>
      </w:tblPr>
      <w:tblGrid>
        <w:gridCol w:w="597"/>
        <w:gridCol w:w="3168"/>
        <w:gridCol w:w="5864"/>
      </w:tblGrid>
      <w:tr w:rsidR="00523F44" w:rsidRPr="000C6EC7" w14:paraId="6B7CAC64" w14:textId="77777777" w:rsidTr="007C18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2E428873" w14:textId="77777777" w:rsidR="00523F44" w:rsidRPr="000C6EC7" w:rsidRDefault="00523F44" w:rsidP="005061E0">
            <w:pPr>
              <w:pStyle w:val="TableHeadingLeft"/>
            </w:pPr>
          </w:p>
        </w:tc>
        <w:tc>
          <w:tcPr>
            <w:tcW w:w="1645" w:type="pct"/>
          </w:tcPr>
          <w:p w14:paraId="49797513" w14:textId="77777777" w:rsidR="00523F44" w:rsidRPr="000C6EC7" w:rsidRDefault="00523F44" w:rsidP="005061E0">
            <w:pPr>
              <w:pStyle w:val="TableHeadingLeft"/>
              <w:cnfStyle w:val="100000000000" w:firstRow="1" w:lastRow="0" w:firstColumn="0" w:lastColumn="0" w:oddVBand="0" w:evenVBand="0" w:oddHBand="0" w:evenHBand="0" w:firstRowFirstColumn="0" w:firstRowLastColumn="0" w:lastRowFirstColumn="0" w:lastRowLastColumn="0"/>
            </w:pPr>
            <w:r w:rsidRPr="000C6EC7">
              <w:t>Criteria</w:t>
            </w:r>
          </w:p>
        </w:tc>
        <w:tc>
          <w:tcPr>
            <w:tcW w:w="3046" w:type="pct"/>
            <w:tcBorders>
              <w:right w:val="single" w:sz="4" w:space="0" w:color="auto"/>
            </w:tcBorders>
          </w:tcPr>
          <w:p w14:paraId="538D36D0" w14:textId="77777777" w:rsidR="00523F44" w:rsidRPr="000C6EC7" w:rsidRDefault="00523F44" w:rsidP="005061E0">
            <w:pPr>
              <w:pStyle w:val="TableHeadingLeft"/>
              <w:cnfStyle w:val="100000000000" w:firstRow="1" w:lastRow="0" w:firstColumn="0" w:lastColumn="0" w:oddVBand="0" w:evenVBand="0" w:oddHBand="0" w:evenHBand="0" w:firstRowFirstColumn="0" w:firstRowLastColumn="0" w:lastRowFirstColumn="0" w:lastRowLastColumn="0"/>
              <w:rPr>
                <w:i/>
              </w:rPr>
            </w:pPr>
            <w:r w:rsidRPr="000C6EC7">
              <w:t>Supplier Response</w:t>
            </w:r>
          </w:p>
        </w:tc>
      </w:tr>
      <w:tr w:rsidR="00523F44" w:rsidRPr="000C6EC7" w14:paraId="1548DC8B"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28EE6893" w14:textId="77777777" w:rsidR="00523F44" w:rsidRPr="000C6EC7" w:rsidRDefault="00523F44" w:rsidP="00523F44">
            <w:pPr>
              <w:pStyle w:val="TableTextNumbered1"/>
              <w:numPr>
                <w:ilvl w:val="0"/>
                <w:numId w:val="46"/>
              </w:numPr>
            </w:pPr>
          </w:p>
        </w:tc>
        <w:tc>
          <w:tcPr>
            <w:tcW w:w="1645" w:type="pct"/>
            <w:tcBorders>
              <w:right w:val="single" w:sz="4" w:space="0" w:color="auto"/>
            </w:tcBorders>
          </w:tcPr>
          <w:p w14:paraId="5D2E86C6"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Full legal name of supplier</w:t>
            </w:r>
          </w:p>
          <w:p w14:paraId="5CF53CAF"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2D4F7E">
              <w:rPr>
                <w:i/>
                <w:color w:val="0070C0"/>
              </w:rPr>
              <w:t>If you are a company acting as a trustee, provide your name in this format: ABC Pty Ltd as trustee for the XYZ Trust</w:t>
            </w:r>
          </w:p>
        </w:tc>
        <w:tc>
          <w:tcPr>
            <w:tcW w:w="3046" w:type="pct"/>
            <w:tcBorders>
              <w:left w:val="single" w:sz="4" w:space="0" w:color="auto"/>
              <w:right w:val="single" w:sz="4" w:space="0" w:color="auto"/>
            </w:tcBorders>
          </w:tcPr>
          <w:p w14:paraId="4725EED9"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11D378DE"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27416E94" w14:textId="77777777" w:rsidR="00523F44" w:rsidRPr="000C6EC7" w:rsidRDefault="00523F44" w:rsidP="005061E0">
            <w:pPr>
              <w:pStyle w:val="TableTextNumbered1"/>
            </w:pPr>
          </w:p>
        </w:tc>
        <w:tc>
          <w:tcPr>
            <w:tcW w:w="1645" w:type="pct"/>
            <w:tcBorders>
              <w:right w:val="single" w:sz="4" w:space="0" w:color="auto"/>
            </w:tcBorders>
          </w:tcPr>
          <w:p w14:paraId="143BF271"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Registered Business Name</w:t>
            </w:r>
          </w:p>
        </w:tc>
        <w:tc>
          <w:tcPr>
            <w:tcW w:w="3046" w:type="pct"/>
            <w:tcBorders>
              <w:left w:val="single" w:sz="4" w:space="0" w:color="auto"/>
              <w:right w:val="single" w:sz="4" w:space="0" w:color="auto"/>
            </w:tcBorders>
          </w:tcPr>
          <w:p w14:paraId="5AD0A840"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530EDE3B"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78D0996A" w14:textId="77777777" w:rsidR="00523F44" w:rsidRPr="000C6EC7" w:rsidRDefault="00523F44" w:rsidP="005061E0">
            <w:pPr>
              <w:pStyle w:val="TableTextNumbered1"/>
            </w:pPr>
          </w:p>
        </w:tc>
        <w:tc>
          <w:tcPr>
            <w:tcW w:w="1645" w:type="pct"/>
            <w:tcBorders>
              <w:right w:val="single" w:sz="4" w:space="0" w:color="auto"/>
            </w:tcBorders>
          </w:tcPr>
          <w:p w14:paraId="759A5D42"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Trading Name</w:t>
            </w:r>
          </w:p>
          <w:p w14:paraId="3DF8A097"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rPr>
                <w:i/>
              </w:rPr>
              <w:t>If applicable</w:t>
            </w:r>
          </w:p>
        </w:tc>
        <w:tc>
          <w:tcPr>
            <w:tcW w:w="3046" w:type="pct"/>
            <w:tcBorders>
              <w:left w:val="single" w:sz="4" w:space="0" w:color="auto"/>
              <w:right w:val="single" w:sz="4" w:space="0" w:color="auto"/>
            </w:tcBorders>
          </w:tcPr>
          <w:p w14:paraId="0635A530"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5A95B91F"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7C705552" w14:textId="77777777" w:rsidR="00523F44" w:rsidRPr="000C6EC7" w:rsidRDefault="00523F44" w:rsidP="005061E0">
            <w:pPr>
              <w:pStyle w:val="TableTextNumbered1"/>
            </w:pPr>
          </w:p>
        </w:tc>
        <w:tc>
          <w:tcPr>
            <w:tcW w:w="1645" w:type="pct"/>
            <w:tcBorders>
              <w:right w:val="single" w:sz="4" w:space="0" w:color="auto"/>
            </w:tcBorders>
          </w:tcPr>
          <w:p w14:paraId="7C862D76"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Australian Business Number (ABN)</w:t>
            </w:r>
          </w:p>
          <w:p w14:paraId="428AFFAD"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2D4F7E">
              <w:rPr>
                <w:i/>
                <w:color w:val="0070C0"/>
              </w:rPr>
              <w:t>If conducting business in Australia</w:t>
            </w:r>
          </w:p>
        </w:tc>
        <w:tc>
          <w:tcPr>
            <w:tcW w:w="3046" w:type="pct"/>
            <w:tcBorders>
              <w:left w:val="single" w:sz="4" w:space="0" w:color="auto"/>
              <w:right w:val="single" w:sz="4" w:space="0" w:color="auto"/>
            </w:tcBorders>
          </w:tcPr>
          <w:p w14:paraId="697F7AC5"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34FCEB0E"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3CEBC722" w14:textId="77777777" w:rsidR="00523F44" w:rsidRPr="000C6EC7" w:rsidRDefault="00523F44" w:rsidP="005061E0">
            <w:pPr>
              <w:pStyle w:val="TableTextNumbered1"/>
            </w:pPr>
          </w:p>
        </w:tc>
        <w:tc>
          <w:tcPr>
            <w:tcW w:w="1645" w:type="pct"/>
            <w:tcBorders>
              <w:right w:val="single" w:sz="4" w:space="0" w:color="auto"/>
            </w:tcBorders>
          </w:tcPr>
          <w:p w14:paraId="3C433A45"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 xml:space="preserve">Are you registered on the FBR Register? </w:t>
            </w:r>
          </w:p>
          <w:p w14:paraId="7A1F3783"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2D4F7E">
              <w:rPr>
                <w:i/>
                <w:color w:val="0070C0"/>
              </w:rPr>
              <w:t xml:space="preserve">If not, you must complete Invitation to Register form to be added to the register. </w:t>
            </w:r>
          </w:p>
        </w:tc>
        <w:tc>
          <w:tcPr>
            <w:tcW w:w="3046" w:type="pct"/>
            <w:tcBorders>
              <w:left w:val="single" w:sz="4" w:space="0" w:color="auto"/>
              <w:right w:val="single" w:sz="4" w:space="0" w:color="auto"/>
            </w:tcBorders>
          </w:tcPr>
          <w:p w14:paraId="1AA1A39D"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r w:rsidRPr="000C6EC7">
              <w:rPr>
                <w:i/>
              </w:rPr>
              <w:t>Yes/No</w:t>
            </w:r>
          </w:p>
          <w:p w14:paraId="460E7DCD"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1FA41BF1"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65D239CC" w14:textId="77777777" w:rsidR="00523F44" w:rsidRPr="000C6EC7" w:rsidRDefault="00523F44" w:rsidP="005061E0">
            <w:pPr>
              <w:pStyle w:val="TableTextNumbered1"/>
            </w:pPr>
          </w:p>
        </w:tc>
        <w:tc>
          <w:tcPr>
            <w:tcW w:w="1645" w:type="pct"/>
            <w:tcBorders>
              <w:right w:val="single" w:sz="4" w:space="0" w:color="auto"/>
            </w:tcBorders>
          </w:tcPr>
          <w:p w14:paraId="4D002C69"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Contact Details of Principal Contact</w:t>
            </w:r>
          </w:p>
        </w:tc>
        <w:tc>
          <w:tcPr>
            <w:tcW w:w="3046" w:type="pct"/>
            <w:tcBorders>
              <w:left w:val="single" w:sz="4" w:space="0" w:color="auto"/>
              <w:right w:val="single" w:sz="4" w:space="0" w:color="auto"/>
            </w:tcBorders>
          </w:tcPr>
          <w:p w14:paraId="1AB4A82A"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1D41879C"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75D0A75E" w14:textId="77777777" w:rsidR="00523F44" w:rsidRPr="000C6EC7" w:rsidRDefault="00523F44" w:rsidP="005061E0">
            <w:pPr>
              <w:pStyle w:val="TableTextNumbered1"/>
            </w:pPr>
          </w:p>
        </w:tc>
        <w:tc>
          <w:tcPr>
            <w:tcW w:w="1645" w:type="pct"/>
            <w:tcBorders>
              <w:right w:val="single" w:sz="4" w:space="0" w:color="auto"/>
            </w:tcBorders>
          </w:tcPr>
          <w:p w14:paraId="60B1B18A"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Name</w:t>
            </w:r>
          </w:p>
        </w:tc>
        <w:tc>
          <w:tcPr>
            <w:tcW w:w="3046" w:type="pct"/>
            <w:tcBorders>
              <w:left w:val="single" w:sz="4" w:space="0" w:color="auto"/>
              <w:right w:val="single" w:sz="4" w:space="0" w:color="auto"/>
            </w:tcBorders>
          </w:tcPr>
          <w:p w14:paraId="1BF4E6A8"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43EFA972"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75FC3792" w14:textId="77777777" w:rsidR="00523F44" w:rsidRPr="000C6EC7" w:rsidRDefault="00523F44" w:rsidP="005061E0">
            <w:pPr>
              <w:pStyle w:val="TableTextNumbered1"/>
            </w:pPr>
          </w:p>
        </w:tc>
        <w:tc>
          <w:tcPr>
            <w:tcW w:w="1645" w:type="pct"/>
            <w:tcBorders>
              <w:right w:val="single" w:sz="4" w:space="0" w:color="auto"/>
            </w:tcBorders>
          </w:tcPr>
          <w:p w14:paraId="67ECDC50"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Email</w:t>
            </w:r>
          </w:p>
        </w:tc>
        <w:tc>
          <w:tcPr>
            <w:tcW w:w="3046" w:type="pct"/>
            <w:tcBorders>
              <w:left w:val="single" w:sz="4" w:space="0" w:color="auto"/>
              <w:right w:val="single" w:sz="4" w:space="0" w:color="auto"/>
            </w:tcBorders>
          </w:tcPr>
          <w:p w14:paraId="04CCE812"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1431AA75"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5C444903" w14:textId="77777777" w:rsidR="00523F44" w:rsidRPr="000C6EC7" w:rsidRDefault="00523F44" w:rsidP="005061E0">
            <w:pPr>
              <w:pStyle w:val="TableTextNumbered1"/>
            </w:pPr>
          </w:p>
        </w:tc>
        <w:tc>
          <w:tcPr>
            <w:tcW w:w="1645" w:type="pct"/>
            <w:tcBorders>
              <w:right w:val="single" w:sz="4" w:space="0" w:color="auto"/>
            </w:tcBorders>
          </w:tcPr>
          <w:p w14:paraId="42B1E6AF"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Phone Number</w:t>
            </w:r>
          </w:p>
        </w:tc>
        <w:tc>
          <w:tcPr>
            <w:tcW w:w="3046" w:type="pct"/>
            <w:tcBorders>
              <w:left w:val="single" w:sz="4" w:space="0" w:color="auto"/>
              <w:right w:val="single" w:sz="4" w:space="0" w:color="auto"/>
            </w:tcBorders>
          </w:tcPr>
          <w:p w14:paraId="3DEBA54F"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7F44F3A0"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50650D6A" w14:textId="77777777" w:rsidR="00523F44" w:rsidRPr="000C6EC7" w:rsidRDefault="00523F44" w:rsidP="005061E0">
            <w:pPr>
              <w:pStyle w:val="TableTextNumbered1"/>
            </w:pPr>
          </w:p>
        </w:tc>
        <w:tc>
          <w:tcPr>
            <w:tcW w:w="1645" w:type="pct"/>
            <w:tcBorders>
              <w:right w:val="single" w:sz="4" w:space="0" w:color="auto"/>
            </w:tcBorders>
          </w:tcPr>
          <w:p w14:paraId="4FC07D37"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Conflict of Interest</w:t>
            </w:r>
          </w:p>
          <w:p w14:paraId="26907B6D"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2D4F7E">
              <w:rPr>
                <w:i/>
                <w:color w:val="0070C0"/>
              </w:rPr>
              <w:t>Please provide details of any conflict of interest and how these will be managed</w:t>
            </w:r>
          </w:p>
        </w:tc>
        <w:tc>
          <w:tcPr>
            <w:tcW w:w="3046" w:type="pct"/>
            <w:tcBorders>
              <w:left w:val="single" w:sz="4" w:space="0" w:color="auto"/>
              <w:right w:val="single" w:sz="4" w:space="0" w:color="auto"/>
            </w:tcBorders>
          </w:tcPr>
          <w:p w14:paraId="0FDBD347"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r w:rsidRPr="000C6EC7">
              <w:rPr>
                <w:i/>
              </w:rPr>
              <w:t xml:space="preserve"> </w:t>
            </w:r>
          </w:p>
        </w:tc>
      </w:tr>
      <w:tr w:rsidR="00523F44" w:rsidRPr="000C6EC7" w14:paraId="787E570C" w14:textId="77777777" w:rsidTr="007C1850">
        <w:tc>
          <w:tcPr>
            <w:cnfStyle w:val="001000000000" w:firstRow="0" w:lastRow="0" w:firstColumn="1" w:lastColumn="0" w:oddVBand="0" w:evenVBand="0" w:oddHBand="0" w:evenHBand="0" w:firstRowFirstColumn="0" w:firstRowLastColumn="0" w:lastRowFirstColumn="0" w:lastRowLastColumn="0"/>
            <w:tcW w:w="310" w:type="pct"/>
            <w:tcBorders>
              <w:left w:val="single" w:sz="4" w:space="0" w:color="auto"/>
            </w:tcBorders>
          </w:tcPr>
          <w:p w14:paraId="1343411B" w14:textId="77777777" w:rsidR="00523F44" w:rsidRPr="000C6EC7" w:rsidRDefault="00523F44" w:rsidP="005061E0">
            <w:pPr>
              <w:pStyle w:val="TableTextNumbered1"/>
            </w:pPr>
          </w:p>
        </w:tc>
        <w:tc>
          <w:tcPr>
            <w:tcW w:w="1645" w:type="pct"/>
            <w:tcBorders>
              <w:right w:val="single" w:sz="4" w:space="0" w:color="auto"/>
            </w:tcBorders>
          </w:tcPr>
          <w:p w14:paraId="16256594"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 xml:space="preserve">Compliance with the Specifications </w:t>
            </w:r>
          </w:p>
          <w:p w14:paraId="33B69E28" w14:textId="77777777"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color w:val="0070C0"/>
              </w:rPr>
            </w:pPr>
            <w:r w:rsidRPr="002D4F7E">
              <w:rPr>
                <w:i/>
                <w:color w:val="0070C0"/>
              </w:rPr>
              <w:t xml:space="preserve">Will you comply with the specifications outlined at section 1 and 2 of this RFQ?  Yes or No </w:t>
            </w:r>
          </w:p>
          <w:p w14:paraId="7FDE31A1"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2D4F7E">
              <w:rPr>
                <w:i/>
                <w:color w:val="0070C0"/>
              </w:rPr>
              <w:t>If No, please explain</w:t>
            </w:r>
          </w:p>
        </w:tc>
        <w:tc>
          <w:tcPr>
            <w:tcW w:w="3046" w:type="pct"/>
            <w:tcBorders>
              <w:left w:val="single" w:sz="4" w:space="0" w:color="auto"/>
              <w:right w:val="single" w:sz="4" w:space="0" w:color="auto"/>
            </w:tcBorders>
          </w:tcPr>
          <w:p w14:paraId="0A22EA2C"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r w:rsidRPr="000C6EC7">
              <w:rPr>
                <w:i/>
              </w:rPr>
              <w:t>Yes/No</w:t>
            </w:r>
          </w:p>
        </w:tc>
      </w:tr>
    </w:tbl>
    <w:p w14:paraId="21DE68FD" w14:textId="77777777" w:rsidR="00523F44" w:rsidRPr="000C6EC7" w:rsidRDefault="00523F44" w:rsidP="00523F44">
      <w:pPr>
        <w:rPr>
          <w:rFonts w:eastAsiaTheme="majorEastAsia"/>
          <w:b/>
        </w:rPr>
      </w:pPr>
    </w:p>
    <w:p w14:paraId="10A91ACC" w14:textId="77777777" w:rsidR="002D4F7E" w:rsidRDefault="002D4F7E">
      <w:pPr>
        <w:rPr>
          <w:rFonts w:asciiTheme="majorHAnsi" w:eastAsiaTheme="majorEastAsia" w:hAnsiTheme="majorHAnsi" w:cstheme="majorBidi"/>
          <w:bCs/>
          <w:color w:val="201547" w:themeColor="text2"/>
          <w:sz w:val="28"/>
          <w:szCs w:val="26"/>
        </w:rPr>
      </w:pPr>
      <w:r>
        <w:br w:type="page"/>
      </w:r>
    </w:p>
    <w:p w14:paraId="6C6E6EAD" w14:textId="6B4D5454" w:rsidR="00523F44" w:rsidRPr="000C6EC7" w:rsidRDefault="00523F44" w:rsidP="007D14E5">
      <w:pPr>
        <w:pStyle w:val="Heading2"/>
      </w:pPr>
      <w:r w:rsidRPr="000C6EC7">
        <w:lastRenderedPageBreak/>
        <w:t>Section 4 – Scored Criteria</w:t>
      </w:r>
    </w:p>
    <w:p w14:paraId="6398C899" w14:textId="77777777" w:rsidR="00523F44" w:rsidRPr="000C6EC7" w:rsidRDefault="00523F44" w:rsidP="00523F44">
      <w:pPr>
        <w:rPr>
          <w:b/>
        </w:rPr>
      </w:pPr>
      <w:r w:rsidRPr="000C6EC7">
        <w:rPr>
          <w:i/>
        </w:rPr>
        <w:t>Users may adjust the scored criteria to meet the requirements of the specification. The total weighting should always add up to 100%</w:t>
      </w:r>
    </w:p>
    <w:tbl>
      <w:tblPr>
        <w:tblStyle w:val="TableGrid"/>
        <w:tblW w:w="5000" w:type="pct"/>
        <w:tblLook w:val="04A0" w:firstRow="1" w:lastRow="0" w:firstColumn="1" w:lastColumn="0" w:noHBand="0" w:noVBand="1"/>
      </w:tblPr>
      <w:tblGrid>
        <w:gridCol w:w="537"/>
        <w:gridCol w:w="3147"/>
        <w:gridCol w:w="1193"/>
        <w:gridCol w:w="4752"/>
      </w:tblGrid>
      <w:tr w:rsidR="00523F44" w:rsidRPr="000C6EC7" w14:paraId="0D46000E" w14:textId="77777777" w:rsidTr="007C18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4" w:type="pct"/>
            <w:tcBorders>
              <w:left w:val="single" w:sz="4" w:space="0" w:color="auto"/>
            </w:tcBorders>
          </w:tcPr>
          <w:p w14:paraId="77548931" w14:textId="77777777" w:rsidR="00523F44" w:rsidRPr="000C6EC7" w:rsidRDefault="00523F44" w:rsidP="005061E0">
            <w:pPr>
              <w:pStyle w:val="TableHeadingLeft"/>
            </w:pPr>
          </w:p>
        </w:tc>
        <w:tc>
          <w:tcPr>
            <w:tcW w:w="1659" w:type="pct"/>
            <w:tcBorders>
              <w:right w:val="single" w:sz="4" w:space="0" w:color="auto"/>
            </w:tcBorders>
          </w:tcPr>
          <w:p w14:paraId="0120276C" w14:textId="77777777" w:rsidR="00523F44" w:rsidRPr="000C6EC7" w:rsidRDefault="00523F44" w:rsidP="005061E0">
            <w:pPr>
              <w:pStyle w:val="TableHeadingLeft"/>
              <w:cnfStyle w:val="100000000000" w:firstRow="1" w:lastRow="0" w:firstColumn="0" w:lastColumn="0" w:oddVBand="0" w:evenVBand="0" w:oddHBand="0" w:evenHBand="0" w:firstRowFirstColumn="0" w:firstRowLastColumn="0" w:lastRowFirstColumn="0" w:lastRowLastColumn="0"/>
            </w:pPr>
            <w:r w:rsidRPr="000C6EC7">
              <w:t>Criteria</w:t>
            </w:r>
          </w:p>
        </w:tc>
        <w:tc>
          <w:tcPr>
            <w:tcW w:w="545" w:type="pct"/>
            <w:tcBorders>
              <w:left w:val="single" w:sz="4" w:space="0" w:color="auto"/>
              <w:right w:val="single" w:sz="4" w:space="0" w:color="auto"/>
            </w:tcBorders>
          </w:tcPr>
          <w:p w14:paraId="49950F35" w14:textId="77777777" w:rsidR="00523F44" w:rsidRPr="000C6EC7" w:rsidRDefault="00523F44" w:rsidP="005061E0">
            <w:pPr>
              <w:pStyle w:val="TableHeadingLeft"/>
              <w:cnfStyle w:val="100000000000" w:firstRow="1" w:lastRow="0" w:firstColumn="0" w:lastColumn="0" w:oddVBand="0" w:evenVBand="0" w:oddHBand="0" w:evenHBand="0" w:firstRowFirstColumn="0" w:firstRowLastColumn="0" w:lastRowFirstColumn="0" w:lastRowLastColumn="0"/>
            </w:pPr>
            <w:r w:rsidRPr="000C6EC7">
              <w:t>Weighting</w:t>
            </w:r>
          </w:p>
        </w:tc>
        <w:tc>
          <w:tcPr>
            <w:tcW w:w="2492" w:type="pct"/>
            <w:tcBorders>
              <w:left w:val="single" w:sz="4" w:space="0" w:color="auto"/>
              <w:right w:val="single" w:sz="4" w:space="0" w:color="auto"/>
            </w:tcBorders>
          </w:tcPr>
          <w:p w14:paraId="76754E33" w14:textId="77777777" w:rsidR="00523F44" w:rsidRPr="000C6EC7" w:rsidRDefault="00523F44" w:rsidP="005061E0">
            <w:pPr>
              <w:pStyle w:val="TableHeadingLeft"/>
              <w:cnfStyle w:val="100000000000" w:firstRow="1" w:lastRow="0" w:firstColumn="0" w:lastColumn="0" w:oddVBand="0" w:evenVBand="0" w:oddHBand="0" w:evenHBand="0" w:firstRowFirstColumn="0" w:firstRowLastColumn="0" w:lastRowFirstColumn="0" w:lastRowLastColumn="0"/>
            </w:pPr>
            <w:r w:rsidRPr="000C6EC7">
              <w:t>Supplier Response</w:t>
            </w:r>
          </w:p>
        </w:tc>
      </w:tr>
      <w:tr w:rsidR="00523F44" w:rsidRPr="000C6EC7" w14:paraId="4E214B55" w14:textId="77777777" w:rsidTr="007C1850">
        <w:tc>
          <w:tcPr>
            <w:cnfStyle w:val="001000000000" w:firstRow="0" w:lastRow="0" w:firstColumn="1" w:lastColumn="0" w:oddVBand="0" w:evenVBand="0" w:oddHBand="0" w:evenHBand="0" w:firstRowFirstColumn="0" w:firstRowLastColumn="0" w:lastRowFirstColumn="0" w:lastRowLastColumn="0"/>
            <w:tcW w:w="304" w:type="pct"/>
            <w:tcBorders>
              <w:left w:val="single" w:sz="4" w:space="0" w:color="auto"/>
            </w:tcBorders>
          </w:tcPr>
          <w:p w14:paraId="517CC093" w14:textId="77777777" w:rsidR="00523F44" w:rsidRPr="000C6EC7" w:rsidRDefault="00523F44" w:rsidP="00523F44">
            <w:pPr>
              <w:pStyle w:val="TableTextNumbered1"/>
              <w:numPr>
                <w:ilvl w:val="0"/>
                <w:numId w:val="45"/>
              </w:numPr>
            </w:pPr>
          </w:p>
        </w:tc>
        <w:tc>
          <w:tcPr>
            <w:tcW w:w="1659" w:type="pct"/>
            <w:tcBorders>
              <w:right w:val="single" w:sz="4" w:space="0" w:color="auto"/>
            </w:tcBorders>
          </w:tcPr>
          <w:p w14:paraId="39F496AD"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Supplier Experience and Past Performance</w:t>
            </w:r>
          </w:p>
          <w:p w14:paraId="77454B6D" w14:textId="77777777"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color w:val="0070C0"/>
              </w:rPr>
            </w:pPr>
            <w:r w:rsidRPr="002D4F7E">
              <w:rPr>
                <w:i/>
                <w:color w:val="0070C0"/>
              </w:rPr>
              <w:t xml:space="preserve">Please provide an outline of your work experience in providing the goods and / or service. </w:t>
            </w:r>
          </w:p>
          <w:p w14:paraId="386B99F9" w14:textId="77777777"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color w:val="0070C0"/>
              </w:rPr>
            </w:pPr>
            <w:r w:rsidRPr="002D4F7E">
              <w:rPr>
                <w:i/>
                <w:color w:val="0070C0"/>
              </w:rPr>
              <w:t>Additionally, please provide an outline of the skills, experience and qualifications of key personnel, including subcontractors, which you propose for the engagement.</w:t>
            </w:r>
          </w:p>
          <w:p w14:paraId="4E154549" w14:textId="4275B663"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r w:rsidRPr="002D4F7E">
              <w:rPr>
                <w:i/>
                <w:color w:val="0070C0"/>
              </w:rPr>
              <w:t xml:space="preserve">CV’s can be attached separately. </w:t>
            </w:r>
          </w:p>
        </w:tc>
        <w:tc>
          <w:tcPr>
            <w:tcW w:w="545" w:type="pct"/>
            <w:tcBorders>
              <w:left w:val="single" w:sz="4" w:space="0" w:color="auto"/>
              <w:right w:val="single" w:sz="4" w:space="0" w:color="auto"/>
            </w:tcBorders>
          </w:tcPr>
          <w:p w14:paraId="210FE999" w14:textId="77777777"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2D4F7E">
              <w:rPr>
                <w:i/>
                <w:color w:val="FF0000"/>
              </w:rPr>
              <w:t>40%</w:t>
            </w:r>
          </w:p>
        </w:tc>
        <w:tc>
          <w:tcPr>
            <w:tcW w:w="2492" w:type="pct"/>
            <w:tcBorders>
              <w:left w:val="single" w:sz="4" w:space="0" w:color="auto"/>
              <w:right w:val="single" w:sz="4" w:space="0" w:color="auto"/>
            </w:tcBorders>
          </w:tcPr>
          <w:p w14:paraId="7A815185"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508A21C3" w14:textId="77777777" w:rsidTr="007C1850">
        <w:tc>
          <w:tcPr>
            <w:cnfStyle w:val="001000000000" w:firstRow="0" w:lastRow="0" w:firstColumn="1" w:lastColumn="0" w:oddVBand="0" w:evenVBand="0" w:oddHBand="0" w:evenHBand="0" w:firstRowFirstColumn="0" w:firstRowLastColumn="0" w:lastRowFirstColumn="0" w:lastRowLastColumn="0"/>
            <w:tcW w:w="304" w:type="pct"/>
            <w:tcBorders>
              <w:left w:val="single" w:sz="4" w:space="0" w:color="auto"/>
            </w:tcBorders>
          </w:tcPr>
          <w:p w14:paraId="6E53EAFF" w14:textId="77777777" w:rsidR="00523F44" w:rsidRPr="000C6EC7" w:rsidRDefault="00523F44" w:rsidP="005061E0">
            <w:pPr>
              <w:pStyle w:val="TableTextNumbered1"/>
            </w:pPr>
          </w:p>
        </w:tc>
        <w:tc>
          <w:tcPr>
            <w:tcW w:w="1659" w:type="pct"/>
            <w:tcBorders>
              <w:right w:val="single" w:sz="4" w:space="0" w:color="auto"/>
            </w:tcBorders>
          </w:tcPr>
          <w:p w14:paraId="246B20CA"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Capacity and Capability</w:t>
            </w:r>
          </w:p>
          <w:p w14:paraId="6C1EE185" w14:textId="38E2C93C"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r w:rsidRPr="002D4F7E">
              <w:rPr>
                <w:i/>
                <w:color w:val="0070C0"/>
              </w:rPr>
              <w:t xml:space="preserve">Please provide an outline of the organisational capacity to provide the goods and / or services. </w:t>
            </w:r>
          </w:p>
        </w:tc>
        <w:tc>
          <w:tcPr>
            <w:tcW w:w="545" w:type="pct"/>
            <w:tcBorders>
              <w:left w:val="single" w:sz="4" w:space="0" w:color="auto"/>
              <w:right w:val="single" w:sz="4" w:space="0" w:color="auto"/>
            </w:tcBorders>
          </w:tcPr>
          <w:p w14:paraId="77BE927D" w14:textId="77777777"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2D4F7E">
              <w:rPr>
                <w:i/>
                <w:color w:val="FF0000"/>
              </w:rPr>
              <w:t>30%</w:t>
            </w:r>
          </w:p>
        </w:tc>
        <w:tc>
          <w:tcPr>
            <w:tcW w:w="2492" w:type="pct"/>
            <w:tcBorders>
              <w:left w:val="single" w:sz="4" w:space="0" w:color="auto"/>
              <w:right w:val="single" w:sz="4" w:space="0" w:color="auto"/>
            </w:tcBorders>
          </w:tcPr>
          <w:p w14:paraId="6506CA42"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r w:rsidRPr="000C6EC7">
              <w:rPr>
                <w:i/>
              </w:rPr>
              <w:t xml:space="preserve"> </w:t>
            </w:r>
          </w:p>
        </w:tc>
      </w:tr>
      <w:tr w:rsidR="00523F44" w:rsidRPr="000C6EC7" w14:paraId="52E68787" w14:textId="77777777" w:rsidTr="007C1850">
        <w:tc>
          <w:tcPr>
            <w:cnfStyle w:val="001000000000" w:firstRow="0" w:lastRow="0" w:firstColumn="1" w:lastColumn="0" w:oddVBand="0" w:evenVBand="0" w:oddHBand="0" w:evenHBand="0" w:firstRowFirstColumn="0" w:firstRowLastColumn="0" w:lastRowFirstColumn="0" w:lastRowLastColumn="0"/>
            <w:tcW w:w="304" w:type="pct"/>
            <w:tcBorders>
              <w:left w:val="single" w:sz="4" w:space="0" w:color="auto"/>
            </w:tcBorders>
          </w:tcPr>
          <w:p w14:paraId="5E3E233C" w14:textId="77777777" w:rsidR="00523F44" w:rsidRPr="000C6EC7" w:rsidRDefault="00523F44" w:rsidP="005061E0">
            <w:pPr>
              <w:pStyle w:val="TableTextNumbered1"/>
            </w:pPr>
          </w:p>
        </w:tc>
        <w:tc>
          <w:tcPr>
            <w:tcW w:w="1659" w:type="pct"/>
            <w:tcBorders>
              <w:right w:val="single" w:sz="4" w:space="0" w:color="auto"/>
            </w:tcBorders>
          </w:tcPr>
          <w:p w14:paraId="10DA9622"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Methodology</w:t>
            </w:r>
          </w:p>
          <w:p w14:paraId="2CBE47F5" w14:textId="77777777"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color w:val="0070C0"/>
              </w:rPr>
            </w:pPr>
            <w:r w:rsidRPr="002D4F7E">
              <w:rPr>
                <w:i/>
                <w:color w:val="0070C0"/>
              </w:rPr>
              <w:t xml:space="preserve">Please provide an outline of how you propose to provide the goods and / or services. </w:t>
            </w:r>
          </w:p>
          <w:p w14:paraId="1ADB3EEC" w14:textId="77777777"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color w:val="0070C0"/>
              </w:rPr>
            </w:pPr>
            <w:r w:rsidRPr="002D4F7E">
              <w:rPr>
                <w:i/>
                <w:color w:val="0070C0"/>
              </w:rPr>
              <w:t xml:space="preserve">Without restricting what you may outline, please include: </w:t>
            </w:r>
          </w:p>
          <w:p w14:paraId="6809B10F"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0070C0"/>
              </w:rPr>
            </w:pPr>
            <w:r w:rsidRPr="002D4F7E">
              <w:rPr>
                <w:color w:val="0070C0"/>
              </w:rPr>
              <w:t xml:space="preserve">The location(s) from where the goods and / or services will be provided; </w:t>
            </w:r>
          </w:p>
          <w:p w14:paraId="56DA77AC"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0070C0"/>
              </w:rPr>
            </w:pPr>
            <w:r w:rsidRPr="002D4F7E">
              <w:rPr>
                <w:color w:val="0070C0"/>
              </w:rPr>
              <w:t>The hours between which you will provide the goods and / or services;</w:t>
            </w:r>
          </w:p>
          <w:p w14:paraId="162DD88E"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0070C0"/>
              </w:rPr>
            </w:pPr>
            <w:r w:rsidRPr="002D4F7E">
              <w:rPr>
                <w:color w:val="0070C0"/>
              </w:rPr>
              <w:t xml:space="preserve">The physical resources you intend to provide and (consequently) the physical resources you anticipate being provided by (the department); </w:t>
            </w:r>
          </w:p>
          <w:p w14:paraId="77D9759B"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0070C0"/>
              </w:rPr>
            </w:pPr>
            <w:r w:rsidRPr="002D4F7E">
              <w:rPr>
                <w:color w:val="0070C0"/>
              </w:rPr>
              <w:t>Details of your proposed transition-in arrangements and of transition-out arrangements at the end of the engagement term;</w:t>
            </w:r>
          </w:p>
          <w:p w14:paraId="6C81BA16" w14:textId="77777777" w:rsidR="00523F44" w:rsidRPr="002D4F7E" w:rsidRDefault="00523F44" w:rsidP="005061E0">
            <w:pPr>
              <w:pStyle w:val="TableTextBullet"/>
              <w:cnfStyle w:val="000000000000" w:firstRow="0" w:lastRow="0" w:firstColumn="0" w:lastColumn="0" w:oddVBand="0" w:evenVBand="0" w:oddHBand="0" w:evenHBand="0" w:firstRowFirstColumn="0" w:firstRowLastColumn="0" w:lastRowFirstColumn="0" w:lastRowLastColumn="0"/>
              <w:rPr>
                <w:color w:val="0070C0"/>
              </w:rPr>
            </w:pPr>
            <w:r w:rsidRPr="002D4F7E">
              <w:rPr>
                <w:color w:val="0070C0"/>
              </w:rPr>
              <w:t>Methods to monitor quality of goods and/ or services;</w:t>
            </w:r>
          </w:p>
          <w:p w14:paraId="47CCC4B8" w14:textId="77777777" w:rsidR="00523F44" w:rsidRPr="000C6EC7" w:rsidRDefault="00523F44" w:rsidP="005061E0">
            <w:pPr>
              <w:pStyle w:val="TableTextBullet"/>
              <w:cnfStyle w:val="000000000000" w:firstRow="0" w:lastRow="0" w:firstColumn="0" w:lastColumn="0" w:oddVBand="0" w:evenVBand="0" w:oddHBand="0" w:evenHBand="0" w:firstRowFirstColumn="0" w:firstRowLastColumn="0" w:lastRowFirstColumn="0" w:lastRowLastColumn="0"/>
            </w:pPr>
            <w:r w:rsidRPr="002D4F7E">
              <w:rPr>
                <w:color w:val="0070C0"/>
              </w:rPr>
              <w:t>Environmental impact</w:t>
            </w:r>
          </w:p>
        </w:tc>
        <w:tc>
          <w:tcPr>
            <w:tcW w:w="545" w:type="pct"/>
            <w:tcBorders>
              <w:left w:val="single" w:sz="4" w:space="0" w:color="auto"/>
              <w:right w:val="single" w:sz="4" w:space="0" w:color="auto"/>
            </w:tcBorders>
          </w:tcPr>
          <w:p w14:paraId="15A3A1E2" w14:textId="77777777"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color w:val="FF0000"/>
              </w:rPr>
            </w:pPr>
            <w:r w:rsidRPr="002D4F7E">
              <w:rPr>
                <w:i/>
                <w:color w:val="FF0000"/>
              </w:rPr>
              <w:t>30%</w:t>
            </w:r>
          </w:p>
        </w:tc>
        <w:tc>
          <w:tcPr>
            <w:tcW w:w="2492" w:type="pct"/>
            <w:tcBorders>
              <w:left w:val="single" w:sz="4" w:space="0" w:color="auto"/>
              <w:right w:val="single" w:sz="4" w:space="0" w:color="auto"/>
            </w:tcBorders>
          </w:tcPr>
          <w:p w14:paraId="4186292D"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1CB3956D" w14:textId="77777777" w:rsidTr="007C1850">
        <w:tc>
          <w:tcPr>
            <w:cnfStyle w:val="001000000000" w:firstRow="0" w:lastRow="0" w:firstColumn="1" w:lastColumn="0" w:oddVBand="0" w:evenVBand="0" w:oddHBand="0" w:evenHBand="0" w:firstRowFirstColumn="0" w:firstRowLastColumn="0" w:lastRowFirstColumn="0" w:lastRowLastColumn="0"/>
            <w:tcW w:w="304" w:type="pct"/>
            <w:tcBorders>
              <w:left w:val="single" w:sz="4" w:space="0" w:color="auto"/>
            </w:tcBorders>
          </w:tcPr>
          <w:p w14:paraId="70EA1A42" w14:textId="77777777" w:rsidR="00523F44" w:rsidRPr="000C6EC7" w:rsidRDefault="00523F44" w:rsidP="005061E0">
            <w:pPr>
              <w:spacing w:before="120" w:after="120"/>
            </w:pPr>
          </w:p>
        </w:tc>
        <w:tc>
          <w:tcPr>
            <w:tcW w:w="1659" w:type="pct"/>
            <w:tcBorders>
              <w:right w:val="single" w:sz="4" w:space="0" w:color="auto"/>
            </w:tcBorders>
          </w:tcPr>
          <w:p w14:paraId="5FFE5C79"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r w:rsidRPr="000C6EC7">
              <w:t>Total RFQ Scoring Criteria</w:t>
            </w:r>
          </w:p>
        </w:tc>
        <w:tc>
          <w:tcPr>
            <w:tcW w:w="545" w:type="pct"/>
            <w:tcBorders>
              <w:left w:val="single" w:sz="4" w:space="0" w:color="auto"/>
              <w:right w:val="single" w:sz="4" w:space="0" w:color="auto"/>
            </w:tcBorders>
          </w:tcPr>
          <w:p w14:paraId="3C2E6998"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b/>
              </w:rPr>
            </w:pPr>
            <w:r w:rsidRPr="000C6EC7">
              <w:rPr>
                <w:b/>
              </w:rPr>
              <w:t>100%</w:t>
            </w:r>
          </w:p>
        </w:tc>
        <w:tc>
          <w:tcPr>
            <w:tcW w:w="2492" w:type="pct"/>
            <w:tcBorders>
              <w:left w:val="single" w:sz="4" w:space="0" w:color="auto"/>
              <w:right w:val="single" w:sz="4" w:space="0" w:color="auto"/>
            </w:tcBorders>
          </w:tcPr>
          <w:p w14:paraId="5B95CBAD"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bl>
    <w:p w14:paraId="0C8E511B" w14:textId="77777777" w:rsidR="00523F44" w:rsidRPr="000C6EC7" w:rsidRDefault="00523F44" w:rsidP="00523F44">
      <w:pPr>
        <w:rPr>
          <w:rFonts w:eastAsiaTheme="majorEastAsia"/>
          <w:b/>
        </w:rPr>
      </w:pPr>
      <w:r w:rsidRPr="000C6EC7">
        <w:rPr>
          <w:rFonts w:eastAsiaTheme="majorEastAsia"/>
          <w:b/>
        </w:rPr>
        <w:br w:type="page"/>
      </w:r>
    </w:p>
    <w:p w14:paraId="4ACA229E" w14:textId="77777777" w:rsidR="00523F44" w:rsidRPr="000C6EC7" w:rsidRDefault="00523F44" w:rsidP="007D14E5">
      <w:pPr>
        <w:pStyle w:val="Heading2"/>
      </w:pPr>
      <w:r w:rsidRPr="000C6EC7">
        <w:lastRenderedPageBreak/>
        <w:t>Section 5 – Financial Proposal</w:t>
      </w:r>
    </w:p>
    <w:p w14:paraId="479EEEE0" w14:textId="77777777" w:rsidR="00523F44" w:rsidRPr="000C6EC7" w:rsidRDefault="00523F44" w:rsidP="00523F44">
      <w:r w:rsidRPr="000C6EC7">
        <w:t>Value for money will be determined by assessing the evaluation criteria and taking into account:</w:t>
      </w:r>
    </w:p>
    <w:p w14:paraId="373EDB4C" w14:textId="77777777" w:rsidR="00523F44" w:rsidRPr="000C6EC7" w:rsidRDefault="00523F44" w:rsidP="00523F44">
      <w:pPr>
        <w:pStyle w:val="TableTextBullet"/>
      </w:pPr>
      <w:r w:rsidRPr="000C6EC7">
        <w:t>the quality of the proposed submission</w:t>
      </w:r>
    </w:p>
    <w:p w14:paraId="016FB6E0" w14:textId="77777777" w:rsidR="00523F44" w:rsidRPr="000C6EC7" w:rsidRDefault="00523F44" w:rsidP="00523F44">
      <w:pPr>
        <w:pStyle w:val="TableTextBullet"/>
      </w:pPr>
      <w:r w:rsidRPr="000C6EC7">
        <w:t>the total cost of the proposal</w:t>
      </w:r>
    </w:p>
    <w:p w14:paraId="35C74EB2" w14:textId="77777777" w:rsidR="00523F44" w:rsidRPr="000C6EC7" w:rsidRDefault="00523F44" w:rsidP="00523F44">
      <w:pPr>
        <w:pStyle w:val="TableTextBullet"/>
      </w:pPr>
      <w:r w:rsidRPr="000C6EC7">
        <w:t>any risks (financial, technical or probity related) in entering into a contract with the preferred Tenderer.</w:t>
      </w:r>
    </w:p>
    <w:p w14:paraId="3A22D9A8" w14:textId="77777777" w:rsidR="00523F44" w:rsidRPr="000C6EC7" w:rsidRDefault="00523F44" w:rsidP="00523F44">
      <w:pPr>
        <w:rPr>
          <w:b/>
        </w:rPr>
      </w:pPr>
      <w:r w:rsidRPr="000C6EC7">
        <w:t>The overall value for money evaluation of the Offer will combine the evaluation score and the pricing assessment outcome to determine which Offer provides the best value for money outcomes for DEECA.</w:t>
      </w:r>
    </w:p>
    <w:tbl>
      <w:tblPr>
        <w:tblStyle w:val="TableGrid"/>
        <w:tblW w:w="5000" w:type="pct"/>
        <w:tblBorders>
          <w:left w:val="single" w:sz="4" w:space="0" w:color="auto"/>
          <w:right w:val="single" w:sz="4" w:space="0" w:color="auto"/>
        </w:tblBorders>
        <w:tblLook w:val="04A0" w:firstRow="1" w:lastRow="0" w:firstColumn="1" w:lastColumn="0" w:noHBand="0" w:noVBand="1"/>
      </w:tblPr>
      <w:tblGrid>
        <w:gridCol w:w="572"/>
        <w:gridCol w:w="3414"/>
        <w:gridCol w:w="5643"/>
      </w:tblGrid>
      <w:tr w:rsidR="00523F44" w:rsidRPr="000C6EC7" w14:paraId="02DE3205" w14:textId="77777777" w:rsidTr="007C18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 w:type="pct"/>
          </w:tcPr>
          <w:p w14:paraId="6604E2E9" w14:textId="77777777" w:rsidR="00523F44" w:rsidRPr="000C6EC7" w:rsidRDefault="00523F44" w:rsidP="005061E0">
            <w:pPr>
              <w:pStyle w:val="TableHeadingLeft"/>
            </w:pPr>
          </w:p>
        </w:tc>
        <w:tc>
          <w:tcPr>
            <w:tcW w:w="1773" w:type="pct"/>
          </w:tcPr>
          <w:p w14:paraId="6481FF86" w14:textId="77777777" w:rsidR="00523F44" w:rsidRPr="000C6EC7" w:rsidRDefault="00523F44" w:rsidP="005061E0">
            <w:pPr>
              <w:pStyle w:val="TableHeadingLeft"/>
              <w:cnfStyle w:val="100000000000" w:firstRow="1" w:lastRow="0" w:firstColumn="0" w:lastColumn="0" w:oddVBand="0" w:evenVBand="0" w:oddHBand="0" w:evenHBand="0" w:firstRowFirstColumn="0" w:firstRowLastColumn="0" w:lastRowFirstColumn="0" w:lastRowLastColumn="0"/>
            </w:pPr>
            <w:r w:rsidRPr="000C6EC7">
              <w:t>Criteria</w:t>
            </w:r>
          </w:p>
        </w:tc>
        <w:tc>
          <w:tcPr>
            <w:tcW w:w="2930" w:type="pct"/>
          </w:tcPr>
          <w:p w14:paraId="6A34B3AF" w14:textId="77777777" w:rsidR="00523F44" w:rsidRPr="000C6EC7" w:rsidRDefault="00523F44" w:rsidP="005061E0">
            <w:pPr>
              <w:pStyle w:val="TableHeadingLeft"/>
              <w:cnfStyle w:val="100000000000" w:firstRow="1" w:lastRow="0" w:firstColumn="0" w:lastColumn="0" w:oddVBand="0" w:evenVBand="0" w:oddHBand="0" w:evenHBand="0" w:firstRowFirstColumn="0" w:firstRowLastColumn="0" w:lastRowFirstColumn="0" w:lastRowLastColumn="0"/>
              <w:rPr>
                <w:i/>
              </w:rPr>
            </w:pPr>
            <w:r w:rsidRPr="000C6EC7">
              <w:t>Supplier Response</w:t>
            </w:r>
          </w:p>
        </w:tc>
      </w:tr>
      <w:tr w:rsidR="00523F44" w:rsidRPr="000C6EC7" w14:paraId="73CDCFAE" w14:textId="77777777" w:rsidTr="007C1850">
        <w:tc>
          <w:tcPr>
            <w:cnfStyle w:val="001000000000" w:firstRow="0" w:lastRow="0" w:firstColumn="1" w:lastColumn="0" w:oddVBand="0" w:evenVBand="0" w:oddHBand="0" w:evenHBand="0" w:firstRowFirstColumn="0" w:firstRowLastColumn="0" w:lastRowFirstColumn="0" w:lastRowLastColumn="0"/>
            <w:tcW w:w="297" w:type="pct"/>
          </w:tcPr>
          <w:p w14:paraId="21319D72" w14:textId="77777777" w:rsidR="00523F44" w:rsidRPr="000C6EC7" w:rsidRDefault="00523F44" w:rsidP="00523F44">
            <w:pPr>
              <w:pStyle w:val="TableTextNumbered1"/>
              <w:numPr>
                <w:ilvl w:val="0"/>
                <w:numId w:val="44"/>
              </w:numPr>
            </w:pPr>
          </w:p>
        </w:tc>
        <w:tc>
          <w:tcPr>
            <w:tcW w:w="1773" w:type="pct"/>
            <w:tcBorders>
              <w:right w:val="single" w:sz="4" w:space="0" w:color="auto"/>
            </w:tcBorders>
          </w:tcPr>
          <w:p w14:paraId="0771D7AA" w14:textId="77777777" w:rsidR="00523F44" w:rsidRPr="0008674C"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b/>
                <w:bCs/>
              </w:rPr>
            </w:pPr>
            <w:r w:rsidRPr="0008674C">
              <w:rPr>
                <w:b/>
                <w:bCs/>
              </w:rPr>
              <w:t>Financial</w:t>
            </w:r>
          </w:p>
          <w:p w14:paraId="356B568C" w14:textId="77777777" w:rsidR="00523F44" w:rsidRPr="002D4F7E"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color w:val="0070C0"/>
              </w:rPr>
            </w:pPr>
            <w:r w:rsidRPr="002D4F7E">
              <w:rPr>
                <w:i/>
                <w:color w:val="0070C0"/>
              </w:rPr>
              <w:t xml:space="preserve">Please provide: </w:t>
            </w:r>
          </w:p>
          <w:p w14:paraId="71E3FEC4" w14:textId="7E603F8F" w:rsidR="00523F44" w:rsidRPr="002D4F7E" w:rsidRDefault="00523F44" w:rsidP="00523F44">
            <w:pPr>
              <w:pStyle w:val="TableTextNumbered2"/>
              <w:numPr>
                <w:ilvl w:val="1"/>
                <w:numId w:val="43"/>
              </w:numPr>
              <w:cnfStyle w:val="000000000000" w:firstRow="0" w:lastRow="0" w:firstColumn="0" w:lastColumn="0" w:oddVBand="0" w:evenVBand="0" w:oddHBand="0" w:evenHBand="0" w:firstRowFirstColumn="0" w:firstRowLastColumn="0" w:lastRowFirstColumn="0" w:lastRowLastColumn="0"/>
              <w:rPr>
                <w:color w:val="0070C0"/>
              </w:rPr>
            </w:pPr>
            <w:r w:rsidRPr="002D4F7E">
              <w:rPr>
                <w:color w:val="0070C0"/>
              </w:rPr>
              <w:t xml:space="preserve">A fixed capped sum (GST inclusive) for your provision of the services; and </w:t>
            </w:r>
          </w:p>
          <w:p w14:paraId="52B19119" w14:textId="77777777" w:rsidR="00523F44" w:rsidRDefault="00523F44" w:rsidP="005061E0">
            <w:pPr>
              <w:pStyle w:val="TableTextNumbered2"/>
              <w:cnfStyle w:val="000000000000" w:firstRow="0" w:lastRow="0" w:firstColumn="0" w:lastColumn="0" w:oddVBand="0" w:evenVBand="0" w:oddHBand="0" w:evenHBand="0" w:firstRowFirstColumn="0" w:firstRowLastColumn="0" w:lastRowFirstColumn="0" w:lastRowLastColumn="0"/>
              <w:rPr>
                <w:color w:val="0070C0"/>
              </w:rPr>
            </w:pPr>
            <w:r w:rsidRPr="002D4F7E">
              <w:rPr>
                <w:color w:val="0070C0"/>
              </w:rPr>
              <w:t xml:space="preserve">Your daily rate (GST inclusive). </w:t>
            </w:r>
          </w:p>
          <w:p w14:paraId="58AD7BC7" w14:textId="41A892E2" w:rsidR="00716664" w:rsidRPr="002D4F7E" w:rsidRDefault="00716664" w:rsidP="005061E0">
            <w:pPr>
              <w:pStyle w:val="TableTextNumbered2"/>
              <w:cnfStyle w:val="000000000000" w:firstRow="0" w:lastRow="0" w:firstColumn="0" w:lastColumn="0" w:oddVBand="0" w:evenVBand="0" w:oddHBand="0" w:evenHBand="0" w:firstRowFirstColumn="0" w:firstRowLastColumn="0" w:lastRowFirstColumn="0" w:lastRowLastColumn="0"/>
              <w:rPr>
                <w:color w:val="0070C0"/>
              </w:rPr>
            </w:pPr>
            <w:r>
              <w:rPr>
                <w:color w:val="0070C0"/>
              </w:rPr>
              <w:t>Your rate per one-on-one</w:t>
            </w:r>
            <w:r w:rsidR="002C4AAC">
              <w:rPr>
                <w:color w:val="0070C0"/>
              </w:rPr>
              <w:t xml:space="preserve"> session</w:t>
            </w:r>
            <w:r w:rsidR="006F1292">
              <w:rPr>
                <w:color w:val="0070C0"/>
              </w:rPr>
              <w:t xml:space="preserve"> </w:t>
            </w:r>
            <w:r w:rsidR="00D5246E">
              <w:rPr>
                <w:color w:val="0070C0"/>
              </w:rPr>
              <w:t xml:space="preserve"> </w:t>
            </w:r>
            <w:r w:rsidR="002C4AAC" w:rsidRPr="00C225B0">
              <w:rPr>
                <w:i/>
                <w:iCs/>
                <w:color w:val="FF0000"/>
              </w:rPr>
              <w:t>(if applicable)</w:t>
            </w:r>
          </w:p>
          <w:p w14:paraId="01185B81"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2D4F7E">
              <w:rPr>
                <w:i/>
                <w:color w:val="0070C0"/>
              </w:rPr>
              <w:t>Your quote must be valid for 3 months.</w:t>
            </w:r>
          </w:p>
        </w:tc>
        <w:tc>
          <w:tcPr>
            <w:tcW w:w="2930" w:type="pct"/>
            <w:tcBorders>
              <w:left w:val="single" w:sz="4" w:space="0" w:color="auto"/>
            </w:tcBorders>
          </w:tcPr>
          <w:p w14:paraId="1E7B1B2A"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6A5D63" w:rsidRPr="000C6EC7" w14:paraId="588001D2" w14:textId="77777777" w:rsidTr="007C1850">
        <w:tc>
          <w:tcPr>
            <w:cnfStyle w:val="001000000000" w:firstRow="0" w:lastRow="0" w:firstColumn="1" w:lastColumn="0" w:oddVBand="0" w:evenVBand="0" w:oddHBand="0" w:evenHBand="0" w:firstRowFirstColumn="0" w:firstRowLastColumn="0" w:lastRowFirstColumn="0" w:lastRowLastColumn="0"/>
            <w:tcW w:w="297" w:type="pct"/>
          </w:tcPr>
          <w:p w14:paraId="079FE6FA" w14:textId="77777777" w:rsidR="006A5D63" w:rsidRPr="000C6EC7" w:rsidRDefault="006A5D63" w:rsidP="006A5D63">
            <w:pPr>
              <w:pStyle w:val="TableTextNumbered1"/>
              <w:numPr>
                <w:ilvl w:val="0"/>
                <w:numId w:val="0"/>
              </w:numPr>
            </w:pPr>
          </w:p>
        </w:tc>
        <w:tc>
          <w:tcPr>
            <w:tcW w:w="1773" w:type="pct"/>
            <w:tcBorders>
              <w:right w:val="single" w:sz="4" w:space="0" w:color="auto"/>
            </w:tcBorders>
          </w:tcPr>
          <w:p w14:paraId="1C6CAC76" w14:textId="202FCA48" w:rsidR="006A5D63" w:rsidRPr="0050507E" w:rsidRDefault="0050507E" w:rsidP="006A5D63">
            <w:pPr>
              <w:pStyle w:val="TableTextNumbered1"/>
              <w:numPr>
                <w:ilvl w:val="0"/>
                <w:numId w:val="0"/>
              </w:numPr>
              <w:cnfStyle w:val="000000000000" w:firstRow="0" w:lastRow="0" w:firstColumn="0" w:lastColumn="0" w:oddVBand="0" w:evenVBand="0" w:oddHBand="0" w:evenHBand="0" w:firstRowFirstColumn="0" w:firstRowLastColumn="0" w:lastRowFirstColumn="0" w:lastRowLastColumn="0"/>
              <w:rPr>
                <w:color w:val="FF0000"/>
              </w:rPr>
            </w:pPr>
            <w:r>
              <w:t xml:space="preserve">Milestones </w:t>
            </w:r>
            <w:r w:rsidRPr="00C225B0">
              <w:rPr>
                <w:i/>
                <w:iCs/>
                <w:color w:val="FF0000"/>
              </w:rPr>
              <w:t xml:space="preserve">(if </w:t>
            </w:r>
            <w:r w:rsidR="00465C04" w:rsidRPr="00C225B0">
              <w:rPr>
                <w:i/>
                <w:iCs/>
                <w:color w:val="FF0000"/>
              </w:rPr>
              <w:t>applicable</w:t>
            </w:r>
            <w:r w:rsidRPr="00C225B0">
              <w:rPr>
                <w:i/>
                <w:iCs/>
                <w:color w:val="FF0000"/>
              </w:rPr>
              <w:t>)</w:t>
            </w:r>
          </w:p>
        </w:tc>
        <w:tc>
          <w:tcPr>
            <w:tcW w:w="2930" w:type="pct"/>
            <w:tcBorders>
              <w:left w:val="single" w:sz="4" w:space="0" w:color="auto"/>
            </w:tcBorders>
          </w:tcPr>
          <w:p w14:paraId="1020E1B8" w14:textId="451BE9DB" w:rsidR="006A5D63" w:rsidRPr="00465C04" w:rsidRDefault="00465C04" w:rsidP="005061E0">
            <w:pPr>
              <w:cnfStyle w:val="000000000000" w:firstRow="0" w:lastRow="0" w:firstColumn="0" w:lastColumn="0" w:oddVBand="0" w:evenVBand="0" w:oddHBand="0" w:evenHBand="0" w:firstRowFirstColumn="0" w:firstRowLastColumn="0" w:lastRowFirstColumn="0" w:lastRowLastColumn="0"/>
              <w:rPr>
                <w:iCs/>
              </w:rPr>
            </w:pPr>
            <w:r w:rsidRPr="00465C04">
              <w:rPr>
                <w:iCs/>
              </w:rPr>
              <w:t>The fees will be paid in instalments following achievement of each relevant milestone (as described below) to the satisfaction of the Department by the relevant due date for achievement of that milestone.</w:t>
            </w:r>
          </w:p>
        </w:tc>
      </w:tr>
      <w:tr w:rsidR="00465C04" w:rsidRPr="000C6EC7" w14:paraId="676DAFC1" w14:textId="77777777" w:rsidTr="007C1850">
        <w:tc>
          <w:tcPr>
            <w:cnfStyle w:val="001000000000" w:firstRow="0" w:lastRow="0" w:firstColumn="1" w:lastColumn="0" w:oddVBand="0" w:evenVBand="0" w:oddHBand="0" w:evenHBand="0" w:firstRowFirstColumn="0" w:firstRowLastColumn="0" w:lastRowFirstColumn="0" w:lastRowLastColumn="0"/>
            <w:tcW w:w="297" w:type="pct"/>
          </w:tcPr>
          <w:p w14:paraId="52370431" w14:textId="77777777" w:rsidR="00465C04" w:rsidRPr="000C6EC7" w:rsidRDefault="00465C04" w:rsidP="006A5D63">
            <w:pPr>
              <w:pStyle w:val="TableTextNumbered1"/>
              <w:numPr>
                <w:ilvl w:val="0"/>
                <w:numId w:val="0"/>
              </w:numPr>
            </w:pPr>
          </w:p>
        </w:tc>
        <w:tc>
          <w:tcPr>
            <w:tcW w:w="1773" w:type="pct"/>
            <w:tcBorders>
              <w:right w:val="single" w:sz="4" w:space="0" w:color="auto"/>
            </w:tcBorders>
          </w:tcPr>
          <w:p w14:paraId="23A8B3F4" w14:textId="5645F732" w:rsidR="00C225B0" w:rsidRPr="00C225B0" w:rsidRDefault="00C225B0" w:rsidP="006A5D63">
            <w:pPr>
              <w:pStyle w:val="TableTextNumbered1"/>
              <w:numPr>
                <w:ilvl w:val="0"/>
                <w:numId w:val="0"/>
              </w:numPr>
              <w:cnfStyle w:val="000000000000" w:firstRow="0" w:lastRow="0" w:firstColumn="0" w:lastColumn="0" w:oddVBand="0" w:evenVBand="0" w:oddHBand="0" w:evenHBand="0" w:firstRowFirstColumn="0" w:firstRowLastColumn="0" w:lastRowFirstColumn="0" w:lastRowLastColumn="0"/>
              <w:rPr>
                <w:i/>
                <w:iCs/>
                <w:color w:val="FF0000"/>
              </w:rPr>
            </w:pPr>
            <w:r w:rsidRPr="00C225B0">
              <w:t xml:space="preserve">Instalment 1: </w:t>
            </w:r>
            <w:r w:rsidRPr="00C225B0">
              <w:rPr>
                <w:i/>
                <w:iCs/>
                <w:color w:val="FF0000"/>
              </w:rPr>
              <w:t>Course material development commenced and promotion activities commenced – Due 9 June 2023.</w:t>
            </w:r>
          </w:p>
        </w:tc>
        <w:tc>
          <w:tcPr>
            <w:tcW w:w="2930" w:type="pct"/>
            <w:tcBorders>
              <w:left w:val="single" w:sz="4" w:space="0" w:color="auto"/>
            </w:tcBorders>
          </w:tcPr>
          <w:p w14:paraId="1A0C5D8D" w14:textId="70A5D3C7" w:rsidR="00465C04" w:rsidRPr="00465C04" w:rsidRDefault="00203CA8" w:rsidP="005061E0">
            <w:pPr>
              <w:cnfStyle w:val="000000000000" w:firstRow="0" w:lastRow="0" w:firstColumn="0" w:lastColumn="0" w:oddVBand="0" w:evenVBand="0" w:oddHBand="0" w:evenHBand="0" w:firstRowFirstColumn="0" w:firstRowLastColumn="0" w:lastRowFirstColumn="0" w:lastRowLastColumn="0"/>
              <w:rPr>
                <w:iCs/>
              </w:rPr>
            </w:pPr>
            <w:r>
              <w:rPr>
                <w:i/>
                <w:color w:val="FF0000"/>
              </w:rPr>
              <w:t>Approximately 25</w:t>
            </w:r>
            <w:r w:rsidR="00AD22D8" w:rsidRPr="00AD22D8">
              <w:rPr>
                <w:i/>
                <w:color w:val="FF0000"/>
              </w:rPr>
              <w:t xml:space="preserve"> </w:t>
            </w:r>
            <w:r w:rsidR="00AD22D8" w:rsidRPr="00AD22D8">
              <w:rPr>
                <w:i/>
                <w:color w:val="0070C0"/>
              </w:rPr>
              <w:t>percent (of total fixed capped sum (GST inclusive) for provision of all services)</w:t>
            </w:r>
          </w:p>
        </w:tc>
      </w:tr>
      <w:tr w:rsidR="0097764A" w:rsidRPr="000C6EC7" w14:paraId="280AF98C" w14:textId="77777777" w:rsidTr="007C1850">
        <w:tc>
          <w:tcPr>
            <w:cnfStyle w:val="001000000000" w:firstRow="0" w:lastRow="0" w:firstColumn="1" w:lastColumn="0" w:oddVBand="0" w:evenVBand="0" w:oddHBand="0" w:evenHBand="0" w:firstRowFirstColumn="0" w:firstRowLastColumn="0" w:lastRowFirstColumn="0" w:lastRowLastColumn="0"/>
            <w:tcW w:w="297" w:type="pct"/>
          </w:tcPr>
          <w:p w14:paraId="0CBBAF8F" w14:textId="77777777" w:rsidR="0097764A" w:rsidRPr="000C6EC7" w:rsidRDefault="0097764A" w:rsidP="006A5D63">
            <w:pPr>
              <w:pStyle w:val="TableTextNumbered1"/>
              <w:numPr>
                <w:ilvl w:val="0"/>
                <w:numId w:val="0"/>
              </w:numPr>
            </w:pPr>
          </w:p>
        </w:tc>
        <w:tc>
          <w:tcPr>
            <w:tcW w:w="1773" w:type="pct"/>
            <w:tcBorders>
              <w:right w:val="single" w:sz="4" w:space="0" w:color="auto"/>
            </w:tcBorders>
          </w:tcPr>
          <w:p w14:paraId="174ABB53" w14:textId="13C097B0" w:rsidR="0097764A" w:rsidRPr="00C225B0" w:rsidRDefault="0097764A" w:rsidP="006A5D63">
            <w:pPr>
              <w:pStyle w:val="TableTextNumbered1"/>
              <w:numPr>
                <w:ilvl w:val="0"/>
                <w:numId w:val="0"/>
              </w:numPr>
              <w:cnfStyle w:val="000000000000" w:firstRow="0" w:lastRow="0" w:firstColumn="0" w:lastColumn="0" w:oddVBand="0" w:evenVBand="0" w:oddHBand="0" w:evenHBand="0" w:firstRowFirstColumn="0" w:firstRowLastColumn="0" w:lastRowFirstColumn="0" w:lastRowLastColumn="0"/>
            </w:pPr>
            <w:r>
              <w:rPr>
                <w:rFonts w:cs="Arial"/>
              </w:rPr>
              <w:t xml:space="preserve">Instalment </w:t>
            </w:r>
            <w:r w:rsidR="0077532E">
              <w:rPr>
                <w:rFonts w:cs="Arial"/>
              </w:rPr>
              <w:t>2</w:t>
            </w:r>
            <w:r>
              <w:rPr>
                <w:rFonts w:cs="Arial"/>
              </w:rPr>
              <w:t xml:space="preserve">: </w:t>
            </w:r>
            <w:r w:rsidRPr="002C4AAC">
              <w:rPr>
                <w:rFonts w:cs="Arial"/>
                <w:i/>
                <w:iCs/>
                <w:color w:val="FF0000"/>
              </w:rPr>
              <w:t xml:space="preserve">Completion </w:t>
            </w:r>
            <w:r w:rsidR="00035E83">
              <w:rPr>
                <w:rFonts w:cs="Arial"/>
                <w:i/>
                <w:iCs/>
                <w:color w:val="FF0000"/>
              </w:rPr>
              <w:t>of one-on-one sessions -</w:t>
            </w:r>
            <w:r w:rsidRPr="002C4AAC">
              <w:rPr>
                <w:rFonts w:cs="Arial"/>
                <w:i/>
                <w:iCs/>
                <w:color w:val="FF0000"/>
              </w:rPr>
              <w:t xml:space="preserve"> Due </w:t>
            </w:r>
            <w:r w:rsidR="00203CA8">
              <w:rPr>
                <w:rFonts w:cs="Arial"/>
                <w:i/>
                <w:iCs/>
                <w:color w:val="FF0000"/>
              </w:rPr>
              <w:t>15 September</w:t>
            </w:r>
            <w:r w:rsidRPr="002C4AAC">
              <w:rPr>
                <w:rFonts w:cs="Arial"/>
                <w:i/>
                <w:iCs/>
                <w:color w:val="FF0000"/>
              </w:rPr>
              <w:t xml:space="preserve"> 2023.</w:t>
            </w:r>
          </w:p>
        </w:tc>
        <w:tc>
          <w:tcPr>
            <w:tcW w:w="2930" w:type="pct"/>
            <w:tcBorders>
              <w:left w:val="single" w:sz="4" w:space="0" w:color="auto"/>
            </w:tcBorders>
          </w:tcPr>
          <w:p w14:paraId="29010AE0" w14:textId="745E2CEE" w:rsidR="0097764A" w:rsidRDefault="00A04A21" w:rsidP="005061E0">
            <w:pPr>
              <w:cnfStyle w:val="000000000000" w:firstRow="0" w:lastRow="0" w:firstColumn="0" w:lastColumn="0" w:oddVBand="0" w:evenVBand="0" w:oddHBand="0" w:evenHBand="0" w:firstRowFirstColumn="0" w:firstRowLastColumn="0" w:lastRowFirstColumn="0" w:lastRowLastColumn="0"/>
              <w:rPr>
                <w:i/>
                <w:color w:val="FF0000"/>
              </w:rPr>
            </w:pPr>
            <w:r>
              <w:rPr>
                <w:i/>
                <w:color w:val="FF0000"/>
              </w:rPr>
              <w:t xml:space="preserve">Approximately 15 </w:t>
            </w:r>
            <w:r w:rsidRPr="00AD22D8">
              <w:rPr>
                <w:i/>
                <w:color w:val="0070C0"/>
              </w:rPr>
              <w:t>percent (of total fixed capped sum (GST inclusive) for provision of all services)</w:t>
            </w:r>
            <w:r w:rsidR="00761F37">
              <w:rPr>
                <w:i/>
                <w:color w:val="0070C0"/>
              </w:rPr>
              <w:t xml:space="preserve"> if all estimated number of one-on-ones </w:t>
            </w:r>
            <w:r w:rsidR="00514ADC">
              <w:rPr>
                <w:i/>
                <w:color w:val="0070C0"/>
              </w:rPr>
              <w:t xml:space="preserve">are </w:t>
            </w:r>
            <w:r w:rsidR="00761F37">
              <w:rPr>
                <w:i/>
                <w:color w:val="0070C0"/>
              </w:rPr>
              <w:t xml:space="preserve">completed. </w:t>
            </w:r>
            <w:r w:rsidR="00514ADC">
              <w:rPr>
                <w:i/>
                <w:color w:val="0070C0"/>
              </w:rPr>
              <w:t>Note s</w:t>
            </w:r>
            <w:r w:rsidR="00761F37">
              <w:rPr>
                <w:i/>
                <w:color w:val="0070C0"/>
              </w:rPr>
              <w:t xml:space="preserve">upplier to be paid based on number of </w:t>
            </w:r>
            <w:r w:rsidR="00761F37" w:rsidRPr="00075738">
              <w:rPr>
                <w:i/>
                <w:color w:val="0070C0"/>
              </w:rPr>
              <w:t>one-on-one session</w:t>
            </w:r>
            <w:r w:rsidR="00761F37">
              <w:rPr>
                <w:i/>
                <w:color w:val="0070C0"/>
              </w:rPr>
              <w:t xml:space="preserve">s </w:t>
            </w:r>
            <w:r w:rsidR="00E672E7">
              <w:rPr>
                <w:i/>
                <w:color w:val="0070C0"/>
              </w:rPr>
              <w:t>completed</w:t>
            </w:r>
            <w:r w:rsidR="00761F37">
              <w:rPr>
                <w:i/>
                <w:color w:val="0070C0"/>
              </w:rPr>
              <w:t xml:space="preserve"> (price</w:t>
            </w:r>
            <w:r w:rsidR="00E672E7">
              <w:rPr>
                <w:i/>
                <w:color w:val="0070C0"/>
              </w:rPr>
              <w:t>d</w:t>
            </w:r>
            <w:r w:rsidR="00761F37">
              <w:rPr>
                <w:i/>
                <w:color w:val="0070C0"/>
              </w:rPr>
              <w:t xml:space="preserve"> as per </w:t>
            </w:r>
            <w:r w:rsidR="00761F37" w:rsidRPr="00761F37">
              <w:rPr>
                <w:i/>
                <w:color w:val="0070C0"/>
              </w:rPr>
              <w:t>rate per one-on-one session</w:t>
            </w:r>
            <w:r w:rsidR="00761F37">
              <w:rPr>
                <w:i/>
                <w:color w:val="0070C0"/>
              </w:rPr>
              <w:t>).</w:t>
            </w:r>
          </w:p>
        </w:tc>
      </w:tr>
      <w:tr w:rsidR="00AD22D8" w:rsidRPr="000C6EC7" w14:paraId="77B6F218" w14:textId="77777777" w:rsidTr="007C1850">
        <w:tc>
          <w:tcPr>
            <w:cnfStyle w:val="001000000000" w:firstRow="0" w:lastRow="0" w:firstColumn="1" w:lastColumn="0" w:oddVBand="0" w:evenVBand="0" w:oddHBand="0" w:evenHBand="0" w:firstRowFirstColumn="0" w:firstRowLastColumn="0" w:lastRowFirstColumn="0" w:lastRowLastColumn="0"/>
            <w:tcW w:w="297" w:type="pct"/>
          </w:tcPr>
          <w:p w14:paraId="1FA9A673" w14:textId="77777777" w:rsidR="00AD22D8" w:rsidRPr="000C6EC7" w:rsidRDefault="00AD22D8" w:rsidP="006A5D63">
            <w:pPr>
              <w:pStyle w:val="TableTextNumbered1"/>
              <w:numPr>
                <w:ilvl w:val="0"/>
                <w:numId w:val="0"/>
              </w:numPr>
            </w:pPr>
          </w:p>
        </w:tc>
        <w:tc>
          <w:tcPr>
            <w:tcW w:w="1773" w:type="pct"/>
            <w:tcBorders>
              <w:right w:val="single" w:sz="4" w:space="0" w:color="auto"/>
            </w:tcBorders>
          </w:tcPr>
          <w:p w14:paraId="4A635CA6" w14:textId="4B18F3C2" w:rsidR="00AD22D8" w:rsidRPr="00C225B0" w:rsidRDefault="00716664" w:rsidP="006A5D63">
            <w:pPr>
              <w:pStyle w:val="TableTextNumbered1"/>
              <w:numPr>
                <w:ilvl w:val="0"/>
                <w:numId w:val="0"/>
              </w:numPr>
              <w:cnfStyle w:val="000000000000" w:firstRow="0" w:lastRow="0" w:firstColumn="0" w:lastColumn="0" w:oddVBand="0" w:evenVBand="0" w:oddHBand="0" w:evenHBand="0" w:firstRowFirstColumn="0" w:firstRowLastColumn="0" w:lastRowFirstColumn="0" w:lastRowLastColumn="0"/>
            </w:pPr>
            <w:r>
              <w:rPr>
                <w:rFonts w:cs="Arial"/>
              </w:rPr>
              <w:t xml:space="preserve">Instalment </w:t>
            </w:r>
            <w:r w:rsidR="0097764A">
              <w:rPr>
                <w:rFonts w:cs="Arial"/>
              </w:rPr>
              <w:t>3</w:t>
            </w:r>
            <w:r>
              <w:rPr>
                <w:rFonts w:cs="Arial"/>
              </w:rPr>
              <w:t xml:space="preserve">: </w:t>
            </w:r>
            <w:r w:rsidRPr="002C4AAC">
              <w:rPr>
                <w:rFonts w:cs="Arial"/>
                <w:i/>
                <w:iCs/>
                <w:color w:val="FF0000"/>
              </w:rPr>
              <w:t xml:space="preserve">Completion of all </w:t>
            </w:r>
            <w:r w:rsidR="00493338">
              <w:rPr>
                <w:rFonts w:cs="Arial"/>
                <w:i/>
                <w:iCs/>
                <w:color w:val="FF0000"/>
              </w:rPr>
              <w:t>course activities</w:t>
            </w:r>
            <w:r w:rsidRPr="002C4AAC">
              <w:rPr>
                <w:rFonts w:cs="Arial"/>
                <w:i/>
                <w:iCs/>
                <w:color w:val="FF0000"/>
              </w:rPr>
              <w:t xml:space="preserve"> and reports (as specified in section 2) – Due 30 September 2023.</w:t>
            </w:r>
          </w:p>
        </w:tc>
        <w:tc>
          <w:tcPr>
            <w:tcW w:w="2930" w:type="pct"/>
            <w:tcBorders>
              <w:left w:val="single" w:sz="4" w:space="0" w:color="auto"/>
            </w:tcBorders>
          </w:tcPr>
          <w:p w14:paraId="60E62219" w14:textId="72E82179" w:rsidR="00AD22D8" w:rsidRDefault="00FA6D9F" w:rsidP="005061E0">
            <w:pPr>
              <w:cnfStyle w:val="000000000000" w:firstRow="0" w:lastRow="0" w:firstColumn="0" w:lastColumn="0" w:oddVBand="0" w:evenVBand="0" w:oddHBand="0" w:evenHBand="0" w:firstRowFirstColumn="0" w:firstRowLastColumn="0" w:lastRowFirstColumn="0" w:lastRowLastColumn="0"/>
              <w:rPr>
                <w:i/>
                <w:color w:val="FF0000"/>
              </w:rPr>
            </w:pPr>
            <w:r>
              <w:rPr>
                <w:i/>
                <w:color w:val="FF0000"/>
              </w:rPr>
              <w:t xml:space="preserve">Approximately </w:t>
            </w:r>
            <w:r w:rsidR="00A04A21">
              <w:rPr>
                <w:i/>
                <w:color w:val="FF0000"/>
              </w:rPr>
              <w:t>60</w:t>
            </w:r>
            <w:r>
              <w:rPr>
                <w:i/>
                <w:color w:val="FF0000"/>
              </w:rPr>
              <w:t xml:space="preserve"> </w:t>
            </w:r>
            <w:r w:rsidR="002C4AAC" w:rsidRPr="00AD22D8">
              <w:rPr>
                <w:i/>
                <w:color w:val="FF0000"/>
              </w:rPr>
              <w:t xml:space="preserve"> </w:t>
            </w:r>
            <w:r w:rsidR="002C4AAC" w:rsidRPr="00AD22D8">
              <w:rPr>
                <w:i/>
                <w:color w:val="0070C0"/>
              </w:rPr>
              <w:t>percent (of total fixed capped sum (GST inclusive) for provision of all services)</w:t>
            </w:r>
          </w:p>
        </w:tc>
      </w:tr>
      <w:tr w:rsidR="00523F44" w:rsidRPr="000C6EC7" w14:paraId="5D3B92DC" w14:textId="77777777" w:rsidTr="00A30FEA">
        <w:tc>
          <w:tcPr>
            <w:cnfStyle w:val="001000000000" w:firstRow="0" w:lastRow="0" w:firstColumn="1" w:lastColumn="0" w:oddVBand="0" w:evenVBand="0" w:oddHBand="0" w:evenHBand="0" w:firstRowFirstColumn="0" w:firstRowLastColumn="0" w:lastRowFirstColumn="0" w:lastRowLastColumn="0"/>
            <w:tcW w:w="297" w:type="pct"/>
          </w:tcPr>
          <w:p w14:paraId="39A53F1C" w14:textId="77777777" w:rsidR="00523F44" w:rsidRPr="000C6EC7" w:rsidRDefault="00523F44" w:rsidP="005061E0">
            <w:pPr>
              <w:pStyle w:val="TableTextNumbered1"/>
            </w:pPr>
          </w:p>
        </w:tc>
        <w:tc>
          <w:tcPr>
            <w:tcW w:w="1773" w:type="pct"/>
            <w:tcBorders>
              <w:right w:val="single" w:sz="4" w:space="0" w:color="auto"/>
            </w:tcBorders>
          </w:tcPr>
          <w:p w14:paraId="1372DED4" w14:textId="77777777" w:rsidR="00523F44" w:rsidRPr="0008674C" w:rsidRDefault="00523F44" w:rsidP="00A30FEA">
            <w:pPr>
              <w:spacing w:before="120" w:after="120"/>
              <w:cnfStyle w:val="000000000000" w:firstRow="0" w:lastRow="0" w:firstColumn="0" w:lastColumn="0" w:oddVBand="0" w:evenVBand="0" w:oddHBand="0" w:evenHBand="0" w:firstRowFirstColumn="0" w:firstRowLastColumn="0" w:lastRowFirstColumn="0" w:lastRowLastColumn="0"/>
              <w:rPr>
                <w:b/>
                <w:bCs/>
              </w:rPr>
            </w:pPr>
            <w:r w:rsidRPr="0008674C">
              <w:rPr>
                <w:b/>
                <w:bCs/>
              </w:rPr>
              <w:t>Expenses</w:t>
            </w:r>
          </w:p>
          <w:p w14:paraId="38DB33B2" w14:textId="77777777" w:rsidR="00523F44" w:rsidRPr="000C6EC7" w:rsidRDefault="00523F44" w:rsidP="00A30FEA">
            <w:pPr>
              <w:spacing w:before="120" w:after="120"/>
              <w:cnfStyle w:val="000000000000" w:firstRow="0" w:lastRow="0" w:firstColumn="0" w:lastColumn="0" w:oddVBand="0" w:evenVBand="0" w:oddHBand="0" w:evenHBand="0" w:firstRowFirstColumn="0" w:firstRowLastColumn="0" w:lastRowFirstColumn="0" w:lastRowLastColumn="0"/>
            </w:pPr>
            <w:r w:rsidRPr="002D4F7E">
              <w:rPr>
                <w:i/>
                <w:color w:val="0070C0"/>
              </w:rPr>
              <w:t>Please confirm your compliance with the expense’s requirements</w:t>
            </w:r>
          </w:p>
        </w:tc>
        <w:tc>
          <w:tcPr>
            <w:tcW w:w="2930" w:type="pct"/>
            <w:tcBorders>
              <w:left w:val="single" w:sz="4" w:space="0" w:color="auto"/>
            </w:tcBorders>
          </w:tcPr>
          <w:p w14:paraId="4C5B14D8"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rPr>
            </w:pPr>
          </w:p>
        </w:tc>
      </w:tr>
      <w:tr w:rsidR="00523F44" w:rsidRPr="000C6EC7" w14:paraId="1165CE44" w14:textId="77777777" w:rsidTr="007C1850">
        <w:tc>
          <w:tcPr>
            <w:cnfStyle w:val="001000000000" w:firstRow="0" w:lastRow="0" w:firstColumn="1" w:lastColumn="0" w:oddVBand="0" w:evenVBand="0" w:oddHBand="0" w:evenHBand="0" w:firstRowFirstColumn="0" w:firstRowLastColumn="0" w:lastRowFirstColumn="0" w:lastRowLastColumn="0"/>
            <w:tcW w:w="297" w:type="pct"/>
          </w:tcPr>
          <w:p w14:paraId="517DED71" w14:textId="77777777" w:rsidR="00523F44" w:rsidRPr="000C6EC7" w:rsidRDefault="00523F44" w:rsidP="0008674C">
            <w:pPr>
              <w:pStyle w:val="TableTextNumbered1"/>
              <w:numPr>
                <w:ilvl w:val="0"/>
                <w:numId w:val="0"/>
              </w:numPr>
              <w:ind w:left="284"/>
            </w:pPr>
          </w:p>
        </w:tc>
        <w:tc>
          <w:tcPr>
            <w:tcW w:w="1773" w:type="pct"/>
            <w:tcBorders>
              <w:right w:val="single" w:sz="4" w:space="0" w:color="auto"/>
            </w:tcBorders>
          </w:tcPr>
          <w:p w14:paraId="670AFAFD" w14:textId="317903D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Travel per kilometre will be paid at a maximum of 0.</w:t>
            </w:r>
            <w:r w:rsidR="003B72FD">
              <w:t>85</w:t>
            </w:r>
            <w:r w:rsidRPr="000C6EC7">
              <w:t>c per kilometre and itemised in the tax invoice provided.</w:t>
            </w:r>
          </w:p>
        </w:tc>
        <w:tc>
          <w:tcPr>
            <w:tcW w:w="2930" w:type="pct"/>
            <w:tcBorders>
              <w:left w:val="single" w:sz="4" w:space="0" w:color="auto"/>
            </w:tcBorders>
          </w:tcPr>
          <w:p w14:paraId="2B4BAE2D" w14:textId="77777777" w:rsidR="00523F44" w:rsidRPr="002C4AAC"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color w:val="0070C0"/>
              </w:rPr>
            </w:pPr>
            <w:r w:rsidRPr="002C4AAC">
              <w:rPr>
                <w:i/>
                <w:color w:val="0070C0"/>
              </w:rPr>
              <w:t>Yes / No</w:t>
            </w:r>
          </w:p>
        </w:tc>
      </w:tr>
      <w:tr w:rsidR="00523F44" w:rsidRPr="000C6EC7" w14:paraId="2F07CB41" w14:textId="77777777" w:rsidTr="007C1850">
        <w:tc>
          <w:tcPr>
            <w:cnfStyle w:val="001000000000" w:firstRow="0" w:lastRow="0" w:firstColumn="1" w:lastColumn="0" w:oddVBand="0" w:evenVBand="0" w:oddHBand="0" w:evenHBand="0" w:firstRowFirstColumn="0" w:firstRowLastColumn="0" w:lastRowFirstColumn="0" w:lastRowLastColumn="0"/>
            <w:tcW w:w="297" w:type="pct"/>
          </w:tcPr>
          <w:p w14:paraId="09A6B8FC" w14:textId="77777777" w:rsidR="00523F44" w:rsidRPr="000C6EC7" w:rsidRDefault="00523F44" w:rsidP="0008674C">
            <w:pPr>
              <w:pStyle w:val="TableTextNumbered1"/>
              <w:numPr>
                <w:ilvl w:val="0"/>
                <w:numId w:val="0"/>
              </w:numPr>
              <w:ind w:left="284"/>
            </w:pPr>
          </w:p>
        </w:tc>
        <w:tc>
          <w:tcPr>
            <w:tcW w:w="1773" w:type="pct"/>
            <w:tcBorders>
              <w:right w:val="single" w:sz="4" w:space="0" w:color="auto"/>
            </w:tcBorders>
          </w:tcPr>
          <w:p w14:paraId="5C134A73" w14:textId="77777777" w:rsidR="00523F44" w:rsidRPr="000C6EC7" w:rsidRDefault="00523F44" w:rsidP="005061E0">
            <w:pPr>
              <w:spacing w:before="120" w:after="120"/>
              <w:cnfStyle w:val="000000000000" w:firstRow="0" w:lastRow="0" w:firstColumn="0" w:lastColumn="0" w:oddVBand="0" w:evenVBand="0" w:oddHBand="0" w:evenHBand="0" w:firstRowFirstColumn="0" w:firstRowLastColumn="0" w:lastRowFirstColumn="0" w:lastRowLastColumn="0"/>
            </w:pPr>
            <w:r w:rsidRPr="000C6EC7">
              <w:t>Accommodation will be reimbursed based on receipt of a copy of the tax invoice paid.</w:t>
            </w:r>
          </w:p>
        </w:tc>
        <w:tc>
          <w:tcPr>
            <w:tcW w:w="2930" w:type="pct"/>
            <w:tcBorders>
              <w:left w:val="single" w:sz="4" w:space="0" w:color="auto"/>
            </w:tcBorders>
          </w:tcPr>
          <w:p w14:paraId="6B1C12BD" w14:textId="77777777" w:rsidR="00523F44" w:rsidRPr="002C4AAC" w:rsidRDefault="00523F44" w:rsidP="005061E0">
            <w:pPr>
              <w:spacing w:before="120" w:after="120"/>
              <w:cnfStyle w:val="000000000000" w:firstRow="0" w:lastRow="0" w:firstColumn="0" w:lastColumn="0" w:oddVBand="0" w:evenVBand="0" w:oddHBand="0" w:evenHBand="0" w:firstRowFirstColumn="0" w:firstRowLastColumn="0" w:lastRowFirstColumn="0" w:lastRowLastColumn="0"/>
              <w:rPr>
                <w:i/>
                <w:color w:val="0070C0"/>
              </w:rPr>
            </w:pPr>
            <w:r w:rsidRPr="002C4AAC">
              <w:rPr>
                <w:i/>
                <w:color w:val="0070C0"/>
              </w:rPr>
              <w:t>Yes / No</w:t>
            </w:r>
          </w:p>
        </w:tc>
      </w:tr>
    </w:tbl>
    <w:p w14:paraId="590D5A59" w14:textId="371CC131" w:rsidR="00523F44" w:rsidRDefault="00523F44" w:rsidP="00523F44"/>
    <w:p w14:paraId="704FEB16" w14:textId="2C480124" w:rsidR="00523F44" w:rsidRPr="000C6EC7" w:rsidRDefault="002D4F7E" w:rsidP="00E672E7">
      <w:r>
        <w:rPr>
          <w:b/>
        </w:rPr>
        <w:br w:type="page"/>
      </w:r>
      <w:r w:rsidR="00523F44" w:rsidRPr="000C6EC7">
        <w:lastRenderedPageBreak/>
        <w:t>Section 6 – Offer and Declaration</w:t>
      </w:r>
    </w:p>
    <w:p w14:paraId="44FA9444" w14:textId="77777777" w:rsidR="00523F44" w:rsidRPr="000C6EC7" w:rsidRDefault="00523F44" w:rsidP="00523F44">
      <w:r w:rsidRPr="000C6EC7">
        <w:t>By submitting this response, the Supplier:</w:t>
      </w:r>
    </w:p>
    <w:p w14:paraId="5C16D67C" w14:textId="77777777" w:rsidR="00523F44" w:rsidRPr="000C6EC7" w:rsidRDefault="00523F44" w:rsidP="00523F44">
      <w:pPr>
        <w:pStyle w:val="TableTextNumbered1"/>
        <w:numPr>
          <w:ilvl w:val="0"/>
          <w:numId w:val="42"/>
        </w:numPr>
      </w:pPr>
      <w:r w:rsidRPr="000C6EC7">
        <w:t>confirms that it has read and accepts all of the terms and conditions in:</w:t>
      </w:r>
    </w:p>
    <w:p w14:paraId="732F2E75" w14:textId="77777777" w:rsidR="00523F44" w:rsidRPr="000C6EC7" w:rsidRDefault="00523F44" w:rsidP="00523F44">
      <w:pPr>
        <w:pStyle w:val="TableTextNumbered3"/>
        <w:numPr>
          <w:ilvl w:val="2"/>
          <w:numId w:val="41"/>
        </w:numPr>
      </w:pPr>
      <w:r w:rsidRPr="000C6EC7">
        <w:t>this Request For Quotation; and</w:t>
      </w:r>
    </w:p>
    <w:p w14:paraId="74162F6B" w14:textId="77777777" w:rsidR="00523F44" w:rsidRPr="000C6EC7" w:rsidRDefault="00523F44" w:rsidP="00523F44">
      <w:pPr>
        <w:pStyle w:val="TableTextNumbered3"/>
      </w:pPr>
      <w:r w:rsidRPr="000C6EC7">
        <w:t>the Conditions of Participation set out in the Invitation to Register;</w:t>
      </w:r>
    </w:p>
    <w:p w14:paraId="122611E3" w14:textId="77777777" w:rsidR="00523F44" w:rsidRPr="000C6EC7" w:rsidRDefault="00523F44" w:rsidP="00523F44">
      <w:pPr>
        <w:pStyle w:val="TableTextNumbered1"/>
      </w:pPr>
      <w:r w:rsidRPr="000C6EC7">
        <w:t>acknowledges and agrees that it is making an offer to contract with DEECA (Offer) which may be accepted or rejected by DEECA and, if accepted, confirmed by issuing a purchase order or email of acceptance (Purchase Order);</w:t>
      </w:r>
    </w:p>
    <w:p w14:paraId="5988E83C" w14:textId="77777777" w:rsidR="00523F44" w:rsidRPr="000C6EC7" w:rsidRDefault="00523F44" w:rsidP="00523F44">
      <w:pPr>
        <w:pStyle w:val="TableTextNumbered1"/>
      </w:pPr>
      <w:r w:rsidRPr="000C6EC7">
        <w:t xml:space="preserve">agrees that if the Offer is accepted, </w:t>
      </w:r>
      <w:r w:rsidRPr="0013450F">
        <w:t>a legally binding agreement is formed</w:t>
      </w:r>
      <w:r w:rsidRPr="000C6EC7">
        <w:t xml:space="preserve"> between the Supplier and DEECA (Agreement) which includes:   </w:t>
      </w:r>
    </w:p>
    <w:p w14:paraId="1876C54E" w14:textId="71E1A7F4" w:rsidR="00523F44" w:rsidRPr="000C6EC7" w:rsidRDefault="00523F44" w:rsidP="00E30870">
      <w:pPr>
        <w:pStyle w:val="TableTextNumbered3"/>
      </w:pPr>
      <w:r w:rsidRPr="000C6EC7">
        <w:t xml:space="preserve">DEECA </w:t>
      </w:r>
      <w:r w:rsidR="009D3598">
        <w:t xml:space="preserve">Short Form Contract </w:t>
      </w:r>
      <w:r w:rsidR="0005198E">
        <w:t>(</w:t>
      </w:r>
      <w:r w:rsidR="009D3598">
        <w:t xml:space="preserve">General conditions for the provision of services </w:t>
      </w:r>
      <w:r w:rsidRPr="000C6EC7">
        <w:t>available at Appendix 1); and</w:t>
      </w:r>
    </w:p>
    <w:p w14:paraId="4DB21AA0" w14:textId="761A9ECD" w:rsidR="009D3598" w:rsidRDefault="00523F44" w:rsidP="00523F44">
      <w:pPr>
        <w:pStyle w:val="TableTextNumbered3"/>
      </w:pPr>
      <w:r w:rsidRPr="000C6EC7">
        <w:t>the Supplier’s response to the Request for Quote</w:t>
      </w:r>
      <w:r w:rsidR="00E30870">
        <w:t>;</w:t>
      </w:r>
    </w:p>
    <w:p w14:paraId="75E0CDE4" w14:textId="77777777" w:rsidR="00523F44" w:rsidRPr="000C6EC7" w:rsidRDefault="00523F44" w:rsidP="00523F44">
      <w:pPr>
        <w:pStyle w:val="TableTextNumbered1"/>
      </w:pPr>
      <w:r w:rsidRPr="000C6EC7">
        <w:t>where, in the event of inconsistency, the order of precedence set out above will apply;</w:t>
      </w:r>
    </w:p>
    <w:p w14:paraId="4C478AC7" w14:textId="77777777" w:rsidR="00523F44" w:rsidRPr="000C6EC7" w:rsidRDefault="00523F44" w:rsidP="00523F44">
      <w:pPr>
        <w:pStyle w:val="TableTextNumbered1"/>
      </w:pPr>
      <w:r w:rsidRPr="000C6EC7">
        <w:t xml:space="preserve">declares there is no actual or potential conflict of interest except to the extent set out in Section 3; </w:t>
      </w:r>
    </w:p>
    <w:p w14:paraId="6FA3E44F" w14:textId="02FB956E" w:rsidR="00523F44" w:rsidRPr="000C6EC7" w:rsidRDefault="00523F44" w:rsidP="00523F44">
      <w:pPr>
        <w:pStyle w:val="TableTextNumbered1"/>
      </w:pPr>
      <w:r w:rsidRPr="000C6EC7">
        <w:t xml:space="preserve">declares that it will maintain insurance policies as required by the </w:t>
      </w:r>
      <w:r w:rsidR="001C3CD2">
        <w:t xml:space="preserve">DEECA </w:t>
      </w:r>
      <w:r w:rsidR="001C16F0">
        <w:t>(as specified in the Invitation to Register</w:t>
      </w:r>
      <w:r w:rsidR="00A60695">
        <w:t xml:space="preserve"> document</w:t>
      </w:r>
      <w:r w:rsidR="001C16F0">
        <w:t>);</w:t>
      </w:r>
    </w:p>
    <w:p w14:paraId="7D7A99BD" w14:textId="77777777" w:rsidR="00523F44" w:rsidRPr="000C6EC7" w:rsidRDefault="00523F44" w:rsidP="00523F44">
      <w:pPr>
        <w:pStyle w:val="TableTextNumbered1"/>
      </w:pPr>
      <w:r w:rsidRPr="000C6EC7">
        <w:t>acknowledges that any personal information about the Supplier’s contact person(s) or a third party will be collected, held, managed, used, disclosed or transferred in accordance with the provisions of the Privacy and Data Protection Act 2014 (Vic) and other applicable laws (Use); and</w:t>
      </w:r>
    </w:p>
    <w:p w14:paraId="6368EF5A" w14:textId="77777777" w:rsidR="00523F44" w:rsidRPr="000C6EC7" w:rsidRDefault="00523F44" w:rsidP="00523F44">
      <w:pPr>
        <w:pStyle w:val="TableTextNumbered1"/>
      </w:pPr>
      <w:r w:rsidRPr="000C6EC7">
        <w:t>declares that it has obtained the consent of the Supplier’s contact person(s) or the third party to the Use of their personal information,</w:t>
      </w:r>
    </w:p>
    <w:p w14:paraId="4BB34E19" w14:textId="77777777" w:rsidR="00523F44" w:rsidRPr="000C6EC7" w:rsidRDefault="00523F44" w:rsidP="00523F44">
      <w:r w:rsidRPr="000C6EC7">
        <w:t>Agreed on behalf of the Supplier by</w:t>
      </w:r>
      <w:r w:rsidRPr="000C6EC7">
        <w:rPr>
          <w:b/>
        </w:rPr>
        <w:t xml:space="preserve"> </w:t>
      </w:r>
      <w:r w:rsidRPr="000C6EC7">
        <w:t>(who represents that they have the authority to bind the Supplier)</w:t>
      </w:r>
      <w:r w:rsidRPr="000C6EC7">
        <w:rPr>
          <w:b/>
        </w:rPr>
        <w:t>:</w:t>
      </w:r>
      <w:r w:rsidRPr="000C6EC7">
        <w:t xml:space="preserve"> </w:t>
      </w:r>
    </w:p>
    <w:p w14:paraId="38C7FF55" w14:textId="77777777" w:rsidR="00523F44" w:rsidRPr="000C6EC7" w:rsidRDefault="00523F44" w:rsidP="00523F44">
      <w:r w:rsidRPr="000C6EC7">
        <w:t xml:space="preserve">Name: ……………………………. </w:t>
      </w:r>
    </w:p>
    <w:p w14:paraId="6B9B2915" w14:textId="77777777" w:rsidR="00523F44" w:rsidRPr="000C6EC7" w:rsidRDefault="00523F44" w:rsidP="00523F44">
      <w:r w:rsidRPr="000C6EC7">
        <w:t>Position:……………………………………………………………………</w:t>
      </w:r>
    </w:p>
    <w:p w14:paraId="3A83F63A" w14:textId="77777777" w:rsidR="00523F44" w:rsidRPr="000C6EC7" w:rsidRDefault="00523F44" w:rsidP="00523F44">
      <w:r w:rsidRPr="000C6EC7">
        <w:t>Signature: …………………………….</w:t>
      </w:r>
    </w:p>
    <w:p w14:paraId="68BD577B" w14:textId="77777777" w:rsidR="00523F44" w:rsidRDefault="00523F44" w:rsidP="00523F44">
      <w:pPr>
        <w:pStyle w:val="Heading1"/>
        <w:sectPr w:rsidR="00523F44" w:rsidSect="007C1850">
          <w:headerReference w:type="even" r:id="rId42"/>
          <w:pgSz w:w="11907" w:h="16839" w:code="9"/>
          <w:pgMar w:top="1134" w:right="1134" w:bottom="1134" w:left="1134" w:header="283" w:footer="283" w:gutter="0"/>
          <w:cols w:space="720"/>
          <w:noEndnote/>
          <w:docGrid w:linePitch="360"/>
        </w:sectPr>
      </w:pPr>
    </w:p>
    <w:p w14:paraId="6ADFD051" w14:textId="3E095B2A" w:rsidR="00342316" w:rsidRDefault="009D3598" w:rsidP="009D3598">
      <w:pPr>
        <w:pStyle w:val="Heading1"/>
      </w:pPr>
      <w:r>
        <w:lastRenderedPageBreak/>
        <w:t xml:space="preserve">Appendix 1 </w:t>
      </w:r>
    </w:p>
    <w:p w14:paraId="07FB3407" w14:textId="4AB74A8C" w:rsidR="009D3598" w:rsidRDefault="009D3598" w:rsidP="00FF66A2">
      <w:pPr>
        <w:pStyle w:val="Heading2"/>
      </w:pPr>
      <w:r>
        <w:t xml:space="preserve">DEECA Contract Services Short form General conditions for the provision of Services </w:t>
      </w:r>
    </w:p>
    <w:p w14:paraId="74B3AC21" w14:textId="5FA56191" w:rsidR="00FF66A2" w:rsidRPr="00FF66A2" w:rsidRDefault="00FF66A2" w:rsidP="00FF66A2">
      <w:pPr>
        <w:pStyle w:val="BodyText"/>
      </w:pPr>
      <w:r>
        <w:t xml:space="preserve">Ensure that you read the attached document as these are the basis of a contract with the department should the Offer be accepted. </w:t>
      </w:r>
    </w:p>
    <w:p w14:paraId="5709C6C2" w14:textId="490C6192" w:rsidR="009D3598" w:rsidRDefault="009D3598" w:rsidP="009D3598">
      <w:pPr>
        <w:pStyle w:val="BodyText"/>
      </w:pPr>
      <w:r>
        <w:object w:dxaOrig="1516" w:dyaOrig="986" w14:anchorId="7B07E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05pt" o:ole="">
            <v:imagedata r:id="rId43" o:title=""/>
          </v:shape>
          <o:OLEObject Type="Embed" ProgID="AcroExch.Document.DC" ShapeID="_x0000_i1025" DrawAspect="Icon" ObjectID="_1759654986" r:id="rId44"/>
        </w:object>
      </w:r>
    </w:p>
    <w:p w14:paraId="129F5034" w14:textId="77777777" w:rsidR="00152270" w:rsidRPr="009D3598" w:rsidRDefault="00152270" w:rsidP="009D3598">
      <w:pPr>
        <w:pStyle w:val="BodyText"/>
      </w:pPr>
    </w:p>
    <w:sectPr w:rsidR="00152270" w:rsidRPr="009D3598" w:rsidSect="009D3598">
      <w:headerReference w:type="default" r:id="rId45"/>
      <w:pgSz w:w="11907" w:h="16839" w:code="9"/>
      <w:pgMar w:top="1134" w:right="1134" w:bottom="1134" w:left="1134" w:header="283"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2408" w14:textId="77777777" w:rsidR="00070E19" w:rsidRDefault="00070E19" w:rsidP="00CD157B">
      <w:pPr>
        <w:pStyle w:val="NoSpacing"/>
      </w:pPr>
    </w:p>
  </w:endnote>
  <w:endnote w:type="continuationSeparator" w:id="0">
    <w:p w14:paraId="355308AB" w14:textId="77777777" w:rsidR="00070E19" w:rsidRDefault="00070E19" w:rsidP="00CD157B">
      <w:pPr>
        <w:pStyle w:val="NoSpacing"/>
      </w:pPr>
    </w:p>
  </w:endnote>
  <w:endnote w:type="continuationNotice" w:id="1">
    <w:p w14:paraId="52436024" w14:textId="77777777" w:rsidR="00070E19" w:rsidRDefault="00070E19" w:rsidP="00CD157B">
      <w:pPr>
        <w:pStyle w:val="No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23F44" w14:paraId="5960C8AE" w14:textId="77777777" w:rsidTr="005061E0">
      <w:trPr>
        <w:trHeight w:val="397"/>
      </w:trPr>
      <w:tc>
        <w:tcPr>
          <w:tcW w:w="340" w:type="dxa"/>
        </w:tcPr>
        <w:p w14:paraId="1C04058D" w14:textId="77777777" w:rsidR="00523F44" w:rsidRPr="00D55628" w:rsidRDefault="00523F44" w:rsidP="00376EF3">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t>2</w:t>
          </w:r>
          <w:r w:rsidRPr="00D55628">
            <w:fldChar w:fldCharType="end"/>
          </w:r>
        </w:p>
      </w:tc>
      <w:tc>
        <w:tcPr>
          <w:tcW w:w="9071" w:type="dxa"/>
        </w:tcPr>
        <w:p w14:paraId="6155BEDF" w14:textId="2F67E5B4" w:rsidR="00523F44" w:rsidRDefault="00000000" w:rsidP="00376EF3">
          <w:pPr>
            <w:pStyle w:val="FooterEven"/>
          </w:pPr>
          <w:fldSimple w:instr="DOCPROPERTY  xFooterTitle  \* MERGEFORMAT">
            <w:r w:rsidR="005F4721">
              <w:t>Farm Business Resilience Programme</w:t>
            </w:r>
          </w:fldSimple>
        </w:p>
        <w:p w14:paraId="31886A3F" w14:textId="26F3BA98" w:rsidR="00523F44" w:rsidRPr="00810C40" w:rsidRDefault="00000000" w:rsidP="00376EF3">
          <w:pPr>
            <w:pStyle w:val="FooterEven"/>
          </w:pPr>
          <w:fldSimple w:instr="DOCPROPERTY  xFooterSubtitle  \* MERGEFORMAT">
            <w:r w:rsidR="005F4721">
              <w:t>V2 Request for Quotation (RFQ) Sept 2023</w:t>
            </w:r>
          </w:fldSimple>
        </w:p>
      </w:tc>
    </w:tr>
  </w:tbl>
  <w:p w14:paraId="70FF9439" w14:textId="77777777" w:rsidR="00523F44" w:rsidRDefault="00523F44" w:rsidP="00376EF3">
    <w:pPr>
      <w:pStyle w:val="FooterEven"/>
    </w:pPr>
  </w:p>
  <w:p w14:paraId="17E646D2" w14:textId="77777777" w:rsidR="00523F44" w:rsidRDefault="00523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523F44" w14:paraId="4CA89A0C" w14:textId="77777777" w:rsidTr="005061E0">
      <w:trPr>
        <w:trHeight w:val="397"/>
      </w:trPr>
      <w:tc>
        <w:tcPr>
          <w:tcW w:w="9071" w:type="dxa"/>
        </w:tcPr>
        <w:p w14:paraId="1AF06E05" w14:textId="0998FA86" w:rsidR="00523F44" w:rsidRDefault="00726F78" w:rsidP="00376EF3">
          <w:pPr>
            <w:pStyle w:val="FooterOdd"/>
          </w:pPr>
          <w:r>
            <w:rPr>
              <w:noProof/>
            </w:rPr>
            <mc:AlternateContent>
              <mc:Choice Requires="wps">
                <w:drawing>
                  <wp:anchor distT="0" distB="0" distL="114300" distR="114300" simplePos="0" relativeHeight="251658259" behindDoc="0" locked="0" layoutInCell="0" allowOverlap="1" wp14:anchorId="3F0AFE01" wp14:editId="265532E0">
                    <wp:simplePos x="0" y="0"/>
                    <wp:positionH relativeFrom="page">
                      <wp:posOffset>0</wp:posOffset>
                    </wp:positionH>
                    <wp:positionV relativeFrom="page">
                      <wp:posOffset>10249535</wp:posOffset>
                    </wp:positionV>
                    <wp:extent cx="7560945" cy="252095"/>
                    <wp:effectExtent l="0" t="0" r="0" b="14605"/>
                    <wp:wrapNone/>
                    <wp:docPr id="45" name="Text Box 45"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E30F4" w14:textId="20E5CA02"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0AFE01" id="_x0000_t202" coordsize="21600,21600" o:spt="202" path="m,l,21600r21600,l21600,xe">
                    <v:stroke joinstyle="miter"/>
                    <v:path gradientshapeok="t" o:connecttype="rect"/>
                  </v:shapetype>
                  <v:shape id="Text Box 45" o:spid="_x0000_s1030" type="#_x0000_t202" alt="{&quot;HashCode&quot;:376260202,&quot;Height&quot;:841.0,&quot;Width&quot;:595.0,&quot;Placement&quot;:&quot;Footer&quot;,&quot;Index&quot;:&quot;Primary&quot;,&quot;Section&quot;:1,&quot;Top&quot;:0.0,&quot;Left&quot;:0.0}" style="position:absolute;left:0;text-align:left;margin-left:0;margin-top:807.05pt;width:595.35pt;height:19.8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c/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" o:allowincell="f" filled="f" stroked="f" strokeweight=".5pt">
                    <v:textbox inset=",0,,0">
                      <w:txbxContent>
                        <w:p w14:paraId="7E2E30F4" w14:textId="20E5CA02"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v:textbox>
                    <w10:wrap anchorx="page" anchory="page"/>
                  </v:shape>
                </w:pict>
              </mc:Fallback>
            </mc:AlternateContent>
          </w:r>
          <w:fldSimple w:instr="DOCPROPERTY  xFooterTitle  \* MERGEFORMAT">
            <w:r w:rsidR="005F4721">
              <w:t>Farm Business Resilience Programme</w:t>
            </w:r>
          </w:fldSimple>
        </w:p>
        <w:p w14:paraId="14B9756F" w14:textId="56959CF5" w:rsidR="00523F44" w:rsidRPr="00CB1FB7" w:rsidRDefault="00000000" w:rsidP="00376EF3">
          <w:pPr>
            <w:pStyle w:val="FooterOdd"/>
            <w:rPr>
              <w:b/>
            </w:rPr>
          </w:pPr>
          <w:fldSimple w:instr="DOCPROPERTY  xFooterSubtitle  \* MERGEFORMAT">
            <w:r w:rsidR="005F4721">
              <w:t>V2 Request for Quotation (RFQ) Sept 2023</w:t>
            </w:r>
          </w:fldSimple>
        </w:p>
      </w:tc>
      <w:tc>
        <w:tcPr>
          <w:tcW w:w="340" w:type="dxa"/>
        </w:tcPr>
        <w:p w14:paraId="29DADEF8" w14:textId="77777777" w:rsidR="00523F44" w:rsidRPr="00D55628" w:rsidRDefault="00523F44"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B2AA2E9" w14:textId="759172AB" w:rsidR="00523F44" w:rsidRDefault="00BF4D50">
    <w:pPr>
      <w:pStyle w:val="Footer"/>
    </w:pPr>
    <w:r>
      <w:rPr>
        <w:noProof/>
      </w:rPr>
      <w:drawing>
        <wp:anchor distT="0" distB="0" distL="114300" distR="114300" simplePos="0" relativeHeight="251658258" behindDoc="0" locked="0" layoutInCell="1" allowOverlap="1" wp14:anchorId="4CCFDBC2" wp14:editId="42FA1C11">
          <wp:simplePos x="0" y="0"/>
          <wp:positionH relativeFrom="margin">
            <wp:posOffset>32385</wp:posOffset>
          </wp:positionH>
          <wp:positionV relativeFrom="paragraph">
            <wp:posOffset>-289560</wp:posOffset>
          </wp:positionV>
          <wp:extent cx="1679575" cy="43815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79575" cy="438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1BA0" w14:textId="289173F6" w:rsidR="00FF66A2" w:rsidRDefault="00726F78">
    <w:pPr>
      <w:pStyle w:val="Footer"/>
    </w:pPr>
    <w:r>
      <w:rPr>
        <w:noProof/>
      </w:rPr>
      <mc:AlternateContent>
        <mc:Choice Requires="wps">
          <w:drawing>
            <wp:anchor distT="0" distB="0" distL="114300" distR="114300" simplePos="0" relativeHeight="251658260" behindDoc="0" locked="0" layoutInCell="0" allowOverlap="1" wp14:anchorId="6F1A63E7" wp14:editId="6C4203A6">
              <wp:simplePos x="0" y="0"/>
              <wp:positionH relativeFrom="page">
                <wp:posOffset>0</wp:posOffset>
              </wp:positionH>
              <wp:positionV relativeFrom="page">
                <wp:posOffset>10249535</wp:posOffset>
              </wp:positionV>
              <wp:extent cx="7560945" cy="252095"/>
              <wp:effectExtent l="0" t="0" r="0" b="14605"/>
              <wp:wrapNone/>
              <wp:docPr id="46" name="Text Box 4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E95F1" w14:textId="2AB6BE9C"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1A63E7" id="_x0000_t202" coordsize="21600,21600" o:spt="202" path="m,l,21600r21600,l21600,xe">
              <v:stroke joinstyle="miter"/>
              <v:path gradientshapeok="t" o:connecttype="rect"/>
            </v:shapetype>
            <v:shape id="Text Box 46" o:spid="_x0000_s1032" type="#_x0000_t202" alt="{&quot;HashCode&quot;:376260202,&quot;Height&quot;:841.0,&quot;Width&quot;:595.0,&quot;Placement&quot;:&quot;Footer&quot;,&quot;Index&quot;:&quot;FirstPage&quot;,&quot;Section&quot;:1,&quot;Top&quot;:0.0,&quot;Left&quot;:0.0}" style="position:absolute;margin-left:0;margin-top:807.05pt;width:595.35pt;height:19.8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1GQ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" o:allowincell="f" filled="f" stroked="f" strokeweight=".5pt">
              <v:textbox inset=",0,,0">
                <w:txbxContent>
                  <w:p w14:paraId="20CE95F1" w14:textId="2AB6BE9C"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D175" w14:textId="77777777" w:rsidR="00070E19" w:rsidRPr="0056073C" w:rsidRDefault="00070E19" w:rsidP="005D764F">
      <w:pPr>
        <w:pStyle w:val="FootnoteSeparator"/>
      </w:pPr>
    </w:p>
  </w:footnote>
  <w:footnote w:type="continuationSeparator" w:id="0">
    <w:p w14:paraId="2F89A3EB" w14:textId="77777777" w:rsidR="00070E19" w:rsidRPr="00CA30B7" w:rsidRDefault="00070E19" w:rsidP="006D5A90">
      <w:pPr>
        <w:rPr>
          <w:lang w:val="en-US"/>
        </w:rPr>
      </w:pPr>
      <w:r w:rsidRPr="00CA30B7">
        <w:rPr>
          <w:lang w:val="en-US"/>
        </w:rPr>
        <w:t>_______</w:t>
      </w:r>
    </w:p>
  </w:footnote>
  <w:footnote w:type="continuationNotice" w:id="1">
    <w:p w14:paraId="2A8D5BE5" w14:textId="77777777" w:rsidR="00070E19" w:rsidRDefault="00070E19" w:rsidP="006D5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22ED" w14:textId="77777777" w:rsidR="00726F78" w:rsidRDefault="00726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EFCE" w14:textId="0EC6B838" w:rsidR="00523F44" w:rsidRPr="00CD157B" w:rsidRDefault="00726F78" w:rsidP="00523F44">
    <w:pPr>
      <w:pStyle w:val="Header"/>
    </w:pPr>
    <w:r>
      <w:rPr>
        <w:noProof/>
      </w:rPr>
      <mc:AlternateContent>
        <mc:Choice Requires="wps">
          <w:drawing>
            <wp:anchor distT="0" distB="0" distL="114300" distR="114300" simplePos="0" relativeHeight="251658261" behindDoc="0" locked="0" layoutInCell="0" allowOverlap="1" wp14:anchorId="7895E759" wp14:editId="7E9BCAB4">
              <wp:simplePos x="0" y="0"/>
              <wp:positionH relativeFrom="page">
                <wp:posOffset>0</wp:posOffset>
              </wp:positionH>
              <wp:positionV relativeFrom="page">
                <wp:posOffset>190500</wp:posOffset>
              </wp:positionV>
              <wp:extent cx="7560945" cy="252095"/>
              <wp:effectExtent l="0" t="0" r="0" b="14605"/>
              <wp:wrapNone/>
              <wp:docPr id="56" name="Text Box 5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073A8" w14:textId="02B79905"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95E759" id="_x0000_t202" coordsize="21600,21600" o:spt="202" path="m,l,21600r21600,l21600,xe">
              <v:stroke joinstyle="miter"/>
              <v:path gradientshapeok="t" o:connecttype="rect"/>
            </v:shapetype>
            <v:shape id="Text Box 56" o:spid="_x0000_s1029" type="#_x0000_t202" alt="{&quot;HashCode&quot;:352122633,&quot;Height&quot;:841.0,&quot;Width&quot;:595.0,&quot;Placement&quot;:&quot;Header&quot;,&quot;Index&quot;:&quot;Primary&quot;,&quot;Section&quot;:1,&quot;Top&quot;:0.0,&quot;Left&quot;:0.0}" style="position:absolute;margin-left:0;margin-top:15pt;width:595.35pt;height:19.85pt;z-index:25165826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61E073A8" w14:textId="02B79905"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v:textbox>
              <w10:wrap anchorx="page" anchory="page"/>
            </v:shape>
          </w:pict>
        </mc:Fallback>
      </mc:AlternateContent>
    </w:r>
    <w:r w:rsidR="00523F44" w:rsidRPr="00484CC4">
      <w:rPr>
        <w:noProof/>
      </w:rPr>
      <mc:AlternateContent>
        <mc:Choice Requires="wps">
          <w:drawing>
            <wp:anchor distT="0" distB="0" distL="114300" distR="114300" simplePos="0" relativeHeight="251658247" behindDoc="0" locked="1" layoutInCell="1" allowOverlap="1" wp14:anchorId="684F8202" wp14:editId="4D3B6E34">
              <wp:simplePos x="0" y="0"/>
              <wp:positionH relativeFrom="page">
                <wp:posOffset>6508750</wp:posOffset>
              </wp:positionH>
              <wp:positionV relativeFrom="page">
                <wp:posOffset>0</wp:posOffset>
              </wp:positionV>
              <wp:extent cx="1054800" cy="446400"/>
              <wp:effectExtent l="0" t="0" r="0" b="0"/>
              <wp:wrapNone/>
              <wp:docPr id="33" name="Freeform: Shap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7A99EC55">
            <v:shape id="Hdr_Element6" style="position:absolute;margin-left:512.5pt;margin-top:0;width:83.0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2829,445770" o:spid="_x0000_s1026" fillcolor="#00573f [3204]" stroked="f" path="m1052207,l,,212255,445516r839952,l10522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w14:anchorId="7468F063">
              <v:path arrowok="t"/>
              <w10:wrap anchorx="page" anchory="page"/>
              <w10:anchorlock/>
            </v:shape>
          </w:pict>
        </mc:Fallback>
      </mc:AlternateContent>
    </w:r>
    <w:r w:rsidR="00523F44" w:rsidRPr="00484CC4">
      <w:rPr>
        <w:noProof/>
      </w:rPr>
      <mc:AlternateContent>
        <mc:Choice Requires="wps">
          <w:drawing>
            <wp:anchor distT="0" distB="0" distL="114300" distR="114300" simplePos="0" relativeHeight="251658246" behindDoc="0" locked="0" layoutInCell="1" allowOverlap="1" wp14:anchorId="7BFF94CF" wp14:editId="16FCB3D3">
              <wp:simplePos x="0" y="0"/>
              <wp:positionH relativeFrom="page">
                <wp:align>left</wp:align>
              </wp:positionH>
              <wp:positionV relativeFrom="page">
                <wp:align>top</wp:align>
              </wp:positionV>
              <wp:extent cx="7560000" cy="446400"/>
              <wp:effectExtent l="0" t="0" r="3175" b="0"/>
              <wp:wrapNone/>
              <wp:docPr id="34" name="Freeform: Shap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7C9AB3E5">
            <v:shape id="Hdr_Element1" style="position:absolute;margin-left:0;margin-top:0;width:595.3pt;height:35.15pt;z-index:2516664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alt="&quot;&quot;" coordsize="5250180,445770" o:spid="_x0000_s1026" fillcolor="#201547 [3215]" stroked="f" path="m5250116,l127,,,445516r5040109,l52501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w14:anchorId="21E8BC30">
              <v:path arrowok="t"/>
              <w10:wrap anchorx="page" anchory="page"/>
            </v:shape>
          </w:pict>
        </mc:Fallback>
      </mc:AlternateContent>
    </w:r>
    <w:r w:rsidR="00523F44" w:rsidRPr="00484CC4">
      <w:rPr>
        <w:noProof/>
      </w:rPr>
      <mc:AlternateContent>
        <mc:Choice Requires="wps">
          <w:drawing>
            <wp:anchor distT="0" distB="0" distL="114300" distR="114300" simplePos="0" relativeHeight="251658248" behindDoc="0" locked="1" layoutInCell="1" allowOverlap="1" wp14:anchorId="778B6B68" wp14:editId="3AA4791B">
              <wp:simplePos x="0" y="0"/>
              <wp:positionH relativeFrom="page">
                <wp:posOffset>4621530</wp:posOffset>
              </wp:positionH>
              <wp:positionV relativeFrom="page">
                <wp:posOffset>0</wp:posOffset>
              </wp:positionV>
              <wp:extent cx="1468800" cy="446400"/>
              <wp:effectExtent l="0" t="0" r="0" b="0"/>
              <wp:wrapNone/>
              <wp:docPr id="42" name="Freeform: Shap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44DCD5E9">
            <v:shape id="Hdr_Element4" style="position:absolute;margin-left:363.9pt;margin-top:0;width:115.6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468120,445770" o:spid="_x0000_s1026" fillcolor="#00b2a9 [3206]" stroked="f" path="m1467726,l210019,,,445516r1257731,l14677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w14:anchorId="76A08022">
              <v:path arrowok="t"/>
              <w10:wrap anchorx="page" anchory="page"/>
              <w10:anchorlock/>
            </v:shape>
          </w:pict>
        </mc:Fallback>
      </mc:AlternateContent>
    </w:r>
    <w:r w:rsidR="00523F44" w:rsidRPr="00484CC4">
      <w:rPr>
        <w:noProof/>
      </w:rPr>
      <mc:AlternateContent>
        <mc:Choice Requires="wps">
          <w:drawing>
            <wp:anchor distT="0" distB="0" distL="114300" distR="114300" simplePos="0" relativeHeight="251658249" behindDoc="0" locked="1" layoutInCell="1" allowOverlap="1" wp14:anchorId="52C6D241" wp14:editId="307CF276">
              <wp:simplePos x="0" y="0"/>
              <wp:positionH relativeFrom="page">
                <wp:posOffset>5883910</wp:posOffset>
              </wp:positionH>
              <wp:positionV relativeFrom="page">
                <wp:posOffset>0</wp:posOffset>
              </wp:positionV>
              <wp:extent cx="838800" cy="446400"/>
              <wp:effectExtent l="0" t="0" r="0" b="0"/>
              <wp:wrapNone/>
              <wp:docPr id="43" name="Freeform: Shap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34E513B3">
            <v:shape id="Hdr_Element5" style="position:absolute;margin-left:463.3pt;margin-top:0;width:66.05pt;height:35.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840104,445770" o:spid="_x0000_s1026" fillcolor="#201547 [3215]" stroked="f" path="m627608,l205397,,,445516r839863,l6276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w14:anchorId="5607957C">
              <v:path arrowok="t"/>
              <w10:wrap anchorx="page" anchory="page"/>
              <w10:anchorlock/>
            </v:shape>
          </w:pict>
        </mc:Fallback>
      </mc:AlternateContent>
    </w:r>
    <w:r w:rsidR="00523F44" w:rsidRPr="00484CC4">
      <w:rPr>
        <w:noProof/>
      </w:rPr>
      <mc:AlternateContent>
        <mc:Choice Requires="wps">
          <w:drawing>
            <wp:anchor distT="0" distB="0" distL="114300" distR="114300" simplePos="0" relativeHeight="251658250" behindDoc="0" locked="1" layoutInCell="1" allowOverlap="1" wp14:anchorId="446E7375" wp14:editId="5C501A22">
              <wp:simplePos x="0" y="0"/>
              <wp:positionH relativeFrom="page">
                <wp:posOffset>3780155</wp:posOffset>
              </wp:positionH>
              <wp:positionV relativeFrom="page">
                <wp:posOffset>0</wp:posOffset>
              </wp:positionV>
              <wp:extent cx="1051200" cy="446400"/>
              <wp:effectExtent l="0" t="0" r="0" b="0"/>
              <wp:wrapNone/>
              <wp:docPr id="47" name="Freeform: Shap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542EC145">
            <v:shape id="Hdr_Element2" style="position:absolute;margin-left:297.65pt;margin-top:0;width:82.75pt;height:35.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0289,445770" o:spid="_x0000_s1026" fillcolor="#ddd4c2 [3205]" stroked="f" path="m1050048,l210007,,,445516r840028,l10500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w14:anchorId="695435CE">
              <v:path arrowok="t"/>
              <w10:wrap anchorx="page" anchory="page"/>
              <w10:anchorlock/>
            </v:shape>
          </w:pict>
        </mc:Fallback>
      </mc:AlternateContent>
    </w:r>
    <w:r w:rsidR="00523F44" w:rsidRPr="00484CC4">
      <w:rPr>
        <w:noProof/>
      </w:rPr>
      <mc:AlternateContent>
        <mc:Choice Requires="wps">
          <w:drawing>
            <wp:anchor distT="0" distB="0" distL="114300" distR="114300" simplePos="0" relativeHeight="251658251" behindDoc="0" locked="1" layoutInCell="1" allowOverlap="1" wp14:anchorId="080760E6" wp14:editId="1E1D032A">
              <wp:simplePos x="0" y="0"/>
              <wp:positionH relativeFrom="page">
                <wp:posOffset>4620260</wp:posOffset>
              </wp:positionH>
              <wp:positionV relativeFrom="page">
                <wp:posOffset>0</wp:posOffset>
              </wp:positionV>
              <wp:extent cx="421200" cy="446400"/>
              <wp:effectExtent l="0" t="0" r="0" b="0"/>
              <wp:wrapNone/>
              <wp:docPr id="48" name="Freeform: Shap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66792BA0">
            <v:shape id="Hdr_Element3" style="position:absolute;margin-left:363.8pt;margin-top:0;width:33.15pt;height:3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420370,445770" o:spid="_x0000_s1026" fillcolor="#201547 [3215]" stroked="f" path="m210019,l,445516r420027,l210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w14:anchorId="740D0A25">
              <v:path arrowok="t"/>
              <w10:wrap anchorx="page" anchory="page"/>
              <w10:anchorlock/>
            </v:shape>
          </w:pict>
        </mc:Fallback>
      </mc:AlternateContent>
    </w:r>
  </w:p>
  <w:p w14:paraId="299E4BA4" w14:textId="77777777" w:rsidR="00523F44" w:rsidRPr="00523F44" w:rsidRDefault="00523F44" w:rsidP="00523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94DD" w14:textId="09C7EB55" w:rsidR="00726F78" w:rsidRDefault="00726F78">
    <w:pPr>
      <w:pStyle w:val="Header"/>
    </w:pPr>
    <w:r>
      <w:rPr>
        <w:noProof/>
      </w:rPr>
      <mc:AlternateContent>
        <mc:Choice Requires="wps">
          <w:drawing>
            <wp:anchor distT="0" distB="0" distL="114300" distR="114300" simplePos="0" relativeHeight="251658262" behindDoc="0" locked="0" layoutInCell="0" allowOverlap="1" wp14:anchorId="559BCDEE" wp14:editId="77C315CE">
              <wp:simplePos x="0" y="0"/>
              <wp:positionH relativeFrom="page">
                <wp:posOffset>0</wp:posOffset>
              </wp:positionH>
              <wp:positionV relativeFrom="page">
                <wp:posOffset>190500</wp:posOffset>
              </wp:positionV>
              <wp:extent cx="7560945" cy="252095"/>
              <wp:effectExtent l="0" t="0" r="0" b="14605"/>
              <wp:wrapNone/>
              <wp:docPr id="57" name="Text Box 5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8E6C87" w14:textId="21971D0C"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9BCDEE" id="_x0000_t202" coordsize="21600,21600" o:spt="202" path="m,l,21600r21600,l21600,xe">
              <v:stroke joinstyle="miter"/>
              <v:path gradientshapeok="t" o:connecttype="rect"/>
            </v:shapetype>
            <v:shape id="Text Box 57" o:spid="_x0000_s1031" type="#_x0000_t202" alt="{&quot;HashCode&quot;:352122633,&quot;Height&quot;:841.0,&quot;Width&quot;:595.0,&quot;Placement&quot;:&quot;Header&quot;,&quot;Index&quot;:&quot;FirstPage&quot;,&quot;Section&quot;:1,&quot;Top&quot;:0.0,&quot;Left&quot;:0.0}" style="position:absolute;margin-left:0;margin-top:15pt;width:595.35pt;height:19.85pt;z-index:2516582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AE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wimGPXZQnXA9Bz3z3vJNgzM8&#10;MB+emUOqcSOUb3jCQyrAXnC2KKnB/fqbP+YjAxilpEXplNT/PDAnKFHfDXKzGE+nUWvpgoZ7690N&#10;XnPQd4CqHOMDsTyZMTeowZQO9Cuqex27YYgZjj1LGgbzLvRCxtfBxXqdklBVloUHs7U8lo5oRmRf&#10;ulfm7Bn+gMQ9wiAuVrxjoc/teVgfAsgmURTx7dE8w46KTCSfX0+U/Nt7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JQsAEGAIAACsEAAAOAAAAAAAAAAAAAAAAAC4CAABkcnMvZTJvRG9jLnhtbFBLAQItABQABgAI&#10;AAAAIQDhkXQK3AAAAAcBAAAPAAAAAAAAAAAAAAAAAHIEAABkcnMvZG93bnJldi54bWxQSwUGAAAA&#10;AAQABADzAAAAewUAAAAA&#10;" o:allowincell="f" filled="f" stroked="f" strokeweight=".5pt">
              <v:textbox inset=",0,,0">
                <w:txbxContent>
                  <w:p w14:paraId="298E6C87" w14:textId="21971D0C"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F8CF" w14:textId="77777777" w:rsidR="00523F44" w:rsidRPr="00CD157B" w:rsidRDefault="00523F44" w:rsidP="00523F44">
    <w:pPr>
      <w:pStyle w:val="Header"/>
    </w:pPr>
    <w:r w:rsidRPr="00484CC4">
      <w:rPr>
        <w:noProof/>
      </w:rPr>
      <mc:AlternateContent>
        <mc:Choice Requires="wps">
          <w:drawing>
            <wp:anchor distT="0" distB="0" distL="114300" distR="114300" simplePos="0" relativeHeight="251658241" behindDoc="0" locked="1" layoutInCell="1" allowOverlap="1" wp14:anchorId="05270547" wp14:editId="450233BC">
              <wp:simplePos x="0" y="0"/>
              <wp:positionH relativeFrom="page">
                <wp:posOffset>6508750</wp:posOffset>
              </wp:positionH>
              <wp:positionV relativeFrom="page">
                <wp:posOffset>0</wp:posOffset>
              </wp:positionV>
              <wp:extent cx="1054800" cy="446400"/>
              <wp:effectExtent l="0" t="0" r="0" b="0"/>
              <wp:wrapNone/>
              <wp:docPr id="58" name="Freeform: Shap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w14:anchorId="438EAC03">
            <v:shape id="Hdr_Element6" style="position:absolute;margin-left:512.5pt;margin-top:0;width:83.05pt;height:35.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2829,445770" o:spid="_x0000_s1026" fillcolor="#00573f [3204]" stroked="f" path="m1052207,l,,212255,445516r839952,l10522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w14:anchorId="7511B0BA">
              <v:path arrowok="t"/>
              <w10:wrap anchorx="page" anchory="page"/>
              <w10:anchorlock/>
            </v:shape>
          </w:pict>
        </mc:Fallback>
      </mc:AlternateContent>
    </w:r>
    <w:r w:rsidRPr="00484CC4">
      <w:rPr>
        <w:noProof/>
      </w:rPr>
      <mc:AlternateContent>
        <mc:Choice Requires="wps">
          <w:drawing>
            <wp:anchor distT="0" distB="0" distL="114300" distR="114300" simplePos="0" relativeHeight="251658240" behindDoc="0" locked="0" layoutInCell="1" allowOverlap="1" wp14:anchorId="00877CF5" wp14:editId="68D16552">
              <wp:simplePos x="0" y="0"/>
              <wp:positionH relativeFrom="page">
                <wp:align>left</wp:align>
              </wp:positionH>
              <wp:positionV relativeFrom="page">
                <wp:align>top</wp:align>
              </wp:positionV>
              <wp:extent cx="7560000" cy="446400"/>
              <wp:effectExtent l="0" t="0" r="3175" b="0"/>
              <wp:wrapNone/>
              <wp:docPr id="59" name="Freeform: Shap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w14:anchorId="56FEADDF">
            <v:shape id="Hdr_Element1" style="position:absolute;margin-left:0;margin-top:0;width:595.3pt;height:35.1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alt="&quot;&quot;" coordsize="5250180,445770" o:spid="_x0000_s1026" fillcolor="#201547 [3215]" stroked="f" path="m5250116,l127,,,445516r5040109,l52501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w14:anchorId="30A28831">
              <v:path arrowok="t"/>
              <w10:wrap anchorx="page" anchory="page"/>
            </v:shape>
          </w:pict>
        </mc:Fallback>
      </mc:AlternateContent>
    </w:r>
    <w:r w:rsidRPr="00484CC4">
      <w:rPr>
        <w:noProof/>
      </w:rPr>
      <mc:AlternateContent>
        <mc:Choice Requires="wps">
          <w:drawing>
            <wp:anchor distT="0" distB="0" distL="114300" distR="114300" simplePos="0" relativeHeight="251658242" behindDoc="0" locked="1" layoutInCell="1" allowOverlap="1" wp14:anchorId="4428DBF9" wp14:editId="6E8BB4F3">
              <wp:simplePos x="0" y="0"/>
              <wp:positionH relativeFrom="page">
                <wp:posOffset>4621530</wp:posOffset>
              </wp:positionH>
              <wp:positionV relativeFrom="page">
                <wp:posOffset>0</wp:posOffset>
              </wp:positionV>
              <wp:extent cx="1468800" cy="446400"/>
              <wp:effectExtent l="0" t="0" r="0" b="0"/>
              <wp:wrapNone/>
              <wp:docPr id="60" name="Freeform: Shap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w14:anchorId="40B6D4E1">
            <v:shape id="Hdr_Element4" style="position:absolute;margin-left:363.9pt;margin-top:0;width:115.65pt;height:3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468120,445770" o:spid="_x0000_s1026" fillcolor="#00b2a9 [3206]" stroked="f" path="m1467726,l210019,,,445516r1257731,l14677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w14:anchorId="5633F812">
              <v:path arrowok="t"/>
              <w10:wrap anchorx="page" anchory="page"/>
              <w10:anchorlock/>
            </v:shape>
          </w:pict>
        </mc:Fallback>
      </mc:AlternateContent>
    </w:r>
    <w:r w:rsidRPr="00484CC4">
      <w:rPr>
        <w:noProof/>
      </w:rPr>
      <mc:AlternateContent>
        <mc:Choice Requires="wps">
          <w:drawing>
            <wp:anchor distT="0" distB="0" distL="114300" distR="114300" simplePos="0" relativeHeight="251658243" behindDoc="0" locked="1" layoutInCell="1" allowOverlap="1" wp14:anchorId="00A9B1C9" wp14:editId="091627E4">
              <wp:simplePos x="0" y="0"/>
              <wp:positionH relativeFrom="page">
                <wp:posOffset>5883910</wp:posOffset>
              </wp:positionH>
              <wp:positionV relativeFrom="page">
                <wp:posOffset>0</wp:posOffset>
              </wp:positionV>
              <wp:extent cx="838800" cy="446400"/>
              <wp:effectExtent l="0" t="0" r="0" b="0"/>
              <wp:wrapNone/>
              <wp:docPr id="61" name="Freeform: Shap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w14:anchorId="68EBCEED">
            <v:shape id="Hdr_Element5" style="position:absolute;margin-left:463.3pt;margin-top:0;width:66.05pt;height:3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840104,445770" o:spid="_x0000_s1026" fillcolor="#201547 [3215]" stroked="f" path="m627608,l205397,,,445516r839863,l6276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w14:anchorId="2698453B">
              <v:path arrowok="t"/>
              <w10:wrap anchorx="page" anchory="page"/>
              <w10:anchorlock/>
            </v:shape>
          </w:pict>
        </mc:Fallback>
      </mc:AlternateContent>
    </w:r>
    <w:r w:rsidRPr="00484CC4">
      <w:rPr>
        <w:noProof/>
      </w:rPr>
      <mc:AlternateContent>
        <mc:Choice Requires="wps">
          <w:drawing>
            <wp:anchor distT="0" distB="0" distL="114300" distR="114300" simplePos="0" relativeHeight="251658244" behindDoc="0" locked="1" layoutInCell="1" allowOverlap="1" wp14:anchorId="32050E54" wp14:editId="070369D9">
              <wp:simplePos x="0" y="0"/>
              <wp:positionH relativeFrom="page">
                <wp:posOffset>3780155</wp:posOffset>
              </wp:positionH>
              <wp:positionV relativeFrom="page">
                <wp:posOffset>0</wp:posOffset>
              </wp:positionV>
              <wp:extent cx="1051200" cy="446400"/>
              <wp:effectExtent l="0" t="0" r="0" b="0"/>
              <wp:wrapNone/>
              <wp:docPr id="62" name="Freeform: Shape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w14:anchorId="53E075F0">
            <v:shape id="Hdr_Element2" style="position:absolute;margin-left:297.65pt;margin-top:0;width:82.7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0289,445770" o:spid="_x0000_s1026" fillcolor="#ddd4c2 [3205]" stroked="f" path="m1050048,l210007,,,445516r840028,l10500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w14:anchorId="7567462C">
              <v:path arrowok="t"/>
              <w10:wrap anchorx="page" anchory="page"/>
              <w10:anchorlock/>
            </v:shape>
          </w:pict>
        </mc:Fallback>
      </mc:AlternateContent>
    </w:r>
    <w:r w:rsidRPr="00484CC4">
      <w:rPr>
        <w:noProof/>
      </w:rPr>
      <mc:AlternateContent>
        <mc:Choice Requires="wps">
          <w:drawing>
            <wp:anchor distT="0" distB="0" distL="114300" distR="114300" simplePos="0" relativeHeight="251658245" behindDoc="0" locked="1" layoutInCell="1" allowOverlap="1" wp14:anchorId="290063F1" wp14:editId="0F06D5EE">
              <wp:simplePos x="0" y="0"/>
              <wp:positionH relativeFrom="page">
                <wp:posOffset>4620260</wp:posOffset>
              </wp:positionH>
              <wp:positionV relativeFrom="page">
                <wp:posOffset>0</wp:posOffset>
              </wp:positionV>
              <wp:extent cx="421200" cy="446400"/>
              <wp:effectExtent l="0" t="0" r="0" b="0"/>
              <wp:wrapNone/>
              <wp:docPr id="63" name="Freeform: Shap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xmlns:w16du="http://schemas.microsoft.com/office/word/2023/wordml/word16du">
          <w:pict w14:anchorId="5500052D">
            <v:shape id="Hdr_Element3" style="position:absolute;margin-left:363.8pt;margin-top:0;width:33.15pt;height:35.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420370,445770" o:spid="_x0000_s1026" fillcolor="#201547 [3215]" stroked="f" path="m210019,l,445516r420027,l210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w14:anchorId="4F2A92F9">
              <v:path arrowok="t"/>
              <w10:wrap anchorx="page" anchory="page"/>
              <w10:anchorlock/>
            </v:shape>
          </w:pict>
        </mc:Fallback>
      </mc:AlternateContent>
    </w:r>
  </w:p>
  <w:p w14:paraId="411B2277" w14:textId="77777777" w:rsidR="00523F44" w:rsidRPr="00523F44" w:rsidRDefault="00523F44" w:rsidP="00523F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F45F" w14:textId="77777777" w:rsidR="00523F44" w:rsidRPr="00523F44" w:rsidRDefault="00523F44" w:rsidP="00523F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8B03" w14:textId="33245B14" w:rsidR="00256923" w:rsidRPr="00CD157B" w:rsidRDefault="00726F78" w:rsidP="00523F44">
    <w:pPr>
      <w:pStyle w:val="Header"/>
    </w:pPr>
    <w:r>
      <w:rPr>
        <w:noProof/>
      </w:rPr>
      <mc:AlternateContent>
        <mc:Choice Requires="wps">
          <w:drawing>
            <wp:anchor distT="0" distB="0" distL="114300" distR="114300" simplePos="0" relativeHeight="251658263" behindDoc="0" locked="0" layoutInCell="0" allowOverlap="1" wp14:anchorId="14C6DC0B" wp14:editId="38C42873">
              <wp:simplePos x="0" y="0"/>
              <wp:positionH relativeFrom="page">
                <wp:posOffset>0</wp:posOffset>
              </wp:positionH>
              <wp:positionV relativeFrom="page">
                <wp:posOffset>190500</wp:posOffset>
              </wp:positionV>
              <wp:extent cx="7560945" cy="252095"/>
              <wp:effectExtent l="0" t="0" r="0" b="14605"/>
              <wp:wrapNone/>
              <wp:docPr id="64" name="Text Box 64" descr="{&quot;HashCode&quot;:352122633,&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76B7C" w14:textId="29B99D38"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C6DC0B" id="_x0000_t202" coordsize="21600,21600" o:spt="202" path="m,l,21600r21600,l21600,xe">
              <v:stroke joinstyle="miter"/>
              <v:path gradientshapeok="t" o:connecttype="rect"/>
            </v:shapetype>
            <v:shape id="Text Box 64" o:spid="_x0000_s1033" type="#_x0000_t202" alt="{&quot;HashCode&quot;:352122633,&quot;Height&quot;:841.0,&quot;Width&quot;:595.0,&quot;Placement&quot;:&quot;Header&quot;,&quot;Index&quot;:&quot;Primary&quot;,&quot;Section&quot;:4,&quot;Top&quot;:0.0,&quot;Left&quot;:0.0}" style="position:absolute;margin-left:0;margin-top:15pt;width:595.35pt;height:19.85pt;z-index:25165826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B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02GMH1QnXc9Az7y3fNDjD&#10;A/PhmTmkGjdC+YYnPKQC7AVni5Ia3K+/+WM+MoBRSlqUTkn9zwNzghL13SA3i/F0GrWWLmi4t97d&#10;4DUHfQeoyjE+EMuTGXODGkzpQL+iutexG4aY4dizpGEw70IvZHwdXKzXKQlVZVl4MFvLY+mIZkT2&#10;pXtlzp7hD0jcIwziYsU7Fvrcnof1IYBsEkUR3x7NM+yoyETy+fVEyb+9p6zrG1/9Bg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rbieBGAIAACsEAAAOAAAAAAAAAAAAAAAAAC4CAABkcnMvZTJvRG9jLnhtbFBLAQItABQABgAI&#10;AAAAIQDhkXQK3AAAAAcBAAAPAAAAAAAAAAAAAAAAAHIEAABkcnMvZG93bnJldi54bWxQSwUGAAAA&#10;AAQABADzAAAAewUAAAAA&#10;" o:allowincell="f" filled="f" stroked="f" strokeweight=".5pt">
              <v:textbox inset=",0,,0">
                <w:txbxContent>
                  <w:p w14:paraId="22A76B7C" w14:textId="29B99D38" w:rsidR="00726F78" w:rsidRPr="00726F78" w:rsidRDefault="00726F78" w:rsidP="00726F78">
                    <w:pPr>
                      <w:spacing w:before="0" w:after="0"/>
                      <w:jc w:val="center"/>
                      <w:rPr>
                        <w:rFonts w:ascii="Arial" w:hAnsi="Arial" w:cs="Arial"/>
                        <w:color w:val="000000"/>
                        <w:sz w:val="24"/>
                      </w:rPr>
                    </w:pPr>
                    <w:r w:rsidRPr="00726F78">
                      <w:rPr>
                        <w:rFonts w:ascii="Arial" w:hAnsi="Arial" w:cs="Arial"/>
                        <w:color w:val="000000"/>
                        <w:sz w:val="24"/>
                      </w:rPr>
                      <w:t>OFFICIAL</w:t>
                    </w:r>
                  </w:p>
                </w:txbxContent>
              </v:textbox>
              <w10:wrap anchorx="page" anchory="page"/>
            </v:shape>
          </w:pict>
        </mc:Fallback>
      </mc:AlternateContent>
    </w:r>
    <w:r w:rsidR="00256923" w:rsidRPr="00484CC4">
      <w:rPr>
        <w:noProof/>
      </w:rPr>
      <mc:AlternateContent>
        <mc:Choice Requires="wps">
          <w:drawing>
            <wp:anchor distT="0" distB="0" distL="114300" distR="114300" simplePos="0" relativeHeight="251658253" behindDoc="0" locked="1" layoutInCell="1" allowOverlap="1" wp14:anchorId="54B22DAF" wp14:editId="528F655F">
              <wp:simplePos x="0" y="0"/>
              <wp:positionH relativeFrom="page">
                <wp:posOffset>6508750</wp:posOffset>
              </wp:positionH>
              <wp:positionV relativeFrom="page">
                <wp:posOffset>0</wp:posOffset>
              </wp:positionV>
              <wp:extent cx="1054800" cy="446400"/>
              <wp:effectExtent l="0" t="0" r="0" b="0"/>
              <wp:wrapNone/>
              <wp:docPr id="49" name="Freeform: Shap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5CB10244">
            <v:shape id="Hdr_Element6" style="position:absolute;margin-left:512.5pt;margin-top:0;width:83.05pt;height:3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2829,445770" o:spid="_x0000_s1026" fillcolor="#00573f [3204]" stroked="f" path="m1052207,l,,212255,445516r839952,l105220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w14:anchorId="6ACCC45A">
              <v:path arrowok="t"/>
              <w10:wrap anchorx="page" anchory="page"/>
              <w10:anchorlock/>
            </v:shape>
          </w:pict>
        </mc:Fallback>
      </mc:AlternateContent>
    </w:r>
    <w:r w:rsidR="00256923" w:rsidRPr="00484CC4">
      <w:rPr>
        <w:noProof/>
      </w:rPr>
      <mc:AlternateContent>
        <mc:Choice Requires="wps">
          <w:drawing>
            <wp:anchor distT="0" distB="0" distL="114300" distR="114300" simplePos="0" relativeHeight="251658252" behindDoc="0" locked="0" layoutInCell="1" allowOverlap="1" wp14:anchorId="6230BC56" wp14:editId="02B60C62">
              <wp:simplePos x="0" y="0"/>
              <wp:positionH relativeFrom="page">
                <wp:align>left</wp:align>
              </wp:positionH>
              <wp:positionV relativeFrom="page">
                <wp:align>top</wp:align>
              </wp:positionV>
              <wp:extent cx="7560000" cy="446400"/>
              <wp:effectExtent l="0" t="0" r="3175" b="0"/>
              <wp:wrapNone/>
              <wp:docPr id="50" name="Freeform: Shap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39D935FC">
            <v:shape id="Hdr_Element1" style="position:absolute;margin-left:0;margin-top:0;width:595.3pt;height:35.15pt;z-index:2516736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alt="&quot;&quot;" coordsize="5250180,445770" o:spid="_x0000_s1026" fillcolor="#201547 [3215]" stroked="f" path="m5250116,l127,,,445516r5040109,l52501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w14:anchorId="3B1EBA3A">
              <v:path arrowok="t"/>
              <w10:wrap anchorx="page" anchory="page"/>
            </v:shape>
          </w:pict>
        </mc:Fallback>
      </mc:AlternateContent>
    </w:r>
    <w:r w:rsidR="00256923" w:rsidRPr="00484CC4">
      <w:rPr>
        <w:noProof/>
      </w:rPr>
      <mc:AlternateContent>
        <mc:Choice Requires="wps">
          <w:drawing>
            <wp:anchor distT="0" distB="0" distL="114300" distR="114300" simplePos="0" relativeHeight="251658254" behindDoc="0" locked="1" layoutInCell="1" allowOverlap="1" wp14:anchorId="1D05B69D" wp14:editId="7F3B628D">
              <wp:simplePos x="0" y="0"/>
              <wp:positionH relativeFrom="page">
                <wp:posOffset>4621530</wp:posOffset>
              </wp:positionH>
              <wp:positionV relativeFrom="page">
                <wp:posOffset>0</wp:posOffset>
              </wp:positionV>
              <wp:extent cx="1468800" cy="446400"/>
              <wp:effectExtent l="0" t="0" r="0" b="0"/>
              <wp:wrapNone/>
              <wp:docPr id="51" name="Freeform: Shap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35814757">
            <v:shape id="Hdr_Element4" style="position:absolute;margin-left:363.9pt;margin-top:0;width:115.65pt;height:3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468120,445770" o:spid="_x0000_s1026" fillcolor="#00b2a9 [3206]" stroked="f" path="m1467726,l210019,,,445516r1257731,l14677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w14:anchorId="5C887C64">
              <v:path arrowok="t"/>
              <w10:wrap anchorx="page" anchory="page"/>
              <w10:anchorlock/>
            </v:shape>
          </w:pict>
        </mc:Fallback>
      </mc:AlternateContent>
    </w:r>
    <w:r w:rsidR="00256923" w:rsidRPr="00484CC4">
      <w:rPr>
        <w:noProof/>
      </w:rPr>
      <mc:AlternateContent>
        <mc:Choice Requires="wps">
          <w:drawing>
            <wp:anchor distT="0" distB="0" distL="114300" distR="114300" simplePos="0" relativeHeight="251658255" behindDoc="0" locked="1" layoutInCell="1" allowOverlap="1" wp14:anchorId="2440B0F0" wp14:editId="60D0A873">
              <wp:simplePos x="0" y="0"/>
              <wp:positionH relativeFrom="page">
                <wp:posOffset>5883910</wp:posOffset>
              </wp:positionH>
              <wp:positionV relativeFrom="page">
                <wp:posOffset>0</wp:posOffset>
              </wp:positionV>
              <wp:extent cx="838800" cy="446400"/>
              <wp:effectExtent l="0" t="0" r="0" b="0"/>
              <wp:wrapNone/>
              <wp:docPr id="52" name="Freeform: Shap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02512FAF">
            <v:shape id="Hdr_Element5" style="position:absolute;margin-left:463.3pt;margin-top:0;width:66.05pt;height:35.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840104,445770" o:spid="_x0000_s1026" fillcolor="#201547 [3215]" stroked="f" path="m627608,l205397,,,445516r839863,l62760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w14:anchorId="6FEF14E6">
              <v:path arrowok="t"/>
              <w10:wrap anchorx="page" anchory="page"/>
              <w10:anchorlock/>
            </v:shape>
          </w:pict>
        </mc:Fallback>
      </mc:AlternateContent>
    </w:r>
    <w:r w:rsidR="00256923" w:rsidRPr="00484CC4">
      <w:rPr>
        <w:noProof/>
      </w:rPr>
      <mc:AlternateContent>
        <mc:Choice Requires="wps">
          <w:drawing>
            <wp:anchor distT="0" distB="0" distL="114300" distR="114300" simplePos="0" relativeHeight="251658256" behindDoc="0" locked="1" layoutInCell="1" allowOverlap="1" wp14:anchorId="3FDB25A2" wp14:editId="553F9A3B">
              <wp:simplePos x="0" y="0"/>
              <wp:positionH relativeFrom="page">
                <wp:posOffset>3780155</wp:posOffset>
              </wp:positionH>
              <wp:positionV relativeFrom="page">
                <wp:posOffset>0</wp:posOffset>
              </wp:positionV>
              <wp:extent cx="1051200" cy="446400"/>
              <wp:effectExtent l="0" t="0" r="0" b="0"/>
              <wp:wrapNone/>
              <wp:docPr id="53" name="Freeform: Shap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7DCAB40D">
            <v:shape id="Hdr_Element2" style="position:absolute;margin-left:297.65pt;margin-top:0;width:82.75pt;height:35.1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1050289,445770" o:spid="_x0000_s1026" fillcolor="#ddd4c2 [3205]" stroked="f" path="m1050048,l210007,,,445516r840028,l105004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w14:anchorId="19625128">
              <v:path arrowok="t"/>
              <w10:wrap anchorx="page" anchory="page"/>
              <w10:anchorlock/>
            </v:shape>
          </w:pict>
        </mc:Fallback>
      </mc:AlternateContent>
    </w:r>
    <w:r w:rsidR="00256923" w:rsidRPr="00484CC4">
      <w:rPr>
        <w:noProof/>
      </w:rPr>
      <mc:AlternateContent>
        <mc:Choice Requires="wps">
          <w:drawing>
            <wp:anchor distT="0" distB="0" distL="114300" distR="114300" simplePos="0" relativeHeight="251658257" behindDoc="0" locked="1" layoutInCell="1" allowOverlap="1" wp14:anchorId="040CB63C" wp14:editId="76B7C561">
              <wp:simplePos x="0" y="0"/>
              <wp:positionH relativeFrom="page">
                <wp:posOffset>4620260</wp:posOffset>
              </wp:positionH>
              <wp:positionV relativeFrom="page">
                <wp:posOffset>0</wp:posOffset>
              </wp:positionV>
              <wp:extent cx="421200" cy="446400"/>
              <wp:effectExtent l="0" t="0" r="0" b="0"/>
              <wp:wrapNone/>
              <wp:docPr id="54" name="Freeform: Shap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dec="http://schemas.microsoft.com/office/drawing/2017/decorative" xmlns:arto="http://schemas.microsoft.com/office/word/2006/arto" xmlns:w16du="http://schemas.microsoft.com/office/word/2023/wordml/word16du">
          <w:pict w14:anchorId="6ABFBB90">
            <v:shape id="Hdr_Element3" style="position:absolute;margin-left:363.8pt;margin-top:0;width:33.15pt;height:35.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alt="&quot;&quot;" coordsize="420370,445770" o:spid="_x0000_s1026" fillcolor="#201547 [3215]" stroked="f" path="m210019,l,445516r420027,l2100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w14:anchorId="27B580ED">
              <v:path arrowok="t"/>
              <w10:wrap anchorx="page" anchory="page"/>
              <w10:anchorlock/>
            </v:shape>
          </w:pict>
        </mc:Fallback>
      </mc:AlternateContent>
    </w:r>
  </w:p>
  <w:p w14:paraId="2CE7D3B9" w14:textId="77777777" w:rsidR="00256923" w:rsidRPr="00523F44" w:rsidRDefault="00256923" w:rsidP="00523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9"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1"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3"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5"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4D8130C"/>
    <w:multiLevelType w:val="multilevel"/>
    <w:tmpl w:val="BD5AC748"/>
    <w:lvl w:ilvl="0">
      <w:start w:val="1"/>
      <w:numFmt w:val="decimal"/>
      <w:pStyle w:val="TableTextNumbered1"/>
      <w:lvlText w:val="%1."/>
      <w:lvlJc w:val="left"/>
      <w:pPr>
        <w:ind w:left="284" w:hanging="284"/>
      </w:pPr>
      <w:rPr>
        <w:rFonts w:hint="default"/>
        <w:b/>
        <w:bCs/>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8"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19"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2"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3"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4"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5"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7"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8"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0"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1"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2"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3"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4"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5"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6"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9"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0"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1"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2"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3"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5"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6"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47"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8" w15:restartNumberingAfterBreak="0">
    <w:nsid w:val="7D284207"/>
    <w:multiLevelType w:val="multilevel"/>
    <w:tmpl w:val="46523340"/>
    <w:name w:val="Lst_HighlightBullets"/>
    <w:lvl w:ilvl="0">
      <w:start w:val="1"/>
      <w:numFmt w:val="bullet"/>
      <w:lvlRestart w:val="0"/>
      <w:pStyle w:val="HighlightBoxBullet"/>
      <w:lvlText w:val=""/>
      <w:lvlJc w:val="left"/>
      <w:pPr>
        <w:ind w:left="454" w:hanging="227"/>
      </w:pPr>
      <w:rPr>
        <w:rFonts w:ascii="Wingdings" w:hAnsi="Wingdings"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9"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1"/>
  </w:num>
  <w:num w:numId="2" w16cid:durableId="1128745877">
    <w:abstractNumId w:val="12"/>
  </w:num>
  <w:num w:numId="3" w16cid:durableId="170411264">
    <w:abstractNumId w:val="40"/>
  </w:num>
  <w:num w:numId="4" w16cid:durableId="985085104">
    <w:abstractNumId w:val="10"/>
  </w:num>
  <w:num w:numId="5" w16cid:durableId="1872112631">
    <w:abstractNumId w:val="13"/>
  </w:num>
  <w:num w:numId="6" w16cid:durableId="336812815">
    <w:abstractNumId w:val="26"/>
  </w:num>
  <w:num w:numId="7" w16cid:durableId="155153463">
    <w:abstractNumId w:val="3"/>
  </w:num>
  <w:num w:numId="8" w16cid:durableId="1428236886">
    <w:abstractNumId w:val="29"/>
  </w:num>
  <w:num w:numId="9" w16cid:durableId="1644658156">
    <w:abstractNumId w:val="21"/>
  </w:num>
  <w:num w:numId="10" w16cid:durableId="103154041">
    <w:abstractNumId w:val="31"/>
  </w:num>
  <w:num w:numId="11" w16cid:durableId="2129203638">
    <w:abstractNumId w:val="34"/>
  </w:num>
  <w:num w:numId="12" w16cid:durableId="377365663">
    <w:abstractNumId w:val="27"/>
  </w:num>
  <w:num w:numId="13" w16cid:durableId="1308436166">
    <w:abstractNumId w:val="28"/>
  </w:num>
  <w:num w:numId="14" w16cid:durableId="1335643199">
    <w:abstractNumId w:val="38"/>
  </w:num>
  <w:num w:numId="15" w16cid:durableId="384449836">
    <w:abstractNumId w:val="8"/>
  </w:num>
  <w:num w:numId="16" w16cid:durableId="1160577431">
    <w:abstractNumId w:val="30"/>
  </w:num>
  <w:num w:numId="17" w16cid:durableId="27071314">
    <w:abstractNumId w:val="7"/>
  </w:num>
  <w:num w:numId="18" w16cid:durableId="338120444">
    <w:abstractNumId w:val="5"/>
  </w:num>
  <w:num w:numId="19" w16cid:durableId="1673139647">
    <w:abstractNumId w:val="17"/>
  </w:num>
  <w:num w:numId="20" w16cid:durableId="1975480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4"/>
  </w:num>
  <w:num w:numId="26" w16cid:durableId="8933492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4"/>
  </w:num>
  <w:num w:numId="30" w16cid:durableId="1579175524">
    <w:abstractNumId w:val="0"/>
  </w:num>
  <w:num w:numId="31" w16cid:durableId="1199856773">
    <w:abstractNumId w:val="2"/>
  </w:num>
  <w:num w:numId="32" w16cid:durableId="2138447666">
    <w:abstractNumId w:val="1"/>
  </w:num>
  <w:num w:numId="33" w16cid:durableId="334118162">
    <w:abstractNumId w:val="36"/>
  </w:num>
  <w:num w:numId="34" w16cid:durableId="196283207">
    <w:abstractNumId w:val="39"/>
  </w:num>
  <w:num w:numId="35" w16cid:durableId="1742215375">
    <w:abstractNumId w:val="48"/>
  </w:num>
  <w:num w:numId="36" w16cid:durableId="664823544">
    <w:abstractNumId w:val="44"/>
  </w:num>
  <w:num w:numId="37" w16cid:durableId="5922503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6"/>
  </w:num>
  <w:num w:numId="40" w16cid:durableId="20373430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40234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8394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36984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290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97429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2334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46389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Fals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Theme Color" w:val="Agriculture Victoria"/>
    <w:docVar w:name="TOC" w:val="True"/>
    <w:docVar w:name="TOCNew" w:val="True"/>
    <w:docVar w:name="TOCType" w:val="Normal"/>
    <w:docVar w:name="UpdateTheme" w:val="False"/>
    <w:docVar w:name="Watermark" w:val=" "/>
    <w:docVar w:name="xAppendixName" w:val="Appendix"/>
    <w:docVar w:name="xHeadingsNumbered" w:val="False"/>
    <w:docVar w:name="xTOCApp" w:val="S"/>
    <w:docVar w:name="xTOCFigure" w:val="H"/>
    <w:docVar w:name="xTOCH2" w:val="N"/>
    <w:docVar w:name="xTOCH3" w:val="N"/>
    <w:docVar w:name="xTOCH4" w:val="N"/>
    <w:docVar w:name="xTOCTable" w:val="H"/>
  </w:docVars>
  <w:rsids>
    <w:rsidRoot w:val="00523F44"/>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12BF"/>
    <w:rsid w:val="00011C29"/>
    <w:rsid w:val="00011F46"/>
    <w:rsid w:val="0001216C"/>
    <w:rsid w:val="000125A5"/>
    <w:rsid w:val="000128AB"/>
    <w:rsid w:val="0001294B"/>
    <w:rsid w:val="00012BCD"/>
    <w:rsid w:val="00012D6E"/>
    <w:rsid w:val="00012FAF"/>
    <w:rsid w:val="0001307F"/>
    <w:rsid w:val="00013173"/>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3B66"/>
    <w:rsid w:val="000343D3"/>
    <w:rsid w:val="000346D1"/>
    <w:rsid w:val="00034E7A"/>
    <w:rsid w:val="0003565D"/>
    <w:rsid w:val="00035E83"/>
    <w:rsid w:val="00036064"/>
    <w:rsid w:val="000360F2"/>
    <w:rsid w:val="00036D45"/>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98E"/>
    <w:rsid w:val="00051BFC"/>
    <w:rsid w:val="00051D5C"/>
    <w:rsid w:val="00052454"/>
    <w:rsid w:val="0005252A"/>
    <w:rsid w:val="000528CB"/>
    <w:rsid w:val="000531C8"/>
    <w:rsid w:val="00053C58"/>
    <w:rsid w:val="00053CC3"/>
    <w:rsid w:val="00054A64"/>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51D"/>
    <w:rsid w:val="00066A4B"/>
    <w:rsid w:val="00066BD0"/>
    <w:rsid w:val="00066D49"/>
    <w:rsid w:val="0006707D"/>
    <w:rsid w:val="000672C6"/>
    <w:rsid w:val="00067A55"/>
    <w:rsid w:val="00067B0C"/>
    <w:rsid w:val="00067EEC"/>
    <w:rsid w:val="00070773"/>
    <w:rsid w:val="0007095A"/>
    <w:rsid w:val="00070B05"/>
    <w:rsid w:val="00070E19"/>
    <w:rsid w:val="0007166A"/>
    <w:rsid w:val="00071FC0"/>
    <w:rsid w:val="00072080"/>
    <w:rsid w:val="0007232D"/>
    <w:rsid w:val="0007247D"/>
    <w:rsid w:val="00072E7B"/>
    <w:rsid w:val="00073EF4"/>
    <w:rsid w:val="00073FC4"/>
    <w:rsid w:val="00074537"/>
    <w:rsid w:val="00074EF6"/>
    <w:rsid w:val="000751D5"/>
    <w:rsid w:val="00075738"/>
    <w:rsid w:val="00075748"/>
    <w:rsid w:val="000759A7"/>
    <w:rsid w:val="00075B1E"/>
    <w:rsid w:val="00075E0B"/>
    <w:rsid w:val="000764DD"/>
    <w:rsid w:val="00076662"/>
    <w:rsid w:val="00076B5B"/>
    <w:rsid w:val="00076CEC"/>
    <w:rsid w:val="000770EF"/>
    <w:rsid w:val="00077BDB"/>
    <w:rsid w:val="00077D57"/>
    <w:rsid w:val="00080082"/>
    <w:rsid w:val="000809F5"/>
    <w:rsid w:val="00080B70"/>
    <w:rsid w:val="000823F2"/>
    <w:rsid w:val="0008257E"/>
    <w:rsid w:val="00082701"/>
    <w:rsid w:val="00082CAC"/>
    <w:rsid w:val="00082EEC"/>
    <w:rsid w:val="00082F2B"/>
    <w:rsid w:val="00083038"/>
    <w:rsid w:val="00083241"/>
    <w:rsid w:val="000838F2"/>
    <w:rsid w:val="00084244"/>
    <w:rsid w:val="0008438B"/>
    <w:rsid w:val="000843B4"/>
    <w:rsid w:val="00084998"/>
    <w:rsid w:val="00084E5E"/>
    <w:rsid w:val="00085767"/>
    <w:rsid w:val="00085B6D"/>
    <w:rsid w:val="00086400"/>
    <w:rsid w:val="0008674C"/>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40F"/>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7D2"/>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50F"/>
    <w:rsid w:val="00134985"/>
    <w:rsid w:val="0013571D"/>
    <w:rsid w:val="001359FC"/>
    <w:rsid w:val="00135A21"/>
    <w:rsid w:val="0013609B"/>
    <w:rsid w:val="001369F7"/>
    <w:rsid w:val="00136DBE"/>
    <w:rsid w:val="001378AA"/>
    <w:rsid w:val="00137A24"/>
    <w:rsid w:val="00137E68"/>
    <w:rsid w:val="001406CA"/>
    <w:rsid w:val="001417FF"/>
    <w:rsid w:val="00141FDF"/>
    <w:rsid w:val="00142793"/>
    <w:rsid w:val="00142974"/>
    <w:rsid w:val="0014423E"/>
    <w:rsid w:val="00144787"/>
    <w:rsid w:val="00145F74"/>
    <w:rsid w:val="0014604E"/>
    <w:rsid w:val="00146947"/>
    <w:rsid w:val="00147141"/>
    <w:rsid w:val="0014722D"/>
    <w:rsid w:val="00147B60"/>
    <w:rsid w:val="00150746"/>
    <w:rsid w:val="00151331"/>
    <w:rsid w:val="00151BF0"/>
    <w:rsid w:val="0015227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E60"/>
    <w:rsid w:val="00166097"/>
    <w:rsid w:val="0016613C"/>
    <w:rsid w:val="00166DAD"/>
    <w:rsid w:val="00166E6D"/>
    <w:rsid w:val="00166FB5"/>
    <w:rsid w:val="00167022"/>
    <w:rsid w:val="0016718E"/>
    <w:rsid w:val="0017060B"/>
    <w:rsid w:val="00170701"/>
    <w:rsid w:val="00171B71"/>
    <w:rsid w:val="00171C7C"/>
    <w:rsid w:val="00172637"/>
    <w:rsid w:val="001726D4"/>
    <w:rsid w:val="001728B5"/>
    <w:rsid w:val="0017336D"/>
    <w:rsid w:val="001733E5"/>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E8D"/>
    <w:rsid w:val="00180FF8"/>
    <w:rsid w:val="001813B0"/>
    <w:rsid w:val="001818D8"/>
    <w:rsid w:val="0018239D"/>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5F0C"/>
    <w:rsid w:val="001964FD"/>
    <w:rsid w:val="00196A24"/>
    <w:rsid w:val="00196E13"/>
    <w:rsid w:val="0019756C"/>
    <w:rsid w:val="00197D54"/>
    <w:rsid w:val="001A0FC3"/>
    <w:rsid w:val="001A1B29"/>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16F0"/>
    <w:rsid w:val="001C2103"/>
    <w:rsid w:val="001C2198"/>
    <w:rsid w:val="001C2489"/>
    <w:rsid w:val="001C2510"/>
    <w:rsid w:val="001C2788"/>
    <w:rsid w:val="001C2CCA"/>
    <w:rsid w:val="001C31C0"/>
    <w:rsid w:val="001C35C1"/>
    <w:rsid w:val="001C3788"/>
    <w:rsid w:val="001C3CD2"/>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01"/>
    <w:rsid w:val="001E3629"/>
    <w:rsid w:val="001E3BB5"/>
    <w:rsid w:val="001E3E6C"/>
    <w:rsid w:val="001E43CC"/>
    <w:rsid w:val="001E48EA"/>
    <w:rsid w:val="001E51A2"/>
    <w:rsid w:val="001E57CA"/>
    <w:rsid w:val="001E59A1"/>
    <w:rsid w:val="001E5CD5"/>
    <w:rsid w:val="001E6421"/>
    <w:rsid w:val="001E6674"/>
    <w:rsid w:val="001E67C2"/>
    <w:rsid w:val="001E6F78"/>
    <w:rsid w:val="001E70EA"/>
    <w:rsid w:val="001E7FE0"/>
    <w:rsid w:val="001F0748"/>
    <w:rsid w:val="001F0A72"/>
    <w:rsid w:val="001F2252"/>
    <w:rsid w:val="001F2C32"/>
    <w:rsid w:val="001F302E"/>
    <w:rsid w:val="001F3545"/>
    <w:rsid w:val="001F35A0"/>
    <w:rsid w:val="001F44D3"/>
    <w:rsid w:val="001F4765"/>
    <w:rsid w:val="001F4EF4"/>
    <w:rsid w:val="001F5040"/>
    <w:rsid w:val="001F5503"/>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3CA8"/>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0B8"/>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55AF"/>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711"/>
    <w:rsid w:val="00235C2B"/>
    <w:rsid w:val="002361E7"/>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6923"/>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57C"/>
    <w:rsid w:val="00265C0D"/>
    <w:rsid w:val="00265DE2"/>
    <w:rsid w:val="0026655E"/>
    <w:rsid w:val="002671CE"/>
    <w:rsid w:val="0026756C"/>
    <w:rsid w:val="002676DE"/>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6A9F"/>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07F"/>
    <w:rsid w:val="002953E2"/>
    <w:rsid w:val="002956B8"/>
    <w:rsid w:val="0029579B"/>
    <w:rsid w:val="00295CE4"/>
    <w:rsid w:val="00295F38"/>
    <w:rsid w:val="00295FA2"/>
    <w:rsid w:val="00296ABF"/>
    <w:rsid w:val="00296C8A"/>
    <w:rsid w:val="002975D7"/>
    <w:rsid w:val="002977C9"/>
    <w:rsid w:val="00297960"/>
    <w:rsid w:val="00297C2D"/>
    <w:rsid w:val="002A0097"/>
    <w:rsid w:val="002A012A"/>
    <w:rsid w:val="002A0A44"/>
    <w:rsid w:val="002A1002"/>
    <w:rsid w:val="002A11B8"/>
    <w:rsid w:val="002A120A"/>
    <w:rsid w:val="002A16B3"/>
    <w:rsid w:val="002A175E"/>
    <w:rsid w:val="002A1929"/>
    <w:rsid w:val="002A1ACC"/>
    <w:rsid w:val="002A26A8"/>
    <w:rsid w:val="002A344D"/>
    <w:rsid w:val="002A38CE"/>
    <w:rsid w:val="002A3CC4"/>
    <w:rsid w:val="002A3D3F"/>
    <w:rsid w:val="002A4E2C"/>
    <w:rsid w:val="002A4F2A"/>
    <w:rsid w:val="002A5F7A"/>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7185"/>
    <w:rsid w:val="002B742D"/>
    <w:rsid w:val="002B78A9"/>
    <w:rsid w:val="002B78E8"/>
    <w:rsid w:val="002B790E"/>
    <w:rsid w:val="002B79D7"/>
    <w:rsid w:val="002B7B5A"/>
    <w:rsid w:val="002B7D64"/>
    <w:rsid w:val="002C02B3"/>
    <w:rsid w:val="002C03AB"/>
    <w:rsid w:val="002C0569"/>
    <w:rsid w:val="002C1035"/>
    <w:rsid w:val="002C13AE"/>
    <w:rsid w:val="002C13E8"/>
    <w:rsid w:val="002C19FC"/>
    <w:rsid w:val="002C1A34"/>
    <w:rsid w:val="002C1FE4"/>
    <w:rsid w:val="002C273C"/>
    <w:rsid w:val="002C2A75"/>
    <w:rsid w:val="002C35FF"/>
    <w:rsid w:val="002C37A5"/>
    <w:rsid w:val="002C446F"/>
    <w:rsid w:val="002C4AAC"/>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48D3"/>
    <w:rsid w:val="002D4B23"/>
    <w:rsid w:val="002D4F7E"/>
    <w:rsid w:val="002D7AA5"/>
    <w:rsid w:val="002E03B0"/>
    <w:rsid w:val="002E0ED2"/>
    <w:rsid w:val="002E1116"/>
    <w:rsid w:val="002E1F33"/>
    <w:rsid w:val="002E22BE"/>
    <w:rsid w:val="002E2436"/>
    <w:rsid w:val="002E3000"/>
    <w:rsid w:val="002E34C5"/>
    <w:rsid w:val="002E3829"/>
    <w:rsid w:val="002E3B71"/>
    <w:rsid w:val="002E4E4D"/>
    <w:rsid w:val="002E5553"/>
    <w:rsid w:val="002E585E"/>
    <w:rsid w:val="002E5D2F"/>
    <w:rsid w:val="002E5D33"/>
    <w:rsid w:val="002E5E0C"/>
    <w:rsid w:val="002E6414"/>
    <w:rsid w:val="002E6528"/>
    <w:rsid w:val="002E681F"/>
    <w:rsid w:val="002E7557"/>
    <w:rsid w:val="002E7BB7"/>
    <w:rsid w:val="002F0183"/>
    <w:rsid w:val="002F07A6"/>
    <w:rsid w:val="002F0FDE"/>
    <w:rsid w:val="002F13C5"/>
    <w:rsid w:val="002F15F9"/>
    <w:rsid w:val="002F1806"/>
    <w:rsid w:val="002F198D"/>
    <w:rsid w:val="002F1E3D"/>
    <w:rsid w:val="002F2402"/>
    <w:rsid w:val="002F2A86"/>
    <w:rsid w:val="002F2DC3"/>
    <w:rsid w:val="002F3731"/>
    <w:rsid w:val="002F41ED"/>
    <w:rsid w:val="002F4C0A"/>
    <w:rsid w:val="002F5105"/>
    <w:rsid w:val="002F5718"/>
    <w:rsid w:val="002F647B"/>
    <w:rsid w:val="002F7E61"/>
    <w:rsid w:val="0030017A"/>
    <w:rsid w:val="00300A07"/>
    <w:rsid w:val="00300DB5"/>
    <w:rsid w:val="0030113D"/>
    <w:rsid w:val="00301647"/>
    <w:rsid w:val="0030192B"/>
    <w:rsid w:val="0030259D"/>
    <w:rsid w:val="00302822"/>
    <w:rsid w:val="00302A0C"/>
    <w:rsid w:val="00302ACE"/>
    <w:rsid w:val="00302B66"/>
    <w:rsid w:val="00303508"/>
    <w:rsid w:val="0030427C"/>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095"/>
    <w:rsid w:val="003214C0"/>
    <w:rsid w:val="00321517"/>
    <w:rsid w:val="00321A79"/>
    <w:rsid w:val="00322822"/>
    <w:rsid w:val="00324524"/>
    <w:rsid w:val="003246ED"/>
    <w:rsid w:val="0032487E"/>
    <w:rsid w:val="00325018"/>
    <w:rsid w:val="00325069"/>
    <w:rsid w:val="00325A9E"/>
    <w:rsid w:val="00325BB2"/>
    <w:rsid w:val="00325E0A"/>
    <w:rsid w:val="0032622C"/>
    <w:rsid w:val="00326A25"/>
    <w:rsid w:val="00326E64"/>
    <w:rsid w:val="003278BA"/>
    <w:rsid w:val="00327AC2"/>
    <w:rsid w:val="003306A2"/>
    <w:rsid w:val="00330D46"/>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6B63"/>
    <w:rsid w:val="00347812"/>
    <w:rsid w:val="00347C3F"/>
    <w:rsid w:val="0035068B"/>
    <w:rsid w:val="00351996"/>
    <w:rsid w:val="00351B0C"/>
    <w:rsid w:val="00351C28"/>
    <w:rsid w:val="0035206E"/>
    <w:rsid w:val="003521D1"/>
    <w:rsid w:val="00352E5F"/>
    <w:rsid w:val="00353F59"/>
    <w:rsid w:val="003541B7"/>
    <w:rsid w:val="00354A7F"/>
    <w:rsid w:val="00355335"/>
    <w:rsid w:val="00355826"/>
    <w:rsid w:val="00355864"/>
    <w:rsid w:val="003558F6"/>
    <w:rsid w:val="00355FA7"/>
    <w:rsid w:val="00356026"/>
    <w:rsid w:val="003563B4"/>
    <w:rsid w:val="00356A79"/>
    <w:rsid w:val="003607C3"/>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5FE5"/>
    <w:rsid w:val="0036600D"/>
    <w:rsid w:val="00366B4B"/>
    <w:rsid w:val="00366E1B"/>
    <w:rsid w:val="0036739A"/>
    <w:rsid w:val="0036747C"/>
    <w:rsid w:val="0036747E"/>
    <w:rsid w:val="00370000"/>
    <w:rsid w:val="00370C5B"/>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5A4"/>
    <w:rsid w:val="00396C39"/>
    <w:rsid w:val="00396D03"/>
    <w:rsid w:val="003970D2"/>
    <w:rsid w:val="003972D7"/>
    <w:rsid w:val="003972DF"/>
    <w:rsid w:val="003975FB"/>
    <w:rsid w:val="003978F8"/>
    <w:rsid w:val="003A040B"/>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2FD"/>
    <w:rsid w:val="003B7362"/>
    <w:rsid w:val="003B74BE"/>
    <w:rsid w:val="003B75ED"/>
    <w:rsid w:val="003B7771"/>
    <w:rsid w:val="003B781C"/>
    <w:rsid w:val="003C0011"/>
    <w:rsid w:val="003C09B5"/>
    <w:rsid w:val="003C0A6C"/>
    <w:rsid w:val="003C16D9"/>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2A85"/>
    <w:rsid w:val="00413AAE"/>
    <w:rsid w:val="0041436F"/>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2CD"/>
    <w:rsid w:val="00427555"/>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BD5"/>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5AD"/>
    <w:rsid w:val="00441D94"/>
    <w:rsid w:val="0044218D"/>
    <w:rsid w:val="00442B8D"/>
    <w:rsid w:val="004435BE"/>
    <w:rsid w:val="004439FC"/>
    <w:rsid w:val="00443F49"/>
    <w:rsid w:val="00444235"/>
    <w:rsid w:val="00444286"/>
    <w:rsid w:val="00444B64"/>
    <w:rsid w:val="00444D80"/>
    <w:rsid w:val="00445724"/>
    <w:rsid w:val="00445A23"/>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3DED"/>
    <w:rsid w:val="00454104"/>
    <w:rsid w:val="004546C8"/>
    <w:rsid w:val="004547DD"/>
    <w:rsid w:val="00454D17"/>
    <w:rsid w:val="00454E6C"/>
    <w:rsid w:val="004551B7"/>
    <w:rsid w:val="00455994"/>
    <w:rsid w:val="00455FB7"/>
    <w:rsid w:val="004565E0"/>
    <w:rsid w:val="00456F3C"/>
    <w:rsid w:val="0045706A"/>
    <w:rsid w:val="00457877"/>
    <w:rsid w:val="00457963"/>
    <w:rsid w:val="0045796F"/>
    <w:rsid w:val="00460B70"/>
    <w:rsid w:val="00460EB8"/>
    <w:rsid w:val="00461991"/>
    <w:rsid w:val="004620C7"/>
    <w:rsid w:val="00462258"/>
    <w:rsid w:val="00462C55"/>
    <w:rsid w:val="00463436"/>
    <w:rsid w:val="00463E1E"/>
    <w:rsid w:val="0046413C"/>
    <w:rsid w:val="004646F8"/>
    <w:rsid w:val="00464A44"/>
    <w:rsid w:val="0046505F"/>
    <w:rsid w:val="00465844"/>
    <w:rsid w:val="004658A0"/>
    <w:rsid w:val="00465932"/>
    <w:rsid w:val="00465C04"/>
    <w:rsid w:val="00465F13"/>
    <w:rsid w:val="00466199"/>
    <w:rsid w:val="004664F8"/>
    <w:rsid w:val="00467141"/>
    <w:rsid w:val="004673DE"/>
    <w:rsid w:val="00467742"/>
    <w:rsid w:val="00467BF7"/>
    <w:rsid w:val="00467E43"/>
    <w:rsid w:val="004704E2"/>
    <w:rsid w:val="004707E2"/>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CBB"/>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D6B"/>
    <w:rsid w:val="00484F7A"/>
    <w:rsid w:val="00485885"/>
    <w:rsid w:val="00486301"/>
    <w:rsid w:val="0048667B"/>
    <w:rsid w:val="00486FC3"/>
    <w:rsid w:val="004874B9"/>
    <w:rsid w:val="00487817"/>
    <w:rsid w:val="00487A04"/>
    <w:rsid w:val="00487AC3"/>
    <w:rsid w:val="00487B4F"/>
    <w:rsid w:val="00487C2C"/>
    <w:rsid w:val="004902CA"/>
    <w:rsid w:val="00490510"/>
    <w:rsid w:val="00490907"/>
    <w:rsid w:val="00490C15"/>
    <w:rsid w:val="00490C8A"/>
    <w:rsid w:val="004918EE"/>
    <w:rsid w:val="00492DE1"/>
    <w:rsid w:val="00493124"/>
    <w:rsid w:val="00493338"/>
    <w:rsid w:val="0049351D"/>
    <w:rsid w:val="00493F24"/>
    <w:rsid w:val="00494252"/>
    <w:rsid w:val="004944B4"/>
    <w:rsid w:val="00494963"/>
    <w:rsid w:val="00494D37"/>
    <w:rsid w:val="00494F94"/>
    <w:rsid w:val="0049582F"/>
    <w:rsid w:val="00495C62"/>
    <w:rsid w:val="004968A0"/>
    <w:rsid w:val="00496AAB"/>
    <w:rsid w:val="004970E9"/>
    <w:rsid w:val="0049762C"/>
    <w:rsid w:val="00497A43"/>
    <w:rsid w:val="00497A91"/>
    <w:rsid w:val="00497F76"/>
    <w:rsid w:val="004A0129"/>
    <w:rsid w:val="004A0190"/>
    <w:rsid w:val="004A0DF7"/>
    <w:rsid w:val="004A0EB5"/>
    <w:rsid w:val="004A0EBB"/>
    <w:rsid w:val="004A1389"/>
    <w:rsid w:val="004A167F"/>
    <w:rsid w:val="004A1C1F"/>
    <w:rsid w:val="004A226C"/>
    <w:rsid w:val="004A246B"/>
    <w:rsid w:val="004A2AD0"/>
    <w:rsid w:val="004A33A3"/>
    <w:rsid w:val="004A3B23"/>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381"/>
    <w:rsid w:val="004C2DF8"/>
    <w:rsid w:val="004C2EC4"/>
    <w:rsid w:val="004C300E"/>
    <w:rsid w:val="004C4381"/>
    <w:rsid w:val="004C47E5"/>
    <w:rsid w:val="004C5059"/>
    <w:rsid w:val="004C5672"/>
    <w:rsid w:val="004C57AD"/>
    <w:rsid w:val="004C60F5"/>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4C4"/>
    <w:rsid w:val="004E062C"/>
    <w:rsid w:val="004E08E2"/>
    <w:rsid w:val="004E0E3E"/>
    <w:rsid w:val="004E1CE0"/>
    <w:rsid w:val="004E22A8"/>
    <w:rsid w:val="004E236D"/>
    <w:rsid w:val="004E283A"/>
    <w:rsid w:val="004E2E7E"/>
    <w:rsid w:val="004E3F1F"/>
    <w:rsid w:val="004E5182"/>
    <w:rsid w:val="004E51DB"/>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1901"/>
    <w:rsid w:val="0050214D"/>
    <w:rsid w:val="005021BD"/>
    <w:rsid w:val="00502F94"/>
    <w:rsid w:val="005038D0"/>
    <w:rsid w:val="00503CC8"/>
    <w:rsid w:val="00503F05"/>
    <w:rsid w:val="00504037"/>
    <w:rsid w:val="005040D3"/>
    <w:rsid w:val="005047D7"/>
    <w:rsid w:val="0050507E"/>
    <w:rsid w:val="00505D82"/>
    <w:rsid w:val="00505E4F"/>
    <w:rsid w:val="005061E0"/>
    <w:rsid w:val="00506B38"/>
    <w:rsid w:val="00507541"/>
    <w:rsid w:val="00507966"/>
    <w:rsid w:val="00507B7B"/>
    <w:rsid w:val="00507BC7"/>
    <w:rsid w:val="00507F8E"/>
    <w:rsid w:val="00510836"/>
    <w:rsid w:val="00510E09"/>
    <w:rsid w:val="00510EB4"/>
    <w:rsid w:val="0051166C"/>
    <w:rsid w:val="00511DD3"/>
    <w:rsid w:val="0051335C"/>
    <w:rsid w:val="00513D22"/>
    <w:rsid w:val="00514ADC"/>
    <w:rsid w:val="00514C53"/>
    <w:rsid w:val="00516437"/>
    <w:rsid w:val="00517156"/>
    <w:rsid w:val="00517176"/>
    <w:rsid w:val="005172CF"/>
    <w:rsid w:val="00520DD8"/>
    <w:rsid w:val="00521461"/>
    <w:rsid w:val="005217FD"/>
    <w:rsid w:val="00521E80"/>
    <w:rsid w:val="00522745"/>
    <w:rsid w:val="00522CAE"/>
    <w:rsid w:val="00522D70"/>
    <w:rsid w:val="00522FB7"/>
    <w:rsid w:val="00523430"/>
    <w:rsid w:val="00523560"/>
    <w:rsid w:val="0052383B"/>
    <w:rsid w:val="005238DE"/>
    <w:rsid w:val="00523F44"/>
    <w:rsid w:val="00524213"/>
    <w:rsid w:val="00524EFB"/>
    <w:rsid w:val="00525264"/>
    <w:rsid w:val="005254C7"/>
    <w:rsid w:val="00525739"/>
    <w:rsid w:val="0052662E"/>
    <w:rsid w:val="00526635"/>
    <w:rsid w:val="005269A1"/>
    <w:rsid w:val="00526FB4"/>
    <w:rsid w:val="00527469"/>
    <w:rsid w:val="00527C7F"/>
    <w:rsid w:val="00530528"/>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1AC"/>
    <w:rsid w:val="005654D3"/>
    <w:rsid w:val="005656E0"/>
    <w:rsid w:val="00565B78"/>
    <w:rsid w:val="005664B7"/>
    <w:rsid w:val="00566D07"/>
    <w:rsid w:val="00566D20"/>
    <w:rsid w:val="00566E04"/>
    <w:rsid w:val="00567685"/>
    <w:rsid w:val="0057019D"/>
    <w:rsid w:val="0057036C"/>
    <w:rsid w:val="0057262E"/>
    <w:rsid w:val="00572853"/>
    <w:rsid w:val="00572D49"/>
    <w:rsid w:val="0057392D"/>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A6E"/>
    <w:rsid w:val="00596B04"/>
    <w:rsid w:val="00596CF7"/>
    <w:rsid w:val="00596F6F"/>
    <w:rsid w:val="0059706F"/>
    <w:rsid w:val="00597959"/>
    <w:rsid w:val="00597C60"/>
    <w:rsid w:val="005A018A"/>
    <w:rsid w:val="005A09FD"/>
    <w:rsid w:val="005A0F77"/>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3285"/>
    <w:rsid w:val="005C370C"/>
    <w:rsid w:val="005C3AFE"/>
    <w:rsid w:val="005C3EF5"/>
    <w:rsid w:val="005C3EFB"/>
    <w:rsid w:val="005C414A"/>
    <w:rsid w:val="005C48BC"/>
    <w:rsid w:val="005C4A6F"/>
    <w:rsid w:val="005C4B1A"/>
    <w:rsid w:val="005C4B58"/>
    <w:rsid w:val="005C565E"/>
    <w:rsid w:val="005C5889"/>
    <w:rsid w:val="005C5950"/>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0F4"/>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8"/>
    <w:rsid w:val="005F272A"/>
    <w:rsid w:val="005F277D"/>
    <w:rsid w:val="005F2CA7"/>
    <w:rsid w:val="005F2FD2"/>
    <w:rsid w:val="005F38F7"/>
    <w:rsid w:val="005F3ACF"/>
    <w:rsid w:val="005F3BFD"/>
    <w:rsid w:val="005F422E"/>
    <w:rsid w:val="005F4721"/>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0B"/>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10B"/>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1F65"/>
    <w:rsid w:val="00662170"/>
    <w:rsid w:val="00662E03"/>
    <w:rsid w:val="00663005"/>
    <w:rsid w:val="00663073"/>
    <w:rsid w:val="00663CDF"/>
    <w:rsid w:val="00663F50"/>
    <w:rsid w:val="00663FD9"/>
    <w:rsid w:val="00664075"/>
    <w:rsid w:val="00664787"/>
    <w:rsid w:val="00664AA6"/>
    <w:rsid w:val="00664B8C"/>
    <w:rsid w:val="00665967"/>
    <w:rsid w:val="00665B44"/>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816E7"/>
    <w:rsid w:val="006828B9"/>
    <w:rsid w:val="00682AC9"/>
    <w:rsid w:val="00682B18"/>
    <w:rsid w:val="006838F2"/>
    <w:rsid w:val="006846EA"/>
    <w:rsid w:val="00684FD1"/>
    <w:rsid w:val="00685988"/>
    <w:rsid w:val="00685CEE"/>
    <w:rsid w:val="00685D88"/>
    <w:rsid w:val="006869AA"/>
    <w:rsid w:val="00686F5B"/>
    <w:rsid w:val="006905D1"/>
    <w:rsid w:val="006907DD"/>
    <w:rsid w:val="00690971"/>
    <w:rsid w:val="006912DF"/>
    <w:rsid w:val="00691348"/>
    <w:rsid w:val="00691E31"/>
    <w:rsid w:val="00691F19"/>
    <w:rsid w:val="00691F77"/>
    <w:rsid w:val="00691FCC"/>
    <w:rsid w:val="006920A9"/>
    <w:rsid w:val="006926C9"/>
    <w:rsid w:val="006933DC"/>
    <w:rsid w:val="00693729"/>
    <w:rsid w:val="00694268"/>
    <w:rsid w:val="0069439A"/>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5D63"/>
    <w:rsid w:val="006A60EE"/>
    <w:rsid w:val="006A60F2"/>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07C9"/>
    <w:rsid w:val="006C1639"/>
    <w:rsid w:val="006C1693"/>
    <w:rsid w:val="006C16F4"/>
    <w:rsid w:val="006C1C0A"/>
    <w:rsid w:val="006C2714"/>
    <w:rsid w:val="006C287F"/>
    <w:rsid w:val="006C3139"/>
    <w:rsid w:val="006C34D1"/>
    <w:rsid w:val="006C384B"/>
    <w:rsid w:val="006C3AF1"/>
    <w:rsid w:val="006C3BC5"/>
    <w:rsid w:val="006C441F"/>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CB1"/>
    <w:rsid w:val="006E3D17"/>
    <w:rsid w:val="006E3D3C"/>
    <w:rsid w:val="006E3DDA"/>
    <w:rsid w:val="006E3E8F"/>
    <w:rsid w:val="006E479E"/>
    <w:rsid w:val="006E57B4"/>
    <w:rsid w:val="006E6303"/>
    <w:rsid w:val="006E6D63"/>
    <w:rsid w:val="006E6DD9"/>
    <w:rsid w:val="006F04BD"/>
    <w:rsid w:val="006F1292"/>
    <w:rsid w:val="006F1C0F"/>
    <w:rsid w:val="006F1DED"/>
    <w:rsid w:val="006F2759"/>
    <w:rsid w:val="006F2A91"/>
    <w:rsid w:val="006F2D33"/>
    <w:rsid w:val="006F2D7A"/>
    <w:rsid w:val="006F2FF5"/>
    <w:rsid w:val="006F379C"/>
    <w:rsid w:val="006F4220"/>
    <w:rsid w:val="006F4DA6"/>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9EA"/>
    <w:rsid w:val="00705C2C"/>
    <w:rsid w:val="00705D34"/>
    <w:rsid w:val="00706311"/>
    <w:rsid w:val="00706362"/>
    <w:rsid w:val="0070638A"/>
    <w:rsid w:val="007066EA"/>
    <w:rsid w:val="0070708F"/>
    <w:rsid w:val="00707769"/>
    <w:rsid w:val="007077B6"/>
    <w:rsid w:val="0071015D"/>
    <w:rsid w:val="00710906"/>
    <w:rsid w:val="007113ED"/>
    <w:rsid w:val="00712157"/>
    <w:rsid w:val="00712433"/>
    <w:rsid w:val="00712590"/>
    <w:rsid w:val="00712C1D"/>
    <w:rsid w:val="00712E01"/>
    <w:rsid w:val="00712EA1"/>
    <w:rsid w:val="0071398B"/>
    <w:rsid w:val="00713AB4"/>
    <w:rsid w:val="00713E35"/>
    <w:rsid w:val="00714532"/>
    <w:rsid w:val="00714EAB"/>
    <w:rsid w:val="0071540E"/>
    <w:rsid w:val="00715639"/>
    <w:rsid w:val="0071564C"/>
    <w:rsid w:val="0071570F"/>
    <w:rsid w:val="0071573F"/>
    <w:rsid w:val="00715A41"/>
    <w:rsid w:val="00716664"/>
    <w:rsid w:val="00716741"/>
    <w:rsid w:val="00717478"/>
    <w:rsid w:val="0071774E"/>
    <w:rsid w:val="007200F0"/>
    <w:rsid w:val="00720717"/>
    <w:rsid w:val="007209A3"/>
    <w:rsid w:val="007215EB"/>
    <w:rsid w:val="007216BB"/>
    <w:rsid w:val="00722328"/>
    <w:rsid w:val="007245FB"/>
    <w:rsid w:val="0072483E"/>
    <w:rsid w:val="00724CD7"/>
    <w:rsid w:val="00724E16"/>
    <w:rsid w:val="00724E6E"/>
    <w:rsid w:val="007257E3"/>
    <w:rsid w:val="00726003"/>
    <w:rsid w:val="00726E3E"/>
    <w:rsid w:val="00726F78"/>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0D2"/>
    <w:rsid w:val="00735EAB"/>
    <w:rsid w:val="0073663C"/>
    <w:rsid w:val="0073689E"/>
    <w:rsid w:val="00737F14"/>
    <w:rsid w:val="00740175"/>
    <w:rsid w:val="00740A8B"/>
    <w:rsid w:val="00740ECE"/>
    <w:rsid w:val="0074107F"/>
    <w:rsid w:val="0074158C"/>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37"/>
    <w:rsid w:val="00761F4F"/>
    <w:rsid w:val="00762184"/>
    <w:rsid w:val="0076251F"/>
    <w:rsid w:val="00762550"/>
    <w:rsid w:val="007632F6"/>
    <w:rsid w:val="0076340E"/>
    <w:rsid w:val="007635D1"/>
    <w:rsid w:val="007639C1"/>
    <w:rsid w:val="00763CDF"/>
    <w:rsid w:val="007640BA"/>
    <w:rsid w:val="00764958"/>
    <w:rsid w:val="00764D97"/>
    <w:rsid w:val="00765219"/>
    <w:rsid w:val="007653EF"/>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2E"/>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37D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50"/>
    <w:rsid w:val="007C208D"/>
    <w:rsid w:val="007C22E7"/>
    <w:rsid w:val="007C3198"/>
    <w:rsid w:val="007C3866"/>
    <w:rsid w:val="007C42C1"/>
    <w:rsid w:val="007C4DBF"/>
    <w:rsid w:val="007C5053"/>
    <w:rsid w:val="007C6D10"/>
    <w:rsid w:val="007C71CA"/>
    <w:rsid w:val="007C7D6F"/>
    <w:rsid w:val="007D051A"/>
    <w:rsid w:val="007D0DEF"/>
    <w:rsid w:val="007D109C"/>
    <w:rsid w:val="007D14E5"/>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2F4"/>
    <w:rsid w:val="008505BB"/>
    <w:rsid w:val="008511B9"/>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296"/>
    <w:rsid w:val="00860DDF"/>
    <w:rsid w:val="0086172F"/>
    <w:rsid w:val="00861EA4"/>
    <w:rsid w:val="00862057"/>
    <w:rsid w:val="008624EC"/>
    <w:rsid w:val="008625C9"/>
    <w:rsid w:val="00863C85"/>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1E53"/>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FCD"/>
    <w:rsid w:val="008A45F2"/>
    <w:rsid w:val="008A4B37"/>
    <w:rsid w:val="008A4E0D"/>
    <w:rsid w:val="008A56DB"/>
    <w:rsid w:val="008A5F20"/>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4978"/>
    <w:rsid w:val="008E4B5F"/>
    <w:rsid w:val="008E4BCA"/>
    <w:rsid w:val="008E4DF5"/>
    <w:rsid w:val="008E4F7E"/>
    <w:rsid w:val="008E6512"/>
    <w:rsid w:val="008E6956"/>
    <w:rsid w:val="008E7175"/>
    <w:rsid w:val="008E7E66"/>
    <w:rsid w:val="008F01E8"/>
    <w:rsid w:val="008F02F8"/>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095D"/>
    <w:rsid w:val="00921438"/>
    <w:rsid w:val="0092207B"/>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A3E"/>
    <w:rsid w:val="00935C7B"/>
    <w:rsid w:val="00936145"/>
    <w:rsid w:val="00936AC0"/>
    <w:rsid w:val="00937ADF"/>
    <w:rsid w:val="00937BCF"/>
    <w:rsid w:val="00940A06"/>
    <w:rsid w:val="00940A90"/>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2B"/>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5D5"/>
    <w:rsid w:val="0097097C"/>
    <w:rsid w:val="00971624"/>
    <w:rsid w:val="00971763"/>
    <w:rsid w:val="0097194C"/>
    <w:rsid w:val="009720CA"/>
    <w:rsid w:val="0097248E"/>
    <w:rsid w:val="009737F6"/>
    <w:rsid w:val="00973919"/>
    <w:rsid w:val="00973EB7"/>
    <w:rsid w:val="0097651A"/>
    <w:rsid w:val="00976609"/>
    <w:rsid w:val="009766B5"/>
    <w:rsid w:val="00976FB8"/>
    <w:rsid w:val="009773C9"/>
    <w:rsid w:val="0097764A"/>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2EDE"/>
    <w:rsid w:val="009A331D"/>
    <w:rsid w:val="009A370B"/>
    <w:rsid w:val="009A3D30"/>
    <w:rsid w:val="009A3D84"/>
    <w:rsid w:val="009A4449"/>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11D7"/>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6FC"/>
    <w:rsid w:val="009D1828"/>
    <w:rsid w:val="009D1BC9"/>
    <w:rsid w:val="009D1D76"/>
    <w:rsid w:val="009D21FE"/>
    <w:rsid w:val="009D246B"/>
    <w:rsid w:val="009D2787"/>
    <w:rsid w:val="009D2B29"/>
    <w:rsid w:val="009D3598"/>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37F"/>
    <w:rsid w:val="009F3862"/>
    <w:rsid w:val="009F387A"/>
    <w:rsid w:val="009F3897"/>
    <w:rsid w:val="009F5E66"/>
    <w:rsid w:val="009F5FBA"/>
    <w:rsid w:val="009F6066"/>
    <w:rsid w:val="009F6867"/>
    <w:rsid w:val="009F6AA5"/>
    <w:rsid w:val="009F7A8D"/>
    <w:rsid w:val="009F7F58"/>
    <w:rsid w:val="00A00C65"/>
    <w:rsid w:val="00A010A7"/>
    <w:rsid w:val="00A016AF"/>
    <w:rsid w:val="00A029F4"/>
    <w:rsid w:val="00A037E2"/>
    <w:rsid w:val="00A04A21"/>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61B"/>
    <w:rsid w:val="00A21D35"/>
    <w:rsid w:val="00A2226B"/>
    <w:rsid w:val="00A22750"/>
    <w:rsid w:val="00A228C8"/>
    <w:rsid w:val="00A22B60"/>
    <w:rsid w:val="00A22D6F"/>
    <w:rsid w:val="00A22E78"/>
    <w:rsid w:val="00A237D9"/>
    <w:rsid w:val="00A2384D"/>
    <w:rsid w:val="00A23A5B"/>
    <w:rsid w:val="00A246B1"/>
    <w:rsid w:val="00A253AD"/>
    <w:rsid w:val="00A2568B"/>
    <w:rsid w:val="00A26057"/>
    <w:rsid w:val="00A26585"/>
    <w:rsid w:val="00A27277"/>
    <w:rsid w:val="00A272A7"/>
    <w:rsid w:val="00A279CE"/>
    <w:rsid w:val="00A27E94"/>
    <w:rsid w:val="00A30342"/>
    <w:rsid w:val="00A30443"/>
    <w:rsid w:val="00A30C5B"/>
    <w:rsid w:val="00A30EE8"/>
    <w:rsid w:val="00A30FEA"/>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5AE"/>
    <w:rsid w:val="00A41DC0"/>
    <w:rsid w:val="00A41DEB"/>
    <w:rsid w:val="00A4217E"/>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47C8D"/>
    <w:rsid w:val="00A50AF4"/>
    <w:rsid w:val="00A51014"/>
    <w:rsid w:val="00A51573"/>
    <w:rsid w:val="00A516B8"/>
    <w:rsid w:val="00A51A13"/>
    <w:rsid w:val="00A51DA8"/>
    <w:rsid w:val="00A51E51"/>
    <w:rsid w:val="00A51ECF"/>
    <w:rsid w:val="00A52913"/>
    <w:rsid w:val="00A52F9F"/>
    <w:rsid w:val="00A536AF"/>
    <w:rsid w:val="00A547B3"/>
    <w:rsid w:val="00A54DE0"/>
    <w:rsid w:val="00A55AF8"/>
    <w:rsid w:val="00A60695"/>
    <w:rsid w:val="00A608E7"/>
    <w:rsid w:val="00A60E14"/>
    <w:rsid w:val="00A61A2B"/>
    <w:rsid w:val="00A61C90"/>
    <w:rsid w:val="00A6211F"/>
    <w:rsid w:val="00A62989"/>
    <w:rsid w:val="00A62F23"/>
    <w:rsid w:val="00A63094"/>
    <w:rsid w:val="00A6309D"/>
    <w:rsid w:val="00A639E3"/>
    <w:rsid w:val="00A63D16"/>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1FBF"/>
    <w:rsid w:val="00A82130"/>
    <w:rsid w:val="00A82200"/>
    <w:rsid w:val="00A82495"/>
    <w:rsid w:val="00A82567"/>
    <w:rsid w:val="00A826AE"/>
    <w:rsid w:val="00A82DC0"/>
    <w:rsid w:val="00A8313C"/>
    <w:rsid w:val="00A84170"/>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6B"/>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2D8"/>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2D8E"/>
    <w:rsid w:val="00AE324B"/>
    <w:rsid w:val="00AE3D93"/>
    <w:rsid w:val="00AE4ABE"/>
    <w:rsid w:val="00AE4D23"/>
    <w:rsid w:val="00AE5749"/>
    <w:rsid w:val="00AE599C"/>
    <w:rsid w:val="00AE5BE7"/>
    <w:rsid w:val="00AE64AC"/>
    <w:rsid w:val="00AE6FD4"/>
    <w:rsid w:val="00AE6FDF"/>
    <w:rsid w:val="00AE70ED"/>
    <w:rsid w:val="00AE74DF"/>
    <w:rsid w:val="00AE752E"/>
    <w:rsid w:val="00AF139C"/>
    <w:rsid w:val="00AF1E3A"/>
    <w:rsid w:val="00AF1F43"/>
    <w:rsid w:val="00AF239D"/>
    <w:rsid w:val="00AF28CA"/>
    <w:rsid w:val="00AF3062"/>
    <w:rsid w:val="00AF3D25"/>
    <w:rsid w:val="00AF50FF"/>
    <w:rsid w:val="00AF533B"/>
    <w:rsid w:val="00AF5E22"/>
    <w:rsid w:val="00AF5F7A"/>
    <w:rsid w:val="00AF6A4A"/>
    <w:rsid w:val="00AF7AB9"/>
    <w:rsid w:val="00AF7FD7"/>
    <w:rsid w:val="00B00326"/>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36"/>
    <w:rsid w:val="00B06077"/>
    <w:rsid w:val="00B0680D"/>
    <w:rsid w:val="00B072DC"/>
    <w:rsid w:val="00B10A43"/>
    <w:rsid w:val="00B10FB5"/>
    <w:rsid w:val="00B11A35"/>
    <w:rsid w:val="00B11AFF"/>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2C78"/>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1EC7"/>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64BE"/>
    <w:rsid w:val="00BA6E77"/>
    <w:rsid w:val="00BA7064"/>
    <w:rsid w:val="00BA77B4"/>
    <w:rsid w:val="00BB1B2F"/>
    <w:rsid w:val="00BB1F66"/>
    <w:rsid w:val="00BB2BE3"/>
    <w:rsid w:val="00BB30CA"/>
    <w:rsid w:val="00BB322B"/>
    <w:rsid w:val="00BB3A2F"/>
    <w:rsid w:val="00BB4FFE"/>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434C"/>
    <w:rsid w:val="00BC5397"/>
    <w:rsid w:val="00BC53DE"/>
    <w:rsid w:val="00BC552E"/>
    <w:rsid w:val="00BC592D"/>
    <w:rsid w:val="00BC5D41"/>
    <w:rsid w:val="00BC62FE"/>
    <w:rsid w:val="00BC6622"/>
    <w:rsid w:val="00BC674F"/>
    <w:rsid w:val="00BC69FC"/>
    <w:rsid w:val="00BC6D91"/>
    <w:rsid w:val="00BC7924"/>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4CE"/>
    <w:rsid w:val="00BE7D49"/>
    <w:rsid w:val="00BF0652"/>
    <w:rsid w:val="00BF081E"/>
    <w:rsid w:val="00BF0B78"/>
    <w:rsid w:val="00BF0BFA"/>
    <w:rsid w:val="00BF0FE7"/>
    <w:rsid w:val="00BF1830"/>
    <w:rsid w:val="00BF2581"/>
    <w:rsid w:val="00BF3C8D"/>
    <w:rsid w:val="00BF4168"/>
    <w:rsid w:val="00BF424D"/>
    <w:rsid w:val="00BF4D50"/>
    <w:rsid w:val="00BF5416"/>
    <w:rsid w:val="00BF55FE"/>
    <w:rsid w:val="00BF56F0"/>
    <w:rsid w:val="00BF5A0E"/>
    <w:rsid w:val="00BF5E3B"/>
    <w:rsid w:val="00BF63B2"/>
    <w:rsid w:val="00BF6B7F"/>
    <w:rsid w:val="00BF71F2"/>
    <w:rsid w:val="00BF7304"/>
    <w:rsid w:val="00BF7E14"/>
    <w:rsid w:val="00C00776"/>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5B0"/>
    <w:rsid w:val="00C2275B"/>
    <w:rsid w:val="00C22C3C"/>
    <w:rsid w:val="00C2323D"/>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9C7"/>
    <w:rsid w:val="00C33BEC"/>
    <w:rsid w:val="00C34819"/>
    <w:rsid w:val="00C353D3"/>
    <w:rsid w:val="00C353F4"/>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670"/>
    <w:rsid w:val="00C648F9"/>
    <w:rsid w:val="00C64A4E"/>
    <w:rsid w:val="00C64DF6"/>
    <w:rsid w:val="00C659B5"/>
    <w:rsid w:val="00C65EF5"/>
    <w:rsid w:val="00C65F8D"/>
    <w:rsid w:val="00C66842"/>
    <w:rsid w:val="00C67B2C"/>
    <w:rsid w:val="00C67C64"/>
    <w:rsid w:val="00C70034"/>
    <w:rsid w:val="00C70F76"/>
    <w:rsid w:val="00C71541"/>
    <w:rsid w:val="00C71DE9"/>
    <w:rsid w:val="00C725CF"/>
    <w:rsid w:val="00C72CDA"/>
    <w:rsid w:val="00C72E47"/>
    <w:rsid w:val="00C7310B"/>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1C0"/>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92"/>
    <w:rsid w:val="00CA74E0"/>
    <w:rsid w:val="00CA7B39"/>
    <w:rsid w:val="00CB0362"/>
    <w:rsid w:val="00CB0743"/>
    <w:rsid w:val="00CB0DE0"/>
    <w:rsid w:val="00CB12E7"/>
    <w:rsid w:val="00CB1493"/>
    <w:rsid w:val="00CB163A"/>
    <w:rsid w:val="00CB1761"/>
    <w:rsid w:val="00CB1891"/>
    <w:rsid w:val="00CB2BFB"/>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A9C"/>
    <w:rsid w:val="00D11AC3"/>
    <w:rsid w:val="00D12095"/>
    <w:rsid w:val="00D123C8"/>
    <w:rsid w:val="00D12AC5"/>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27BF3"/>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6E"/>
    <w:rsid w:val="00D524D5"/>
    <w:rsid w:val="00D52CB8"/>
    <w:rsid w:val="00D531B1"/>
    <w:rsid w:val="00D53546"/>
    <w:rsid w:val="00D538E3"/>
    <w:rsid w:val="00D539F2"/>
    <w:rsid w:val="00D53BEF"/>
    <w:rsid w:val="00D53CFA"/>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B15"/>
    <w:rsid w:val="00D65BEB"/>
    <w:rsid w:val="00D6600F"/>
    <w:rsid w:val="00D66682"/>
    <w:rsid w:val="00D6680B"/>
    <w:rsid w:val="00D67FB7"/>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881"/>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4650"/>
    <w:rsid w:val="00DB5046"/>
    <w:rsid w:val="00DB506A"/>
    <w:rsid w:val="00DB5112"/>
    <w:rsid w:val="00DB534F"/>
    <w:rsid w:val="00DB63E7"/>
    <w:rsid w:val="00DB675D"/>
    <w:rsid w:val="00DB7386"/>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083"/>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07CE7"/>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745"/>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0870"/>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14E3"/>
    <w:rsid w:val="00E51AF9"/>
    <w:rsid w:val="00E5234E"/>
    <w:rsid w:val="00E53ADF"/>
    <w:rsid w:val="00E53BCD"/>
    <w:rsid w:val="00E5409A"/>
    <w:rsid w:val="00E54D85"/>
    <w:rsid w:val="00E56B40"/>
    <w:rsid w:val="00E56CE6"/>
    <w:rsid w:val="00E5717B"/>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672E7"/>
    <w:rsid w:val="00E67A98"/>
    <w:rsid w:val="00E7013C"/>
    <w:rsid w:val="00E704CD"/>
    <w:rsid w:val="00E711FC"/>
    <w:rsid w:val="00E71837"/>
    <w:rsid w:val="00E72E67"/>
    <w:rsid w:val="00E72FAF"/>
    <w:rsid w:val="00E7400C"/>
    <w:rsid w:val="00E74352"/>
    <w:rsid w:val="00E745E9"/>
    <w:rsid w:val="00E74644"/>
    <w:rsid w:val="00E749E2"/>
    <w:rsid w:val="00E74E1E"/>
    <w:rsid w:val="00E74E26"/>
    <w:rsid w:val="00E75213"/>
    <w:rsid w:val="00E75522"/>
    <w:rsid w:val="00E75952"/>
    <w:rsid w:val="00E75955"/>
    <w:rsid w:val="00E75969"/>
    <w:rsid w:val="00E76492"/>
    <w:rsid w:val="00E7685C"/>
    <w:rsid w:val="00E76BB5"/>
    <w:rsid w:val="00E76D85"/>
    <w:rsid w:val="00E7705E"/>
    <w:rsid w:val="00E77272"/>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97B47"/>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4A75"/>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27C"/>
    <w:rsid w:val="00EC662D"/>
    <w:rsid w:val="00EC6CDA"/>
    <w:rsid w:val="00EC6E3B"/>
    <w:rsid w:val="00EC7B57"/>
    <w:rsid w:val="00ED050D"/>
    <w:rsid w:val="00ED087A"/>
    <w:rsid w:val="00ED0C28"/>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6A0"/>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CDF"/>
    <w:rsid w:val="00F12D62"/>
    <w:rsid w:val="00F133FD"/>
    <w:rsid w:val="00F135CD"/>
    <w:rsid w:val="00F13794"/>
    <w:rsid w:val="00F142C3"/>
    <w:rsid w:val="00F14B21"/>
    <w:rsid w:val="00F14EA6"/>
    <w:rsid w:val="00F14F09"/>
    <w:rsid w:val="00F1589C"/>
    <w:rsid w:val="00F15DFC"/>
    <w:rsid w:val="00F161C4"/>
    <w:rsid w:val="00F1678E"/>
    <w:rsid w:val="00F16871"/>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C0A"/>
    <w:rsid w:val="00F45C2B"/>
    <w:rsid w:val="00F462E1"/>
    <w:rsid w:val="00F46408"/>
    <w:rsid w:val="00F46454"/>
    <w:rsid w:val="00F465AB"/>
    <w:rsid w:val="00F4672C"/>
    <w:rsid w:val="00F469D4"/>
    <w:rsid w:val="00F47A38"/>
    <w:rsid w:val="00F47CC6"/>
    <w:rsid w:val="00F47F34"/>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4E1"/>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004"/>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6D9F"/>
    <w:rsid w:val="00FA701F"/>
    <w:rsid w:val="00FA7886"/>
    <w:rsid w:val="00FB052F"/>
    <w:rsid w:val="00FB054C"/>
    <w:rsid w:val="00FB0D9F"/>
    <w:rsid w:val="00FB1C88"/>
    <w:rsid w:val="00FB2155"/>
    <w:rsid w:val="00FB37D8"/>
    <w:rsid w:val="00FB37FF"/>
    <w:rsid w:val="00FB3FD2"/>
    <w:rsid w:val="00FB41C7"/>
    <w:rsid w:val="00FB495D"/>
    <w:rsid w:val="00FB4B75"/>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1CE"/>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B05"/>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32B"/>
    <w:rsid w:val="00FF579E"/>
    <w:rsid w:val="00FF65D5"/>
    <w:rsid w:val="00FF66A2"/>
    <w:rsid w:val="00FF69C9"/>
    <w:rsid w:val="00FF6A35"/>
    <w:rsid w:val="00FF6CAE"/>
    <w:rsid w:val="00FF6D35"/>
    <w:rsid w:val="00FF6D3E"/>
    <w:rsid w:val="00FF6E87"/>
    <w:rsid w:val="00FF6FE9"/>
    <w:rsid w:val="00FF702B"/>
    <w:rsid w:val="00FF737E"/>
    <w:rsid w:val="00FF7803"/>
    <w:rsid w:val="00FF7D96"/>
    <w:rsid w:val="09586DA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610A8"/>
  <w15:docId w15:val="{0CF62235-22B6-4499-9CE7-D911636F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7D2"/>
  </w:style>
  <w:style w:type="paragraph" w:styleId="Heading1">
    <w:name w:val="heading 1"/>
    <w:basedOn w:val="Normal"/>
    <w:next w:val="BodyText"/>
    <w:link w:val="Heading1Char"/>
    <w:qFormat/>
    <w:rsid w:val="00261B1F"/>
    <w:pPr>
      <w:keepNext/>
      <w:spacing w:before="0" w:after="240" w:line="230" w:lineRule="atLeast"/>
      <w:outlineLvl w:val="0"/>
    </w:pPr>
    <w:rPr>
      <w:rFonts w:asciiTheme="majorHAnsi" w:eastAsiaTheme="majorEastAsia" w:hAnsiTheme="majorHAnsi" w:cstheme="majorBidi"/>
      <w:bCs/>
      <w:color w:val="201547" w:themeColor="text2"/>
      <w:spacing w:val="-4"/>
      <w:sz w:val="40"/>
      <w:szCs w:val="40"/>
    </w:rPr>
  </w:style>
  <w:style w:type="paragraph" w:styleId="Heading2">
    <w:name w:val="heading 2"/>
    <w:basedOn w:val="Normal"/>
    <w:next w:val="BodyText"/>
    <w:link w:val="Heading2Char"/>
    <w:qFormat/>
    <w:rsid w:val="002D4F7E"/>
    <w:pPr>
      <w:keepNext/>
      <w:keepLines/>
      <w:spacing w:before="240" w:line="230" w:lineRule="atLeast"/>
      <w:outlineLvl w:val="1"/>
    </w:pPr>
    <w:rPr>
      <w:rFonts w:asciiTheme="majorHAnsi" w:eastAsiaTheme="majorEastAsia" w:hAnsiTheme="majorHAnsi" w:cstheme="majorBidi"/>
      <w:b/>
      <w:color w:val="201547" w:themeColor="text2"/>
      <w:spacing w:val="-2"/>
      <w:sz w:val="32"/>
      <w:szCs w:val="26"/>
    </w:rPr>
  </w:style>
  <w:style w:type="paragraph" w:styleId="Heading3">
    <w:name w:val="heading 3"/>
    <w:basedOn w:val="Normal"/>
    <w:next w:val="BodyText"/>
    <w:link w:val="Heading3Char"/>
    <w:qFormat/>
    <w:rsid w:val="00B62C78"/>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B62C78"/>
    <w:pPr>
      <w:spacing w:before="200"/>
      <w:outlineLvl w:val="3"/>
    </w:pPr>
    <w:rPr>
      <w:b/>
      <w:bCs/>
      <w:color w:val="201547" w:themeColor="text2"/>
      <w:sz w:val="24"/>
      <w:szCs w:val="24"/>
    </w:rPr>
  </w:style>
  <w:style w:type="paragraph" w:styleId="Heading5">
    <w:name w:val="heading 5"/>
    <w:basedOn w:val="Normal"/>
    <w:next w:val="BodyText"/>
    <w:link w:val="Heading5Char"/>
    <w:rsid w:val="00B62C78"/>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462258"/>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261B1F"/>
    <w:rPr>
      <w:rFonts w:asciiTheme="majorHAnsi" w:eastAsiaTheme="majorEastAsia" w:hAnsiTheme="majorHAnsi" w:cstheme="majorBidi"/>
      <w:bCs/>
      <w:color w:val="201547" w:themeColor="text2"/>
      <w:spacing w:val="-4"/>
      <w:sz w:val="40"/>
      <w:szCs w:val="40"/>
    </w:rPr>
  </w:style>
  <w:style w:type="character" w:customStyle="1" w:styleId="Heading2Char">
    <w:name w:val="Heading 2 Char"/>
    <w:basedOn w:val="DefaultParagraphFont"/>
    <w:link w:val="Heading2"/>
    <w:rsid w:val="002D4F7E"/>
    <w:rPr>
      <w:rFonts w:asciiTheme="majorHAnsi" w:eastAsiaTheme="majorEastAsia" w:hAnsiTheme="majorHAnsi" w:cstheme="majorBidi"/>
      <w:b/>
      <w:color w:val="201547" w:themeColor="text2"/>
      <w:spacing w:val="-2"/>
      <w:sz w:val="32"/>
      <w:szCs w:val="26"/>
    </w:rPr>
  </w:style>
  <w:style w:type="character" w:customStyle="1" w:styleId="Heading3Char">
    <w:name w:val="Heading 3 Char"/>
    <w:basedOn w:val="DefaultParagraphFont"/>
    <w:link w:val="Heading3"/>
    <w:rsid w:val="00B62C78"/>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B62C78"/>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576577"/>
    <w:pPr>
      <w:spacing w:before="0" w:after="0" w:line="240" w:lineRule="auto"/>
    </w:pPr>
    <w:rPr>
      <w:rFonts w:asciiTheme="majorHAnsi" w:hAnsiTheme="majorHAnsi"/>
      <w:b/>
      <w:color w:val="201547" w:themeColor="text2"/>
      <w:sz w:val="41"/>
    </w:rPr>
  </w:style>
  <w:style w:type="character" w:customStyle="1" w:styleId="TitleChar">
    <w:name w:val="Title Char"/>
    <w:basedOn w:val="DefaultParagraphFont"/>
    <w:link w:val="Title"/>
    <w:uiPriority w:val="3"/>
    <w:rsid w:val="00576577"/>
    <w:rPr>
      <w:rFonts w:asciiTheme="majorHAnsi" w:hAnsiTheme="majorHAnsi"/>
      <w:b/>
      <w:color w:val="201547" w:themeColor="text2"/>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6">
    <w:name w:val="toc 6"/>
    <w:basedOn w:val="Normal"/>
    <w:next w:val="Normal"/>
    <w:autoRedefine/>
    <w:rsid w:val="00F7242A"/>
    <w:pPr>
      <w:spacing w:before="0" w:after="100"/>
      <w:ind w:left="1000"/>
    </w:pPr>
    <w:rPr>
      <w:rFonts w:cs="Arial"/>
      <w:color w:val="232222" w:themeColor="text1"/>
    </w:rPr>
  </w:style>
  <w:style w:type="paragraph" w:styleId="TOC7">
    <w:name w:val="toc 7"/>
    <w:basedOn w:val="Normal"/>
    <w:next w:val="Normal"/>
    <w:autoRedefine/>
    <w:rsid w:val="00F7242A"/>
    <w:pPr>
      <w:spacing w:before="0" w:after="100"/>
      <w:ind w:left="1200"/>
    </w:pPr>
    <w:rPr>
      <w:rFonts w:cs="Arial"/>
      <w:color w:val="232222" w:themeColor="text1"/>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B62C78"/>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462258"/>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AAFFE7" w:themeFill="accent1" w:themeFillTint="33"/>
    </w:tcPr>
    <w:tblStylePr w:type="firstRow">
      <w:rPr>
        <w:b/>
        <w:bCs/>
      </w:rPr>
      <w:tblPr/>
      <w:tcPr>
        <w:shd w:val="clear" w:color="auto" w:fill="55FFCF" w:themeFill="accent1" w:themeFillTint="66"/>
      </w:tcPr>
    </w:tblStylePr>
    <w:tblStylePr w:type="lastRow">
      <w:rPr>
        <w:b/>
        <w:bCs/>
        <w:color w:val="232222" w:themeColor="text1"/>
      </w:rPr>
      <w:tblPr/>
      <w:tcPr>
        <w:shd w:val="clear" w:color="auto" w:fill="55FFCF" w:themeFill="accent1" w:themeFillTint="66"/>
      </w:tcPr>
    </w:tblStylePr>
    <w:tblStylePr w:type="firstCol">
      <w:rPr>
        <w:color w:val="FFFFFF" w:themeColor="background1"/>
      </w:rPr>
      <w:tblPr/>
      <w:tcPr>
        <w:shd w:val="clear" w:color="auto" w:fill="00412E" w:themeFill="accent1" w:themeFillShade="BF"/>
      </w:tcPr>
    </w:tblStylePr>
    <w:tblStylePr w:type="lastCol">
      <w:rPr>
        <w:color w:val="FFFFFF" w:themeColor="background1"/>
      </w:rPr>
      <w:tblPr/>
      <w:tcPr>
        <w:shd w:val="clear" w:color="auto" w:fill="00412E" w:themeFill="accent1" w:themeFillShade="BF"/>
      </w:tcPr>
    </w:tblStylePr>
    <w:tblStylePr w:type="band1Vert">
      <w:tblPr/>
      <w:tcPr>
        <w:shd w:val="clear" w:color="auto" w:fill="2CFFC4" w:themeFill="accent1" w:themeFillTint="7F"/>
      </w:tcPr>
    </w:tblStylePr>
    <w:tblStylePr w:type="band1Horz">
      <w:tblPr/>
      <w:tcPr>
        <w:shd w:val="clear" w:color="auto" w:fill="2CFFC4"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F8F6F2" w:themeFill="accent2" w:themeFillTint="33"/>
    </w:tcPr>
    <w:tblStylePr w:type="firstRow">
      <w:rPr>
        <w:b/>
        <w:bCs/>
      </w:rPr>
      <w:tblPr/>
      <w:tcPr>
        <w:shd w:val="clear" w:color="auto" w:fill="F1EDE6" w:themeFill="accent2" w:themeFillTint="66"/>
      </w:tcPr>
    </w:tblStylePr>
    <w:tblStylePr w:type="lastRow">
      <w:rPr>
        <w:b/>
        <w:bCs/>
        <w:color w:val="232222" w:themeColor="text1"/>
      </w:rPr>
      <w:tblPr/>
      <w:tcPr>
        <w:shd w:val="clear" w:color="auto" w:fill="F1EDE6" w:themeFill="accent2" w:themeFillTint="66"/>
      </w:tcPr>
    </w:tblStylePr>
    <w:tblStylePr w:type="firstCol">
      <w:rPr>
        <w:color w:val="FFFFFF" w:themeColor="background1"/>
      </w:rPr>
      <w:tblPr/>
      <w:tcPr>
        <w:shd w:val="clear" w:color="auto" w:fill="B7A47F" w:themeFill="accent2" w:themeFillShade="BF"/>
      </w:tcPr>
    </w:tblStylePr>
    <w:tblStylePr w:type="lastCol">
      <w:rPr>
        <w:color w:val="FFFFFF" w:themeColor="background1"/>
      </w:rPr>
      <w:tblPr/>
      <w:tcPr>
        <w:shd w:val="clear" w:color="auto" w:fill="B7A47F" w:themeFill="accent2" w:themeFillShade="BF"/>
      </w:tcPr>
    </w:tblStylePr>
    <w:tblStylePr w:type="band1Vert">
      <w:tblPr/>
      <w:tcPr>
        <w:shd w:val="clear" w:color="auto" w:fill="EEE9E0" w:themeFill="accent2" w:themeFillTint="7F"/>
      </w:tcPr>
    </w:tblStylePr>
    <w:tblStylePr w:type="band1Horz">
      <w:tblPr/>
      <w:tcPr>
        <w:shd w:val="clear" w:color="auto" w:fill="EEE9E0"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AE7" w:themeFill="accent5" w:themeFillTint="33"/>
    </w:tcPr>
    <w:tblStylePr w:type="firstRow">
      <w:rPr>
        <w:b/>
        <w:bCs/>
      </w:rPr>
      <w:tblPr/>
      <w:tcPr>
        <w:shd w:val="clear" w:color="auto" w:fill="C1D6D0" w:themeFill="accent5" w:themeFillTint="66"/>
      </w:tcPr>
    </w:tblStylePr>
    <w:tblStylePr w:type="lastRow">
      <w:rPr>
        <w:b/>
        <w:bCs/>
        <w:color w:val="232222" w:themeColor="text1"/>
      </w:rPr>
      <w:tblPr/>
      <w:tcPr>
        <w:shd w:val="clear" w:color="auto" w:fill="C1D6D0" w:themeFill="accent5" w:themeFillTint="66"/>
      </w:tcPr>
    </w:tblStylePr>
    <w:tblStylePr w:type="firstCol">
      <w:rPr>
        <w:color w:val="FFFFFF" w:themeColor="background1"/>
      </w:rPr>
      <w:tblPr/>
      <w:tcPr>
        <w:shd w:val="clear" w:color="auto" w:fill="4C7368" w:themeFill="accent5" w:themeFillShade="BF"/>
      </w:tcPr>
    </w:tblStylePr>
    <w:tblStylePr w:type="lastCol">
      <w:rPr>
        <w:color w:val="FFFFFF" w:themeColor="background1"/>
      </w:rPr>
      <w:tblPr/>
      <w:tcPr>
        <w:shd w:val="clear" w:color="auto" w:fill="4C7368" w:themeFill="accent5" w:themeFillShade="BF"/>
      </w:tcPr>
    </w:tblStylePr>
    <w:tblStylePr w:type="band1Vert">
      <w:tblPr/>
      <w:tcPr>
        <w:shd w:val="clear" w:color="auto" w:fill="B2CCC5" w:themeFill="accent5" w:themeFillTint="7F"/>
      </w:tcPr>
    </w:tblStylePr>
    <w:tblStylePr w:type="band1Horz">
      <w:tblPr/>
      <w:tcPr>
        <w:shd w:val="clear" w:color="auto" w:fill="B2CCC5"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BF9F7" w:themeFill="accent6" w:themeFillTint="33"/>
    </w:tcPr>
    <w:tblStylePr w:type="firstRow">
      <w:rPr>
        <w:b/>
        <w:bCs/>
      </w:rPr>
      <w:tblPr/>
      <w:tcPr>
        <w:shd w:val="clear" w:color="auto" w:fill="F7F4F0" w:themeFill="accent6" w:themeFillTint="66"/>
      </w:tcPr>
    </w:tblStylePr>
    <w:tblStylePr w:type="lastRow">
      <w:rPr>
        <w:b/>
        <w:bCs/>
        <w:color w:val="232222" w:themeColor="text1"/>
      </w:rPr>
      <w:tblPr/>
      <w:tcPr>
        <w:shd w:val="clear" w:color="auto" w:fill="F7F4F0" w:themeFill="accent6" w:themeFillTint="66"/>
      </w:tcPr>
    </w:tblStylePr>
    <w:tblStylePr w:type="firstCol">
      <w:rPr>
        <w:color w:val="FFFFFF" w:themeColor="background1"/>
      </w:rPr>
      <w:tblPr/>
      <w:tcPr>
        <w:shd w:val="clear" w:color="auto" w:fill="C3B190" w:themeFill="accent6" w:themeFillShade="BF"/>
      </w:tcPr>
    </w:tblStylePr>
    <w:tblStylePr w:type="lastCol">
      <w:rPr>
        <w:color w:val="FFFFFF" w:themeColor="background1"/>
      </w:rPr>
      <w:tblPr/>
      <w:tcPr>
        <w:shd w:val="clear" w:color="auto" w:fill="C3B190" w:themeFill="accent6" w:themeFillShade="BF"/>
      </w:tcPr>
    </w:tblStylePr>
    <w:tblStylePr w:type="band1Vert">
      <w:tblPr/>
      <w:tcPr>
        <w:shd w:val="clear" w:color="auto" w:fill="F5F1EC" w:themeFill="accent6" w:themeFillTint="7F"/>
      </w:tcPr>
    </w:tblStylePr>
    <w:tblStylePr w:type="band1Horz">
      <w:tblPr/>
      <w:tcPr>
        <w:shd w:val="clear" w:color="auto" w:fill="F5F1EC"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BFAE8C" w:themeFill="accent2" w:themeFillShade="CC"/>
      </w:tcPr>
    </w:tblStylePr>
    <w:tblStylePr w:type="lastRow">
      <w:rPr>
        <w:b/>
        <w:bCs/>
        <w:color w:val="BFAE8C"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5FFF3" w:themeFill="accent1" w:themeFillTint="19"/>
    </w:tcPr>
    <w:tblStylePr w:type="firstRow">
      <w:rPr>
        <w:b/>
        <w:bCs/>
        <w:color w:val="FFFFFF" w:themeColor="background1"/>
      </w:rPr>
      <w:tblPr/>
      <w:tcPr>
        <w:tcBorders>
          <w:bottom w:val="single" w:sz="12" w:space="0" w:color="FFFFFF" w:themeColor="background1"/>
        </w:tcBorders>
        <w:shd w:val="clear" w:color="auto" w:fill="BFAE8C" w:themeFill="accent2" w:themeFillShade="CC"/>
      </w:tcPr>
    </w:tblStylePr>
    <w:tblStylePr w:type="lastRow">
      <w:rPr>
        <w:b/>
        <w:bCs/>
        <w:color w:val="BFAE8C"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FE1" w:themeFill="accent1" w:themeFillTint="3F"/>
      </w:tcPr>
    </w:tblStylePr>
    <w:tblStylePr w:type="band1Horz">
      <w:tblPr/>
      <w:tcPr>
        <w:shd w:val="clear" w:color="auto" w:fill="AAFFE7"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BFAF9" w:themeFill="accent2" w:themeFillTint="19"/>
    </w:tcPr>
    <w:tblStylePr w:type="firstRow">
      <w:rPr>
        <w:b/>
        <w:bCs/>
        <w:color w:val="FFFFFF" w:themeColor="background1"/>
      </w:rPr>
      <w:tblPr/>
      <w:tcPr>
        <w:tcBorders>
          <w:bottom w:val="single" w:sz="12" w:space="0" w:color="FFFFFF" w:themeColor="background1"/>
        </w:tcBorders>
        <w:shd w:val="clear" w:color="auto" w:fill="BFAE8C" w:themeFill="accent2" w:themeFillShade="CC"/>
      </w:tcPr>
    </w:tblStylePr>
    <w:tblStylePr w:type="lastRow">
      <w:rPr>
        <w:b/>
        <w:bCs/>
        <w:color w:val="BFAE8C"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F" w:themeFill="accent2" w:themeFillTint="3F"/>
      </w:tcPr>
    </w:tblStylePr>
    <w:tblStylePr w:type="band1Horz">
      <w:tblPr/>
      <w:tcPr>
        <w:shd w:val="clear" w:color="auto" w:fill="F8F6F2"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5F3" w:themeFill="accent5" w:themeFillTint="19"/>
    </w:tcPr>
    <w:tblStylePr w:type="firstRow">
      <w:rPr>
        <w:b/>
        <w:bCs/>
        <w:color w:val="FFFFFF" w:themeColor="background1"/>
      </w:rPr>
      <w:tblPr/>
      <w:tcPr>
        <w:tcBorders>
          <w:bottom w:val="single" w:sz="12" w:space="0" w:color="FFFFFF" w:themeColor="background1"/>
        </w:tcBorders>
        <w:shd w:val="clear" w:color="auto" w:fill="CBBB9F" w:themeFill="accent6" w:themeFillShade="CC"/>
      </w:tcPr>
    </w:tblStylePr>
    <w:tblStylePr w:type="lastRow">
      <w:rPr>
        <w:b/>
        <w:bCs/>
        <w:color w:val="CBBB9F"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E2" w:themeFill="accent5" w:themeFillTint="3F"/>
      </w:tcPr>
    </w:tblStylePr>
    <w:tblStylePr w:type="band1Horz">
      <w:tblPr/>
      <w:tcPr>
        <w:shd w:val="clear" w:color="auto" w:fill="E0EAE7"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DFCFB" w:themeFill="accent6" w:themeFillTint="19"/>
    </w:tcPr>
    <w:tblStylePr w:type="firstRow">
      <w:rPr>
        <w:b/>
        <w:bCs/>
        <w:color w:val="FFFFFF" w:themeColor="background1"/>
      </w:rPr>
      <w:tblPr/>
      <w:tcPr>
        <w:tcBorders>
          <w:bottom w:val="single" w:sz="12" w:space="0" w:color="FFFFFF" w:themeColor="background1"/>
        </w:tcBorders>
        <w:shd w:val="clear" w:color="auto" w:fill="517B6F" w:themeFill="accent5" w:themeFillShade="CC"/>
      </w:tcPr>
    </w:tblStylePr>
    <w:tblStylePr w:type="lastRow">
      <w:rPr>
        <w:b/>
        <w:bCs/>
        <w:color w:val="517B6F"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F5" w:themeFill="accent6" w:themeFillTint="3F"/>
      </w:tcPr>
    </w:tblStylePr>
    <w:tblStylePr w:type="band1Horz">
      <w:tblPr/>
      <w:tcPr>
        <w:shd w:val="clear" w:color="auto" w:fill="FBF9F7"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DDD4C2"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DDD4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DDD4C2" w:themeColor="accent2"/>
        <w:left w:val="single" w:sz="4" w:space="0" w:color="00573F" w:themeColor="accent1"/>
        <w:bottom w:val="single" w:sz="4" w:space="0" w:color="00573F" w:themeColor="accent1"/>
        <w:right w:val="single" w:sz="4" w:space="0" w:color="00573F" w:themeColor="accent1"/>
        <w:insideH w:val="single" w:sz="4" w:space="0" w:color="FFFFFF" w:themeColor="background1"/>
        <w:insideV w:val="single" w:sz="4" w:space="0" w:color="FFFFFF" w:themeColor="background1"/>
      </w:tblBorders>
    </w:tblPr>
    <w:tcPr>
      <w:shd w:val="clear" w:color="auto" w:fill="D5FFF3" w:themeFill="accent1" w:themeFillTint="19"/>
    </w:tcPr>
    <w:tblStylePr w:type="firstRow">
      <w:rPr>
        <w:b/>
        <w:bCs/>
      </w:rPr>
      <w:tblPr/>
      <w:tcPr>
        <w:tcBorders>
          <w:top w:val="nil"/>
          <w:left w:val="nil"/>
          <w:bottom w:val="single" w:sz="24" w:space="0" w:color="DDD4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425" w:themeFill="accent1" w:themeFillShade="99"/>
      </w:tcPr>
    </w:tblStylePr>
    <w:tblStylePr w:type="firstCol">
      <w:rPr>
        <w:color w:val="FFFFFF" w:themeColor="background1"/>
      </w:rPr>
      <w:tblPr/>
      <w:tcPr>
        <w:tcBorders>
          <w:top w:val="nil"/>
          <w:left w:val="nil"/>
          <w:bottom w:val="nil"/>
          <w:right w:val="nil"/>
          <w:insideH w:val="single" w:sz="4" w:space="0" w:color="003425" w:themeColor="accent1" w:themeShade="99"/>
          <w:insideV w:val="nil"/>
        </w:tcBorders>
        <w:shd w:val="clear" w:color="auto" w:fill="0034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425" w:themeFill="accent1" w:themeFillShade="99"/>
      </w:tcPr>
    </w:tblStylePr>
    <w:tblStylePr w:type="band1Vert">
      <w:tblPr/>
      <w:tcPr>
        <w:shd w:val="clear" w:color="auto" w:fill="55FFCF" w:themeFill="accent1" w:themeFillTint="66"/>
      </w:tcPr>
    </w:tblStylePr>
    <w:tblStylePr w:type="band1Horz">
      <w:tblPr/>
      <w:tcPr>
        <w:shd w:val="clear" w:color="auto" w:fill="2CFFC4"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DDD4C2" w:themeColor="accent2"/>
        <w:left w:val="single" w:sz="4" w:space="0" w:color="DDD4C2" w:themeColor="accent2"/>
        <w:bottom w:val="single" w:sz="4" w:space="0" w:color="DDD4C2" w:themeColor="accent2"/>
        <w:right w:val="single" w:sz="4" w:space="0" w:color="DDD4C2" w:themeColor="accent2"/>
        <w:insideH w:val="single" w:sz="4" w:space="0" w:color="FFFFFF" w:themeColor="background1"/>
        <w:insideV w:val="single" w:sz="4" w:space="0" w:color="FFFFFF" w:themeColor="background1"/>
      </w:tblBorders>
    </w:tblPr>
    <w:tcPr>
      <w:shd w:val="clear" w:color="auto" w:fill="FBFAF9" w:themeFill="accent2" w:themeFillTint="19"/>
    </w:tcPr>
    <w:tblStylePr w:type="firstRow">
      <w:rPr>
        <w:b/>
        <w:bCs/>
      </w:rPr>
      <w:tblPr/>
      <w:tcPr>
        <w:tcBorders>
          <w:top w:val="nil"/>
          <w:left w:val="nil"/>
          <w:bottom w:val="single" w:sz="24" w:space="0" w:color="DDD4C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8859" w:themeFill="accent2" w:themeFillShade="99"/>
      </w:tcPr>
    </w:tblStylePr>
    <w:tblStylePr w:type="firstCol">
      <w:rPr>
        <w:color w:val="FFFFFF" w:themeColor="background1"/>
      </w:rPr>
      <w:tblPr/>
      <w:tcPr>
        <w:tcBorders>
          <w:top w:val="nil"/>
          <w:left w:val="nil"/>
          <w:bottom w:val="nil"/>
          <w:right w:val="nil"/>
          <w:insideH w:val="single" w:sz="4" w:space="0" w:color="9F8859" w:themeColor="accent2" w:themeShade="99"/>
          <w:insideV w:val="nil"/>
        </w:tcBorders>
        <w:shd w:val="clear" w:color="auto" w:fill="9F88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F8859" w:themeFill="accent2" w:themeFillShade="99"/>
      </w:tcPr>
    </w:tblStylePr>
    <w:tblStylePr w:type="band1Vert">
      <w:tblPr/>
      <w:tcPr>
        <w:shd w:val="clear" w:color="auto" w:fill="F1EDE6" w:themeFill="accent2" w:themeFillTint="66"/>
      </w:tcPr>
    </w:tblStylePr>
    <w:tblStylePr w:type="band1Horz">
      <w:tblPr/>
      <w:tcPr>
        <w:shd w:val="clear" w:color="auto" w:fill="EEE9E0"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EBE5DA" w:themeColor="accent6"/>
        <w:left w:val="single" w:sz="4" w:space="0" w:color="669A8C" w:themeColor="accent5"/>
        <w:bottom w:val="single" w:sz="4" w:space="0" w:color="669A8C" w:themeColor="accent5"/>
        <w:right w:val="single" w:sz="4" w:space="0" w:color="669A8C" w:themeColor="accent5"/>
        <w:insideH w:val="single" w:sz="4" w:space="0" w:color="FFFFFF" w:themeColor="background1"/>
        <w:insideV w:val="single" w:sz="4" w:space="0" w:color="FFFFFF" w:themeColor="background1"/>
      </w:tblBorders>
    </w:tblPr>
    <w:tcPr>
      <w:shd w:val="clear" w:color="auto" w:fill="EFF5F3" w:themeFill="accent5" w:themeFillTint="19"/>
    </w:tcPr>
    <w:tblStylePr w:type="firstRow">
      <w:rPr>
        <w:b/>
        <w:bCs/>
      </w:rPr>
      <w:tblPr/>
      <w:tcPr>
        <w:tcBorders>
          <w:top w:val="nil"/>
          <w:left w:val="nil"/>
          <w:bottom w:val="single" w:sz="24" w:space="0" w:color="EBE5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C53" w:themeFill="accent5" w:themeFillShade="99"/>
      </w:tcPr>
    </w:tblStylePr>
    <w:tblStylePr w:type="firstCol">
      <w:rPr>
        <w:color w:val="FFFFFF" w:themeColor="background1"/>
      </w:rPr>
      <w:tblPr/>
      <w:tcPr>
        <w:tcBorders>
          <w:top w:val="nil"/>
          <w:left w:val="nil"/>
          <w:bottom w:val="nil"/>
          <w:right w:val="nil"/>
          <w:insideH w:val="single" w:sz="4" w:space="0" w:color="3D5C53" w:themeColor="accent5" w:themeShade="99"/>
          <w:insideV w:val="nil"/>
        </w:tcBorders>
        <w:shd w:val="clear" w:color="auto" w:fill="3D5C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5C53" w:themeFill="accent5" w:themeFillShade="99"/>
      </w:tcPr>
    </w:tblStylePr>
    <w:tblStylePr w:type="band1Vert">
      <w:tblPr/>
      <w:tcPr>
        <w:shd w:val="clear" w:color="auto" w:fill="C1D6D0" w:themeFill="accent5" w:themeFillTint="66"/>
      </w:tcPr>
    </w:tblStylePr>
    <w:tblStylePr w:type="band1Horz">
      <w:tblPr/>
      <w:tcPr>
        <w:shd w:val="clear" w:color="auto" w:fill="B2CCC5"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A8C" w:themeColor="accent5"/>
        <w:left w:val="single" w:sz="4" w:space="0" w:color="EBE5DA" w:themeColor="accent6"/>
        <w:bottom w:val="single" w:sz="4" w:space="0" w:color="EBE5DA" w:themeColor="accent6"/>
        <w:right w:val="single" w:sz="4" w:space="0" w:color="EBE5DA" w:themeColor="accent6"/>
        <w:insideH w:val="single" w:sz="4" w:space="0" w:color="FFFFFF" w:themeColor="background1"/>
        <w:insideV w:val="single" w:sz="4" w:space="0" w:color="FFFFFF" w:themeColor="background1"/>
      </w:tblBorders>
    </w:tblPr>
    <w:tcPr>
      <w:shd w:val="clear" w:color="auto" w:fill="FDFCFB" w:themeFill="accent6" w:themeFillTint="19"/>
    </w:tcPr>
    <w:tblStylePr w:type="firstRow">
      <w:rPr>
        <w:b/>
        <w:bCs/>
      </w:rPr>
      <w:tblPr/>
      <w:tcPr>
        <w:tcBorders>
          <w:top w:val="nil"/>
          <w:left w:val="nil"/>
          <w:bottom w:val="single" w:sz="24" w:space="0" w:color="669A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264" w:themeFill="accent6" w:themeFillShade="99"/>
      </w:tcPr>
    </w:tblStylePr>
    <w:tblStylePr w:type="firstCol">
      <w:rPr>
        <w:color w:val="FFFFFF" w:themeColor="background1"/>
      </w:rPr>
      <w:tblPr/>
      <w:tcPr>
        <w:tcBorders>
          <w:top w:val="nil"/>
          <w:left w:val="nil"/>
          <w:bottom w:val="nil"/>
          <w:right w:val="nil"/>
          <w:insideH w:val="single" w:sz="4" w:space="0" w:color="AB9264" w:themeColor="accent6" w:themeShade="99"/>
          <w:insideV w:val="nil"/>
        </w:tcBorders>
        <w:shd w:val="clear" w:color="auto" w:fill="AB926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B9264" w:themeFill="accent6" w:themeFillShade="99"/>
      </w:tcPr>
    </w:tblStylePr>
    <w:tblStylePr w:type="band1Vert">
      <w:tblPr/>
      <w:tcPr>
        <w:shd w:val="clear" w:color="auto" w:fill="F7F4F0" w:themeFill="accent6" w:themeFillTint="66"/>
      </w:tcPr>
    </w:tblStylePr>
    <w:tblStylePr w:type="band1Horz">
      <w:tblPr/>
      <w:tcPr>
        <w:shd w:val="clear" w:color="auto" w:fill="F5F1EC"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57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B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1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12E" w:themeFill="accent1" w:themeFillShade="BF"/>
      </w:tcPr>
    </w:tblStylePr>
    <w:tblStylePr w:type="band1Vert">
      <w:tblPr/>
      <w:tcPr>
        <w:tcBorders>
          <w:top w:val="nil"/>
          <w:left w:val="nil"/>
          <w:bottom w:val="nil"/>
          <w:right w:val="nil"/>
          <w:insideH w:val="nil"/>
          <w:insideV w:val="nil"/>
        </w:tcBorders>
        <w:shd w:val="clear" w:color="auto" w:fill="00412E" w:themeFill="accent1" w:themeFillShade="BF"/>
      </w:tcPr>
    </w:tblStylePr>
    <w:tblStylePr w:type="band1Horz">
      <w:tblPr/>
      <w:tcPr>
        <w:tcBorders>
          <w:top w:val="nil"/>
          <w:left w:val="nil"/>
          <w:bottom w:val="nil"/>
          <w:right w:val="nil"/>
          <w:insideH w:val="nil"/>
          <w:insideV w:val="nil"/>
        </w:tcBorders>
        <w:shd w:val="clear" w:color="auto" w:fill="00412E"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DDD4C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8471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A47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A47F" w:themeFill="accent2" w:themeFillShade="BF"/>
      </w:tcPr>
    </w:tblStylePr>
    <w:tblStylePr w:type="band1Vert">
      <w:tblPr/>
      <w:tcPr>
        <w:tcBorders>
          <w:top w:val="nil"/>
          <w:left w:val="nil"/>
          <w:bottom w:val="nil"/>
          <w:right w:val="nil"/>
          <w:insideH w:val="nil"/>
          <w:insideV w:val="nil"/>
        </w:tcBorders>
        <w:shd w:val="clear" w:color="auto" w:fill="B7A47F" w:themeFill="accent2" w:themeFillShade="BF"/>
      </w:tcPr>
    </w:tblStylePr>
    <w:tblStylePr w:type="band1Horz">
      <w:tblPr/>
      <w:tcPr>
        <w:tcBorders>
          <w:top w:val="nil"/>
          <w:left w:val="nil"/>
          <w:bottom w:val="nil"/>
          <w:right w:val="nil"/>
          <w:insideH w:val="nil"/>
          <w:insideV w:val="nil"/>
        </w:tcBorders>
        <w:shd w:val="clear" w:color="auto" w:fill="B7A47F"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A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324C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73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7368" w:themeFill="accent5" w:themeFillShade="BF"/>
      </w:tcPr>
    </w:tblStylePr>
    <w:tblStylePr w:type="band1Vert">
      <w:tblPr/>
      <w:tcPr>
        <w:tcBorders>
          <w:top w:val="nil"/>
          <w:left w:val="nil"/>
          <w:bottom w:val="nil"/>
          <w:right w:val="nil"/>
          <w:insideH w:val="nil"/>
          <w:insideV w:val="nil"/>
        </w:tcBorders>
        <w:shd w:val="clear" w:color="auto" w:fill="4C7368" w:themeFill="accent5" w:themeFillShade="BF"/>
      </w:tcPr>
    </w:tblStylePr>
    <w:tblStylePr w:type="band1Horz">
      <w:tblPr/>
      <w:tcPr>
        <w:tcBorders>
          <w:top w:val="nil"/>
          <w:left w:val="nil"/>
          <w:bottom w:val="nil"/>
          <w:right w:val="nil"/>
          <w:insideH w:val="nil"/>
          <w:insideV w:val="nil"/>
        </w:tcBorders>
        <w:shd w:val="clear" w:color="auto" w:fill="4C7368"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EBE5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927A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B19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B190" w:themeFill="accent6" w:themeFillShade="BF"/>
      </w:tcPr>
    </w:tblStylePr>
    <w:tblStylePr w:type="band1Vert">
      <w:tblPr/>
      <w:tcPr>
        <w:tcBorders>
          <w:top w:val="nil"/>
          <w:left w:val="nil"/>
          <w:bottom w:val="nil"/>
          <w:right w:val="nil"/>
          <w:insideH w:val="nil"/>
          <w:insideV w:val="nil"/>
        </w:tcBorders>
        <w:shd w:val="clear" w:color="auto" w:fill="C3B190" w:themeFill="accent6" w:themeFillShade="BF"/>
      </w:tcPr>
    </w:tblStylePr>
    <w:tblStylePr w:type="band1Horz">
      <w:tblPr/>
      <w:tcPr>
        <w:tcBorders>
          <w:top w:val="nil"/>
          <w:left w:val="nil"/>
          <w:bottom w:val="nil"/>
          <w:right w:val="nil"/>
          <w:insideH w:val="nil"/>
          <w:insideV w:val="nil"/>
        </w:tcBorders>
        <w:shd w:val="clear" w:color="auto" w:fill="C3B190"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55FFCF" w:themeColor="accent1" w:themeTint="66"/>
        <w:left w:val="single" w:sz="4" w:space="0" w:color="55FFCF" w:themeColor="accent1" w:themeTint="66"/>
        <w:bottom w:val="single" w:sz="4" w:space="0" w:color="55FFCF" w:themeColor="accent1" w:themeTint="66"/>
        <w:right w:val="single" w:sz="4" w:space="0" w:color="55FFCF" w:themeColor="accent1" w:themeTint="66"/>
        <w:insideH w:val="single" w:sz="4" w:space="0" w:color="55FFCF" w:themeColor="accent1" w:themeTint="66"/>
        <w:insideV w:val="single" w:sz="4" w:space="0" w:color="55FFCF" w:themeColor="accent1" w:themeTint="66"/>
      </w:tblBorders>
    </w:tblPr>
    <w:tblStylePr w:type="firstRow">
      <w:rPr>
        <w:b/>
        <w:bCs/>
      </w:rPr>
      <w:tblPr/>
      <w:tcPr>
        <w:tcBorders>
          <w:bottom w:val="single" w:sz="12" w:space="0" w:color="01FFB8" w:themeColor="accent1" w:themeTint="99"/>
        </w:tcBorders>
      </w:tcPr>
    </w:tblStylePr>
    <w:tblStylePr w:type="lastRow">
      <w:rPr>
        <w:b/>
        <w:bCs/>
      </w:rPr>
      <w:tblPr/>
      <w:tcPr>
        <w:tcBorders>
          <w:top w:val="double" w:sz="2" w:space="0" w:color="01FFB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F1EDE6" w:themeColor="accent2" w:themeTint="66"/>
        <w:left w:val="single" w:sz="4" w:space="0" w:color="F1EDE6" w:themeColor="accent2" w:themeTint="66"/>
        <w:bottom w:val="single" w:sz="4" w:space="0" w:color="F1EDE6" w:themeColor="accent2" w:themeTint="66"/>
        <w:right w:val="single" w:sz="4" w:space="0" w:color="F1EDE6" w:themeColor="accent2" w:themeTint="66"/>
        <w:insideH w:val="single" w:sz="4" w:space="0" w:color="F1EDE6" w:themeColor="accent2" w:themeTint="66"/>
        <w:insideV w:val="single" w:sz="4" w:space="0" w:color="F1EDE6" w:themeColor="accent2" w:themeTint="66"/>
      </w:tblBorders>
    </w:tblPr>
    <w:tblStylePr w:type="firstRow">
      <w:rPr>
        <w:b/>
        <w:bCs/>
      </w:rPr>
      <w:tblPr/>
      <w:tcPr>
        <w:tcBorders>
          <w:bottom w:val="single" w:sz="12" w:space="0" w:color="EAE5DA" w:themeColor="accent2" w:themeTint="99"/>
        </w:tcBorders>
      </w:tcPr>
    </w:tblStylePr>
    <w:tblStylePr w:type="lastRow">
      <w:rPr>
        <w:b/>
        <w:bCs/>
      </w:rPr>
      <w:tblPr/>
      <w:tcPr>
        <w:tcBorders>
          <w:top w:val="double" w:sz="2" w:space="0" w:color="EAE5D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6D0" w:themeColor="accent5" w:themeTint="66"/>
        <w:left w:val="single" w:sz="4" w:space="0" w:color="C1D6D0" w:themeColor="accent5" w:themeTint="66"/>
        <w:bottom w:val="single" w:sz="4" w:space="0" w:color="C1D6D0" w:themeColor="accent5" w:themeTint="66"/>
        <w:right w:val="single" w:sz="4" w:space="0" w:color="C1D6D0" w:themeColor="accent5" w:themeTint="66"/>
        <w:insideH w:val="single" w:sz="4" w:space="0" w:color="C1D6D0" w:themeColor="accent5" w:themeTint="66"/>
        <w:insideV w:val="single" w:sz="4" w:space="0" w:color="C1D6D0" w:themeColor="accent5" w:themeTint="66"/>
      </w:tblBorders>
    </w:tblPr>
    <w:tblStylePr w:type="firstRow">
      <w:rPr>
        <w:b/>
        <w:bCs/>
      </w:rPr>
      <w:tblPr/>
      <w:tcPr>
        <w:tcBorders>
          <w:bottom w:val="single" w:sz="12" w:space="0" w:color="A3C2B9" w:themeColor="accent5" w:themeTint="99"/>
        </w:tcBorders>
      </w:tcPr>
    </w:tblStylePr>
    <w:tblStylePr w:type="lastRow">
      <w:rPr>
        <w:b/>
        <w:bCs/>
      </w:rPr>
      <w:tblPr/>
      <w:tcPr>
        <w:tcBorders>
          <w:top w:val="double" w:sz="2" w:space="0" w:color="A3C2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F7F4F0" w:themeColor="accent6" w:themeTint="66"/>
        <w:left w:val="single" w:sz="4" w:space="0" w:color="F7F4F0" w:themeColor="accent6" w:themeTint="66"/>
        <w:bottom w:val="single" w:sz="4" w:space="0" w:color="F7F4F0" w:themeColor="accent6" w:themeTint="66"/>
        <w:right w:val="single" w:sz="4" w:space="0" w:color="F7F4F0" w:themeColor="accent6" w:themeTint="66"/>
        <w:insideH w:val="single" w:sz="4" w:space="0" w:color="F7F4F0" w:themeColor="accent6" w:themeTint="66"/>
        <w:insideV w:val="single" w:sz="4" w:space="0" w:color="F7F4F0" w:themeColor="accent6" w:themeTint="66"/>
      </w:tblBorders>
    </w:tblPr>
    <w:tblStylePr w:type="firstRow">
      <w:rPr>
        <w:b/>
        <w:bCs/>
      </w:rPr>
      <w:tblPr/>
      <w:tcPr>
        <w:tcBorders>
          <w:bottom w:val="single" w:sz="12" w:space="0" w:color="F3EFE8" w:themeColor="accent6" w:themeTint="99"/>
        </w:tcBorders>
      </w:tcPr>
    </w:tblStylePr>
    <w:tblStylePr w:type="lastRow">
      <w:rPr>
        <w:b/>
        <w:bCs/>
      </w:rPr>
      <w:tblPr/>
      <w:tcPr>
        <w:tcBorders>
          <w:top w:val="double" w:sz="2" w:space="0" w:color="F3EFE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01FFB8" w:themeColor="accent1" w:themeTint="99"/>
        <w:bottom w:val="single" w:sz="2" w:space="0" w:color="01FFB8" w:themeColor="accent1" w:themeTint="99"/>
        <w:insideH w:val="single" w:sz="2" w:space="0" w:color="01FFB8" w:themeColor="accent1" w:themeTint="99"/>
        <w:insideV w:val="single" w:sz="2" w:space="0" w:color="01FFB8" w:themeColor="accent1" w:themeTint="99"/>
      </w:tblBorders>
    </w:tblPr>
    <w:tblStylePr w:type="firstRow">
      <w:rPr>
        <w:b/>
        <w:bCs/>
      </w:rPr>
      <w:tblPr/>
      <w:tcPr>
        <w:tcBorders>
          <w:top w:val="nil"/>
          <w:bottom w:val="single" w:sz="12" w:space="0" w:color="01FFB8" w:themeColor="accent1" w:themeTint="99"/>
          <w:insideH w:val="nil"/>
          <w:insideV w:val="nil"/>
        </w:tcBorders>
        <w:shd w:val="clear" w:color="auto" w:fill="FFFFFF" w:themeFill="background1"/>
      </w:tcPr>
    </w:tblStylePr>
    <w:tblStylePr w:type="lastRow">
      <w:rPr>
        <w:b/>
        <w:bCs/>
      </w:rPr>
      <w:tblPr/>
      <w:tcPr>
        <w:tcBorders>
          <w:top w:val="double" w:sz="2" w:space="0" w:color="01FFB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EAE5DA" w:themeColor="accent2" w:themeTint="99"/>
        <w:bottom w:val="single" w:sz="2" w:space="0" w:color="EAE5DA" w:themeColor="accent2" w:themeTint="99"/>
        <w:insideH w:val="single" w:sz="2" w:space="0" w:color="EAE5DA" w:themeColor="accent2" w:themeTint="99"/>
        <w:insideV w:val="single" w:sz="2" w:space="0" w:color="EAE5DA" w:themeColor="accent2" w:themeTint="99"/>
      </w:tblBorders>
    </w:tblPr>
    <w:tblStylePr w:type="firstRow">
      <w:rPr>
        <w:b/>
        <w:bCs/>
      </w:rPr>
      <w:tblPr/>
      <w:tcPr>
        <w:tcBorders>
          <w:top w:val="nil"/>
          <w:bottom w:val="single" w:sz="12" w:space="0" w:color="EAE5DA" w:themeColor="accent2" w:themeTint="99"/>
          <w:insideH w:val="nil"/>
          <w:insideV w:val="nil"/>
        </w:tcBorders>
        <w:shd w:val="clear" w:color="auto" w:fill="FFFFFF" w:themeFill="background1"/>
      </w:tcPr>
    </w:tblStylePr>
    <w:tblStylePr w:type="lastRow">
      <w:rPr>
        <w:b/>
        <w:bCs/>
      </w:rPr>
      <w:tblPr/>
      <w:tcPr>
        <w:tcBorders>
          <w:top w:val="double" w:sz="2" w:space="0" w:color="EAE5D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C2B9" w:themeColor="accent5" w:themeTint="99"/>
        <w:bottom w:val="single" w:sz="2" w:space="0" w:color="A3C2B9" w:themeColor="accent5" w:themeTint="99"/>
        <w:insideH w:val="single" w:sz="2" w:space="0" w:color="A3C2B9" w:themeColor="accent5" w:themeTint="99"/>
        <w:insideV w:val="single" w:sz="2" w:space="0" w:color="A3C2B9" w:themeColor="accent5" w:themeTint="99"/>
      </w:tblBorders>
    </w:tblPr>
    <w:tblStylePr w:type="firstRow">
      <w:rPr>
        <w:b/>
        <w:bCs/>
      </w:rPr>
      <w:tblPr/>
      <w:tcPr>
        <w:tcBorders>
          <w:top w:val="nil"/>
          <w:bottom w:val="single" w:sz="12" w:space="0" w:color="A3C2B9" w:themeColor="accent5" w:themeTint="99"/>
          <w:insideH w:val="nil"/>
          <w:insideV w:val="nil"/>
        </w:tcBorders>
        <w:shd w:val="clear" w:color="auto" w:fill="FFFFFF" w:themeFill="background1"/>
      </w:tcPr>
    </w:tblStylePr>
    <w:tblStylePr w:type="lastRow">
      <w:rPr>
        <w:b/>
        <w:bCs/>
      </w:rPr>
      <w:tblPr/>
      <w:tcPr>
        <w:tcBorders>
          <w:top w:val="double" w:sz="2" w:space="0" w:color="A3C2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F3EFE8" w:themeColor="accent6" w:themeTint="99"/>
        <w:bottom w:val="single" w:sz="2" w:space="0" w:color="F3EFE8" w:themeColor="accent6" w:themeTint="99"/>
        <w:insideH w:val="single" w:sz="2" w:space="0" w:color="F3EFE8" w:themeColor="accent6" w:themeTint="99"/>
        <w:insideV w:val="single" w:sz="2" w:space="0" w:color="F3EFE8" w:themeColor="accent6" w:themeTint="99"/>
      </w:tblBorders>
    </w:tblPr>
    <w:tblStylePr w:type="firstRow">
      <w:rPr>
        <w:b/>
        <w:bCs/>
      </w:rPr>
      <w:tblPr/>
      <w:tcPr>
        <w:tcBorders>
          <w:top w:val="nil"/>
          <w:bottom w:val="single" w:sz="12" w:space="0" w:color="F3EFE8" w:themeColor="accent6" w:themeTint="99"/>
          <w:insideH w:val="nil"/>
          <w:insideV w:val="nil"/>
        </w:tcBorders>
        <w:shd w:val="clear" w:color="auto" w:fill="FFFFFF" w:themeFill="background1"/>
      </w:tcPr>
    </w:tblStylePr>
    <w:tblStylePr w:type="lastRow">
      <w:rPr>
        <w:b/>
        <w:bCs/>
      </w:rPr>
      <w:tblPr/>
      <w:tcPr>
        <w:tcBorders>
          <w:top w:val="double" w:sz="2" w:space="0" w:color="F3EFE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01FFB8" w:themeColor="accent1" w:themeTint="99"/>
        <w:left w:val="single" w:sz="4" w:space="0" w:color="01FFB8" w:themeColor="accent1" w:themeTint="99"/>
        <w:bottom w:val="single" w:sz="4" w:space="0" w:color="01FFB8" w:themeColor="accent1" w:themeTint="99"/>
        <w:right w:val="single" w:sz="4" w:space="0" w:color="01FFB8" w:themeColor="accent1" w:themeTint="99"/>
        <w:insideH w:val="single" w:sz="4" w:space="0" w:color="01FFB8" w:themeColor="accent1" w:themeTint="99"/>
        <w:insideV w:val="single" w:sz="4" w:space="0" w:color="01FFB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FE7" w:themeFill="accent1" w:themeFillTint="33"/>
      </w:tcPr>
    </w:tblStylePr>
    <w:tblStylePr w:type="band1Horz">
      <w:tblPr/>
      <w:tcPr>
        <w:shd w:val="clear" w:color="auto" w:fill="AAFFE7" w:themeFill="accent1" w:themeFillTint="33"/>
      </w:tcPr>
    </w:tblStylePr>
    <w:tblStylePr w:type="neCell">
      <w:tblPr/>
      <w:tcPr>
        <w:tcBorders>
          <w:bottom w:val="single" w:sz="4" w:space="0" w:color="01FFB8" w:themeColor="accent1" w:themeTint="99"/>
        </w:tcBorders>
      </w:tcPr>
    </w:tblStylePr>
    <w:tblStylePr w:type="nwCell">
      <w:tblPr/>
      <w:tcPr>
        <w:tcBorders>
          <w:bottom w:val="single" w:sz="4" w:space="0" w:color="01FFB8" w:themeColor="accent1" w:themeTint="99"/>
        </w:tcBorders>
      </w:tcPr>
    </w:tblStylePr>
    <w:tblStylePr w:type="seCell">
      <w:tblPr/>
      <w:tcPr>
        <w:tcBorders>
          <w:top w:val="single" w:sz="4" w:space="0" w:color="01FFB8" w:themeColor="accent1" w:themeTint="99"/>
        </w:tcBorders>
      </w:tcPr>
    </w:tblStylePr>
    <w:tblStylePr w:type="swCell">
      <w:tblPr/>
      <w:tcPr>
        <w:tcBorders>
          <w:top w:val="single" w:sz="4" w:space="0" w:color="01FFB8"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EAE5DA" w:themeColor="accent2" w:themeTint="99"/>
        <w:left w:val="single" w:sz="4" w:space="0" w:color="EAE5DA" w:themeColor="accent2" w:themeTint="99"/>
        <w:bottom w:val="single" w:sz="4" w:space="0" w:color="EAE5DA" w:themeColor="accent2" w:themeTint="99"/>
        <w:right w:val="single" w:sz="4" w:space="0" w:color="EAE5DA" w:themeColor="accent2" w:themeTint="99"/>
        <w:insideH w:val="single" w:sz="4" w:space="0" w:color="EAE5DA" w:themeColor="accent2" w:themeTint="99"/>
        <w:insideV w:val="single" w:sz="4" w:space="0" w:color="EAE5D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6F2" w:themeFill="accent2" w:themeFillTint="33"/>
      </w:tcPr>
    </w:tblStylePr>
    <w:tblStylePr w:type="band1Horz">
      <w:tblPr/>
      <w:tcPr>
        <w:shd w:val="clear" w:color="auto" w:fill="F8F6F2" w:themeFill="accent2" w:themeFillTint="33"/>
      </w:tcPr>
    </w:tblStylePr>
    <w:tblStylePr w:type="neCell">
      <w:tblPr/>
      <w:tcPr>
        <w:tcBorders>
          <w:bottom w:val="single" w:sz="4" w:space="0" w:color="EAE5DA" w:themeColor="accent2" w:themeTint="99"/>
        </w:tcBorders>
      </w:tcPr>
    </w:tblStylePr>
    <w:tblStylePr w:type="nwCell">
      <w:tblPr/>
      <w:tcPr>
        <w:tcBorders>
          <w:bottom w:val="single" w:sz="4" w:space="0" w:color="EAE5DA" w:themeColor="accent2" w:themeTint="99"/>
        </w:tcBorders>
      </w:tcPr>
    </w:tblStylePr>
    <w:tblStylePr w:type="seCell">
      <w:tblPr/>
      <w:tcPr>
        <w:tcBorders>
          <w:top w:val="single" w:sz="4" w:space="0" w:color="EAE5DA" w:themeColor="accent2" w:themeTint="99"/>
        </w:tcBorders>
      </w:tcPr>
    </w:tblStylePr>
    <w:tblStylePr w:type="swCell">
      <w:tblPr/>
      <w:tcPr>
        <w:tcBorders>
          <w:top w:val="single" w:sz="4" w:space="0" w:color="EAE5DA"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C2B9" w:themeColor="accent5" w:themeTint="99"/>
        <w:left w:val="single" w:sz="4" w:space="0" w:color="A3C2B9" w:themeColor="accent5" w:themeTint="99"/>
        <w:bottom w:val="single" w:sz="4" w:space="0" w:color="A3C2B9" w:themeColor="accent5" w:themeTint="99"/>
        <w:right w:val="single" w:sz="4" w:space="0" w:color="A3C2B9" w:themeColor="accent5" w:themeTint="99"/>
        <w:insideH w:val="single" w:sz="4" w:space="0" w:color="A3C2B9" w:themeColor="accent5" w:themeTint="99"/>
        <w:insideV w:val="single" w:sz="4" w:space="0" w:color="A3C2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E7" w:themeFill="accent5" w:themeFillTint="33"/>
      </w:tcPr>
    </w:tblStylePr>
    <w:tblStylePr w:type="band1Horz">
      <w:tblPr/>
      <w:tcPr>
        <w:shd w:val="clear" w:color="auto" w:fill="E0EAE7" w:themeFill="accent5" w:themeFillTint="33"/>
      </w:tcPr>
    </w:tblStylePr>
    <w:tblStylePr w:type="neCell">
      <w:tblPr/>
      <w:tcPr>
        <w:tcBorders>
          <w:bottom w:val="single" w:sz="4" w:space="0" w:color="A3C2B9" w:themeColor="accent5" w:themeTint="99"/>
        </w:tcBorders>
      </w:tcPr>
    </w:tblStylePr>
    <w:tblStylePr w:type="nwCell">
      <w:tblPr/>
      <w:tcPr>
        <w:tcBorders>
          <w:bottom w:val="single" w:sz="4" w:space="0" w:color="A3C2B9" w:themeColor="accent5" w:themeTint="99"/>
        </w:tcBorders>
      </w:tcPr>
    </w:tblStylePr>
    <w:tblStylePr w:type="seCell">
      <w:tblPr/>
      <w:tcPr>
        <w:tcBorders>
          <w:top w:val="single" w:sz="4" w:space="0" w:color="A3C2B9" w:themeColor="accent5" w:themeTint="99"/>
        </w:tcBorders>
      </w:tcPr>
    </w:tblStylePr>
    <w:tblStylePr w:type="swCell">
      <w:tblPr/>
      <w:tcPr>
        <w:tcBorders>
          <w:top w:val="single" w:sz="4" w:space="0" w:color="A3C2B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insideV w:val="single" w:sz="4" w:space="0" w:color="F3EFE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7" w:themeFill="accent6" w:themeFillTint="33"/>
      </w:tcPr>
    </w:tblStylePr>
    <w:tblStylePr w:type="band1Horz">
      <w:tblPr/>
      <w:tcPr>
        <w:shd w:val="clear" w:color="auto" w:fill="FBF9F7" w:themeFill="accent6" w:themeFillTint="33"/>
      </w:tcPr>
    </w:tblStylePr>
    <w:tblStylePr w:type="neCell">
      <w:tblPr/>
      <w:tcPr>
        <w:tcBorders>
          <w:bottom w:val="single" w:sz="4" w:space="0" w:color="F3EFE8" w:themeColor="accent6" w:themeTint="99"/>
        </w:tcBorders>
      </w:tcPr>
    </w:tblStylePr>
    <w:tblStylePr w:type="nwCell">
      <w:tblPr/>
      <w:tcPr>
        <w:tcBorders>
          <w:bottom w:val="single" w:sz="4" w:space="0" w:color="F3EFE8" w:themeColor="accent6" w:themeTint="99"/>
        </w:tcBorders>
      </w:tcPr>
    </w:tblStylePr>
    <w:tblStylePr w:type="seCell">
      <w:tblPr/>
      <w:tcPr>
        <w:tcBorders>
          <w:top w:val="single" w:sz="4" w:space="0" w:color="F3EFE8" w:themeColor="accent6" w:themeTint="99"/>
        </w:tcBorders>
      </w:tcPr>
    </w:tblStylePr>
    <w:tblStylePr w:type="swCell">
      <w:tblPr/>
      <w:tcPr>
        <w:tcBorders>
          <w:top w:val="single" w:sz="4" w:space="0" w:color="F3EFE8"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01FFB8" w:themeColor="accent1" w:themeTint="99"/>
        <w:left w:val="single" w:sz="4" w:space="0" w:color="01FFB8" w:themeColor="accent1" w:themeTint="99"/>
        <w:bottom w:val="single" w:sz="4" w:space="0" w:color="01FFB8" w:themeColor="accent1" w:themeTint="99"/>
        <w:right w:val="single" w:sz="4" w:space="0" w:color="01FFB8" w:themeColor="accent1" w:themeTint="99"/>
        <w:insideH w:val="single" w:sz="4" w:space="0" w:color="01FFB8" w:themeColor="accent1" w:themeTint="99"/>
        <w:insideV w:val="single" w:sz="4" w:space="0" w:color="01FFB8" w:themeColor="accent1" w:themeTint="99"/>
      </w:tblBorders>
    </w:tblPr>
    <w:tblStylePr w:type="firstRow">
      <w:rPr>
        <w:b/>
        <w:bCs/>
        <w:color w:val="FFFFFF" w:themeColor="background1"/>
      </w:rPr>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nil"/>
          <w:insideV w:val="nil"/>
        </w:tcBorders>
        <w:shd w:val="clear" w:color="auto" w:fill="00573F" w:themeFill="accent1"/>
      </w:tcPr>
    </w:tblStylePr>
    <w:tblStylePr w:type="lastRow">
      <w:rPr>
        <w:b/>
        <w:bCs/>
      </w:rPr>
      <w:tblPr/>
      <w:tcPr>
        <w:tcBorders>
          <w:top w:val="double" w:sz="4" w:space="0" w:color="00573F" w:themeColor="accent1"/>
        </w:tcBorders>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EAE5DA" w:themeColor="accent2" w:themeTint="99"/>
        <w:left w:val="single" w:sz="4" w:space="0" w:color="EAE5DA" w:themeColor="accent2" w:themeTint="99"/>
        <w:bottom w:val="single" w:sz="4" w:space="0" w:color="EAE5DA" w:themeColor="accent2" w:themeTint="99"/>
        <w:right w:val="single" w:sz="4" w:space="0" w:color="EAE5DA" w:themeColor="accent2" w:themeTint="99"/>
        <w:insideH w:val="single" w:sz="4" w:space="0" w:color="EAE5DA" w:themeColor="accent2" w:themeTint="99"/>
        <w:insideV w:val="single" w:sz="4" w:space="0" w:color="EAE5DA" w:themeColor="accent2" w:themeTint="99"/>
      </w:tblBorders>
    </w:tblPr>
    <w:tblStylePr w:type="firstRow">
      <w:rPr>
        <w:b/>
        <w:bCs/>
        <w:color w:val="FFFFFF" w:themeColor="background1"/>
      </w:rPr>
      <w:tblPr/>
      <w:tcPr>
        <w:tcBorders>
          <w:top w:val="single" w:sz="4" w:space="0" w:color="DDD4C2" w:themeColor="accent2"/>
          <w:left w:val="single" w:sz="4" w:space="0" w:color="DDD4C2" w:themeColor="accent2"/>
          <w:bottom w:val="single" w:sz="4" w:space="0" w:color="DDD4C2" w:themeColor="accent2"/>
          <w:right w:val="single" w:sz="4" w:space="0" w:color="DDD4C2" w:themeColor="accent2"/>
          <w:insideH w:val="nil"/>
          <w:insideV w:val="nil"/>
        </w:tcBorders>
        <w:shd w:val="clear" w:color="auto" w:fill="DDD4C2" w:themeFill="accent2"/>
      </w:tcPr>
    </w:tblStylePr>
    <w:tblStylePr w:type="lastRow">
      <w:rPr>
        <w:b/>
        <w:bCs/>
      </w:rPr>
      <w:tblPr/>
      <w:tcPr>
        <w:tcBorders>
          <w:top w:val="double" w:sz="4" w:space="0" w:color="DDD4C2" w:themeColor="accent2"/>
        </w:tcBorders>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C2B9" w:themeColor="accent5" w:themeTint="99"/>
        <w:left w:val="single" w:sz="4" w:space="0" w:color="A3C2B9" w:themeColor="accent5" w:themeTint="99"/>
        <w:bottom w:val="single" w:sz="4" w:space="0" w:color="A3C2B9" w:themeColor="accent5" w:themeTint="99"/>
        <w:right w:val="single" w:sz="4" w:space="0" w:color="A3C2B9" w:themeColor="accent5" w:themeTint="99"/>
        <w:insideH w:val="single" w:sz="4" w:space="0" w:color="A3C2B9" w:themeColor="accent5" w:themeTint="99"/>
        <w:insideV w:val="single" w:sz="4" w:space="0" w:color="A3C2B9" w:themeColor="accent5" w:themeTint="99"/>
      </w:tblBorders>
    </w:tblPr>
    <w:tblStylePr w:type="firstRow">
      <w:rPr>
        <w:b/>
        <w:bCs/>
        <w:color w:val="FFFFFF" w:themeColor="background1"/>
      </w:rPr>
      <w:tblPr/>
      <w:tcPr>
        <w:tcBorders>
          <w:top w:val="single" w:sz="4" w:space="0" w:color="669A8C" w:themeColor="accent5"/>
          <w:left w:val="single" w:sz="4" w:space="0" w:color="669A8C" w:themeColor="accent5"/>
          <w:bottom w:val="single" w:sz="4" w:space="0" w:color="669A8C" w:themeColor="accent5"/>
          <w:right w:val="single" w:sz="4" w:space="0" w:color="669A8C" w:themeColor="accent5"/>
          <w:insideH w:val="nil"/>
          <w:insideV w:val="nil"/>
        </w:tcBorders>
        <w:shd w:val="clear" w:color="auto" w:fill="669A8C" w:themeFill="accent5"/>
      </w:tcPr>
    </w:tblStylePr>
    <w:tblStylePr w:type="lastRow">
      <w:rPr>
        <w:b/>
        <w:bCs/>
      </w:rPr>
      <w:tblPr/>
      <w:tcPr>
        <w:tcBorders>
          <w:top w:val="double" w:sz="4" w:space="0" w:color="669A8C" w:themeColor="accent5"/>
        </w:tcBorders>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insideV w:val="single" w:sz="4" w:space="0" w:color="F3EFE8" w:themeColor="accent6" w:themeTint="99"/>
      </w:tblBorders>
    </w:tblPr>
    <w:tblStylePr w:type="firstRow">
      <w:rPr>
        <w:b/>
        <w:bCs/>
        <w:color w:val="FFFFFF" w:themeColor="background1"/>
      </w:rPr>
      <w:tblPr/>
      <w:tcPr>
        <w:tcBorders>
          <w:top w:val="single" w:sz="4" w:space="0" w:color="EBE5DA" w:themeColor="accent6"/>
          <w:left w:val="single" w:sz="4" w:space="0" w:color="EBE5DA" w:themeColor="accent6"/>
          <w:bottom w:val="single" w:sz="4" w:space="0" w:color="EBE5DA" w:themeColor="accent6"/>
          <w:right w:val="single" w:sz="4" w:space="0" w:color="EBE5DA" w:themeColor="accent6"/>
          <w:insideH w:val="nil"/>
          <w:insideV w:val="nil"/>
        </w:tcBorders>
        <w:shd w:val="clear" w:color="auto" w:fill="EBE5DA" w:themeFill="accent6"/>
      </w:tcPr>
    </w:tblStylePr>
    <w:tblStylePr w:type="lastRow">
      <w:rPr>
        <w:b/>
        <w:bCs/>
      </w:rPr>
      <w:tblPr/>
      <w:tcPr>
        <w:tcBorders>
          <w:top w:val="double" w:sz="4" w:space="0" w:color="EBE5DA" w:themeColor="accent6"/>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F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7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7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7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73F" w:themeFill="accent1"/>
      </w:tcPr>
    </w:tblStylePr>
    <w:tblStylePr w:type="band1Vert">
      <w:tblPr/>
      <w:tcPr>
        <w:shd w:val="clear" w:color="auto" w:fill="55FFCF" w:themeFill="accent1" w:themeFillTint="66"/>
      </w:tcPr>
    </w:tblStylePr>
    <w:tblStylePr w:type="band1Horz">
      <w:tblPr/>
      <w:tcPr>
        <w:shd w:val="clear" w:color="auto" w:fill="55FFC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6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4C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4C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4C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4C2" w:themeFill="accent2"/>
      </w:tcPr>
    </w:tblStylePr>
    <w:tblStylePr w:type="band1Vert">
      <w:tblPr/>
      <w:tcPr>
        <w:shd w:val="clear" w:color="auto" w:fill="F1EDE6" w:themeFill="accent2" w:themeFillTint="66"/>
      </w:tcPr>
    </w:tblStylePr>
    <w:tblStylePr w:type="band1Horz">
      <w:tblPr/>
      <w:tcPr>
        <w:shd w:val="clear" w:color="auto" w:fill="F1EDE6"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A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A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A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A8C" w:themeFill="accent5"/>
      </w:tcPr>
    </w:tblStylePr>
    <w:tblStylePr w:type="band1Vert">
      <w:tblPr/>
      <w:tcPr>
        <w:shd w:val="clear" w:color="auto" w:fill="C1D6D0" w:themeFill="accent5" w:themeFillTint="66"/>
      </w:tcPr>
    </w:tblStylePr>
    <w:tblStylePr w:type="band1Horz">
      <w:tblPr/>
      <w:tcPr>
        <w:shd w:val="clear" w:color="auto" w:fill="C1D6D0"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9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E5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E5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E5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E5DA" w:themeFill="accent6"/>
      </w:tcPr>
    </w:tblStylePr>
    <w:tblStylePr w:type="band1Vert">
      <w:tblPr/>
      <w:tcPr>
        <w:shd w:val="clear" w:color="auto" w:fill="F7F4F0" w:themeFill="accent6" w:themeFillTint="66"/>
      </w:tcPr>
    </w:tblStylePr>
    <w:tblStylePr w:type="band1Horz">
      <w:tblPr/>
      <w:tcPr>
        <w:shd w:val="clear" w:color="auto" w:fill="F7F4F0"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412E" w:themeColor="accent1" w:themeShade="BF"/>
    </w:rPr>
    <w:tblPr>
      <w:tblStyleRowBandSize w:val="1"/>
      <w:tblStyleColBandSize w:val="1"/>
      <w:tblBorders>
        <w:top w:val="single" w:sz="4" w:space="0" w:color="01FFB8" w:themeColor="accent1" w:themeTint="99"/>
        <w:left w:val="single" w:sz="4" w:space="0" w:color="01FFB8" w:themeColor="accent1" w:themeTint="99"/>
        <w:bottom w:val="single" w:sz="4" w:space="0" w:color="01FFB8" w:themeColor="accent1" w:themeTint="99"/>
        <w:right w:val="single" w:sz="4" w:space="0" w:color="01FFB8" w:themeColor="accent1" w:themeTint="99"/>
        <w:insideH w:val="single" w:sz="4" w:space="0" w:color="01FFB8" w:themeColor="accent1" w:themeTint="99"/>
        <w:insideV w:val="single" w:sz="4" w:space="0" w:color="01FFB8" w:themeColor="accent1" w:themeTint="99"/>
      </w:tblBorders>
    </w:tblPr>
    <w:tblStylePr w:type="firstRow">
      <w:rPr>
        <w:b/>
        <w:bCs/>
      </w:rPr>
      <w:tblPr/>
      <w:tcPr>
        <w:tcBorders>
          <w:bottom w:val="single" w:sz="12" w:space="0" w:color="01FFB8" w:themeColor="accent1" w:themeTint="99"/>
        </w:tcBorders>
      </w:tcPr>
    </w:tblStylePr>
    <w:tblStylePr w:type="lastRow">
      <w:rPr>
        <w:b/>
        <w:bCs/>
      </w:rPr>
      <w:tblPr/>
      <w:tcPr>
        <w:tcBorders>
          <w:top w:val="double" w:sz="4" w:space="0" w:color="01FFB8" w:themeColor="accent1" w:themeTint="99"/>
        </w:tcBorders>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GridTable6Colorful-Accent2">
    <w:name w:val="Grid Table 6 Colorful Accent 2"/>
    <w:basedOn w:val="TableNormal"/>
    <w:uiPriority w:val="51"/>
    <w:semiHidden/>
    <w:rsid w:val="0058629F"/>
    <w:rPr>
      <w:color w:val="B7A47F" w:themeColor="accent2" w:themeShade="BF"/>
    </w:rPr>
    <w:tblPr>
      <w:tblStyleRowBandSize w:val="1"/>
      <w:tblStyleColBandSize w:val="1"/>
      <w:tblBorders>
        <w:top w:val="single" w:sz="4" w:space="0" w:color="EAE5DA" w:themeColor="accent2" w:themeTint="99"/>
        <w:left w:val="single" w:sz="4" w:space="0" w:color="EAE5DA" w:themeColor="accent2" w:themeTint="99"/>
        <w:bottom w:val="single" w:sz="4" w:space="0" w:color="EAE5DA" w:themeColor="accent2" w:themeTint="99"/>
        <w:right w:val="single" w:sz="4" w:space="0" w:color="EAE5DA" w:themeColor="accent2" w:themeTint="99"/>
        <w:insideH w:val="single" w:sz="4" w:space="0" w:color="EAE5DA" w:themeColor="accent2" w:themeTint="99"/>
        <w:insideV w:val="single" w:sz="4" w:space="0" w:color="EAE5DA" w:themeColor="accent2" w:themeTint="99"/>
      </w:tblBorders>
    </w:tblPr>
    <w:tblStylePr w:type="firstRow">
      <w:rPr>
        <w:b/>
        <w:bCs/>
      </w:rPr>
      <w:tblPr/>
      <w:tcPr>
        <w:tcBorders>
          <w:bottom w:val="single" w:sz="12" w:space="0" w:color="EAE5DA" w:themeColor="accent2" w:themeTint="99"/>
        </w:tcBorders>
      </w:tcPr>
    </w:tblStylePr>
    <w:tblStylePr w:type="lastRow">
      <w:rPr>
        <w:b/>
        <w:bCs/>
      </w:rPr>
      <w:tblPr/>
      <w:tcPr>
        <w:tcBorders>
          <w:top w:val="double" w:sz="4" w:space="0" w:color="EAE5DA" w:themeColor="accent2" w:themeTint="99"/>
        </w:tcBorders>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4C7368" w:themeColor="accent5" w:themeShade="BF"/>
    </w:rPr>
    <w:tblPr>
      <w:tblStyleRowBandSize w:val="1"/>
      <w:tblStyleColBandSize w:val="1"/>
      <w:tblBorders>
        <w:top w:val="single" w:sz="4" w:space="0" w:color="A3C2B9" w:themeColor="accent5" w:themeTint="99"/>
        <w:left w:val="single" w:sz="4" w:space="0" w:color="A3C2B9" w:themeColor="accent5" w:themeTint="99"/>
        <w:bottom w:val="single" w:sz="4" w:space="0" w:color="A3C2B9" w:themeColor="accent5" w:themeTint="99"/>
        <w:right w:val="single" w:sz="4" w:space="0" w:color="A3C2B9" w:themeColor="accent5" w:themeTint="99"/>
        <w:insideH w:val="single" w:sz="4" w:space="0" w:color="A3C2B9" w:themeColor="accent5" w:themeTint="99"/>
        <w:insideV w:val="single" w:sz="4" w:space="0" w:color="A3C2B9" w:themeColor="accent5" w:themeTint="99"/>
      </w:tblBorders>
    </w:tblPr>
    <w:tblStylePr w:type="firstRow">
      <w:rPr>
        <w:b/>
        <w:bCs/>
      </w:rPr>
      <w:tblPr/>
      <w:tcPr>
        <w:tcBorders>
          <w:bottom w:val="single" w:sz="12" w:space="0" w:color="A3C2B9" w:themeColor="accent5" w:themeTint="99"/>
        </w:tcBorders>
      </w:tcPr>
    </w:tblStylePr>
    <w:tblStylePr w:type="lastRow">
      <w:rPr>
        <w:b/>
        <w:bCs/>
      </w:rPr>
      <w:tblPr/>
      <w:tcPr>
        <w:tcBorders>
          <w:top w:val="double" w:sz="4" w:space="0" w:color="A3C2B9" w:themeColor="accent5" w:themeTint="99"/>
        </w:tcBorders>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GridTable6Colorful-Accent6">
    <w:name w:val="Grid Table 6 Colorful Accent 6"/>
    <w:basedOn w:val="TableNormal"/>
    <w:uiPriority w:val="51"/>
    <w:semiHidden/>
    <w:rsid w:val="0058629F"/>
    <w:rPr>
      <w:color w:val="C3B190" w:themeColor="accent6" w:themeShade="BF"/>
    </w:rPr>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insideV w:val="single" w:sz="4" w:space="0" w:color="F3EFE8" w:themeColor="accent6" w:themeTint="99"/>
      </w:tblBorders>
    </w:tblPr>
    <w:tblStylePr w:type="firstRow">
      <w:rPr>
        <w:b/>
        <w:bCs/>
      </w:rPr>
      <w:tblPr/>
      <w:tcPr>
        <w:tcBorders>
          <w:bottom w:val="single" w:sz="12" w:space="0" w:color="F3EFE8" w:themeColor="accent6" w:themeTint="99"/>
        </w:tcBorders>
      </w:tcPr>
    </w:tblStylePr>
    <w:tblStylePr w:type="lastRow">
      <w:rPr>
        <w:b/>
        <w:bCs/>
      </w:rPr>
      <w:tblPr/>
      <w:tcPr>
        <w:tcBorders>
          <w:top w:val="double" w:sz="4" w:space="0" w:color="F3EFE8" w:themeColor="accent6" w:themeTint="99"/>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412E" w:themeColor="accent1" w:themeShade="BF"/>
    </w:rPr>
    <w:tblPr>
      <w:tblStyleRowBandSize w:val="1"/>
      <w:tblStyleColBandSize w:val="1"/>
      <w:tblBorders>
        <w:top w:val="single" w:sz="4" w:space="0" w:color="01FFB8" w:themeColor="accent1" w:themeTint="99"/>
        <w:left w:val="single" w:sz="4" w:space="0" w:color="01FFB8" w:themeColor="accent1" w:themeTint="99"/>
        <w:bottom w:val="single" w:sz="4" w:space="0" w:color="01FFB8" w:themeColor="accent1" w:themeTint="99"/>
        <w:right w:val="single" w:sz="4" w:space="0" w:color="01FFB8" w:themeColor="accent1" w:themeTint="99"/>
        <w:insideH w:val="single" w:sz="4" w:space="0" w:color="01FFB8" w:themeColor="accent1" w:themeTint="99"/>
        <w:insideV w:val="single" w:sz="4" w:space="0" w:color="01FFB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FE7" w:themeFill="accent1" w:themeFillTint="33"/>
      </w:tcPr>
    </w:tblStylePr>
    <w:tblStylePr w:type="band1Horz">
      <w:tblPr/>
      <w:tcPr>
        <w:shd w:val="clear" w:color="auto" w:fill="AAFFE7" w:themeFill="accent1" w:themeFillTint="33"/>
      </w:tcPr>
    </w:tblStylePr>
    <w:tblStylePr w:type="neCell">
      <w:tblPr/>
      <w:tcPr>
        <w:tcBorders>
          <w:bottom w:val="single" w:sz="4" w:space="0" w:color="01FFB8" w:themeColor="accent1" w:themeTint="99"/>
        </w:tcBorders>
      </w:tcPr>
    </w:tblStylePr>
    <w:tblStylePr w:type="nwCell">
      <w:tblPr/>
      <w:tcPr>
        <w:tcBorders>
          <w:bottom w:val="single" w:sz="4" w:space="0" w:color="01FFB8" w:themeColor="accent1" w:themeTint="99"/>
        </w:tcBorders>
      </w:tcPr>
    </w:tblStylePr>
    <w:tblStylePr w:type="seCell">
      <w:tblPr/>
      <w:tcPr>
        <w:tcBorders>
          <w:top w:val="single" w:sz="4" w:space="0" w:color="01FFB8" w:themeColor="accent1" w:themeTint="99"/>
        </w:tcBorders>
      </w:tcPr>
    </w:tblStylePr>
    <w:tblStylePr w:type="swCell">
      <w:tblPr/>
      <w:tcPr>
        <w:tcBorders>
          <w:top w:val="single" w:sz="4" w:space="0" w:color="01FFB8" w:themeColor="accent1" w:themeTint="99"/>
        </w:tcBorders>
      </w:tcPr>
    </w:tblStylePr>
  </w:style>
  <w:style w:type="table" w:styleId="GridTable7Colorful-Accent2">
    <w:name w:val="Grid Table 7 Colorful Accent 2"/>
    <w:basedOn w:val="TableNormal"/>
    <w:uiPriority w:val="52"/>
    <w:semiHidden/>
    <w:rsid w:val="0058629F"/>
    <w:rPr>
      <w:color w:val="B7A47F" w:themeColor="accent2" w:themeShade="BF"/>
    </w:rPr>
    <w:tblPr>
      <w:tblStyleRowBandSize w:val="1"/>
      <w:tblStyleColBandSize w:val="1"/>
      <w:tblBorders>
        <w:top w:val="single" w:sz="4" w:space="0" w:color="EAE5DA" w:themeColor="accent2" w:themeTint="99"/>
        <w:left w:val="single" w:sz="4" w:space="0" w:color="EAE5DA" w:themeColor="accent2" w:themeTint="99"/>
        <w:bottom w:val="single" w:sz="4" w:space="0" w:color="EAE5DA" w:themeColor="accent2" w:themeTint="99"/>
        <w:right w:val="single" w:sz="4" w:space="0" w:color="EAE5DA" w:themeColor="accent2" w:themeTint="99"/>
        <w:insideH w:val="single" w:sz="4" w:space="0" w:color="EAE5DA" w:themeColor="accent2" w:themeTint="99"/>
        <w:insideV w:val="single" w:sz="4" w:space="0" w:color="EAE5D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6F2" w:themeFill="accent2" w:themeFillTint="33"/>
      </w:tcPr>
    </w:tblStylePr>
    <w:tblStylePr w:type="band1Horz">
      <w:tblPr/>
      <w:tcPr>
        <w:shd w:val="clear" w:color="auto" w:fill="F8F6F2" w:themeFill="accent2" w:themeFillTint="33"/>
      </w:tcPr>
    </w:tblStylePr>
    <w:tblStylePr w:type="neCell">
      <w:tblPr/>
      <w:tcPr>
        <w:tcBorders>
          <w:bottom w:val="single" w:sz="4" w:space="0" w:color="EAE5DA" w:themeColor="accent2" w:themeTint="99"/>
        </w:tcBorders>
      </w:tcPr>
    </w:tblStylePr>
    <w:tblStylePr w:type="nwCell">
      <w:tblPr/>
      <w:tcPr>
        <w:tcBorders>
          <w:bottom w:val="single" w:sz="4" w:space="0" w:color="EAE5DA" w:themeColor="accent2" w:themeTint="99"/>
        </w:tcBorders>
      </w:tcPr>
    </w:tblStylePr>
    <w:tblStylePr w:type="seCell">
      <w:tblPr/>
      <w:tcPr>
        <w:tcBorders>
          <w:top w:val="single" w:sz="4" w:space="0" w:color="EAE5DA" w:themeColor="accent2" w:themeTint="99"/>
        </w:tcBorders>
      </w:tcPr>
    </w:tblStylePr>
    <w:tblStylePr w:type="swCell">
      <w:tblPr/>
      <w:tcPr>
        <w:tcBorders>
          <w:top w:val="single" w:sz="4" w:space="0" w:color="EAE5DA"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4C7368" w:themeColor="accent5" w:themeShade="BF"/>
    </w:rPr>
    <w:tblPr>
      <w:tblStyleRowBandSize w:val="1"/>
      <w:tblStyleColBandSize w:val="1"/>
      <w:tblBorders>
        <w:top w:val="single" w:sz="4" w:space="0" w:color="A3C2B9" w:themeColor="accent5" w:themeTint="99"/>
        <w:left w:val="single" w:sz="4" w:space="0" w:color="A3C2B9" w:themeColor="accent5" w:themeTint="99"/>
        <w:bottom w:val="single" w:sz="4" w:space="0" w:color="A3C2B9" w:themeColor="accent5" w:themeTint="99"/>
        <w:right w:val="single" w:sz="4" w:space="0" w:color="A3C2B9" w:themeColor="accent5" w:themeTint="99"/>
        <w:insideH w:val="single" w:sz="4" w:space="0" w:color="A3C2B9" w:themeColor="accent5" w:themeTint="99"/>
        <w:insideV w:val="single" w:sz="4" w:space="0" w:color="A3C2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E7" w:themeFill="accent5" w:themeFillTint="33"/>
      </w:tcPr>
    </w:tblStylePr>
    <w:tblStylePr w:type="band1Horz">
      <w:tblPr/>
      <w:tcPr>
        <w:shd w:val="clear" w:color="auto" w:fill="E0EAE7" w:themeFill="accent5" w:themeFillTint="33"/>
      </w:tcPr>
    </w:tblStylePr>
    <w:tblStylePr w:type="neCell">
      <w:tblPr/>
      <w:tcPr>
        <w:tcBorders>
          <w:bottom w:val="single" w:sz="4" w:space="0" w:color="A3C2B9" w:themeColor="accent5" w:themeTint="99"/>
        </w:tcBorders>
      </w:tcPr>
    </w:tblStylePr>
    <w:tblStylePr w:type="nwCell">
      <w:tblPr/>
      <w:tcPr>
        <w:tcBorders>
          <w:bottom w:val="single" w:sz="4" w:space="0" w:color="A3C2B9" w:themeColor="accent5" w:themeTint="99"/>
        </w:tcBorders>
      </w:tcPr>
    </w:tblStylePr>
    <w:tblStylePr w:type="seCell">
      <w:tblPr/>
      <w:tcPr>
        <w:tcBorders>
          <w:top w:val="single" w:sz="4" w:space="0" w:color="A3C2B9" w:themeColor="accent5" w:themeTint="99"/>
        </w:tcBorders>
      </w:tcPr>
    </w:tblStylePr>
    <w:tblStylePr w:type="swCell">
      <w:tblPr/>
      <w:tcPr>
        <w:tcBorders>
          <w:top w:val="single" w:sz="4" w:space="0" w:color="A3C2B9" w:themeColor="accent5" w:themeTint="99"/>
        </w:tcBorders>
      </w:tcPr>
    </w:tblStylePr>
  </w:style>
  <w:style w:type="table" w:styleId="GridTable7Colorful-Accent6">
    <w:name w:val="Grid Table 7 Colorful Accent 6"/>
    <w:basedOn w:val="TableNormal"/>
    <w:uiPriority w:val="52"/>
    <w:semiHidden/>
    <w:rsid w:val="0058629F"/>
    <w:rPr>
      <w:color w:val="C3B190" w:themeColor="accent6" w:themeShade="BF"/>
    </w:rPr>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insideV w:val="single" w:sz="4" w:space="0" w:color="F3EFE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9F7" w:themeFill="accent6" w:themeFillTint="33"/>
      </w:tcPr>
    </w:tblStylePr>
    <w:tblStylePr w:type="band1Horz">
      <w:tblPr/>
      <w:tcPr>
        <w:shd w:val="clear" w:color="auto" w:fill="FBF9F7" w:themeFill="accent6" w:themeFillTint="33"/>
      </w:tcPr>
    </w:tblStylePr>
    <w:tblStylePr w:type="neCell">
      <w:tblPr/>
      <w:tcPr>
        <w:tcBorders>
          <w:bottom w:val="single" w:sz="4" w:space="0" w:color="F3EFE8" w:themeColor="accent6" w:themeTint="99"/>
        </w:tcBorders>
      </w:tcPr>
    </w:tblStylePr>
    <w:tblStylePr w:type="nwCell">
      <w:tblPr/>
      <w:tcPr>
        <w:tcBorders>
          <w:bottom w:val="single" w:sz="4" w:space="0" w:color="F3EFE8" w:themeColor="accent6" w:themeTint="99"/>
        </w:tcBorders>
      </w:tcPr>
    </w:tblStylePr>
    <w:tblStylePr w:type="seCell">
      <w:tblPr/>
      <w:tcPr>
        <w:tcBorders>
          <w:top w:val="single" w:sz="4" w:space="0" w:color="F3EFE8" w:themeColor="accent6" w:themeTint="99"/>
        </w:tcBorders>
      </w:tcPr>
    </w:tblStylePr>
    <w:tblStylePr w:type="swCell">
      <w:tblPr/>
      <w:tcPr>
        <w:tcBorders>
          <w:top w:val="single" w:sz="4" w:space="0" w:color="F3EFE8"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insideH w:val="single" w:sz="8" w:space="0" w:color="00573F" w:themeColor="accent1"/>
        <w:insideV w:val="single" w:sz="8" w:space="0" w:color="0057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73F" w:themeColor="accent1"/>
          <w:left w:val="single" w:sz="8" w:space="0" w:color="00573F" w:themeColor="accent1"/>
          <w:bottom w:val="single" w:sz="18" w:space="0" w:color="00573F" w:themeColor="accent1"/>
          <w:right w:val="single" w:sz="8" w:space="0" w:color="00573F" w:themeColor="accent1"/>
          <w:insideH w:val="nil"/>
          <w:insideV w:val="single" w:sz="8" w:space="0" w:color="0057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insideH w:val="nil"/>
          <w:insideV w:val="single" w:sz="8" w:space="0" w:color="0057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shd w:val="clear" w:color="auto" w:fill="96FFE1" w:themeFill="accent1" w:themeFillTint="3F"/>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insideV w:val="single" w:sz="8" w:space="0" w:color="00573F" w:themeColor="accent1"/>
        </w:tcBorders>
        <w:shd w:val="clear" w:color="auto" w:fill="96FFE1" w:themeFill="accent1" w:themeFillTint="3F"/>
      </w:tcPr>
    </w:tblStylePr>
    <w:tblStylePr w:type="band2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insideV w:val="single" w:sz="8" w:space="0" w:color="00573F"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DDD4C2" w:themeColor="accent2"/>
        <w:left w:val="single" w:sz="8" w:space="0" w:color="DDD4C2" w:themeColor="accent2"/>
        <w:bottom w:val="single" w:sz="8" w:space="0" w:color="DDD4C2" w:themeColor="accent2"/>
        <w:right w:val="single" w:sz="8" w:space="0" w:color="DDD4C2" w:themeColor="accent2"/>
        <w:insideH w:val="single" w:sz="8" w:space="0" w:color="DDD4C2" w:themeColor="accent2"/>
        <w:insideV w:val="single" w:sz="8" w:space="0" w:color="DDD4C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4C2" w:themeColor="accent2"/>
          <w:left w:val="single" w:sz="8" w:space="0" w:color="DDD4C2" w:themeColor="accent2"/>
          <w:bottom w:val="single" w:sz="18" w:space="0" w:color="DDD4C2" w:themeColor="accent2"/>
          <w:right w:val="single" w:sz="8" w:space="0" w:color="DDD4C2" w:themeColor="accent2"/>
          <w:insideH w:val="nil"/>
          <w:insideV w:val="single" w:sz="8" w:space="0" w:color="DDD4C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4C2" w:themeColor="accent2"/>
          <w:left w:val="single" w:sz="8" w:space="0" w:color="DDD4C2" w:themeColor="accent2"/>
          <w:bottom w:val="single" w:sz="8" w:space="0" w:color="DDD4C2" w:themeColor="accent2"/>
          <w:right w:val="single" w:sz="8" w:space="0" w:color="DDD4C2" w:themeColor="accent2"/>
          <w:insideH w:val="nil"/>
          <w:insideV w:val="single" w:sz="8" w:space="0" w:color="DDD4C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4C2" w:themeColor="accent2"/>
          <w:left w:val="single" w:sz="8" w:space="0" w:color="DDD4C2" w:themeColor="accent2"/>
          <w:bottom w:val="single" w:sz="8" w:space="0" w:color="DDD4C2" w:themeColor="accent2"/>
          <w:right w:val="single" w:sz="8" w:space="0" w:color="DDD4C2" w:themeColor="accent2"/>
        </w:tcBorders>
      </w:tcPr>
    </w:tblStylePr>
    <w:tblStylePr w:type="band1Vert">
      <w:tblPr/>
      <w:tcPr>
        <w:tcBorders>
          <w:top w:val="single" w:sz="8" w:space="0" w:color="DDD4C2" w:themeColor="accent2"/>
          <w:left w:val="single" w:sz="8" w:space="0" w:color="DDD4C2" w:themeColor="accent2"/>
          <w:bottom w:val="single" w:sz="8" w:space="0" w:color="DDD4C2" w:themeColor="accent2"/>
          <w:right w:val="single" w:sz="8" w:space="0" w:color="DDD4C2" w:themeColor="accent2"/>
        </w:tcBorders>
        <w:shd w:val="clear" w:color="auto" w:fill="F6F4EF" w:themeFill="accent2" w:themeFillTint="3F"/>
      </w:tcPr>
    </w:tblStylePr>
    <w:tblStylePr w:type="band1Horz">
      <w:tblPr/>
      <w:tcPr>
        <w:tcBorders>
          <w:top w:val="single" w:sz="8" w:space="0" w:color="DDD4C2" w:themeColor="accent2"/>
          <w:left w:val="single" w:sz="8" w:space="0" w:color="DDD4C2" w:themeColor="accent2"/>
          <w:bottom w:val="single" w:sz="8" w:space="0" w:color="DDD4C2" w:themeColor="accent2"/>
          <w:right w:val="single" w:sz="8" w:space="0" w:color="DDD4C2" w:themeColor="accent2"/>
          <w:insideV w:val="single" w:sz="8" w:space="0" w:color="DDD4C2" w:themeColor="accent2"/>
        </w:tcBorders>
        <w:shd w:val="clear" w:color="auto" w:fill="F6F4EF" w:themeFill="accent2" w:themeFillTint="3F"/>
      </w:tcPr>
    </w:tblStylePr>
    <w:tblStylePr w:type="band2Horz">
      <w:tblPr/>
      <w:tcPr>
        <w:tcBorders>
          <w:top w:val="single" w:sz="8" w:space="0" w:color="DDD4C2" w:themeColor="accent2"/>
          <w:left w:val="single" w:sz="8" w:space="0" w:color="DDD4C2" w:themeColor="accent2"/>
          <w:bottom w:val="single" w:sz="8" w:space="0" w:color="DDD4C2" w:themeColor="accent2"/>
          <w:right w:val="single" w:sz="8" w:space="0" w:color="DDD4C2" w:themeColor="accent2"/>
          <w:insideV w:val="single" w:sz="8" w:space="0" w:color="DDD4C2"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A8C" w:themeColor="accent5"/>
        <w:left w:val="single" w:sz="8" w:space="0" w:color="669A8C" w:themeColor="accent5"/>
        <w:bottom w:val="single" w:sz="8" w:space="0" w:color="669A8C" w:themeColor="accent5"/>
        <w:right w:val="single" w:sz="8" w:space="0" w:color="669A8C" w:themeColor="accent5"/>
        <w:insideH w:val="single" w:sz="8" w:space="0" w:color="669A8C" w:themeColor="accent5"/>
        <w:insideV w:val="single" w:sz="8" w:space="0" w:color="669A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A8C" w:themeColor="accent5"/>
          <w:left w:val="single" w:sz="8" w:space="0" w:color="669A8C" w:themeColor="accent5"/>
          <w:bottom w:val="single" w:sz="18" w:space="0" w:color="669A8C" w:themeColor="accent5"/>
          <w:right w:val="single" w:sz="8" w:space="0" w:color="669A8C" w:themeColor="accent5"/>
          <w:insideH w:val="nil"/>
          <w:insideV w:val="single" w:sz="8" w:space="0" w:color="669A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A8C" w:themeColor="accent5"/>
          <w:left w:val="single" w:sz="8" w:space="0" w:color="669A8C" w:themeColor="accent5"/>
          <w:bottom w:val="single" w:sz="8" w:space="0" w:color="669A8C" w:themeColor="accent5"/>
          <w:right w:val="single" w:sz="8" w:space="0" w:color="669A8C" w:themeColor="accent5"/>
          <w:insideH w:val="nil"/>
          <w:insideV w:val="single" w:sz="8" w:space="0" w:color="669A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A8C" w:themeColor="accent5"/>
          <w:left w:val="single" w:sz="8" w:space="0" w:color="669A8C" w:themeColor="accent5"/>
          <w:bottom w:val="single" w:sz="8" w:space="0" w:color="669A8C" w:themeColor="accent5"/>
          <w:right w:val="single" w:sz="8" w:space="0" w:color="669A8C" w:themeColor="accent5"/>
        </w:tcBorders>
      </w:tcPr>
    </w:tblStylePr>
    <w:tblStylePr w:type="band1Vert">
      <w:tblPr/>
      <w:tcPr>
        <w:tcBorders>
          <w:top w:val="single" w:sz="8" w:space="0" w:color="669A8C" w:themeColor="accent5"/>
          <w:left w:val="single" w:sz="8" w:space="0" w:color="669A8C" w:themeColor="accent5"/>
          <w:bottom w:val="single" w:sz="8" w:space="0" w:color="669A8C" w:themeColor="accent5"/>
          <w:right w:val="single" w:sz="8" w:space="0" w:color="669A8C" w:themeColor="accent5"/>
        </w:tcBorders>
        <w:shd w:val="clear" w:color="auto" w:fill="D9E6E2" w:themeFill="accent5" w:themeFillTint="3F"/>
      </w:tcPr>
    </w:tblStylePr>
    <w:tblStylePr w:type="band1Horz">
      <w:tblPr/>
      <w:tcPr>
        <w:tcBorders>
          <w:top w:val="single" w:sz="8" w:space="0" w:color="669A8C" w:themeColor="accent5"/>
          <w:left w:val="single" w:sz="8" w:space="0" w:color="669A8C" w:themeColor="accent5"/>
          <w:bottom w:val="single" w:sz="8" w:space="0" w:color="669A8C" w:themeColor="accent5"/>
          <w:right w:val="single" w:sz="8" w:space="0" w:color="669A8C" w:themeColor="accent5"/>
          <w:insideV w:val="single" w:sz="8" w:space="0" w:color="669A8C" w:themeColor="accent5"/>
        </w:tcBorders>
        <w:shd w:val="clear" w:color="auto" w:fill="D9E6E2" w:themeFill="accent5" w:themeFillTint="3F"/>
      </w:tcPr>
    </w:tblStylePr>
    <w:tblStylePr w:type="band2Horz">
      <w:tblPr/>
      <w:tcPr>
        <w:tcBorders>
          <w:top w:val="single" w:sz="8" w:space="0" w:color="669A8C" w:themeColor="accent5"/>
          <w:left w:val="single" w:sz="8" w:space="0" w:color="669A8C" w:themeColor="accent5"/>
          <w:bottom w:val="single" w:sz="8" w:space="0" w:color="669A8C" w:themeColor="accent5"/>
          <w:right w:val="single" w:sz="8" w:space="0" w:color="669A8C" w:themeColor="accent5"/>
          <w:insideV w:val="single" w:sz="8" w:space="0" w:color="669A8C"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EBE5DA" w:themeColor="accent6"/>
        <w:left w:val="single" w:sz="8" w:space="0" w:color="EBE5DA" w:themeColor="accent6"/>
        <w:bottom w:val="single" w:sz="8" w:space="0" w:color="EBE5DA" w:themeColor="accent6"/>
        <w:right w:val="single" w:sz="8" w:space="0" w:color="EBE5DA" w:themeColor="accent6"/>
        <w:insideH w:val="single" w:sz="8" w:space="0" w:color="EBE5DA" w:themeColor="accent6"/>
        <w:insideV w:val="single" w:sz="8" w:space="0" w:color="EBE5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E5DA" w:themeColor="accent6"/>
          <w:left w:val="single" w:sz="8" w:space="0" w:color="EBE5DA" w:themeColor="accent6"/>
          <w:bottom w:val="single" w:sz="18" w:space="0" w:color="EBE5DA" w:themeColor="accent6"/>
          <w:right w:val="single" w:sz="8" w:space="0" w:color="EBE5DA" w:themeColor="accent6"/>
          <w:insideH w:val="nil"/>
          <w:insideV w:val="single" w:sz="8" w:space="0" w:color="EBE5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E5DA" w:themeColor="accent6"/>
          <w:left w:val="single" w:sz="8" w:space="0" w:color="EBE5DA" w:themeColor="accent6"/>
          <w:bottom w:val="single" w:sz="8" w:space="0" w:color="EBE5DA" w:themeColor="accent6"/>
          <w:right w:val="single" w:sz="8" w:space="0" w:color="EBE5DA" w:themeColor="accent6"/>
          <w:insideH w:val="nil"/>
          <w:insideV w:val="single" w:sz="8" w:space="0" w:color="EBE5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E5DA" w:themeColor="accent6"/>
          <w:left w:val="single" w:sz="8" w:space="0" w:color="EBE5DA" w:themeColor="accent6"/>
          <w:bottom w:val="single" w:sz="8" w:space="0" w:color="EBE5DA" w:themeColor="accent6"/>
          <w:right w:val="single" w:sz="8" w:space="0" w:color="EBE5DA" w:themeColor="accent6"/>
        </w:tcBorders>
      </w:tcPr>
    </w:tblStylePr>
    <w:tblStylePr w:type="band1Vert">
      <w:tblPr/>
      <w:tcPr>
        <w:tcBorders>
          <w:top w:val="single" w:sz="8" w:space="0" w:color="EBE5DA" w:themeColor="accent6"/>
          <w:left w:val="single" w:sz="8" w:space="0" w:color="EBE5DA" w:themeColor="accent6"/>
          <w:bottom w:val="single" w:sz="8" w:space="0" w:color="EBE5DA" w:themeColor="accent6"/>
          <w:right w:val="single" w:sz="8" w:space="0" w:color="EBE5DA" w:themeColor="accent6"/>
        </w:tcBorders>
        <w:shd w:val="clear" w:color="auto" w:fill="FAF8F5" w:themeFill="accent6" w:themeFillTint="3F"/>
      </w:tcPr>
    </w:tblStylePr>
    <w:tblStylePr w:type="band1Horz">
      <w:tblPr/>
      <w:tcPr>
        <w:tcBorders>
          <w:top w:val="single" w:sz="8" w:space="0" w:color="EBE5DA" w:themeColor="accent6"/>
          <w:left w:val="single" w:sz="8" w:space="0" w:color="EBE5DA" w:themeColor="accent6"/>
          <w:bottom w:val="single" w:sz="8" w:space="0" w:color="EBE5DA" w:themeColor="accent6"/>
          <w:right w:val="single" w:sz="8" w:space="0" w:color="EBE5DA" w:themeColor="accent6"/>
          <w:insideV w:val="single" w:sz="8" w:space="0" w:color="EBE5DA" w:themeColor="accent6"/>
        </w:tcBorders>
        <w:shd w:val="clear" w:color="auto" w:fill="FAF8F5" w:themeFill="accent6" w:themeFillTint="3F"/>
      </w:tcPr>
    </w:tblStylePr>
    <w:tblStylePr w:type="band2Horz">
      <w:tblPr/>
      <w:tcPr>
        <w:tcBorders>
          <w:top w:val="single" w:sz="8" w:space="0" w:color="EBE5DA" w:themeColor="accent6"/>
          <w:left w:val="single" w:sz="8" w:space="0" w:color="EBE5DA" w:themeColor="accent6"/>
          <w:bottom w:val="single" w:sz="8" w:space="0" w:color="EBE5DA" w:themeColor="accent6"/>
          <w:right w:val="single" w:sz="8" w:space="0" w:color="EBE5DA" w:themeColor="accent6"/>
          <w:insideV w:val="single" w:sz="8" w:space="0" w:color="EBE5DA"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pPr>
        <w:spacing w:before="0" w:after="0" w:line="240" w:lineRule="auto"/>
      </w:pPr>
      <w:rPr>
        <w:b/>
        <w:bCs/>
        <w:color w:val="FFFFFF" w:themeColor="background1"/>
      </w:rPr>
      <w:tblPr/>
      <w:tcPr>
        <w:shd w:val="clear" w:color="auto" w:fill="00573F" w:themeFill="accent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DDD4C2" w:themeColor="accent2"/>
        <w:left w:val="single" w:sz="8" w:space="0" w:color="DDD4C2" w:themeColor="accent2"/>
        <w:bottom w:val="single" w:sz="8" w:space="0" w:color="DDD4C2" w:themeColor="accent2"/>
        <w:right w:val="single" w:sz="8" w:space="0" w:color="DDD4C2" w:themeColor="accent2"/>
      </w:tblBorders>
    </w:tblPr>
    <w:tblStylePr w:type="firstRow">
      <w:pPr>
        <w:spacing w:before="0" w:after="0" w:line="240" w:lineRule="auto"/>
      </w:pPr>
      <w:rPr>
        <w:b/>
        <w:bCs/>
        <w:color w:val="FFFFFF" w:themeColor="background1"/>
      </w:rPr>
      <w:tblPr/>
      <w:tcPr>
        <w:shd w:val="clear" w:color="auto" w:fill="DDD4C2" w:themeFill="accent2"/>
      </w:tcPr>
    </w:tblStylePr>
    <w:tblStylePr w:type="lastRow">
      <w:pPr>
        <w:spacing w:before="0" w:after="0" w:line="240" w:lineRule="auto"/>
      </w:pPr>
      <w:rPr>
        <w:b/>
        <w:bCs/>
      </w:rPr>
      <w:tblPr/>
      <w:tcPr>
        <w:tcBorders>
          <w:top w:val="double" w:sz="6" w:space="0" w:color="DDD4C2" w:themeColor="accent2"/>
          <w:left w:val="single" w:sz="8" w:space="0" w:color="DDD4C2" w:themeColor="accent2"/>
          <w:bottom w:val="single" w:sz="8" w:space="0" w:color="DDD4C2" w:themeColor="accent2"/>
          <w:right w:val="single" w:sz="8" w:space="0" w:color="DDD4C2" w:themeColor="accent2"/>
        </w:tcBorders>
      </w:tcPr>
    </w:tblStylePr>
    <w:tblStylePr w:type="firstCol">
      <w:rPr>
        <w:b/>
        <w:bCs/>
      </w:rPr>
    </w:tblStylePr>
    <w:tblStylePr w:type="lastCol">
      <w:rPr>
        <w:b/>
        <w:bCs/>
      </w:rPr>
    </w:tblStylePr>
    <w:tblStylePr w:type="band1Vert">
      <w:tblPr/>
      <w:tcPr>
        <w:tcBorders>
          <w:top w:val="single" w:sz="8" w:space="0" w:color="DDD4C2" w:themeColor="accent2"/>
          <w:left w:val="single" w:sz="8" w:space="0" w:color="DDD4C2" w:themeColor="accent2"/>
          <w:bottom w:val="single" w:sz="8" w:space="0" w:color="DDD4C2" w:themeColor="accent2"/>
          <w:right w:val="single" w:sz="8" w:space="0" w:color="DDD4C2" w:themeColor="accent2"/>
        </w:tcBorders>
      </w:tcPr>
    </w:tblStylePr>
    <w:tblStylePr w:type="band1Horz">
      <w:tblPr/>
      <w:tcPr>
        <w:tcBorders>
          <w:top w:val="single" w:sz="8" w:space="0" w:color="DDD4C2" w:themeColor="accent2"/>
          <w:left w:val="single" w:sz="8" w:space="0" w:color="DDD4C2" w:themeColor="accent2"/>
          <w:bottom w:val="single" w:sz="8" w:space="0" w:color="DDD4C2" w:themeColor="accent2"/>
          <w:right w:val="single" w:sz="8" w:space="0" w:color="DDD4C2"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A8C" w:themeColor="accent5"/>
        <w:left w:val="single" w:sz="8" w:space="0" w:color="669A8C" w:themeColor="accent5"/>
        <w:bottom w:val="single" w:sz="8" w:space="0" w:color="669A8C" w:themeColor="accent5"/>
        <w:right w:val="single" w:sz="8" w:space="0" w:color="669A8C" w:themeColor="accent5"/>
      </w:tblBorders>
    </w:tblPr>
    <w:tblStylePr w:type="firstRow">
      <w:pPr>
        <w:spacing w:before="0" w:after="0" w:line="240" w:lineRule="auto"/>
      </w:pPr>
      <w:rPr>
        <w:b/>
        <w:bCs/>
        <w:color w:val="FFFFFF" w:themeColor="background1"/>
      </w:rPr>
      <w:tblPr/>
      <w:tcPr>
        <w:shd w:val="clear" w:color="auto" w:fill="669A8C" w:themeFill="accent5"/>
      </w:tcPr>
    </w:tblStylePr>
    <w:tblStylePr w:type="lastRow">
      <w:pPr>
        <w:spacing w:before="0" w:after="0" w:line="240" w:lineRule="auto"/>
      </w:pPr>
      <w:rPr>
        <w:b/>
        <w:bCs/>
      </w:rPr>
      <w:tblPr/>
      <w:tcPr>
        <w:tcBorders>
          <w:top w:val="double" w:sz="6" w:space="0" w:color="669A8C" w:themeColor="accent5"/>
          <w:left w:val="single" w:sz="8" w:space="0" w:color="669A8C" w:themeColor="accent5"/>
          <w:bottom w:val="single" w:sz="8" w:space="0" w:color="669A8C" w:themeColor="accent5"/>
          <w:right w:val="single" w:sz="8" w:space="0" w:color="669A8C" w:themeColor="accent5"/>
        </w:tcBorders>
      </w:tcPr>
    </w:tblStylePr>
    <w:tblStylePr w:type="firstCol">
      <w:rPr>
        <w:b/>
        <w:bCs/>
      </w:rPr>
    </w:tblStylePr>
    <w:tblStylePr w:type="lastCol">
      <w:rPr>
        <w:b/>
        <w:bCs/>
      </w:rPr>
    </w:tblStylePr>
    <w:tblStylePr w:type="band1Vert">
      <w:tblPr/>
      <w:tcPr>
        <w:tcBorders>
          <w:top w:val="single" w:sz="8" w:space="0" w:color="669A8C" w:themeColor="accent5"/>
          <w:left w:val="single" w:sz="8" w:space="0" w:color="669A8C" w:themeColor="accent5"/>
          <w:bottom w:val="single" w:sz="8" w:space="0" w:color="669A8C" w:themeColor="accent5"/>
          <w:right w:val="single" w:sz="8" w:space="0" w:color="669A8C" w:themeColor="accent5"/>
        </w:tcBorders>
      </w:tcPr>
    </w:tblStylePr>
    <w:tblStylePr w:type="band1Horz">
      <w:tblPr/>
      <w:tcPr>
        <w:tcBorders>
          <w:top w:val="single" w:sz="8" w:space="0" w:color="669A8C" w:themeColor="accent5"/>
          <w:left w:val="single" w:sz="8" w:space="0" w:color="669A8C" w:themeColor="accent5"/>
          <w:bottom w:val="single" w:sz="8" w:space="0" w:color="669A8C" w:themeColor="accent5"/>
          <w:right w:val="single" w:sz="8" w:space="0" w:color="669A8C"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EBE5DA" w:themeColor="accent6"/>
        <w:left w:val="single" w:sz="8" w:space="0" w:color="EBE5DA" w:themeColor="accent6"/>
        <w:bottom w:val="single" w:sz="8" w:space="0" w:color="EBE5DA" w:themeColor="accent6"/>
        <w:right w:val="single" w:sz="8" w:space="0" w:color="EBE5DA" w:themeColor="accent6"/>
      </w:tblBorders>
    </w:tblPr>
    <w:tblStylePr w:type="firstRow">
      <w:pPr>
        <w:spacing w:before="0" w:after="0" w:line="240" w:lineRule="auto"/>
      </w:pPr>
      <w:rPr>
        <w:b/>
        <w:bCs/>
        <w:color w:val="FFFFFF" w:themeColor="background1"/>
      </w:rPr>
      <w:tblPr/>
      <w:tcPr>
        <w:shd w:val="clear" w:color="auto" w:fill="EBE5DA" w:themeFill="accent6"/>
      </w:tcPr>
    </w:tblStylePr>
    <w:tblStylePr w:type="lastRow">
      <w:pPr>
        <w:spacing w:before="0" w:after="0" w:line="240" w:lineRule="auto"/>
      </w:pPr>
      <w:rPr>
        <w:b/>
        <w:bCs/>
      </w:rPr>
      <w:tblPr/>
      <w:tcPr>
        <w:tcBorders>
          <w:top w:val="double" w:sz="6" w:space="0" w:color="EBE5DA" w:themeColor="accent6"/>
          <w:left w:val="single" w:sz="8" w:space="0" w:color="EBE5DA" w:themeColor="accent6"/>
          <w:bottom w:val="single" w:sz="8" w:space="0" w:color="EBE5DA" w:themeColor="accent6"/>
          <w:right w:val="single" w:sz="8" w:space="0" w:color="EBE5DA" w:themeColor="accent6"/>
        </w:tcBorders>
      </w:tcPr>
    </w:tblStylePr>
    <w:tblStylePr w:type="firstCol">
      <w:rPr>
        <w:b/>
        <w:bCs/>
      </w:rPr>
    </w:tblStylePr>
    <w:tblStylePr w:type="lastCol">
      <w:rPr>
        <w:b/>
        <w:bCs/>
      </w:rPr>
    </w:tblStylePr>
    <w:tblStylePr w:type="band1Vert">
      <w:tblPr/>
      <w:tcPr>
        <w:tcBorders>
          <w:top w:val="single" w:sz="8" w:space="0" w:color="EBE5DA" w:themeColor="accent6"/>
          <w:left w:val="single" w:sz="8" w:space="0" w:color="EBE5DA" w:themeColor="accent6"/>
          <w:bottom w:val="single" w:sz="8" w:space="0" w:color="EBE5DA" w:themeColor="accent6"/>
          <w:right w:val="single" w:sz="8" w:space="0" w:color="EBE5DA" w:themeColor="accent6"/>
        </w:tcBorders>
      </w:tcPr>
    </w:tblStylePr>
    <w:tblStylePr w:type="band1Horz">
      <w:tblPr/>
      <w:tcPr>
        <w:tcBorders>
          <w:top w:val="single" w:sz="8" w:space="0" w:color="EBE5DA" w:themeColor="accent6"/>
          <w:left w:val="single" w:sz="8" w:space="0" w:color="EBE5DA" w:themeColor="accent6"/>
          <w:bottom w:val="single" w:sz="8" w:space="0" w:color="EBE5DA" w:themeColor="accent6"/>
          <w:right w:val="single" w:sz="8" w:space="0" w:color="EBE5DA"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412E" w:themeColor="accent1" w:themeShade="BF"/>
    </w:rPr>
    <w:tblPr>
      <w:tblStyleRowBandSize w:val="1"/>
      <w:tblStyleColBandSize w:val="1"/>
      <w:tblBorders>
        <w:top w:val="single" w:sz="8" w:space="0" w:color="00573F" w:themeColor="accent1"/>
        <w:bottom w:val="single" w:sz="8" w:space="0" w:color="00573F" w:themeColor="accent1"/>
      </w:tblBorders>
    </w:tblPr>
    <w:tblStylePr w:type="fir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lastRow">
      <w:pPr>
        <w:spacing w:before="0" w:after="0" w:line="240" w:lineRule="auto"/>
      </w:pPr>
      <w:rPr>
        <w:b/>
        <w:bCs/>
      </w:rPr>
      <w:tblPr/>
      <w:tcPr>
        <w:tcBorders>
          <w:top w:val="single" w:sz="8" w:space="0" w:color="00573F" w:themeColor="accent1"/>
          <w:left w:val="nil"/>
          <w:bottom w:val="single" w:sz="8" w:space="0" w:color="0057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left w:val="nil"/>
          <w:right w:val="nil"/>
          <w:insideH w:val="nil"/>
          <w:insideV w:val="nil"/>
        </w:tcBorders>
        <w:shd w:val="clear" w:color="auto" w:fill="96FFE1" w:themeFill="accent1" w:themeFillTint="3F"/>
      </w:tcPr>
    </w:tblStylePr>
  </w:style>
  <w:style w:type="table" w:styleId="LightShading-Accent2">
    <w:name w:val="Light Shading Accent 2"/>
    <w:basedOn w:val="TableNormal"/>
    <w:uiPriority w:val="60"/>
    <w:semiHidden/>
    <w:rsid w:val="0058629F"/>
    <w:rPr>
      <w:color w:val="B7A47F" w:themeColor="accent2" w:themeShade="BF"/>
    </w:rPr>
    <w:tblPr>
      <w:tblStyleRowBandSize w:val="1"/>
      <w:tblStyleColBandSize w:val="1"/>
      <w:tblBorders>
        <w:top w:val="single" w:sz="8" w:space="0" w:color="DDD4C2" w:themeColor="accent2"/>
        <w:bottom w:val="single" w:sz="8" w:space="0" w:color="DDD4C2" w:themeColor="accent2"/>
      </w:tblBorders>
    </w:tblPr>
    <w:tblStylePr w:type="firstRow">
      <w:pPr>
        <w:spacing w:before="0" w:after="0" w:line="240" w:lineRule="auto"/>
      </w:pPr>
      <w:rPr>
        <w:b/>
        <w:bCs/>
      </w:rPr>
      <w:tblPr/>
      <w:tcPr>
        <w:tcBorders>
          <w:top w:val="single" w:sz="8" w:space="0" w:color="DDD4C2" w:themeColor="accent2"/>
          <w:left w:val="nil"/>
          <w:bottom w:val="single" w:sz="8" w:space="0" w:color="DDD4C2" w:themeColor="accent2"/>
          <w:right w:val="nil"/>
          <w:insideH w:val="nil"/>
          <w:insideV w:val="nil"/>
        </w:tcBorders>
      </w:tcPr>
    </w:tblStylePr>
    <w:tblStylePr w:type="lastRow">
      <w:pPr>
        <w:spacing w:before="0" w:after="0" w:line="240" w:lineRule="auto"/>
      </w:pPr>
      <w:rPr>
        <w:b/>
        <w:bCs/>
      </w:rPr>
      <w:tblPr/>
      <w:tcPr>
        <w:tcBorders>
          <w:top w:val="single" w:sz="8" w:space="0" w:color="DDD4C2" w:themeColor="accent2"/>
          <w:left w:val="nil"/>
          <w:bottom w:val="single" w:sz="8" w:space="0" w:color="DDD4C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F" w:themeFill="accent2" w:themeFillTint="3F"/>
      </w:tcPr>
    </w:tblStylePr>
    <w:tblStylePr w:type="band1Horz">
      <w:tblPr/>
      <w:tcPr>
        <w:tcBorders>
          <w:left w:val="nil"/>
          <w:right w:val="nil"/>
          <w:insideH w:val="nil"/>
          <w:insideV w:val="nil"/>
        </w:tcBorders>
        <w:shd w:val="clear" w:color="auto" w:fill="F6F4EF"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4C7368" w:themeColor="accent5" w:themeShade="BF"/>
    </w:rPr>
    <w:tblPr>
      <w:tblStyleRowBandSize w:val="1"/>
      <w:tblStyleColBandSize w:val="1"/>
      <w:tblBorders>
        <w:top w:val="single" w:sz="8" w:space="0" w:color="669A8C" w:themeColor="accent5"/>
        <w:bottom w:val="single" w:sz="8" w:space="0" w:color="669A8C" w:themeColor="accent5"/>
      </w:tblBorders>
    </w:tblPr>
    <w:tblStylePr w:type="firstRow">
      <w:pPr>
        <w:spacing w:before="0" w:after="0" w:line="240" w:lineRule="auto"/>
      </w:pPr>
      <w:rPr>
        <w:b/>
        <w:bCs/>
      </w:rPr>
      <w:tblPr/>
      <w:tcPr>
        <w:tcBorders>
          <w:top w:val="single" w:sz="8" w:space="0" w:color="669A8C" w:themeColor="accent5"/>
          <w:left w:val="nil"/>
          <w:bottom w:val="single" w:sz="8" w:space="0" w:color="669A8C" w:themeColor="accent5"/>
          <w:right w:val="nil"/>
          <w:insideH w:val="nil"/>
          <w:insideV w:val="nil"/>
        </w:tcBorders>
      </w:tcPr>
    </w:tblStylePr>
    <w:tblStylePr w:type="lastRow">
      <w:pPr>
        <w:spacing w:before="0" w:after="0" w:line="240" w:lineRule="auto"/>
      </w:pPr>
      <w:rPr>
        <w:b/>
        <w:bCs/>
      </w:rPr>
      <w:tblPr/>
      <w:tcPr>
        <w:tcBorders>
          <w:top w:val="single" w:sz="8" w:space="0" w:color="669A8C" w:themeColor="accent5"/>
          <w:left w:val="nil"/>
          <w:bottom w:val="single" w:sz="8" w:space="0" w:color="669A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E2" w:themeFill="accent5" w:themeFillTint="3F"/>
      </w:tcPr>
    </w:tblStylePr>
    <w:tblStylePr w:type="band1Horz">
      <w:tblPr/>
      <w:tcPr>
        <w:tcBorders>
          <w:left w:val="nil"/>
          <w:right w:val="nil"/>
          <w:insideH w:val="nil"/>
          <w:insideV w:val="nil"/>
        </w:tcBorders>
        <w:shd w:val="clear" w:color="auto" w:fill="D9E6E2" w:themeFill="accent5" w:themeFillTint="3F"/>
      </w:tcPr>
    </w:tblStylePr>
  </w:style>
  <w:style w:type="table" w:styleId="LightShading-Accent6">
    <w:name w:val="Light Shading Accent 6"/>
    <w:basedOn w:val="TableNormal"/>
    <w:uiPriority w:val="60"/>
    <w:semiHidden/>
    <w:rsid w:val="0058629F"/>
    <w:rPr>
      <w:color w:val="C3B190" w:themeColor="accent6" w:themeShade="BF"/>
    </w:rPr>
    <w:tblPr>
      <w:tblStyleRowBandSize w:val="1"/>
      <w:tblStyleColBandSize w:val="1"/>
      <w:tblBorders>
        <w:top w:val="single" w:sz="8" w:space="0" w:color="EBE5DA" w:themeColor="accent6"/>
        <w:bottom w:val="single" w:sz="8" w:space="0" w:color="EBE5DA" w:themeColor="accent6"/>
      </w:tblBorders>
    </w:tblPr>
    <w:tblStylePr w:type="firstRow">
      <w:pPr>
        <w:spacing w:before="0" w:after="0" w:line="240" w:lineRule="auto"/>
      </w:pPr>
      <w:rPr>
        <w:b/>
        <w:bCs/>
      </w:rPr>
      <w:tblPr/>
      <w:tcPr>
        <w:tcBorders>
          <w:top w:val="single" w:sz="8" w:space="0" w:color="EBE5DA" w:themeColor="accent6"/>
          <w:left w:val="nil"/>
          <w:bottom w:val="single" w:sz="8" w:space="0" w:color="EBE5DA" w:themeColor="accent6"/>
          <w:right w:val="nil"/>
          <w:insideH w:val="nil"/>
          <w:insideV w:val="nil"/>
        </w:tcBorders>
      </w:tcPr>
    </w:tblStylePr>
    <w:tblStylePr w:type="lastRow">
      <w:pPr>
        <w:spacing w:before="0" w:after="0" w:line="240" w:lineRule="auto"/>
      </w:pPr>
      <w:rPr>
        <w:b/>
        <w:bCs/>
      </w:rPr>
      <w:tblPr/>
      <w:tcPr>
        <w:tcBorders>
          <w:top w:val="single" w:sz="8" w:space="0" w:color="EBE5DA" w:themeColor="accent6"/>
          <w:left w:val="nil"/>
          <w:bottom w:val="single" w:sz="8" w:space="0" w:color="EBE5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F5" w:themeFill="accent6" w:themeFillTint="3F"/>
      </w:tcPr>
    </w:tblStylePr>
    <w:tblStylePr w:type="band1Horz">
      <w:tblPr/>
      <w:tcPr>
        <w:tcBorders>
          <w:left w:val="nil"/>
          <w:right w:val="nil"/>
          <w:insideH w:val="nil"/>
          <w:insideV w:val="nil"/>
        </w:tcBorders>
        <w:shd w:val="clear" w:color="auto" w:fill="FAF8F5"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01FFB8" w:themeColor="accent1" w:themeTint="99"/>
        </w:tcBorders>
      </w:tcPr>
    </w:tblStylePr>
    <w:tblStylePr w:type="lastRow">
      <w:rPr>
        <w:b/>
        <w:bCs/>
      </w:rPr>
      <w:tblPr/>
      <w:tcPr>
        <w:tcBorders>
          <w:top w:val="single" w:sz="4" w:space="0" w:color="01FFB8" w:themeColor="accent1" w:themeTint="99"/>
        </w:tcBorders>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EAE5DA" w:themeColor="accent2" w:themeTint="99"/>
        </w:tcBorders>
      </w:tcPr>
    </w:tblStylePr>
    <w:tblStylePr w:type="lastRow">
      <w:rPr>
        <w:b/>
        <w:bCs/>
      </w:rPr>
      <w:tblPr/>
      <w:tcPr>
        <w:tcBorders>
          <w:top w:val="single" w:sz="4" w:space="0" w:color="EAE5DA" w:themeColor="accent2" w:themeTint="99"/>
        </w:tcBorders>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C2B9" w:themeColor="accent5" w:themeTint="99"/>
        </w:tcBorders>
      </w:tcPr>
    </w:tblStylePr>
    <w:tblStylePr w:type="lastRow">
      <w:rPr>
        <w:b/>
        <w:bCs/>
      </w:rPr>
      <w:tblPr/>
      <w:tcPr>
        <w:tcBorders>
          <w:top w:val="single" w:sz="4" w:space="0" w:color="A3C2B9" w:themeColor="accent5" w:themeTint="99"/>
        </w:tcBorders>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F3EFE8" w:themeColor="accent6" w:themeTint="99"/>
        </w:tcBorders>
      </w:tcPr>
    </w:tblStylePr>
    <w:tblStylePr w:type="lastRow">
      <w:rPr>
        <w:b/>
        <w:bCs/>
      </w:rPr>
      <w:tblPr/>
      <w:tcPr>
        <w:tcBorders>
          <w:top w:val="single" w:sz="4" w:space="0" w:color="F3EFE8" w:themeColor="accent6" w:themeTint="99"/>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01FFB8" w:themeColor="accent1" w:themeTint="99"/>
        <w:bottom w:val="single" w:sz="4" w:space="0" w:color="01FFB8" w:themeColor="accent1" w:themeTint="99"/>
        <w:insideH w:val="single" w:sz="4" w:space="0" w:color="01FFB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EAE5DA" w:themeColor="accent2" w:themeTint="99"/>
        <w:bottom w:val="single" w:sz="4" w:space="0" w:color="EAE5DA" w:themeColor="accent2" w:themeTint="99"/>
        <w:insideH w:val="single" w:sz="4" w:space="0" w:color="EAE5D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C2B9" w:themeColor="accent5" w:themeTint="99"/>
        <w:bottom w:val="single" w:sz="4" w:space="0" w:color="A3C2B9" w:themeColor="accent5" w:themeTint="99"/>
        <w:insideH w:val="single" w:sz="4" w:space="0" w:color="A3C2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F3EFE8" w:themeColor="accent6" w:themeTint="99"/>
        <w:bottom w:val="single" w:sz="4" w:space="0" w:color="F3EFE8" w:themeColor="accent6" w:themeTint="99"/>
        <w:insideH w:val="single" w:sz="4" w:space="0" w:color="F3EFE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tblBorders>
    </w:tblPr>
    <w:tblStylePr w:type="firstRow">
      <w:rPr>
        <w:b/>
        <w:bCs/>
        <w:color w:val="FFFFFF" w:themeColor="background1"/>
      </w:rPr>
      <w:tblPr/>
      <w:tcPr>
        <w:shd w:val="clear" w:color="auto" w:fill="00573F" w:themeFill="accent1"/>
      </w:tcPr>
    </w:tblStylePr>
    <w:tblStylePr w:type="lastRow">
      <w:rPr>
        <w:b/>
        <w:bCs/>
      </w:rPr>
      <w:tblPr/>
      <w:tcPr>
        <w:tcBorders>
          <w:top w:val="double" w:sz="4" w:space="0" w:color="0057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bottom w:val="single" w:sz="4" w:space="0" w:color="0057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tblPr/>
      <w:tcPr>
        <w:tcBorders>
          <w:top w:val="double" w:sz="4" w:space="0" w:color="00573F"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DDD4C2" w:themeColor="accent2"/>
        <w:left w:val="single" w:sz="4" w:space="0" w:color="DDD4C2" w:themeColor="accent2"/>
        <w:bottom w:val="single" w:sz="4" w:space="0" w:color="DDD4C2" w:themeColor="accent2"/>
        <w:right w:val="single" w:sz="4" w:space="0" w:color="DDD4C2" w:themeColor="accent2"/>
      </w:tblBorders>
    </w:tblPr>
    <w:tblStylePr w:type="firstRow">
      <w:rPr>
        <w:b/>
        <w:bCs/>
        <w:color w:val="FFFFFF" w:themeColor="background1"/>
      </w:rPr>
      <w:tblPr/>
      <w:tcPr>
        <w:shd w:val="clear" w:color="auto" w:fill="DDD4C2" w:themeFill="accent2"/>
      </w:tcPr>
    </w:tblStylePr>
    <w:tblStylePr w:type="lastRow">
      <w:rPr>
        <w:b/>
        <w:bCs/>
      </w:rPr>
      <w:tblPr/>
      <w:tcPr>
        <w:tcBorders>
          <w:top w:val="double" w:sz="4" w:space="0" w:color="DDD4C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4C2" w:themeColor="accent2"/>
          <w:right w:val="single" w:sz="4" w:space="0" w:color="DDD4C2" w:themeColor="accent2"/>
        </w:tcBorders>
      </w:tcPr>
    </w:tblStylePr>
    <w:tblStylePr w:type="band1Horz">
      <w:tblPr/>
      <w:tcPr>
        <w:tcBorders>
          <w:top w:val="single" w:sz="4" w:space="0" w:color="DDD4C2" w:themeColor="accent2"/>
          <w:bottom w:val="single" w:sz="4" w:space="0" w:color="DDD4C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4C2" w:themeColor="accent2"/>
          <w:left w:val="nil"/>
        </w:tcBorders>
      </w:tcPr>
    </w:tblStylePr>
    <w:tblStylePr w:type="swCell">
      <w:tblPr/>
      <w:tcPr>
        <w:tcBorders>
          <w:top w:val="double" w:sz="4" w:space="0" w:color="DDD4C2"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A8C" w:themeColor="accent5"/>
        <w:left w:val="single" w:sz="4" w:space="0" w:color="669A8C" w:themeColor="accent5"/>
        <w:bottom w:val="single" w:sz="4" w:space="0" w:color="669A8C" w:themeColor="accent5"/>
        <w:right w:val="single" w:sz="4" w:space="0" w:color="669A8C" w:themeColor="accent5"/>
      </w:tblBorders>
    </w:tblPr>
    <w:tblStylePr w:type="firstRow">
      <w:rPr>
        <w:b/>
        <w:bCs/>
        <w:color w:val="FFFFFF" w:themeColor="background1"/>
      </w:rPr>
      <w:tblPr/>
      <w:tcPr>
        <w:shd w:val="clear" w:color="auto" w:fill="669A8C" w:themeFill="accent5"/>
      </w:tcPr>
    </w:tblStylePr>
    <w:tblStylePr w:type="lastRow">
      <w:rPr>
        <w:b/>
        <w:bCs/>
      </w:rPr>
      <w:tblPr/>
      <w:tcPr>
        <w:tcBorders>
          <w:top w:val="double" w:sz="4" w:space="0" w:color="669A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A8C" w:themeColor="accent5"/>
          <w:right w:val="single" w:sz="4" w:space="0" w:color="669A8C" w:themeColor="accent5"/>
        </w:tcBorders>
      </w:tcPr>
    </w:tblStylePr>
    <w:tblStylePr w:type="band1Horz">
      <w:tblPr/>
      <w:tcPr>
        <w:tcBorders>
          <w:top w:val="single" w:sz="4" w:space="0" w:color="669A8C" w:themeColor="accent5"/>
          <w:bottom w:val="single" w:sz="4" w:space="0" w:color="669A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A8C" w:themeColor="accent5"/>
          <w:left w:val="nil"/>
        </w:tcBorders>
      </w:tcPr>
    </w:tblStylePr>
    <w:tblStylePr w:type="swCell">
      <w:tblPr/>
      <w:tcPr>
        <w:tcBorders>
          <w:top w:val="double" w:sz="4" w:space="0" w:color="669A8C"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EBE5DA" w:themeColor="accent6"/>
        <w:left w:val="single" w:sz="4" w:space="0" w:color="EBE5DA" w:themeColor="accent6"/>
        <w:bottom w:val="single" w:sz="4" w:space="0" w:color="EBE5DA" w:themeColor="accent6"/>
        <w:right w:val="single" w:sz="4" w:space="0" w:color="EBE5DA" w:themeColor="accent6"/>
      </w:tblBorders>
    </w:tblPr>
    <w:tblStylePr w:type="firstRow">
      <w:rPr>
        <w:b/>
        <w:bCs/>
        <w:color w:val="FFFFFF" w:themeColor="background1"/>
      </w:rPr>
      <w:tblPr/>
      <w:tcPr>
        <w:shd w:val="clear" w:color="auto" w:fill="EBE5DA" w:themeFill="accent6"/>
      </w:tcPr>
    </w:tblStylePr>
    <w:tblStylePr w:type="lastRow">
      <w:rPr>
        <w:b/>
        <w:bCs/>
      </w:rPr>
      <w:tblPr/>
      <w:tcPr>
        <w:tcBorders>
          <w:top w:val="double" w:sz="4" w:space="0" w:color="EBE5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E5DA" w:themeColor="accent6"/>
          <w:right w:val="single" w:sz="4" w:space="0" w:color="EBE5DA" w:themeColor="accent6"/>
        </w:tcBorders>
      </w:tcPr>
    </w:tblStylePr>
    <w:tblStylePr w:type="band1Horz">
      <w:tblPr/>
      <w:tcPr>
        <w:tcBorders>
          <w:top w:val="single" w:sz="4" w:space="0" w:color="EBE5DA" w:themeColor="accent6"/>
          <w:bottom w:val="single" w:sz="4" w:space="0" w:color="EBE5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E5DA" w:themeColor="accent6"/>
          <w:left w:val="nil"/>
        </w:tcBorders>
      </w:tcPr>
    </w:tblStylePr>
    <w:tblStylePr w:type="swCell">
      <w:tblPr/>
      <w:tcPr>
        <w:tcBorders>
          <w:top w:val="double" w:sz="4" w:space="0" w:color="EBE5DA"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01FFB8" w:themeColor="accent1" w:themeTint="99"/>
        <w:left w:val="single" w:sz="4" w:space="0" w:color="01FFB8" w:themeColor="accent1" w:themeTint="99"/>
        <w:bottom w:val="single" w:sz="4" w:space="0" w:color="01FFB8" w:themeColor="accent1" w:themeTint="99"/>
        <w:right w:val="single" w:sz="4" w:space="0" w:color="01FFB8" w:themeColor="accent1" w:themeTint="99"/>
        <w:insideH w:val="single" w:sz="4" w:space="0" w:color="01FFB8" w:themeColor="accent1" w:themeTint="99"/>
      </w:tblBorders>
    </w:tblPr>
    <w:tblStylePr w:type="firstRow">
      <w:rPr>
        <w:b/>
        <w:bCs/>
        <w:color w:val="FFFFFF" w:themeColor="background1"/>
      </w:rPr>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nil"/>
        </w:tcBorders>
        <w:shd w:val="clear" w:color="auto" w:fill="00573F" w:themeFill="accent1"/>
      </w:tcPr>
    </w:tblStylePr>
    <w:tblStylePr w:type="lastRow">
      <w:rPr>
        <w:b/>
        <w:bCs/>
      </w:rPr>
      <w:tblPr/>
      <w:tcPr>
        <w:tcBorders>
          <w:top w:val="double" w:sz="4" w:space="0" w:color="01FFB8" w:themeColor="accent1" w:themeTint="99"/>
        </w:tcBorders>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EAE5DA" w:themeColor="accent2" w:themeTint="99"/>
        <w:left w:val="single" w:sz="4" w:space="0" w:color="EAE5DA" w:themeColor="accent2" w:themeTint="99"/>
        <w:bottom w:val="single" w:sz="4" w:space="0" w:color="EAE5DA" w:themeColor="accent2" w:themeTint="99"/>
        <w:right w:val="single" w:sz="4" w:space="0" w:color="EAE5DA" w:themeColor="accent2" w:themeTint="99"/>
        <w:insideH w:val="single" w:sz="4" w:space="0" w:color="EAE5DA" w:themeColor="accent2" w:themeTint="99"/>
      </w:tblBorders>
    </w:tblPr>
    <w:tblStylePr w:type="firstRow">
      <w:rPr>
        <w:b/>
        <w:bCs/>
        <w:color w:val="FFFFFF" w:themeColor="background1"/>
      </w:rPr>
      <w:tblPr/>
      <w:tcPr>
        <w:tcBorders>
          <w:top w:val="single" w:sz="4" w:space="0" w:color="DDD4C2" w:themeColor="accent2"/>
          <w:left w:val="single" w:sz="4" w:space="0" w:color="DDD4C2" w:themeColor="accent2"/>
          <w:bottom w:val="single" w:sz="4" w:space="0" w:color="DDD4C2" w:themeColor="accent2"/>
          <w:right w:val="single" w:sz="4" w:space="0" w:color="DDD4C2" w:themeColor="accent2"/>
          <w:insideH w:val="nil"/>
        </w:tcBorders>
        <w:shd w:val="clear" w:color="auto" w:fill="DDD4C2" w:themeFill="accent2"/>
      </w:tcPr>
    </w:tblStylePr>
    <w:tblStylePr w:type="lastRow">
      <w:rPr>
        <w:b/>
        <w:bCs/>
      </w:rPr>
      <w:tblPr/>
      <w:tcPr>
        <w:tcBorders>
          <w:top w:val="double" w:sz="4" w:space="0" w:color="EAE5DA" w:themeColor="accent2" w:themeTint="99"/>
        </w:tcBorders>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C2B9" w:themeColor="accent5" w:themeTint="99"/>
        <w:left w:val="single" w:sz="4" w:space="0" w:color="A3C2B9" w:themeColor="accent5" w:themeTint="99"/>
        <w:bottom w:val="single" w:sz="4" w:space="0" w:color="A3C2B9" w:themeColor="accent5" w:themeTint="99"/>
        <w:right w:val="single" w:sz="4" w:space="0" w:color="A3C2B9" w:themeColor="accent5" w:themeTint="99"/>
        <w:insideH w:val="single" w:sz="4" w:space="0" w:color="A3C2B9" w:themeColor="accent5" w:themeTint="99"/>
      </w:tblBorders>
    </w:tblPr>
    <w:tblStylePr w:type="firstRow">
      <w:rPr>
        <w:b/>
        <w:bCs/>
        <w:color w:val="FFFFFF" w:themeColor="background1"/>
      </w:rPr>
      <w:tblPr/>
      <w:tcPr>
        <w:tcBorders>
          <w:top w:val="single" w:sz="4" w:space="0" w:color="669A8C" w:themeColor="accent5"/>
          <w:left w:val="single" w:sz="4" w:space="0" w:color="669A8C" w:themeColor="accent5"/>
          <w:bottom w:val="single" w:sz="4" w:space="0" w:color="669A8C" w:themeColor="accent5"/>
          <w:right w:val="single" w:sz="4" w:space="0" w:color="669A8C" w:themeColor="accent5"/>
          <w:insideH w:val="nil"/>
        </w:tcBorders>
        <w:shd w:val="clear" w:color="auto" w:fill="669A8C" w:themeFill="accent5"/>
      </w:tcPr>
    </w:tblStylePr>
    <w:tblStylePr w:type="lastRow">
      <w:rPr>
        <w:b/>
        <w:bCs/>
      </w:rPr>
      <w:tblPr/>
      <w:tcPr>
        <w:tcBorders>
          <w:top w:val="double" w:sz="4" w:space="0" w:color="A3C2B9" w:themeColor="accent5" w:themeTint="99"/>
        </w:tcBorders>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F3EFE8" w:themeColor="accent6" w:themeTint="99"/>
        <w:left w:val="single" w:sz="4" w:space="0" w:color="F3EFE8" w:themeColor="accent6" w:themeTint="99"/>
        <w:bottom w:val="single" w:sz="4" w:space="0" w:color="F3EFE8" w:themeColor="accent6" w:themeTint="99"/>
        <w:right w:val="single" w:sz="4" w:space="0" w:color="F3EFE8" w:themeColor="accent6" w:themeTint="99"/>
        <w:insideH w:val="single" w:sz="4" w:space="0" w:color="F3EFE8" w:themeColor="accent6" w:themeTint="99"/>
      </w:tblBorders>
    </w:tblPr>
    <w:tblStylePr w:type="firstRow">
      <w:rPr>
        <w:b/>
        <w:bCs/>
        <w:color w:val="FFFFFF" w:themeColor="background1"/>
      </w:rPr>
      <w:tblPr/>
      <w:tcPr>
        <w:tcBorders>
          <w:top w:val="single" w:sz="4" w:space="0" w:color="EBE5DA" w:themeColor="accent6"/>
          <w:left w:val="single" w:sz="4" w:space="0" w:color="EBE5DA" w:themeColor="accent6"/>
          <w:bottom w:val="single" w:sz="4" w:space="0" w:color="EBE5DA" w:themeColor="accent6"/>
          <w:right w:val="single" w:sz="4" w:space="0" w:color="EBE5DA" w:themeColor="accent6"/>
          <w:insideH w:val="nil"/>
        </w:tcBorders>
        <w:shd w:val="clear" w:color="auto" w:fill="EBE5DA" w:themeFill="accent6"/>
      </w:tcPr>
    </w:tblStylePr>
    <w:tblStylePr w:type="lastRow">
      <w:rPr>
        <w:b/>
        <w:bCs/>
      </w:rPr>
      <w:tblPr/>
      <w:tcPr>
        <w:tcBorders>
          <w:top w:val="double" w:sz="4" w:space="0" w:color="F3EFE8" w:themeColor="accent6" w:themeTint="99"/>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573F" w:themeColor="accent1"/>
        <w:left w:val="single" w:sz="24" w:space="0" w:color="00573F" w:themeColor="accent1"/>
        <w:bottom w:val="single" w:sz="24" w:space="0" w:color="00573F" w:themeColor="accent1"/>
        <w:right w:val="single" w:sz="24" w:space="0" w:color="00573F" w:themeColor="accent1"/>
      </w:tblBorders>
    </w:tblPr>
    <w:tcPr>
      <w:shd w:val="clear" w:color="auto" w:fill="0057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DDD4C2" w:themeColor="accent2"/>
        <w:left w:val="single" w:sz="24" w:space="0" w:color="DDD4C2" w:themeColor="accent2"/>
        <w:bottom w:val="single" w:sz="24" w:space="0" w:color="DDD4C2" w:themeColor="accent2"/>
        <w:right w:val="single" w:sz="24" w:space="0" w:color="DDD4C2" w:themeColor="accent2"/>
      </w:tblBorders>
    </w:tblPr>
    <w:tcPr>
      <w:shd w:val="clear" w:color="auto" w:fill="DDD4C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A8C" w:themeColor="accent5"/>
        <w:left w:val="single" w:sz="24" w:space="0" w:color="669A8C" w:themeColor="accent5"/>
        <w:bottom w:val="single" w:sz="24" w:space="0" w:color="669A8C" w:themeColor="accent5"/>
        <w:right w:val="single" w:sz="24" w:space="0" w:color="669A8C" w:themeColor="accent5"/>
      </w:tblBorders>
    </w:tblPr>
    <w:tcPr>
      <w:shd w:val="clear" w:color="auto" w:fill="669A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EBE5DA" w:themeColor="accent6"/>
        <w:left w:val="single" w:sz="24" w:space="0" w:color="EBE5DA" w:themeColor="accent6"/>
        <w:bottom w:val="single" w:sz="24" w:space="0" w:color="EBE5DA" w:themeColor="accent6"/>
        <w:right w:val="single" w:sz="24" w:space="0" w:color="EBE5DA" w:themeColor="accent6"/>
      </w:tblBorders>
    </w:tblPr>
    <w:tcPr>
      <w:shd w:val="clear" w:color="auto" w:fill="EBE5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412E" w:themeColor="accent1" w:themeShade="BF"/>
    </w:rPr>
    <w:tblPr>
      <w:tblStyleRowBandSize w:val="1"/>
      <w:tblStyleColBandSize w:val="1"/>
      <w:tblBorders>
        <w:top w:val="single" w:sz="4" w:space="0" w:color="00573F" w:themeColor="accent1"/>
        <w:bottom w:val="single" w:sz="4" w:space="0" w:color="00573F" w:themeColor="accent1"/>
      </w:tblBorders>
    </w:tblPr>
    <w:tblStylePr w:type="firstRow">
      <w:rPr>
        <w:b/>
        <w:bCs/>
      </w:rPr>
      <w:tblPr/>
      <w:tcPr>
        <w:tcBorders>
          <w:bottom w:val="single" w:sz="4" w:space="0" w:color="00573F" w:themeColor="accent1"/>
        </w:tcBorders>
      </w:tcPr>
    </w:tblStylePr>
    <w:tblStylePr w:type="lastRow">
      <w:rPr>
        <w:b/>
        <w:bCs/>
      </w:rPr>
      <w:tblPr/>
      <w:tcPr>
        <w:tcBorders>
          <w:top w:val="double" w:sz="4" w:space="0" w:color="00573F" w:themeColor="accent1"/>
        </w:tcBorders>
      </w:tcPr>
    </w:tblStylePr>
    <w:tblStylePr w:type="firstCol">
      <w:rPr>
        <w:b/>
        <w:bCs/>
      </w:rPr>
    </w:tblStylePr>
    <w:tblStylePr w:type="lastCol">
      <w:rPr>
        <w:b/>
        <w:bCs/>
      </w:rPr>
    </w:tblStylePr>
    <w:tblStylePr w:type="band1Vert">
      <w:tblPr/>
      <w:tcPr>
        <w:shd w:val="clear" w:color="auto" w:fill="AAFFE7" w:themeFill="accent1" w:themeFillTint="33"/>
      </w:tcPr>
    </w:tblStylePr>
    <w:tblStylePr w:type="band1Horz">
      <w:tblPr/>
      <w:tcPr>
        <w:shd w:val="clear" w:color="auto" w:fill="AAFFE7" w:themeFill="accent1" w:themeFillTint="33"/>
      </w:tcPr>
    </w:tblStylePr>
  </w:style>
  <w:style w:type="table" w:styleId="ListTable6Colorful-Accent2">
    <w:name w:val="List Table 6 Colorful Accent 2"/>
    <w:basedOn w:val="TableNormal"/>
    <w:uiPriority w:val="51"/>
    <w:semiHidden/>
    <w:rsid w:val="0058629F"/>
    <w:rPr>
      <w:color w:val="B7A47F" w:themeColor="accent2" w:themeShade="BF"/>
    </w:rPr>
    <w:tblPr>
      <w:tblStyleRowBandSize w:val="1"/>
      <w:tblStyleColBandSize w:val="1"/>
      <w:tblBorders>
        <w:top w:val="single" w:sz="4" w:space="0" w:color="DDD4C2" w:themeColor="accent2"/>
        <w:bottom w:val="single" w:sz="4" w:space="0" w:color="DDD4C2" w:themeColor="accent2"/>
      </w:tblBorders>
    </w:tblPr>
    <w:tblStylePr w:type="firstRow">
      <w:rPr>
        <w:b/>
        <w:bCs/>
      </w:rPr>
      <w:tblPr/>
      <w:tcPr>
        <w:tcBorders>
          <w:bottom w:val="single" w:sz="4" w:space="0" w:color="DDD4C2" w:themeColor="accent2"/>
        </w:tcBorders>
      </w:tcPr>
    </w:tblStylePr>
    <w:tblStylePr w:type="lastRow">
      <w:rPr>
        <w:b/>
        <w:bCs/>
      </w:rPr>
      <w:tblPr/>
      <w:tcPr>
        <w:tcBorders>
          <w:top w:val="double" w:sz="4" w:space="0" w:color="DDD4C2" w:themeColor="accent2"/>
        </w:tcBorders>
      </w:tcPr>
    </w:tblStylePr>
    <w:tblStylePr w:type="firstCol">
      <w:rPr>
        <w:b/>
        <w:bCs/>
      </w:rPr>
    </w:tblStylePr>
    <w:tblStylePr w:type="lastCol">
      <w:rPr>
        <w:b/>
        <w:bCs/>
      </w:rPr>
    </w:tblStylePr>
    <w:tblStylePr w:type="band1Vert">
      <w:tblPr/>
      <w:tcPr>
        <w:shd w:val="clear" w:color="auto" w:fill="F8F6F2" w:themeFill="accent2" w:themeFillTint="33"/>
      </w:tcPr>
    </w:tblStylePr>
    <w:tblStylePr w:type="band1Horz">
      <w:tblPr/>
      <w:tcPr>
        <w:shd w:val="clear" w:color="auto" w:fill="F8F6F2"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4C7368" w:themeColor="accent5" w:themeShade="BF"/>
    </w:rPr>
    <w:tblPr>
      <w:tblStyleRowBandSize w:val="1"/>
      <w:tblStyleColBandSize w:val="1"/>
      <w:tblBorders>
        <w:top w:val="single" w:sz="4" w:space="0" w:color="669A8C" w:themeColor="accent5"/>
        <w:bottom w:val="single" w:sz="4" w:space="0" w:color="669A8C" w:themeColor="accent5"/>
      </w:tblBorders>
    </w:tblPr>
    <w:tblStylePr w:type="firstRow">
      <w:rPr>
        <w:b/>
        <w:bCs/>
      </w:rPr>
      <w:tblPr/>
      <w:tcPr>
        <w:tcBorders>
          <w:bottom w:val="single" w:sz="4" w:space="0" w:color="669A8C" w:themeColor="accent5"/>
        </w:tcBorders>
      </w:tcPr>
    </w:tblStylePr>
    <w:tblStylePr w:type="lastRow">
      <w:rPr>
        <w:b/>
        <w:bCs/>
      </w:rPr>
      <w:tblPr/>
      <w:tcPr>
        <w:tcBorders>
          <w:top w:val="double" w:sz="4" w:space="0" w:color="669A8C" w:themeColor="accent5"/>
        </w:tcBorders>
      </w:tcPr>
    </w:tblStylePr>
    <w:tblStylePr w:type="firstCol">
      <w:rPr>
        <w:b/>
        <w:bCs/>
      </w:rPr>
    </w:tblStylePr>
    <w:tblStylePr w:type="lastCol">
      <w:rPr>
        <w:b/>
        <w:bCs/>
      </w:rPr>
    </w:tblStylePr>
    <w:tblStylePr w:type="band1Vert">
      <w:tblPr/>
      <w:tcPr>
        <w:shd w:val="clear" w:color="auto" w:fill="E0EAE7" w:themeFill="accent5" w:themeFillTint="33"/>
      </w:tcPr>
    </w:tblStylePr>
    <w:tblStylePr w:type="band1Horz">
      <w:tblPr/>
      <w:tcPr>
        <w:shd w:val="clear" w:color="auto" w:fill="E0EAE7" w:themeFill="accent5" w:themeFillTint="33"/>
      </w:tcPr>
    </w:tblStylePr>
  </w:style>
  <w:style w:type="table" w:styleId="ListTable6Colorful-Accent6">
    <w:name w:val="List Table 6 Colorful Accent 6"/>
    <w:basedOn w:val="TableNormal"/>
    <w:uiPriority w:val="51"/>
    <w:semiHidden/>
    <w:rsid w:val="0058629F"/>
    <w:rPr>
      <w:color w:val="C3B190" w:themeColor="accent6" w:themeShade="BF"/>
    </w:rPr>
    <w:tblPr>
      <w:tblStyleRowBandSize w:val="1"/>
      <w:tblStyleColBandSize w:val="1"/>
      <w:tblBorders>
        <w:top w:val="single" w:sz="4" w:space="0" w:color="EBE5DA" w:themeColor="accent6"/>
        <w:bottom w:val="single" w:sz="4" w:space="0" w:color="EBE5DA" w:themeColor="accent6"/>
      </w:tblBorders>
    </w:tblPr>
    <w:tblStylePr w:type="firstRow">
      <w:rPr>
        <w:b/>
        <w:bCs/>
      </w:rPr>
      <w:tblPr/>
      <w:tcPr>
        <w:tcBorders>
          <w:bottom w:val="single" w:sz="4" w:space="0" w:color="EBE5DA" w:themeColor="accent6"/>
        </w:tcBorders>
      </w:tcPr>
    </w:tblStylePr>
    <w:tblStylePr w:type="lastRow">
      <w:rPr>
        <w:b/>
        <w:bCs/>
      </w:rPr>
      <w:tblPr/>
      <w:tcPr>
        <w:tcBorders>
          <w:top w:val="double" w:sz="4" w:space="0" w:color="EBE5DA" w:themeColor="accent6"/>
        </w:tcBorders>
      </w:tcPr>
    </w:tblStylePr>
    <w:tblStylePr w:type="firstCol">
      <w:rPr>
        <w:b/>
        <w:bCs/>
      </w:rPr>
    </w:tblStylePr>
    <w:tblStylePr w:type="lastCol">
      <w:rPr>
        <w:b/>
        <w:bCs/>
      </w:rPr>
    </w:tblStylePr>
    <w:tblStylePr w:type="band1Vert">
      <w:tblPr/>
      <w:tcPr>
        <w:shd w:val="clear" w:color="auto" w:fill="FBF9F7" w:themeFill="accent6" w:themeFillTint="33"/>
      </w:tcPr>
    </w:tblStylePr>
    <w:tblStylePr w:type="band1Horz">
      <w:tblPr/>
      <w:tcPr>
        <w:shd w:val="clear" w:color="auto" w:fill="FBF9F7"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41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7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7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7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73F" w:themeColor="accent1"/>
        </w:tcBorders>
        <w:shd w:val="clear" w:color="auto" w:fill="FFFFFF" w:themeFill="background1"/>
      </w:tcPr>
    </w:tblStylePr>
    <w:tblStylePr w:type="band1Vert">
      <w:tblPr/>
      <w:tcPr>
        <w:shd w:val="clear" w:color="auto" w:fill="AAFFE7" w:themeFill="accent1" w:themeFillTint="33"/>
      </w:tcPr>
    </w:tblStylePr>
    <w:tblStylePr w:type="band1Horz">
      <w:tblPr/>
      <w:tcPr>
        <w:shd w:val="clear" w:color="auto" w:fill="AAFFE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B7A47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4C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4C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4C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4C2" w:themeColor="accent2"/>
        </w:tcBorders>
        <w:shd w:val="clear" w:color="auto" w:fill="FFFFFF" w:themeFill="background1"/>
      </w:tcPr>
    </w:tblStylePr>
    <w:tblStylePr w:type="band1Vert">
      <w:tblPr/>
      <w:tcPr>
        <w:shd w:val="clear" w:color="auto" w:fill="F8F6F2" w:themeFill="accent2" w:themeFillTint="33"/>
      </w:tcPr>
    </w:tblStylePr>
    <w:tblStylePr w:type="band1Horz">
      <w:tblPr/>
      <w:tcPr>
        <w:shd w:val="clear" w:color="auto" w:fill="F8F6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4C73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A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A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A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A8C" w:themeColor="accent5"/>
        </w:tcBorders>
        <w:shd w:val="clear" w:color="auto" w:fill="FFFFFF" w:themeFill="background1"/>
      </w:tcPr>
    </w:tblStylePr>
    <w:tblStylePr w:type="band1Vert">
      <w:tblPr/>
      <w:tcPr>
        <w:shd w:val="clear" w:color="auto" w:fill="E0EAE7" w:themeFill="accent5" w:themeFillTint="33"/>
      </w:tcPr>
    </w:tblStylePr>
    <w:tblStylePr w:type="band1Horz">
      <w:tblPr/>
      <w:tcPr>
        <w:shd w:val="clear" w:color="auto" w:fill="E0EA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C3B19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E5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E5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E5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E5DA" w:themeColor="accent6"/>
        </w:tcBorders>
        <w:shd w:val="clear" w:color="auto" w:fill="FFFFFF" w:themeFill="background1"/>
      </w:tcPr>
    </w:tblStylePr>
    <w:tblStylePr w:type="band1Vert">
      <w:tblPr/>
      <w:tcPr>
        <w:shd w:val="clear" w:color="auto" w:fill="FBF9F7" w:themeFill="accent6" w:themeFillTint="33"/>
      </w:tcPr>
    </w:tblStylePr>
    <w:tblStylePr w:type="band1Horz">
      <w:tblPr/>
      <w:tcPr>
        <w:shd w:val="clear" w:color="auto" w:fill="FBF9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single" w:sz="8" w:space="0" w:color="00C18B" w:themeColor="accent1" w:themeTint="BF"/>
        <w:insideV w:val="single" w:sz="8" w:space="0" w:color="00C18B" w:themeColor="accent1" w:themeTint="BF"/>
      </w:tblBorders>
    </w:tblPr>
    <w:tcPr>
      <w:shd w:val="clear" w:color="auto" w:fill="96FFE1" w:themeFill="accent1" w:themeFillTint="3F"/>
    </w:tcPr>
    <w:tblStylePr w:type="firstRow">
      <w:rPr>
        <w:b/>
        <w:bCs/>
      </w:rPr>
    </w:tblStylePr>
    <w:tblStylePr w:type="lastRow">
      <w:rPr>
        <w:b/>
        <w:bCs/>
      </w:rPr>
      <w:tblPr/>
      <w:tcPr>
        <w:tcBorders>
          <w:top w:val="single" w:sz="18" w:space="0" w:color="00C18B" w:themeColor="accent1" w:themeTint="BF"/>
        </w:tcBorders>
      </w:tcPr>
    </w:tblStylePr>
    <w:tblStylePr w:type="firstCol">
      <w:rPr>
        <w:b/>
        <w:bCs/>
      </w:rPr>
    </w:tblStylePr>
    <w:tblStylePr w:type="lastCol">
      <w:rPr>
        <w:b/>
        <w:bCs/>
      </w:rPr>
    </w:tblStylePr>
    <w:tblStylePr w:type="band1Vert">
      <w:tblPr/>
      <w:tcPr>
        <w:shd w:val="clear" w:color="auto" w:fill="2CFFC4" w:themeFill="accent1" w:themeFillTint="7F"/>
      </w:tcPr>
    </w:tblStylePr>
    <w:tblStylePr w:type="band1Horz">
      <w:tblPr/>
      <w:tcPr>
        <w:shd w:val="clear" w:color="auto" w:fill="2CFFC4"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E5DED1" w:themeColor="accent2" w:themeTint="BF"/>
        <w:left w:val="single" w:sz="8" w:space="0" w:color="E5DED1" w:themeColor="accent2" w:themeTint="BF"/>
        <w:bottom w:val="single" w:sz="8" w:space="0" w:color="E5DED1" w:themeColor="accent2" w:themeTint="BF"/>
        <w:right w:val="single" w:sz="8" w:space="0" w:color="E5DED1" w:themeColor="accent2" w:themeTint="BF"/>
        <w:insideH w:val="single" w:sz="8" w:space="0" w:color="E5DED1" w:themeColor="accent2" w:themeTint="BF"/>
        <w:insideV w:val="single" w:sz="8" w:space="0" w:color="E5DED1" w:themeColor="accent2" w:themeTint="BF"/>
      </w:tblBorders>
    </w:tblPr>
    <w:tcPr>
      <w:shd w:val="clear" w:color="auto" w:fill="F6F4EF" w:themeFill="accent2" w:themeFillTint="3F"/>
    </w:tcPr>
    <w:tblStylePr w:type="firstRow">
      <w:rPr>
        <w:b/>
        <w:bCs/>
      </w:rPr>
    </w:tblStylePr>
    <w:tblStylePr w:type="lastRow">
      <w:rPr>
        <w:b/>
        <w:bCs/>
      </w:rPr>
      <w:tblPr/>
      <w:tcPr>
        <w:tcBorders>
          <w:top w:val="single" w:sz="18" w:space="0" w:color="E5DED1" w:themeColor="accent2" w:themeTint="BF"/>
        </w:tcBorders>
      </w:tcPr>
    </w:tblStylePr>
    <w:tblStylePr w:type="firstCol">
      <w:rPr>
        <w:b/>
        <w:bCs/>
      </w:rPr>
    </w:tblStylePr>
    <w:tblStylePr w:type="lastCol">
      <w:rPr>
        <w:b/>
        <w:bCs/>
      </w:rPr>
    </w:tblStylePr>
    <w:tblStylePr w:type="band1Vert">
      <w:tblPr/>
      <w:tcPr>
        <w:shd w:val="clear" w:color="auto" w:fill="EEE9E0" w:themeFill="accent2" w:themeFillTint="7F"/>
      </w:tcPr>
    </w:tblStylePr>
    <w:tblStylePr w:type="band1Horz">
      <w:tblPr/>
      <w:tcPr>
        <w:shd w:val="clear" w:color="auto" w:fill="EEE9E0"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B3A8" w:themeColor="accent5" w:themeTint="BF"/>
        <w:left w:val="single" w:sz="8" w:space="0" w:color="8CB3A8" w:themeColor="accent5" w:themeTint="BF"/>
        <w:bottom w:val="single" w:sz="8" w:space="0" w:color="8CB3A8" w:themeColor="accent5" w:themeTint="BF"/>
        <w:right w:val="single" w:sz="8" w:space="0" w:color="8CB3A8" w:themeColor="accent5" w:themeTint="BF"/>
        <w:insideH w:val="single" w:sz="8" w:space="0" w:color="8CB3A8" w:themeColor="accent5" w:themeTint="BF"/>
        <w:insideV w:val="single" w:sz="8" w:space="0" w:color="8CB3A8" w:themeColor="accent5" w:themeTint="BF"/>
      </w:tblBorders>
    </w:tblPr>
    <w:tcPr>
      <w:shd w:val="clear" w:color="auto" w:fill="D9E6E2" w:themeFill="accent5" w:themeFillTint="3F"/>
    </w:tcPr>
    <w:tblStylePr w:type="firstRow">
      <w:rPr>
        <w:b/>
        <w:bCs/>
      </w:rPr>
    </w:tblStylePr>
    <w:tblStylePr w:type="lastRow">
      <w:rPr>
        <w:b/>
        <w:bCs/>
      </w:rPr>
      <w:tblPr/>
      <w:tcPr>
        <w:tcBorders>
          <w:top w:val="single" w:sz="18" w:space="0" w:color="8CB3A8" w:themeColor="accent5" w:themeTint="BF"/>
        </w:tcBorders>
      </w:tcPr>
    </w:tblStylePr>
    <w:tblStylePr w:type="firstCol">
      <w:rPr>
        <w:b/>
        <w:bCs/>
      </w:rPr>
    </w:tblStylePr>
    <w:tblStylePr w:type="lastCol">
      <w:rPr>
        <w:b/>
        <w:bCs/>
      </w:rPr>
    </w:tblStylePr>
    <w:tblStylePr w:type="band1Vert">
      <w:tblPr/>
      <w:tcPr>
        <w:shd w:val="clear" w:color="auto" w:fill="B2CCC5" w:themeFill="accent5" w:themeFillTint="7F"/>
      </w:tcPr>
    </w:tblStylePr>
    <w:tblStylePr w:type="band1Horz">
      <w:tblPr/>
      <w:tcPr>
        <w:shd w:val="clear" w:color="auto" w:fill="B2CCC5"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F0EBE3" w:themeColor="accent6" w:themeTint="BF"/>
        <w:left w:val="single" w:sz="8" w:space="0" w:color="F0EBE3" w:themeColor="accent6" w:themeTint="BF"/>
        <w:bottom w:val="single" w:sz="8" w:space="0" w:color="F0EBE3" w:themeColor="accent6" w:themeTint="BF"/>
        <w:right w:val="single" w:sz="8" w:space="0" w:color="F0EBE3" w:themeColor="accent6" w:themeTint="BF"/>
        <w:insideH w:val="single" w:sz="8" w:space="0" w:color="F0EBE3" w:themeColor="accent6" w:themeTint="BF"/>
        <w:insideV w:val="single" w:sz="8" w:space="0" w:color="F0EBE3" w:themeColor="accent6" w:themeTint="BF"/>
      </w:tblBorders>
    </w:tblPr>
    <w:tcPr>
      <w:shd w:val="clear" w:color="auto" w:fill="FAF8F5" w:themeFill="accent6" w:themeFillTint="3F"/>
    </w:tcPr>
    <w:tblStylePr w:type="firstRow">
      <w:rPr>
        <w:b/>
        <w:bCs/>
      </w:rPr>
    </w:tblStylePr>
    <w:tblStylePr w:type="lastRow">
      <w:rPr>
        <w:b/>
        <w:bCs/>
      </w:rPr>
      <w:tblPr/>
      <w:tcPr>
        <w:tcBorders>
          <w:top w:val="single" w:sz="18" w:space="0" w:color="F0EBE3" w:themeColor="accent6" w:themeTint="BF"/>
        </w:tcBorders>
      </w:tcPr>
    </w:tblStylePr>
    <w:tblStylePr w:type="firstCol">
      <w:rPr>
        <w:b/>
        <w:bCs/>
      </w:rPr>
    </w:tblStylePr>
    <w:tblStylePr w:type="lastCol">
      <w:rPr>
        <w:b/>
        <w:bCs/>
      </w:rPr>
    </w:tblStylePr>
    <w:tblStylePr w:type="band1Vert">
      <w:tblPr/>
      <w:tcPr>
        <w:shd w:val="clear" w:color="auto" w:fill="F5F1EC" w:themeFill="accent6" w:themeFillTint="7F"/>
      </w:tcPr>
    </w:tblStylePr>
    <w:tblStylePr w:type="band1Horz">
      <w:tblPr/>
      <w:tcPr>
        <w:shd w:val="clear" w:color="auto" w:fill="F5F1EC"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insideH w:val="single" w:sz="8" w:space="0" w:color="00573F" w:themeColor="accent1"/>
        <w:insideV w:val="single" w:sz="8" w:space="0" w:color="00573F" w:themeColor="accent1"/>
      </w:tblBorders>
    </w:tblPr>
    <w:tcPr>
      <w:shd w:val="clear" w:color="auto" w:fill="96FFE1" w:themeFill="accent1" w:themeFillTint="3F"/>
    </w:tcPr>
    <w:tblStylePr w:type="firstRow">
      <w:rPr>
        <w:b/>
        <w:bCs/>
        <w:color w:val="232222" w:themeColor="text1"/>
      </w:rPr>
      <w:tblPr/>
      <w:tcPr>
        <w:shd w:val="clear" w:color="auto" w:fill="D5FFF3"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AAFFE7" w:themeFill="accent1" w:themeFillTint="33"/>
      </w:tcPr>
    </w:tblStylePr>
    <w:tblStylePr w:type="band1Vert">
      <w:tblPr/>
      <w:tcPr>
        <w:shd w:val="clear" w:color="auto" w:fill="2CFFC4" w:themeFill="accent1" w:themeFillTint="7F"/>
      </w:tcPr>
    </w:tblStylePr>
    <w:tblStylePr w:type="band1Horz">
      <w:tblPr/>
      <w:tcPr>
        <w:tcBorders>
          <w:insideH w:val="single" w:sz="6" w:space="0" w:color="00573F" w:themeColor="accent1"/>
          <w:insideV w:val="single" w:sz="6" w:space="0" w:color="00573F" w:themeColor="accent1"/>
        </w:tcBorders>
        <w:shd w:val="clear" w:color="auto" w:fill="2CFFC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DDD4C2" w:themeColor="accent2"/>
        <w:left w:val="single" w:sz="8" w:space="0" w:color="DDD4C2" w:themeColor="accent2"/>
        <w:bottom w:val="single" w:sz="8" w:space="0" w:color="DDD4C2" w:themeColor="accent2"/>
        <w:right w:val="single" w:sz="8" w:space="0" w:color="DDD4C2" w:themeColor="accent2"/>
        <w:insideH w:val="single" w:sz="8" w:space="0" w:color="DDD4C2" w:themeColor="accent2"/>
        <w:insideV w:val="single" w:sz="8" w:space="0" w:color="DDD4C2" w:themeColor="accent2"/>
      </w:tblBorders>
    </w:tblPr>
    <w:tcPr>
      <w:shd w:val="clear" w:color="auto" w:fill="F6F4EF" w:themeFill="accent2" w:themeFillTint="3F"/>
    </w:tcPr>
    <w:tblStylePr w:type="firstRow">
      <w:rPr>
        <w:b/>
        <w:bCs/>
        <w:color w:val="232222" w:themeColor="text1"/>
      </w:rPr>
      <w:tblPr/>
      <w:tcPr>
        <w:shd w:val="clear" w:color="auto" w:fill="FBFAF9"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8F6F2" w:themeFill="accent2" w:themeFillTint="33"/>
      </w:tcPr>
    </w:tblStylePr>
    <w:tblStylePr w:type="band1Vert">
      <w:tblPr/>
      <w:tcPr>
        <w:shd w:val="clear" w:color="auto" w:fill="EEE9E0" w:themeFill="accent2" w:themeFillTint="7F"/>
      </w:tcPr>
    </w:tblStylePr>
    <w:tblStylePr w:type="band1Horz">
      <w:tblPr/>
      <w:tcPr>
        <w:tcBorders>
          <w:insideH w:val="single" w:sz="6" w:space="0" w:color="DDD4C2" w:themeColor="accent2"/>
          <w:insideV w:val="single" w:sz="6" w:space="0" w:color="DDD4C2" w:themeColor="accent2"/>
        </w:tcBorders>
        <w:shd w:val="clear" w:color="auto" w:fill="EEE9E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A8C" w:themeColor="accent5"/>
        <w:left w:val="single" w:sz="8" w:space="0" w:color="669A8C" w:themeColor="accent5"/>
        <w:bottom w:val="single" w:sz="8" w:space="0" w:color="669A8C" w:themeColor="accent5"/>
        <w:right w:val="single" w:sz="8" w:space="0" w:color="669A8C" w:themeColor="accent5"/>
        <w:insideH w:val="single" w:sz="8" w:space="0" w:color="669A8C" w:themeColor="accent5"/>
        <w:insideV w:val="single" w:sz="8" w:space="0" w:color="669A8C" w:themeColor="accent5"/>
      </w:tblBorders>
    </w:tblPr>
    <w:tcPr>
      <w:shd w:val="clear" w:color="auto" w:fill="D9E6E2" w:themeFill="accent5" w:themeFillTint="3F"/>
    </w:tcPr>
    <w:tblStylePr w:type="firstRow">
      <w:rPr>
        <w:b/>
        <w:bCs/>
        <w:color w:val="232222" w:themeColor="text1"/>
      </w:rPr>
      <w:tblPr/>
      <w:tcPr>
        <w:shd w:val="clear" w:color="auto" w:fill="EFF5F3"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AE7" w:themeFill="accent5" w:themeFillTint="33"/>
      </w:tcPr>
    </w:tblStylePr>
    <w:tblStylePr w:type="band1Vert">
      <w:tblPr/>
      <w:tcPr>
        <w:shd w:val="clear" w:color="auto" w:fill="B2CCC5" w:themeFill="accent5" w:themeFillTint="7F"/>
      </w:tcPr>
    </w:tblStylePr>
    <w:tblStylePr w:type="band1Horz">
      <w:tblPr/>
      <w:tcPr>
        <w:tcBorders>
          <w:insideH w:val="single" w:sz="6" w:space="0" w:color="669A8C" w:themeColor="accent5"/>
          <w:insideV w:val="single" w:sz="6" w:space="0" w:color="669A8C" w:themeColor="accent5"/>
        </w:tcBorders>
        <w:shd w:val="clear" w:color="auto" w:fill="B2CCC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EBE5DA" w:themeColor="accent6"/>
        <w:left w:val="single" w:sz="8" w:space="0" w:color="EBE5DA" w:themeColor="accent6"/>
        <w:bottom w:val="single" w:sz="8" w:space="0" w:color="EBE5DA" w:themeColor="accent6"/>
        <w:right w:val="single" w:sz="8" w:space="0" w:color="EBE5DA" w:themeColor="accent6"/>
        <w:insideH w:val="single" w:sz="8" w:space="0" w:color="EBE5DA" w:themeColor="accent6"/>
        <w:insideV w:val="single" w:sz="8" w:space="0" w:color="EBE5DA" w:themeColor="accent6"/>
      </w:tblBorders>
    </w:tblPr>
    <w:tcPr>
      <w:shd w:val="clear" w:color="auto" w:fill="FAF8F5" w:themeFill="accent6" w:themeFillTint="3F"/>
    </w:tcPr>
    <w:tblStylePr w:type="firstRow">
      <w:rPr>
        <w:b/>
        <w:bCs/>
        <w:color w:val="232222" w:themeColor="text1"/>
      </w:rPr>
      <w:tblPr/>
      <w:tcPr>
        <w:shd w:val="clear" w:color="auto" w:fill="FDFCFB"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BF9F7" w:themeFill="accent6" w:themeFillTint="33"/>
      </w:tcPr>
    </w:tblStylePr>
    <w:tblStylePr w:type="band1Vert">
      <w:tblPr/>
      <w:tcPr>
        <w:shd w:val="clear" w:color="auto" w:fill="F5F1EC" w:themeFill="accent6" w:themeFillTint="7F"/>
      </w:tcPr>
    </w:tblStylePr>
    <w:tblStylePr w:type="band1Horz">
      <w:tblPr/>
      <w:tcPr>
        <w:tcBorders>
          <w:insideH w:val="single" w:sz="6" w:space="0" w:color="EBE5DA" w:themeColor="accent6"/>
          <w:insideV w:val="single" w:sz="6" w:space="0" w:color="EBE5DA" w:themeColor="accent6"/>
        </w:tcBorders>
        <w:shd w:val="clear" w:color="auto" w:fill="F5F1E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F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7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7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7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7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FF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FFC4"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4C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4C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4C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4C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9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9E0"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A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A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A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A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CC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CC5"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E5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E5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E5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E5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F1E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F1EC"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573F" w:themeColor="accent1"/>
        <w:bottom w:val="single" w:sz="8" w:space="0" w:color="00573F" w:themeColor="accent1"/>
      </w:tblBorders>
    </w:tblPr>
    <w:tblStylePr w:type="firstRow">
      <w:rPr>
        <w:rFonts w:asciiTheme="majorHAnsi" w:eastAsiaTheme="majorEastAsia" w:hAnsiTheme="majorHAnsi" w:cstheme="majorBidi"/>
      </w:rPr>
      <w:tblPr/>
      <w:tcPr>
        <w:tcBorders>
          <w:top w:val="nil"/>
          <w:bottom w:val="single" w:sz="8" w:space="0" w:color="00573F" w:themeColor="accent1"/>
        </w:tcBorders>
      </w:tcPr>
    </w:tblStylePr>
    <w:tblStylePr w:type="lastRow">
      <w:rPr>
        <w:b/>
        <w:bCs/>
        <w:color w:val="201547" w:themeColor="text2"/>
      </w:rPr>
      <w:tblPr/>
      <w:tcPr>
        <w:tcBorders>
          <w:top w:val="single" w:sz="8" w:space="0" w:color="00573F" w:themeColor="accent1"/>
          <w:bottom w:val="single" w:sz="8" w:space="0" w:color="00573F" w:themeColor="accent1"/>
        </w:tcBorders>
      </w:tcPr>
    </w:tblStylePr>
    <w:tblStylePr w:type="firstCol">
      <w:rPr>
        <w:b/>
        <w:bCs/>
      </w:rPr>
    </w:tblStylePr>
    <w:tblStylePr w:type="lastCol">
      <w:rPr>
        <w:b/>
        <w:bCs/>
      </w:rPr>
      <w:tblPr/>
      <w:tcPr>
        <w:tcBorders>
          <w:top w:val="single" w:sz="8" w:space="0" w:color="00573F" w:themeColor="accent1"/>
          <w:bottom w:val="single" w:sz="8" w:space="0" w:color="00573F" w:themeColor="accent1"/>
        </w:tcBorders>
      </w:tcPr>
    </w:tblStylePr>
    <w:tblStylePr w:type="band1Vert">
      <w:tblPr/>
      <w:tcPr>
        <w:shd w:val="clear" w:color="auto" w:fill="96FFE1" w:themeFill="accent1" w:themeFillTint="3F"/>
      </w:tcPr>
    </w:tblStylePr>
    <w:tblStylePr w:type="band1Horz">
      <w:tblPr/>
      <w:tcPr>
        <w:shd w:val="clear" w:color="auto" w:fill="96FFE1"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DDD4C2" w:themeColor="accent2"/>
        <w:bottom w:val="single" w:sz="8" w:space="0" w:color="DDD4C2" w:themeColor="accent2"/>
      </w:tblBorders>
    </w:tblPr>
    <w:tblStylePr w:type="firstRow">
      <w:rPr>
        <w:rFonts w:asciiTheme="majorHAnsi" w:eastAsiaTheme="majorEastAsia" w:hAnsiTheme="majorHAnsi" w:cstheme="majorBidi"/>
      </w:rPr>
      <w:tblPr/>
      <w:tcPr>
        <w:tcBorders>
          <w:top w:val="nil"/>
          <w:bottom w:val="single" w:sz="8" w:space="0" w:color="DDD4C2" w:themeColor="accent2"/>
        </w:tcBorders>
      </w:tcPr>
    </w:tblStylePr>
    <w:tblStylePr w:type="lastRow">
      <w:rPr>
        <w:b/>
        <w:bCs/>
        <w:color w:val="201547" w:themeColor="text2"/>
      </w:rPr>
      <w:tblPr/>
      <w:tcPr>
        <w:tcBorders>
          <w:top w:val="single" w:sz="8" w:space="0" w:color="DDD4C2" w:themeColor="accent2"/>
          <w:bottom w:val="single" w:sz="8" w:space="0" w:color="DDD4C2" w:themeColor="accent2"/>
        </w:tcBorders>
      </w:tcPr>
    </w:tblStylePr>
    <w:tblStylePr w:type="firstCol">
      <w:rPr>
        <w:b/>
        <w:bCs/>
      </w:rPr>
    </w:tblStylePr>
    <w:tblStylePr w:type="lastCol">
      <w:rPr>
        <w:b/>
        <w:bCs/>
      </w:rPr>
      <w:tblPr/>
      <w:tcPr>
        <w:tcBorders>
          <w:top w:val="single" w:sz="8" w:space="0" w:color="DDD4C2" w:themeColor="accent2"/>
          <w:bottom w:val="single" w:sz="8" w:space="0" w:color="DDD4C2" w:themeColor="accent2"/>
        </w:tcBorders>
      </w:tcPr>
    </w:tblStylePr>
    <w:tblStylePr w:type="band1Vert">
      <w:tblPr/>
      <w:tcPr>
        <w:shd w:val="clear" w:color="auto" w:fill="F6F4EF" w:themeFill="accent2" w:themeFillTint="3F"/>
      </w:tcPr>
    </w:tblStylePr>
    <w:tblStylePr w:type="band1Horz">
      <w:tblPr/>
      <w:tcPr>
        <w:shd w:val="clear" w:color="auto" w:fill="F6F4EF"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A8C" w:themeColor="accent5"/>
        <w:bottom w:val="single" w:sz="8" w:space="0" w:color="669A8C" w:themeColor="accent5"/>
      </w:tblBorders>
    </w:tblPr>
    <w:tblStylePr w:type="firstRow">
      <w:rPr>
        <w:rFonts w:asciiTheme="majorHAnsi" w:eastAsiaTheme="majorEastAsia" w:hAnsiTheme="majorHAnsi" w:cstheme="majorBidi"/>
      </w:rPr>
      <w:tblPr/>
      <w:tcPr>
        <w:tcBorders>
          <w:top w:val="nil"/>
          <w:bottom w:val="single" w:sz="8" w:space="0" w:color="669A8C" w:themeColor="accent5"/>
        </w:tcBorders>
      </w:tcPr>
    </w:tblStylePr>
    <w:tblStylePr w:type="lastRow">
      <w:rPr>
        <w:b/>
        <w:bCs/>
        <w:color w:val="201547" w:themeColor="text2"/>
      </w:rPr>
      <w:tblPr/>
      <w:tcPr>
        <w:tcBorders>
          <w:top w:val="single" w:sz="8" w:space="0" w:color="669A8C" w:themeColor="accent5"/>
          <w:bottom w:val="single" w:sz="8" w:space="0" w:color="669A8C" w:themeColor="accent5"/>
        </w:tcBorders>
      </w:tcPr>
    </w:tblStylePr>
    <w:tblStylePr w:type="firstCol">
      <w:rPr>
        <w:b/>
        <w:bCs/>
      </w:rPr>
    </w:tblStylePr>
    <w:tblStylePr w:type="lastCol">
      <w:rPr>
        <w:b/>
        <w:bCs/>
      </w:rPr>
      <w:tblPr/>
      <w:tcPr>
        <w:tcBorders>
          <w:top w:val="single" w:sz="8" w:space="0" w:color="669A8C" w:themeColor="accent5"/>
          <w:bottom w:val="single" w:sz="8" w:space="0" w:color="669A8C" w:themeColor="accent5"/>
        </w:tcBorders>
      </w:tcPr>
    </w:tblStylePr>
    <w:tblStylePr w:type="band1Vert">
      <w:tblPr/>
      <w:tcPr>
        <w:shd w:val="clear" w:color="auto" w:fill="D9E6E2" w:themeFill="accent5" w:themeFillTint="3F"/>
      </w:tcPr>
    </w:tblStylePr>
    <w:tblStylePr w:type="band1Horz">
      <w:tblPr/>
      <w:tcPr>
        <w:shd w:val="clear" w:color="auto" w:fill="D9E6E2"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EBE5DA" w:themeColor="accent6"/>
        <w:bottom w:val="single" w:sz="8" w:space="0" w:color="EBE5DA" w:themeColor="accent6"/>
      </w:tblBorders>
    </w:tblPr>
    <w:tblStylePr w:type="firstRow">
      <w:rPr>
        <w:rFonts w:asciiTheme="majorHAnsi" w:eastAsiaTheme="majorEastAsia" w:hAnsiTheme="majorHAnsi" w:cstheme="majorBidi"/>
      </w:rPr>
      <w:tblPr/>
      <w:tcPr>
        <w:tcBorders>
          <w:top w:val="nil"/>
          <w:bottom w:val="single" w:sz="8" w:space="0" w:color="EBE5DA" w:themeColor="accent6"/>
        </w:tcBorders>
      </w:tcPr>
    </w:tblStylePr>
    <w:tblStylePr w:type="lastRow">
      <w:rPr>
        <w:b/>
        <w:bCs/>
        <w:color w:val="201547" w:themeColor="text2"/>
      </w:rPr>
      <w:tblPr/>
      <w:tcPr>
        <w:tcBorders>
          <w:top w:val="single" w:sz="8" w:space="0" w:color="EBE5DA" w:themeColor="accent6"/>
          <w:bottom w:val="single" w:sz="8" w:space="0" w:color="EBE5DA" w:themeColor="accent6"/>
        </w:tcBorders>
      </w:tcPr>
    </w:tblStylePr>
    <w:tblStylePr w:type="firstCol">
      <w:rPr>
        <w:b/>
        <w:bCs/>
      </w:rPr>
    </w:tblStylePr>
    <w:tblStylePr w:type="lastCol">
      <w:rPr>
        <w:b/>
        <w:bCs/>
      </w:rPr>
      <w:tblPr/>
      <w:tcPr>
        <w:tcBorders>
          <w:top w:val="single" w:sz="8" w:space="0" w:color="EBE5DA" w:themeColor="accent6"/>
          <w:bottom w:val="single" w:sz="8" w:space="0" w:color="EBE5DA" w:themeColor="accent6"/>
        </w:tcBorders>
      </w:tcPr>
    </w:tblStylePr>
    <w:tblStylePr w:type="band1Vert">
      <w:tblPr/>
      <w:tcPr>
        <w:shd w:val="clear" w:color="auto" w:fill="FAF8F5" w:themeFill="accent6" w:themeFillTint="3F"/>
      </w:tcPr>
    </w:tblStylePr>
    <w:tblStylePr w:type="band1Horz">
      <w:tblPr/>
      <w:tcPr>
        <w:shd w:val="clear" w:color="auto" w:fill="FAF8F5"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rPr>
        <w:sz w:val="24"/>
        <w:szCs w:val="24"/>
      </w:rPr>
      <w:tblPr/>
      <w:tcPr>
        <w:tcBorders>
          <w:top w:val="nil"/>
          <w:left w:val="nil"/>
          <w:bottom w:val="single" w:sz="24" w:space="0" w:color="00573F" w:themeColor="accent1"/>
          <w:right w:val="nil"/>
          <w:insideH w:val="nil"/>
          <w:insideV w:val="nil"/>
        </w:tcBorders>
        <w:shd w:val="clear" w:color="auto" w:fill="FFFFFF" w:themeFill="background1"/>
      </w:tcPr>
    </w:tblStylePr>
    <w:tblStylePr w:type="lastRow">
      <w:tblPr/>
      <w:tcPr>
        <w:tcBorders>
          <w:top w:val="single" w:sz="8" w:space="0" w:color="00573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73F" w:themeColor="accent1"/>
          <w:insideH w:val="nil"/>
          <w:insideV w:val="nil"/>
        </w:tcBorders>
        <w:shd w:val="clear" w:color="auto" w:fill="FFFFFF" w:themeFill="background1"/>
      </w:tcPr>
    </w:tblStylePr>
    <w:tblStylePr w:type="lastCol">
      <w:tblPr/>
      <w:tcPr>
        <w:tcBorders>
          <w:top w:val="nil"/>
          <w:left w:val="single" w:sz="8" w:space="0" w:color="0057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FE1" w:themeFill="accent1" w:themeFillTint="3F"/>
      </w:tcPr>
    </w:tblStylePr>
    <w:tblStylePr w:type="band1Horz">
      <w:tblPr/>
      <w:tcPr>
        <w:tcBorders>
          <w:top w:val="nil"/>
          <w:bottom w:val="nil"/>
          <w:insideH w:val="nil"/>
          <w:insideV w:val="nil"/>
        </w:tcBorders>
        <w:shd w:val="clear" w:color="auto" w:fill="96FFE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DDD4C2" w:themeColor="accent2"/>
        <w:left w:val="single" w:sz="8" w:space="0" w:color="DDD4C2" w:themeColor="accent2"/>
        <w:bottom w:val="single" w:sz="8" w:space="0" w:color="DDD4C2" w:themeColor="accent2"/>
        <w:right w:val="single" w:sz="8" w:space="0" w:color="DDD4C2" w:themeColor="accent2"/>
      </w:tblBorders>
    </w:tblPr>
    <w:tblStylePr w:type="firstRow">
      <w:rPr>
        <w:sz w:val="24"/>
        <w:szCs w:val="24"/>
      </w:rPr>
      <w:tblPr/>
      <w:tcPr>
        <w:tcBorders>
          <w:top w:val="nil"/>
          <w:left w:val="nil"/>
          <w:bottom w:val="single" w:sz="24" w:space="0" w:color="DDD4C2" w:themeColor="accent2"/>
          <w:right w:val="nil"/>
          <w:insideH w:val="nil"/>
          <w:insideV w:val="nil"/>
        </w:tcBorders>
        <w:shd w:val="clear" w:color="auto" w:fill="FFFFFF" w:themeFill="background1"/>
      </w:tcPr>
    </w:tblStylePr>
    <w:tblStylePr w:type="lastRow">
      <w:tblPr/>
      <w:tcPr>
        <w:tcBorders>
          <w:top w:val="single" w:sz="8" w:space="0" w:color="DDD4C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4C2" w:themeColor="accent2"/>
          <w:insideH w:val="nil"/>
          <w:insideV w:val="nil"/>
        </w:tcBorders>
        <w:shd w:val="clear" w:color="auto" w:fill="FFFFFF" w:themeFill="background1"/>
      </w:tcPr>
    </w:tblStylePr>
    <w:tblStylePr w:type="lastCol">
      <w:tblPr/>
      <w:tcPr>
        <w:tcBorders>
          <w:top w:val="nil"/>
          <w:left w:val="single" w:sz="8" w:space="0" w:color="DDD4C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F" w:themeFill="accent2" w:themeFillTint="3F"/>
      </w:tcPr>
    </w:tblStylePr>
    <w:tblStylePr w:type="band1Horz">
      <w:tblPr/>
      <w:tcPr>
        <w:tcBorders>
          <w:top w:val="nil"/>
          <w:bottom w:val="nil"/>
          <w:insideH w:val="nil"/>
          <w:insideV w:val="nil"/>
        </w:tcBorders>
        <w:shd w:val="clear" w:color="auto" w:fill="F6F4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A8C" w:themeColor="accent5"/>
        <w:left w:val="single" w:sz="8" w:space="0" w:color="669A8C" w:themeColor="accent5"/>
        <w:bottom w:val="single" w:sz="8" w:space="0" w:color="669A8C" w:themeColor="accent5"/>
        <w:right w:val="single" w:sz="8" w:space="0" w:color="669A8C" w:themeColor="accent5"/>
      </w:tblBorders>
    </w:tblPr>
    <w:tblStylePr w:type="firstRow">
      <w:rPr>
        <w:sz w:val="24"/>
        <w:szCs w:val="24"/>
      </w:rPr>
      <w:tblPr/>
      <w:tcPr>
        <w:tcBorders>
          <w:top w:val="nil"/>
          <w:left w:val="nil"/>
          <w:bottom w:val="single" w:sz="24" w:space="0" w:color="669A8C" w:themeColor="accent5"/>
          <w:right w:val="nil"/>
          <w:insideH w:val="nil"/>
          <w:insideV w:val="nil"/>
        </w:tcBorders>
        <w:shd w:val="clear" w:color="auto" w:fill="FFFFFF" w:themeFill="background1"/>
      </w:tcPr>
    </w:tblStylePr>
    <w:tblStylePr w:type="lastRow">
      <w:tblPr/>
      <w:tcPr>
        <w:tcBorders>
          <w:top w:val="single" w:sz="8" w:space="0" w:color="669A8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A8C" w:themeColor="accent5"/>
          <w:insideH w:val="nil"/>
          <w:insideV w:val="nil"/>
        </w:tcBorders>
        <w:shd w:val="clear" w:color="auto" w:fill="FFFFFF" w:themeFill="background1"/>
      </w:tcPr>
    </w:tblStylePr>
    <w:tblStylePr w:type="lastCol">
      <w:tblPr/>
      <w:tcPr>
        <w:tcBorders>
          <w:top w:val="nil"/>
          <w:left w:val="single" w:sz="8" w:space="0" w:color="669A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E2" w:themeFill="accent5" w:themeFillTint="3F"/>
      </w:tcPr>
    </w:tblStylePr>
    <w:tblStylePr w:type="band1Horz">
      <w:tblPr/>
      <w:tcPr>
        <w:tcBorders>
          <w:top w:val="nil"/>
          <w:bottom w:val="nil"/>
          <w:insideH w:val="nil"/>
          <w:insideV w:val="nil"/>
        </w:tcBorders>
        <w:shd w:val="clear" w:color="auto" w:fill="D9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EBE5DA" w:themeColor="accent6"/>
        <w:left w:val="single" w:sz="8" w:space="0" w:color="EBE5DA" w:themeColor="accent6"/>
        <w:bottom w:val="single" w:sz="8" w:space="0" w:color="EBE5DA" w:themeColor="accent6"/>
        <w:right w:val="single" w:sz="8" w:space="0" w:color="EBE5DA" w:themeColor="accent6"/>
      </w:tblBorders>
    </w:tblPr>
    <w:tblStylePr w:type="firstRow">
      <w:rPr>
        <w:sz w:val="24"/>
        <w:szCs w:val="24"/>
      </w:rPr>
      <w:tblPr/>
      <w:tcPr>
        <w:tcBorders>
          <w:top w:val="nil"/>
          <w:left w:val="nil"/>
          <w:bottom w:val="single" w:sz="24" w:space="0" w:color="EBE5DA" w:themeColor="accent6"/>
          <w:right w:val="nil"/>
          <w:insideH w:val="nil"/>
          <w:insideV w:val="nil"/>
        </w:tcBorders>
        <w:shd w:val="clear" w:color="auto" w:fill="FFFFFF" w:themeFill="background1"/>
      </w:tcPr>
    </w:tblStylePr>
    <w:tblStylePr w:type="lastRow">
      <w:tblPr/>
      <w:tcPr>
        <w:tcBorders>
          <w:top w:val="single" w:sz="8" w:space="0" w:color="EBE5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E5DA" w:themeColor="accent6"/>
          <w:insideH w:val="nil"/>
          <w:insideV w:val="nil"/>
        </w:tcBorders>
        <w:shd w:val="clear" w:color="auto" w:fill="FFFFFF" w:themeFill="background1"/>
      </w:tcPr>
    </w:tblStylePr>
    <w:tblStylePr w:type="lastCol">
      <w:tblPr/>
      <w:tcPr>
        <w:tcBorders>
          <w:top w:val="nil"/>
          <w:left w:val="single" w:sz="8" w:space="0" w:color="EBE5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8F5" w:themeFill="accent6" w:themeFillTint="3F"/>
      </w:tcPr>
    </w:tblStylePr>
    <w:tblStylePr w:type="band1Horz">
      <w:tblPr/>
      <w:tcPr>
        <w:tcBorders>
          <w:top w:val="nil"/>
          <w:bottom w:val="nil"/>
          <w:insideH w:val="nil"/>
          <w:insideV w:val="nil"/>
        </w:tcBorders>
        <w:shd w:val="clear" w:color="auto" w:fill="FA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single" w:sz="8" w:space="0" w:color="00C18B" w:themeColor="accent1" w:themeTint="BF"/>
      </w:tblBorders>
    </w:tblPr>
    <w:tblStylePr w:type="firstRow">
      <w:pPr>
        <w:spacing w:before="0" w:after="0" w:line="240" w:lineRule="auto"/>
      </w:pPr>
      <w:rPr>
        <w:b/>
        <w:bCs/>
        <w:color w:val="FFFFFF" w:themeColor="background1"/>
      </w:rPr>
      <w:tblPr/>
      <w:tcPr>
        <w:tcBorders>
          <w:top w:val="single" w:sz="8"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nil"/>
          <w:insideV w:val="nil"/>
        </w:tcBorders>
        <w:shd w:val="clear" w:color="auto" w:fill="00573F" w:themeFill="accent1"/>
      </w:tcPr>
    </w:tblStylePr>
    <w:tblStylePr w:type="lastRow">
      <w:pPr>
        <w:spacing w:before="0" w:after="0" w:line="240" w:lineRule="auto"/>
      </w:pPr>
      <w:rPr>
        <w:b/>
        <w:bCs/>
      </w:rPr>
      <w:tblPr/>
      <w:tcPr>
        <w:tcBorders>
          <w:top w:val="double" w:sz="6" w:space="0" w:color="00C18B" w:themeColor="accent1" w:themeTint="BF"/>
          <w:left w:val="single" w:sz="8" w:space="0" w:color="00C18B" w:themeColor="accent1" w:themeTint="BF"/>
          <w:bottom w:val="single" w:sz="8" w:space="0" w:color="00C18B" w:themeColor="accent1" w:themeTint="BF"/>
          <w:right w:val="single" w:sz="8" w:space="0" w:color="00C1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FFE1" w:themeFill="accent1" w:themeFillTint="3F"/>
      </w:tcPr>
    </w:tblStylePr>
    <w:tblStylePr w:type="band1Horz">
      <w:tblPr/>
      <w:tcPr>
        <w:tcBorders>
          <w:insideH w:val="nil"/>
          <w:insideV w:val="nil"/>
        </w:tcBorders>
        <w:shd w:val="clear" w:color="auto" w:fill="96FFE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E5DED1" w:themeColor="accent2" w:themeTint="BF"/>
        <w:left w:val="single" w:sz="8" w:space="0" w:color="E5DED1" w:themeColor="accent2" w:themeTint="BF"/>
        <w:bottom w:val="single" w:sz="8" w:space="0" w:color="E5DED1" w:themeColor="accent2" w:themeTint="BF"/>
        <w:right w:val="single" w:sz="8" w:space="0" w:color="E5DED1" w:themeColor="accent2" w:themeTint="BF"/>
        <w:insideH w:val="single" w:sz="8" w:space="0" w:color="E5DED1" w:themeColor="accent2" w:themeTint="BF"/>
      </w:tblBorders>
    </w:tblPr>
    <w:tblStylePr w:type="firstRow">
      <w:pPr>
        <w:spacing w:before="0" w:after="0" w:line="240" w:lineRule="auto"/>
      </w:pPr>
      <w:rPr>
        <w:b/>
        <w:bCs/>
        <w:color w:val="FFFFFF" w:themeColor="background1"/>
      </w:rPr>
      <w:tblPr/>
      <w:tcPr>
        <w:tcBorders>
          <w:top w:val="single" w:sz="8" w:space="0" w:color="E5DED1" w:themeColor="accent2" w:themeTint="BF"/>
          <w:left w:val="single" w:sz="8" w:space="0" w:color="E5DED1" w:themeColor="accent2" w:themeTint="BF"/>
          <w:bottom w:val="single" w:sz="8" w:space="0" w:color="E5DED1" w:themeColor="accent2" w:themeTint="BF"/>
          <w:right w:val="single" w:sz="8" w:space="0" w:color="E5DED1" w:themeColor="accent2" w:themeTint="BF"/>
          <w:insideH w:val="nil"/>
          <w:insideV w:val="nil"/>
        </w:tcBorders>
        <w:shd w:val="clear" w:color="auto" w:fill="DDD4C2" w:themeFill="accent2"/>
      </w:tcPr>
    </w:tblStylePr>
    <w:tblStylePr w:type="lastRow">
      <w:pPr>
        <w:spacing w:before="0" w:after="0" w:line="240" w:lineRule="auto"/>
      </w:pPr>
      <w:rPr>
        <w:b/>
        <w:bCs/>
      </w:rPr>
      <w:tblPr/>
      <w:tcPr>
        <w:tcBorders>
          <w:top w:val="double" w:sz="6" w:space="0" w:color="E5DED1" w:themeColor="accent2" w:themeTint="BF"/>
          <w:left w:val="single" w:sz="8" w:space="0" w:color="E5DED1" w:themeColor="accent2" w:themeTint="BF"/>
          <w:bottom w:val="single" w:sz="8" w:space="0" w:color="E5DED1" w:themeColor="accent2" w:themeTint="BF"/>
          <w:right w:val="single" w:sz="8" w:space="0" w:color="E5DE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4EF" w:themeFill="accent2" w:themeFillTint="3F"/>
      </w:tcPr>
    </w:tblStylePr>
    <w:tblStylePr w:type="band1Horz">
      <w:tblPr/>
      <w:tcPr>
        <w:tcBorders>
          <w:insideH w:val="nil"/>
          <w:insideV w:val="nil"/>
        </w:tcBorders>
        <w:shd w:val="clear" w:color="auto" w:fill="F6F4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B3A8" w:themeColor="accent5" w:themeTint="BF"/>
        <w:left w:val="single" w:sz="8" w:space="0" w:color="8CB3A8" w:themeColor="accent5" w:themeTint="BF"/>
        <w:bottom w:val="single" w:sz="8" w:space="0" w:color="8CB3A8" w:themeColor="accent5" w:themeTint="BF"/>
        <w:right w:val="single" w:sz="8" w:space="0" w:color="8CB3A8" w:themeColor="accent5" w:themeTint="BF"/>
        <w:insideH w:val="single" w:sz="8" w:space="0" w:color="8CB3A8" w:themeColor="accent5" w:themeTint="BF"/>
      </w:tblBorders>
    </w:tblPr>
    <w:tblStylePr w:type="firstRow">
      <w:pPr>
        <w:spacing w:before="0" w:after="0" w:line="240" w:lineRule="auto"/>
      </w:pPr>
      <w:rPr>
        <w:b/>
        <w:bCs/>
        <w:color w:val="FFFFFF" w:themeColor="background1"/>
      </w:rPr>
      <w:tblPr/>
      <w:tcPr>
        <w:tcBorders>
          <w:top w:val="single" w:sz="8" w:space="0" w:color="8CB3A8" w:themeColor="accent5" w:themeTint="BF"/>
          <w:left w:val="single" w:sz="8" w:space="0" w:color="8CB3A8" w:themeColor="accent5" w:themeTint="BF"/>
          <w:bottom w:val="single" w:sz="8" w:space="0" w:color="8CB3A8" w:themeColor="accent5" w:themeTint="BF"/>
          <w:right w:val="single" w:sz="8" w:space="0" w:color="8CB3A8" w:themeColor="accent5" w:themeTint="BF"/>
          <w:insideH w:val="nil"/>
          <w:insideV w:val="nil"/>
        </w:tcBorders>
        <w:shd w:val="clear" w:color="auto" w:fill="669A8C" w:themeFill="accent5"/>
      </w:tcPr>
    </w:tblStylePr>
    <w:tblStylePr w:type="lastRow">
      <w:pPr>
        <w:spacing w:before="0" w:after="0" w:line="240" w:lineRule="auto"/>
      </w:pPr>
      <w:rPr>
        <w:b/>
        <w:bCs/>
      </w:rPr>
      <w:tblPr/>
      <w:tcPr>
        <w:tcBorders>
          <w:top w:val="double" w:sz="6" w:space="0" w:color="8CB3A8" w:themeColor="accent5" w:themeTint="BF"/>
          <w:left w:val="single" w:sz="8" w:space="0" w:color="8CB3A8" w:themeColor="accent5" w:themeTint="BF"/>
          <w:bottom w:val="single" w:sz="8" w:space="0" w:color="8CB3A8" w:themeColor="accent5" w:themeTint="BF"/>
          <w:right w:val="single" w:sz="8" w:space="0" w:color="8CB3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6E2" w:themeFill="accent5" w:themeFillTint="3F"/>
      </w:tcPr>
    </w:tblStylePr>
    <w:tblStylePr w:type="band1Horz">
      <w:tblPr/>
      <w:tcPr>
        <w:tcBorders>
          <w:insideH w:val="nil"/>
          <w:insideV w:val="nil"/>
        </w:tcBorders>
        <w:shd w:val="clear" w:color="auto" w:fill="D9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F0EBE3" w:themeColor="accent6" w:themeTint="BF"/>
        <w:left w:val="single" w:sz="8" w:space="0" w:color="F0EBE3" w:themeColor="accent6" w:themeTint="BF"/>
        <w:bottom w:val="single" w:sz="8" w:space="0" w:color="F0EBE3" w:themeColor="accent6" w:themeTint="BF"/>
        <w:right w:val="single" w:sz="8" w:space="0" w:color="F0EBE3" w:themeColor="accent6" w:themeTint="BF"/>
        <w:insideH w:val="single" w:sz="8" w:space="0" w:color="F0EBE3" w:themeColor="accent6" w:themeTint="BF"/>
      </w:tblBorders>
    </w:tblPr>
    <w:tblStylePr w:type="firstRow">
      <w:pPr>
        <w:spacing w:before="0" w:after="0" w:line="240" w:lineRule="auto"/>
      </w:pPr>
      <w:rPr>
        <w:b/>
        <w:bCs/>
        <w:color w:val="FFFFFF" w:themeColor="background1"/>
      </w:rPr>
      <w:tblPr/>
      <w:tcPr>
        <w:tcBorders>
          <w:top w:val="single" w:sz="8" w:space="0" w:color="F0EBE3" w:themeColor="accent6" w:themeTint="BF"/>
          <w:left w:val="single" w:sz="8" w:space="0" w:color="F0EBE3" w:themeColor="accent6" w:themeTint="BF"/>
          <w:bottom w:val="single" w:sz="8" w:space="0" w:color="F0EBE3" w:themeColor="accent6" w:themeTint="BF"/>
          <w:right w:val="single" w:sz="8" w:space="0" w:color="F0EBE3" w:themeColor="accent6" w:themeTint="BF"/>
          <w:insideH w:val="nil"/>
          <w:insideV w:val="nil"/>
        </w:tcBorders>
        <w:shd w:val="clear" w:color="auto" w:fill="EBE5DA" w:themeFill="accent6"/>
      </w:tcPr>
    </w:tblStylePr>
    <w:tblStylePr w:type="lastRow">
      <w:pPr>
        <w:spacing w:before="0" w:after="0" w:line="240" w:lineRule="auto"/>
      </w:pPr>
      <w:rPr>
        <w:b/>
        <w:bCs/>
      </w:rPr>
      <w:tblPr/>
      <w:tcPr>
        <w:tcBorders>
          <w:top w:val="double" w:sz="6" w:space="0" w:color="F0EBE3" w:themeColor="accent6" w:themeTint="BF"/>
          <w:left w:val="single" w:sz="8" w:space="0" w:color="F0EBE3" w:themeColor="accent6" w:themeTint="BF"/>
          <w:bottom w:val="single" w:sz="8" w:space="0" w:color="F0EBE3" w:themeColor="accent6" w:themeTint="BF"/>
          <w:right w:val="single" w:sz="8" w:space="0" w:color="F0EBE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8F5" w:themeFill="accent6" w:themeFillTint="3F"/>
      </w:tcPr>
    </w:tblStylePr>
    <w:tblStylePr w:type="band1Horz">
      <w:tblPr/>
      <w:tcPr>
        <w:tcBorders>
          <w:insideH w:val="nil"/>
          <w:insideV w:val="nil"/>
        </w:tcBorders>
        <w:shd w:val="clear" w:color="auto" w:fill="FA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7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73F" w:themeFill="accent1"/>
      </w:tcPr>
    </w:tblStylePr>
    <w:tblStylePr w:type="lastCol">
      <w:rPr>
        <w:b/>
        <w:bCs/>
        <w:color w:val="FFFFFF" w:themeColor="background1"/>
      </w:rPr>
      <w:tblPr/>
      <w:tcPr>
        <w:tcBorders>
          <w:left w:val="nil"/>
          <w:right w:val="nil"/>
          <w:insideH w:val="nil"/>
          <w:insideV w:val="nil"/>
        </w:tcBorders>
        <w:shd w:val="clear" w:color="auto" w:fill="0057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4C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4C2" w:themeFill="accent2"/>
      </w:tcPr>
    </w:tblStylePr>
    <w:tblStylePr w:type="lastCol">
      <w:rPr>
        <w:b/>
        <w:bCs/>
        <w:color w:val="FFFFFF" w:themeColor="background1"/>
      </w:rPr>
      <w:tblPr/>
      <w:tcPr>
        <w:tcBorders>
          <w:left w:val="nil"/>
          <w:right w:val="nil"/>
          <w:insideH w:val="nil"/>
          <w:insideV w:val="nil"/>
        </w:tcBorders>
        <w:shd w:val="clear" w:color="auto" w:fill="DDD4C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A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A8C" w:themeFill="accent5"/>
      </w:tcPr>
    </w:tblStylePr>
    <w:tblStylePr w:type="lastCol">
      <w:rPr>
        <w:b/>
        <w:bCs/>
        <w:color w:val="FFFFFF" w:themeColor="background1"/>
      </w:rPr>
      <w:tblPr/>
      <w:tcPr>
        <w:tcBorders>
          <w:left w:val="nil"/>
          <w:right w:val="nil"/>
          <w:insideH w:val="nil"/>
          <w:insideV w:val="nil"/>
        </w:tcBorders>
        <w:shd w:val="clear" w:color="auto" w:fill="669A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E5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E5DA" w:themeFill="accent6"/>
      </w:tcPr>
    </w:tblStylePr>
    <w:tblStylePr w:type="lastCol">
      <w:rPr>
        <w:b/>
        <w:bCs/>
        <w:color w:val="FFFFFF" w:themeColor="background1"/>
      </w:rPr>
      <w:tblPr/>
      <w:tcPr>
        <w:tcBorders>
          <w:left w:val="nil"/>
          <w:right w:val="nil"/>
          <w:insideH w:val="nil"/>
          <w:insideV w:val="nil"/>
        </w:tcBorders>
        <w:shd w:val="clear" w:color="auto" w:fill="EBE5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aliases w:val="Table No Border"/>
    <w:basedOn w:val="TableNormal"/>
    <w:rsid w:val="007C1850"/>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rPr>
      <w:tblPr/>
      <w:tcPr>
        <w:shd w:val="clear" w:color="auto" w:fill="00573F" w:themeFill="accent1"/>
      </w:tcPr>
    </w:tblStylePr>
    <w:tblStylePr w:type="firstCol">
      <w:tblPr/>
      <w:tcPr>
        <w:shd w:val="clear" w:color="auto" w:fill="FFFFFF" w:themeFill="background1"/>
      </w:tcPr>
    </w:tblStylePr>
    <w:tblStylePr w:type="band1Vert">
      <w:tblPr/>
      <w:tcPr>
        <w:shd w:val="clear" w:color="auto" w:fill="CCDDD9"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783D00"/>
    <w:pPr>
      <w:spacing w:before="0" w:after="0" w:line="240" w:lineRule="auto"/>
    </w:pPr>
    <w:rPr>
      <w:rFonts w:cs="Arial"/>
      <w:b/>
      <w:color w:val="201547" w:themeColor="text2"/>
      <w:spacing w:val="-4"/>
      <w:kern w:val="28"/>
      <w:sz w:val="28"/>
      <w:szCs w:val="42"/>
    </w:rPr>
  </w:style>
  <w:style w:type="paragraph" w:customStyle="1" w:styleId="xPartnerLogo">
    <w:name w:val="xPartnerLogo"/>
    <w:basedOn w:val="NoSpacing"/>
    <w:uiPriority w:val="99"/>
    <w:rsid w:val="00C33BEC"/>
    <w:pPr>
      <w:framePr w:h="709" w:hRule="exact" w:wrap="around" w:vAnchor="page" w:hAnchor="page" w:x="568" w:y="15452"/>
    </w:pPr>
  </w:style>
  <w:style w:type="paragraph" w:customStyle="1" w:styleId="xVicLogo">
    <w:name w:val="xVicLogo"/>
    <w:basedOn w:val="NoSpacing"/>
    <w:uiPriority w:val="99"/>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SectionSubtitle">
    <w:name w:val="Section Subtitle"/>
    <w:basedOn w:val="Normal"/>
    <w:uiPriority w:val="3"/>
    <w:rsid w:val="002F5718"/>
    <w:pPr>
      <w:shd w:val="clear" w:color="auto" w:fill="201547" w:themeFill="text2"/>
      <w:spacing w:before="0" w:after="0" w:line="276" w:lineRule="auto"/>
    </w:pPr>
    <w:rPr>
      <w:color w:val="FFFFFF" w:themeColor="background1"/>
      <w:sz w:val="24"/>
    </w:rPr>
  </w:style>
  <w:style w:type="paragraph" w:customStyle="1" w:styleId="IntroFeatureText">
    <w:name w:val="Intro/Feature Text"/>
    <w:basedOn w:val="Normal"/>
    <w:next w:val="Normal"/>
    <w:qFormat/>
    <w:rsid w:val="00801AD3"/>
    <w:pPr>
      <w:spacing w:before="16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Normal"/>
    <w:next w:val="Normal"/>
    <w:link w:val="SubtitleChar"/>
    <w:uiPriority w:val="2"/>
    <w:rsid w:val="00576577"/>
    <w:pPr>
      <w:numPr>
        <w:ilvl w:val="1"/>
      </w:numPr>
      <w:spacing w:before="200" w:after="0" w:line="240" w:lineRule="auto"/>
      <w:contextualSpacing/>
    </w:pPr>
    <w:rPr>
      <w:rFonts w:eastAsiaTheme="minorEastAsia" w:cstheme="minorBidi"/>
      <w:color w:val="201547" w:themeColor="text2"/>
      <w:sz w:val="24"/>
      <w:szCs w:val="18"/>
    </w:rPr>
  </w:style>
  <w:style w:type="character" w:customStyle="1" w:styleId="SubtitleChar">
    <w:name w:val="Subtitle Char"/>
    <w:basedOn w:val="DefaultParagraphFont"/>
    <w:link w:val="Subtitle"/>
    <w:uiPriority w:val="2"/>
    <w:rsid w:val="00576577"/>
    <w:rPr>
      <w:rFonts w:eastAsiaTheme="minorEastAsia" w:cstheme="minorBidi"/>
      <w:color w:val="201547" w:themeColor="text2"/>
      <w:sz w:val="24"/>
      <w:szCs w:val="18"/>
    </w:rPr>
  </w:style>
  <w:style w:type="paragraph" w:customStyle="1" w:styleId="xProjectBar">
    <w:name w:val="xProjectBar"/>
    <w:basedOn w:val="Normal"/>
    <w:next w:val="Normal"/>
    <w:uiPriority w:val="99"/>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character" w:styleId="Strong">
    <w:name w:val="Strong"/>
    <w:basedOn w:val="DefaultParagraphFont"/>
    <w:uiPriority w:val="22"/>
    <w:rsid w:val="007577B1"/>
    <w:rPr>
      <w:b/>
      <w:bCs/>
    </w:r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573F"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character" w:customStyle="1" w:styleId="SectionTitle">
    <w:name w:val="Section Title"/>
    <w:uiPriority w:val="3"/>
    <w:rsid w:val="00A1606D"/>
    <w:rPr>
      <w:color w:val="FFFFFF" w:themeColor="background1"/>
      <w:bdr w:val="none" w:sz="0" w:space="0" w:color="auto"/>
      <w:shd w:val="clear" w:color="auto" w:fill="auto"/>
    </w:r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PartnerLogosInsideCover">
    <w:name w:val="xPartnerLogos_InsideCover"/>
    <w:basedOn w:val="NoSpacing"/>
    <w:next w:val="BodyText"/>
    <w:uiPriority w:val="99"/>
    <w:rsid w:val="00EE4D70"/>
    <w:pPr>
      <w:tabs>
        <w:tab w:val="left" w:pos="2948"/>
        <w:tab w:val="left" w:pos="5897"/>
      </w:tabs>
      <w:spacing w:before="200" w:after="200"/>
    </w:p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2A4F2A"/>
    <w:pPr>
      <w:framePr w:hSpace="181" w:wrap="around" w:hAnchor="margin" w:yAlign="bottom"/>
      <w:spacing w:before="0" w:after="9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573F" w:themeColor="accent1"/>
        <w:left w:val="single" w:sz="4" w:space="12" w:color="00573F" w:themeColor="accent1"/>
        <w:bottom w:val="single" w:sz="4" w:space="14" w:color="00573F" w:themeColor="accent1"/>
        <w:right w:val="single" w:sz="4" w:space="12" w:color="00573F" w:themeColor="accent1"/>
      </w:pBdr>
      <w:shd w:val="clear" w:color="auto" w:fill="00573F" w:themeFill="accent1"/>
      <w:tabs>
        <w:tab w:val="left" w:pos="2268"/>
        <w:tab w:val="left" w:pos="4536"/>
        <w:tab w:val="left" w:pos="6804"/>
        <w:tab w:val="right" w:pos="9638"/>
      </w:tabs>
      <w:spacing w:line="300" w:lineRule="exact"/>
      <w:ind w:left="227" w:right="227"/>
    </w:pPr>
    <w:rPr>
      <w:color w:val="FFFFFF"/>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rPr>
  </w:style>
  <w:style w:type="paragraph" w:customStyle="1" w:styleId="TableHeadingCentre">
    <w:name w:val="Table Heading Centre"/>
    <w:basedOn w:val="TableTextCentre"/>
    <w:qFormat/>
    <w:rsid w:val="00D05BC2"/>
    <w:pPr>
      <w:keepNext/>
    </w:pPr>
    <w:rPr>
      <w:b/>
      <w:color w:val="FFFFFF"/>
    </w:rPr>
  </w:style>
  <w:style w:type="paragraph" w:customStyle="1" w:styleId="TableHeadingRight">
    <w:name w:val="Table Heading Right"/>
    <w:basedOn w:val="TableTextRight"/>
    <w:qFormat/>
    <w:rsid w:val="00D05BC2"/>
    <w:pPr>
      <w:keepNext/>
    </w:pPr>
    <w:rPr>
      <w:b/>
      <w:color w:val="FFFFFF"/>
    </w:rPr>
  </w:style>
  <w:style w:type="paragraph" w:customStyle="1" w:styleId="xDisclaimerHeading">
    <w:name w:val="xDisclaimer Heading"/>
    <w:basedOn w:val="NoSpacing"/>
    <w:semiHidden/>
    <w:rsid w:val="00064813"/>
    <w:pPr>
      <w:spacing w:before="120" w:after="120"/>
    </w:pPr>
    <w:rPr>
      <w:b/>
    </w:rPr>
  </w:style>
  <w:style w:type="paragraph" w:customStyle="1" w:styleId="DisclaimerTextLeftBold">
    <w:name w:val="Disclaimer Text Left Bold"/>
    <w:basedOn w:val="DisclaimerTextLeft"/>
    <w:next w:val="DisclaimerTextLeft"/>
    <w:uiPriority w:val="99"/>
    <w:semiHidden/>
    <w:rsid w:val="00740ECE"/>
    <w:pPr>
      <w:framePr w:wrap="around"/>
    </w:pPr>
    <w:rPr>
      <w:b/>
    </w:rPr>
  </w:style>
  <w:style w:type="paragraph" w:customStyle="1" w:styleId="DisclaimerTextLeft">
    <w:name w:val="Disclaimer Text Left"/>
    <w:basedOn w:val="DisclaimerText"/>
    <w:uiPriority w:val="99"/>
    <w:semiHidden/>
    <w:rsid w:val="00740ECE"/>
    <w:pPr>
      <w:framePr w:wrap="around"/>
    </w:pPr>
  </w:style>
  <w:style w:type="paragraph" w:customStyle="1" w:styleId="DisclaimerTextRightBold">
    <w:name w:val="Disclaimer Text Right Bold"/>
    <w:basedOn w:val="Normal"/>
    <w:uiPriority w:val="99"/>
    <w:semiHidden/>
    <w:rsid w:val="00740ECE"/>
    <w:pPr>
      <w:framePr w:hSpace="181" w:wrap="around" w:hAnchor="margin" w:yAlign="bottom"/>
      <w:spacing w:before="0" w:after="90"/>
      <w:suppressOverlap/>
    </w:pPr>
    <w:rPr>
      <w:rFonts w:ascii="Arial Bold" w:hAnsi="Arial Bold" w:cs="Arial"/>
      <w:color w:val="232222" w:themeColor="text1"/>
    </w:rPr>
  </w:style>
  <w:style w:type="paragraph" w:customStyle="1" w:styleId="DisclaimerTextRight12pt">
    <w:name w:val="Disclaimer Text Right 12pt"/>
    <w:basedOn w:val="Normal"/>
    <w:uiPriority w:val="99"/>
    <w:semiHidden/>
    <w:rsid w:val="00740ECE"/>
    <w:pPr>
      <w:framePr w:hSpace="181" w:wrap="around" w:hAnchor="margin" w:yAlign="bottom"/>
      <w:spacing w:before="0" w:after="90"/>
      <w:suppressOverlap/>
    </w:pPr>
    <w:rPr>
      <w:rFonts w:cs="Arial"/>
      <w:color w:val="232222" w:themeColor="text1"/>
      <w:sz w:val="24"/>
    </w:rPr>
  </w:style>
  <w:style w:type="paragraph" w:customStyle="1" w:styleId="DisclaimerTextRightBold12pt">
    <w:name w:val="Disclaimer Text Right Bold 12 pt"/>
    <w:basedOn w:val="DisclaimerTextRightBold"/>
    <w:next w:val="DisclaimerTextRight12pt"/>
    <w:uiPriority w:val="99"/>
    <w:semiHidden/>
    <w:rsid w:val="00E4201F"/>
    <w:pPr>
      <w:framePr w:wrap="around"/>
    </w:pPr>
    <w:rPr>
      <w:sz w:val="24"/>
    </w:rPr>
  </w:style>
  <w:style w:type="paragraph" w:customStyle="1" w:styleId="DisclaimerTextRight">
    <w:name w:val="Disclaimer Text Right"/>
    <w:basedOn w:val="DisclaimerText"/>
    <w:uiPriority w:val="99"/>
    <w:semiHidden/>
    <w:rsid w:val="000957C3"/>
    <w:pPr>
      <w:framePr w:wrap="around"/>
    </w:pPr>
  </w:style>
  <w:style w:type="paragraph" w:customStyle="1" w:styleId="xWebBackCover">
    <w:name w:val="xWebBackCover"/>
    <w:basedOn w:val="NoSpacing"/>
    <w:semiHidden/>
    <w:rsid w:val="00E97B47"/>
    <w:pPr>
      <w:shd w:val="clear" w:color="auto" w:fill="201547" w:themeFill="text2"/>
    </w:pPr>
    <w:rPr>
      <w:b/>
      <w:bCs/>
      <w:color w:val="FFFFFF" w:themeColor="background1"/>
      <w:sz w:val="21"/>
      <w:szCs w:val="21"/>
      <w:lang w:val="en-US"/>
    </w:rPr>
  </w:style>
  <w:style w:type="character" w:styleId="Mention">
    <w:name w:val="Mention"/>
    <w:basedOn w:val="DefaultParagraphFont"/>
    <w:uiPriority w:val="99"/>
    <w:unhideWhenUsed/>
    <w:rsid w:val="003C16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0.png"/><Relationship Id="rId26" Type="http://schemas.openxmlformats.org/officeDocument/2006/relationships/image" Target="media/image11.svg"/><Relationship Id="rId39" Type="http://schemas.openxmlformats.org/officeDocument/2006/relationships/image" Target="media/image19.jpe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2.xml"/><Relationship Id="rId42" Type="http://schemas.openxmlformats.org/officeDocument/2006/relationships/header" Target="header5.xml"/><Relationship Id="rId47"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fionadurante/Downloads/deeca.vic.gov.au" TargetMode="External"/><Relationship Id="rId32" Type="http://schemas.openxmlformats.org/officeDocument/2006/relationships/image" Target="media/image17.svg"/><Relationship Id="rId37" Type="http://schemas.openxmlformats.org/officeDocument/2006/relationships/header" Target="header3.xml"/><Relationship Id="rId40" Type="http://schemas.openxmlformats.org/officeDocument/2006/relationships/image" Target="media/image20.jpeg"/><Relationship Id="rId45"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file:///C:/Users/fionadurante/Downloads/deeca.vic.gov.au" TargetMode="External"/><Relationship Id="rId28" Type="http://schemas.openxmlformats.org/officeDocument/2006/relationships/image" Target="media/image13.svg"/><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image" Target="media/image11.png"/><Relationship Id="rId27" Type="http://schemas.openxmlformats.org/officeDocument/2006/relationships/image" Target="media/image12.png"/><Relationship Id="rId30" Type="http://schemas.openxmlformats.org/officeDocument/2006/relationships/image" Target="media/image15.svg"/><Relationship Id="rId35" Type="http://schemas.openxmlformats.org/officeDocument/2006/relationships/footer" Target="footer1.xml"/><Relationship Id="rId43" Type="http://schemas.openxmlformats.org/officeDocument/2006/relationships/image" Target="media/image21.emf"/><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8.jp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ECA%20Branded%20Templates\DEECA%20Report%20A4%20Portrait_with%20macro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9AEF6BF704774B756CD7EEDBB3A7F"/>
        <w:category>
          <w:name w:val="General"/>
          <w:gallery w:val="placeholder"/>
        </w:category>
        <w:types>
          <w:type w:val="bbPlcHdr"/>
        </w:types>
        <w:behaviors>
          <w:behavior w:val="content"/>
        </w:behaviors>
        <w:guid w:val="{2807B9C9-8289-4D81-8BC2-AD4E4613E3E3}"/>
      </w:docPartPr>
      <w:docPartBody>
        <w:p w:rsidR="0071570F" w:rsidRDefault="0071570F">
          <w:pPr>
            <w:pStyle w:val="F569AEF6BF704774B756CD7EEDBB3A7F"/>
          </w:pPr>
          <w:r w:rsidRPr="000C4F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0F"/>
    <w:rsid w:val="001B751A"/>
    <w:rsid w:val="002A638E"/>
    <w:rsid w:val="0071570F"/>
    <w:rsid w:val="00AD6D42"/>
    <w:rsid w:val="00BD51C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F569AEF6BF704774B756CD7EEDBB3A7F">
    <w:name w:val="F569AEF6BF704774B756CD7EEDBB3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DD9"/>
      </a:lt2>
      <a:accent1>
        <a:srgbClr val="00573F"/>
      </a:accent1>
      <a:accent2>
        <a:srgbClr val="DDD4C2"/>
      </a:accent2>
      <a:accent3>
        <a:srgbClr val="00B2A9"/>
      </a:accent3>
      <a:accent4>
        <a:srgbClr val="201547"/>
      </a:accent4>
      <a:accent5>
        <a:srgbClr val="669A8C"/>
      </a:accent5>
      <a:accent6>
        <a:srgbClr val="EBE5DA"/>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859dcf-0dab-4099-a5d8-10172deb17e4" xsi:nil="true"/>
    <lcf76f155ced4ddcb4097134ff3c332f xmlns="b74598db-ef32-4557-b0ac-13fb6f06226b">
      <Terms xmlns="http://schemas.microsoft.com/office/infopath/2007/PartnerControls"/>
    </lcf76f155ced4ddcb4097134ff3c332f>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SharedWithUsers xmlns="00859dcf-0dab-4099-a5d8-10172deb17e4">
      <UserInfo>
        <DisplayName>Del N Delpitiya (DEECA)</DisplayName>
        <AccountId>85</AccountId>
        <AccountType/>
      </UserInfo>
      <UserInfo>
        <DisplayName>Brett S Davidson (DEECA)</DisplayName>
        <AccountId>83</AccountId>
        <AccountType/>
      </UserInfo>
      <UserInfo>
        <DisplayName>Michele J Jolliffe (DEECA)</DisplayName>
        <AccountId>223</AccountId>
        <AccountType/>
      </UserInfo>
      <UserInfo>
        <DisplayName>Lindsay Hyde (DEECA)</DisplayName>
        <AccountId>296</AccountId>
        <AccountType/>
      </UserInfo>
      <UserInfo>
        <DisplayName>Brad Costin (DEECA)</DisplayName>
        <AccountId>70</AccountId>
        <AccountType/>
      </UserInfo>
      <UserInfo>
        <DisplayName>Kate A McCue (DEECA)</DisplayName>
        <AccountId>290</AccountId>
        <AccountType/>
      </UserInfo>
      <UserInfo>
        <DisplayName>Sue B McConnell (DEECA)</DisplayName>
        <AccountId>182</AccountId>
        <AccountType/>
      </UserInfo>
      <UserInfo>
        <DisplayName>Andy R Clark (DEECA)</DisplayName>
        <AccountId>239</AccountId>
        <AccountType/>
      </UserInfo>
      <UserInfo>
        <DisplayName>Jo S Chong Wah (DEECA)</DisplayName>
        <AccountId>233</AccountId>
        <AccountType/>
      </UserInfo>
      <UserInfo>
        <DisplayName>Rebecca A Mitchell (DEECA)</DisplayName>
        <AccountId>71</AccountId>
        <AccountType/>
      </UserInfo>
      <UserInfo>
        <DisplayName>Felicity M Pritchard (DEECA)</DisplayName>
        <AccountId>232</AccountId>
        <AccountType/>
      </UserInfo>
      <UserInfo>
        <DisplayName>Darren C Hickey (DEECA)</DisplayName>
        <AccountId>279</AccountId>
        <AccountType/>
      </UserInfo>
      <UserInfo>
        <DisplayName>Alison C Desmond (DEECA)</DisplayName>
        <AccountId>271</AccountId>
        <AccountType/>
      </UserInfo>
      <UserInfo>
        <DisplayName>Shona Sekene (DEECA)</DisplayName>
        <AccountId>11197</AccountId>
        <AccountType/>
      </UserInfo>
      <UserInfo>
        <DisplayName>Melissa A Cann (DEECA)</DisplayName>
        <AccountId>69</AccountId>
        <AccountType/>
      </UserInfo>
      <UserInfo>
        <DisplayName>Amy J Walsh (DEECA)</DisplayName>
        <AccountId>2990</AccountId>
        <AccountType/>
      </UserInfo>
      <UserInfo>
        <DisplayName>Tess L McDougall (DEECA)</DisplayName>
        <AccountId>305</AccountId>
        <AccountType/>
      </UserInfo>
      <UserInfo>
        <DisplayName>Andrew K Steele (DEECA)</DisplayName>
        <AccountId>309</AccountId>
        <AccountType/>
      </UserInfo>
      <UserInfo>
        <DisplayName>Kit S Duncan-Jones (DEECA)</DisplayName>
        <AccountId>1334</AccountId>
        <AccountType/>
      </UserInfo>
      <UserInfo>
        <DisplayName>Kellyanne Harris (DEECA)</DisplayName>
        <AccountId>67</AccountId>
        <AccountType/>
      </UserInfo>
      <UserInfo>
        <DisplayName>Scott A McDonald (DEECA)</DisplayName>
        <AccountId>84</AccountId>
        <AccountType/>
      </UserInfo>
      <UserInfo>
        <DisplayName>Rebecca A Pike (DEECA)</DisplayName>
        <AccountId>266</AccountId>
        <AccountType/>
      </UserInfo>
      <UserInfo>
        <DisplayName>Deborah A Courtney (DEECA)</DisplayName>
        <AccountId>57</AccountId>
        <AccountType/>
      </UserInfo>
      <UserInfo>
        <DisplayName>Jo K Cameron (DEECA)</DisplayName>
        <AccountId>150</AccountId>
        <AccountType/>
      </UserInfo>
      <UserInfo>
        <DisplayName>Kate A Linden (DEECA)</DisplayName>
        <AccountId>151</AccountId>
        <AccountType/>
      </UserInfo>
      <UserInfo>
        <DisplayName>Aimee C McCutcheon (DEECA)</DisplayName>
        <AccountId>212</AccountId>
        <AccountType/>
      </UserInfo>
      <UserInfo>
        <DisplayName>Jennifer K Alexander (DEECA)</DisplayName>
        <AccountId>878</AccountId>
        <AccountType/>
      </UserInfo>
      <UserInfo>
        <DisplayName>Catherine A Heiberg (DEECA)</DisplayName>
        <AccountId>10590</AccountId>
        <AccountType/>
      </UserInfo>
      <UserInfo>
        <DisplayName>Adam Buzza (DEECA)</DisplayName>
        <AccountId>230</AccountId>
        <AccountType/>
      </UserInfo>
      <UserInfo>
        <DisplayName>Bec Bunch (DEECA)</DisplayName>
        <AccountId>12195</AccountId>
        <AccountType/>
      </UserInfo>
      <UserInfo>
        <DisplayName>Simmone Heather (DEECA)</DisplayName>
        <AccountId>229</AccountId>
        <AccountType/>
      </UserInfo>
      <UserInfo>
        <DisplayName>Glenda J Jackson (DEECA)</DisplayName>
        <AccountId>282</AccountId>
        <AccountType/>
      </UserInfo>
      <UserInfo>
        <DisplayName>Shelley L Howe (DEECA)</DisplayName>
        <AccountId>269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C52860A724320D47B30C507E7A9F315A" ma:contentTypeVersion="29" ma:contentTypeDescription="DEDJTR Document" ma:contentTypeScope="" ma:versionID="6131c51da06e24cd51ee8d8ea3107331">
  <xsd:schema xmlns:xsd="http://www.w3.org/2001/XMLSchema" xmlns:xs="http://www.w3.org/2001/XMLSchema" xmlns:p="http://schemas.microsoft.com/office/2006/metadata/properties" xmlns:ns2="1970f3ff-c7c3-4b73-8f0c-0bc260d159f3" xmlns:ns3="00859dcf-0dab-4099-a5d8-10172deb17e4" xmlns:ns4="dd2f24b0-6a96-4e49-96e5-f74f55a217b4" xmlns:ns5="b74598db-ef32-4557-b0ac-13fb6f06226b" targetNamespace="http://schemas.microsoft.com/office/2006/metadata/properties" ma:root="true" ma:fieldsID="9efecc3950e80903af6a0b85f2ec432e" ns2:_="" ns3:_="" ns4:_="" ns5:_="">
    <xsd:import namespace="1970f3ff-c7c3-4b73-8f0c-0bc260d159f3"/>
    <xsd:import namespace="00859dcf-0dab-4099-a5d8-10172deb17e4"/>
    <xsd:import namespace="dd2f24b0-6a96-4e49-96e5-f74f55a217b4"/>
    <xsd:import namespace="b74598db-ef32-4557-b0ac-13fb6f06226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5:MediaServiceAutoKeyPoints" minOccurs="0"/>
                <xsd:element ref="ns5:MediaServiceKeyPoints" minOccurs="0"/>
                <xsd:element ref="ns3:SharedWithUsers" minOccurs="0"/>
                <xsd:element ref="ns3:SharedWithDetails" minOccurs="0"/>
                <xsd:element ref="ns5:MediaServiceAutoTags" minOccurs="0"/>
                <xsd:element ref="ns5:MediaServiceGenerationTime" minOccurs="0"/>
                <xsd:element ref="ns5:MediaServiceEventHashCode" minOccurs="0"/>
                <xsd:element ref="ns5:MediaLengthInSeconds" minOccurs="0"/>
                <xsd:element ref="ns5:MediaServiceOCR" minOccurs="0"/>
                <xsd:element ref="ns5:MediaServiceDateTaken"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4598db-ef32-4557-b0ac-13fb6f06226b"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3.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00859dcf-0dab-4099-a5d8-10172deb17e4"/>
    <ds:schemaRef ds:uri="b74598db-ef32-4557-b0ac-13fb6f06226b"/>
    <ds:schemaRef ds:uri="1970f3ff-c7c3-4b73-8f0c-0bc260d159f3"/>
  </ds:schemaRefs>
</ds:datastoreItem>
</file>

<file path=customXml/itemProps4.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5.xml><?xml version="1.0" encoding="utf-8"?>
<ds:datastoreItem xmlns:ds="http://schemas.openxmlformats.org/officeDocument/2006/customXml" ds:itemID="{C7DDFC2E-C717-4E0A-B57B-26BEAD504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b74598db-ef32-4557-b0ac-13fb6f062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DEECA Report A4 Portrait_with macros.dotm</Template>
  <TotalTime>37</TotalTime>
  <Pages>10</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Business Resilience Program</dc:title>
  <dc:subject/>
  <dc:creator>Sarah J Houghton (DEECA)</dc:creator>
  <cp:keywords/>
  <dc:description/>
  <cp:lastModifiedBy>Kit Duncan-Jones</cp:lastModifiedBy>
  <cp:revision>52</cp:revision>
  <cp:lastPrinted>2023-10-24T01:16:00Z</cp:lastPrinted>
  <dcterms:created xsi:type="dcterms:W3CDTF">2023-10-02T02:44:00Z</dcterms:created>
  <dcterms:modified xsi:type="dcterms:W3CDTF">2023-10-24T01:17:00Z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Farm Business Resilience Programme</vt:lpwstr>
  </property>
  <property fmtid="{D5CDD505-2E9C-101B-9397-08002B2CF9AE}" pid="3" name="xFooterSubtitle">
    <vt:lpwstr>V2 Request for Quotation (RFQ) Sept 2023</vt:lpwstr>
  </property>
  <property fmtid="{D5CDD505-2E9C-101B-9397-08002B2CF9AE}" pid="4" name="ContentTypeId">
    <vt:lpwstr>0x010100611F6414DFB111E7BA88F9DF1743E31700C52860A724320D47B30C507E7A9F315A</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2023-09-28T04:08:43Z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36275f4e-a05e-4a60-9188-94831def63dc</vt:lpwstr>
  </property>
  <property fmtid="{D5CDD505-2E9C-101B-9397-08002B2CF9AE}" pid="12" name="MSIP_Label_4257e2ab-f512-40e2-9c9a-c64247360765_ContentBits">
    <vt:lpwstr>2</vt:lpwstr>
  </property>
  <property fmtid="{D5CDD505-2E9C-101B-9397-08002B2CF9AE}" pid="13" name="MSIP_Label_d00a4df9-c942-4b09-b23a-6c1023f6de27_Enabled">
    <vt:lpwstr>true</vt:lpwstr>
  </property>
  <property fmtid="{D5CDD505-2E9C-101B-9397-08002B2CF9AE}" pid="14" name="MSIP_Label_d00a4df9-c942-4b09-b23a-6c1023f6de27_SetDate">
    <vt:lpwstr>2023-10-02T02:44:05Z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67a20e0c-7a82-49b8-a7e5-83f380ca5491</vt:lpwstr>
  </property>
  <property fmtid="{D5CDD505-2E9C-101B-9397-08002B2CF9AE}" pid="19" name="MSIP_Label_d00a4df9-c942-4b09-b23a-6c1023f6de27_ContentBits">
    <vt:lpwstr>3</vt:lpwstr>
  </property>
  <property fmtid="{D5CDD505-2E9C-101B-9397-08002B2CF9AE}" pid="20" name="DEDJTRSection">
    <vt:lpwstr/>
  </property>
  <property fmtid="{D5CDD505-2E9C-101B-9397-08002B2CF9AE}" pid="21" name="DEDJTRGroup">
    <vt:lpwstr/>
  </property>
  <property fmtid="{D5CDD505-2E9C-101B-9397-08002B2CF9AE}" pid="22" name="DEDJTRSecurityClassification">
    <vt:lpwstr/>
  </property>
  <property fmtid="{D5CDD505-2E9C-101B-9397-08002B2CF9AE}" pid="23" name="DEDJTRDivision">
    <vt:lpwstr/>
  </property>
  <property fmtid="{D5CDD505-2E9C-101B-9397-08002B2CF9AE}" pid="24" name="DEDJTRBranch">
    <vt:lpwstr/>
  </property>
</Properties>
</file>