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FEF3" w14:textId="77777777" w:rsidR="00BC3E13" w:rsidRDefault="00BC3E13" w:rsidP="001806EE">
      <w:pPr>
        <w:pStyle w:val="Subtitle"/>
        <w:framePr w:wrap="around"/>
        <w:rPr>
          <w:b/>
          <w:spacing w:val="-2"/>
          <w:sz w:val="40"/>
          <w:szCs w:val="52"/>
        </w:rPr>
      </w:pPr>
      <w:bookmarkStart w:id="0" w:name="_Toc106305998"/>
      <w:r w:rsidRPr="00BC3E13">
        <w:rPr>
          <w:b/>
          <w:spacing w:val="-2"/>
          <w:sz w:val="40"/>
          <w:szCs w:val="52"/>
        </w:rPr>
        <w:t xml:space="preserve">Wildlife and Small Institutions Animal Ethics Committee </w:t>
      </w:r>
    </w:p>
    <w:p w14:paraId="657C2B88" w14:textId="2CDDBA5D" w:rsidR="004C1F02" w:rsidRDefault="0005624D" w:rsidP="001806EE">
      <w:pPr>
        <w:pStyle w:val="Subtitle"/>
        <w:framePr w:wrap="around"/>
      </w:pPr>
      <w:sdt>
        <w:sdtPr>
          <w:alias w:val="Subtitle"/>
          <w:tag w:val=""/>
          <w:id w:val="328029620"/>
          <w:placeholder>
            <w:docPart w:val="12C9CE458C5A4225B5D3AFDB3C29A7AE"/>
          </w:placeholder>
          <w:dataBinding w:prefixMappings="xmlns:ns0='http://purl.org/dc/elements/1.1/' xmlns:ns1='http://schemas.openxmlformats.org/package/2006/metadata/core-properties' " w:xpath="/ns1:coreProperties[1]/ns0:subject[1]" w:storeItemID="{6C3C8BC8-F283-45AE-878A-BAB7291924A1}"/>
          <w:text/>
        </w:sdtPr>
        <w:sdtEndPr/>
        <w:sdtContent>
          <w:r w:rsidR="00820D3B" w:rsidRPr="00820D3B">
            <w:t>Project Amendment Request Form (V July 2023)</w:t>
          </w:r>
        </w:sdtContent>
      </w:sdt>
    </w:p>
    <w:p w14:paraId="679EFB23" w14:textId="77777777" w:rsidR="00254F12" w:rsidRPr="004C1F02" w:rsidRDefault="00254F12" w:rsidP="004C1F02">
      <w:pPr>
        <w:pStyle w:val="xVicLogo"/>
        <w:framePr w:wrap="around"/>
      </w:pPr>
      <w:r w:rsidRPr="004C1F02">
        <w:rPr>
          <w:noProof/>
        </w:rPr>
        <w:drawing>
          <wp:inline distT="0" distB="0" distL="0" distR="0" wp14:anchorId="08377832" wp14:editId="530AC811">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59155BC9" w14:textId="371A4B66" w:rsidR="008C06B8" w:rsidRDefault="0015441D" w:rsidP="00FE7FB1">
      <w:pPr>
        <w:pStyle w:val="BodyText"/>
      </w:pPr>
      <w:r>
        <w:rPr>
          <w:noProof/>
        </w:rPr>
        <w:drawing>
          <wp:anchor distT="0" distB="0" distL="114300" distR="114300" simplePos="0" relativeHeight="251686912" behindDoc="1" locked="0" layoutInCell="1" allowOverlap="1" wp14:anchorId="06CB6A4A" wp14:editId="3696FD35">
            <wp:simplePos x="0" y="0"/>
            <wp:positionH relativeFrom="column">
              <wp:posOffset>6354065</wp:posOffset>
            </wp:positionH>
            <wp:positionV relativeFrom="paragraph">
              <wp:posOffset>324485</wp:posOffset>
            </wp:positionV>
            <wp:extent cx="666750" cy="1406426"/>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140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39296" behindDoc="0" locked="1" layoutInCell="1" allowOverlap="1" wp14:anchorId="5FAA0CF7" wp14:editId="19C042F0">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71040" behindDoc="0" locked="1" layoutInCell="1" allowOverlap="1" wp14:anchorId="7FD4B78B" wp14:editId="1E923ED8">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41344" behindDoc="1" locked="1" layoutInCell="1" allowOverlap="1" wp14:anchorId="6B8194F2" wp14:editId="653BF5C2">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F85969" id="Navy" o:spid="_x0000_s1026" alt="&quot;&quot;" style="position:absolute;margin-left:0;margin-top:0;width:538.3pt;height:175.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6944" behindDoc="0" locked="1" layoutInCell="1" allowOverlap="1" wp14:anchorId="484FF868" wp14:editId="3EF97AF5">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8992" behindDoc="0" locked="1" layoutInCell="1" allowOverlap="1" wp14:anchorId="03EEE64B" wp14:editId="7F058430">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3088" behindDoc="0" locked="1" layoutInCell="1" allowOverlap="1" wp14:anchorId="11AD2771" wp14:editId="3ACED339">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5136" behindDoc="0" locked="1" layoutInCell="1" allowOverlap="1" wp14:anchorId="2B89FBE3" wp14:editId="6791068F">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4896" behindDoc="0" locked="1" layoutInCell="1" allowOverlap="1" wp14:anchorId="41B586A6" wp14:editId="6BFB5AF4">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62848" behindDoc="1" locked="1" layoutInCell="1" allowOverlap="1" wp14:anchorId="24DD3BE0" wp14:editId="564ED65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4656" behindDoc="0" locked="1" layoutInCell="1" allowOverlap="1" wp14:anchorId="2980C861" wp14:editId="767D8135">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501C33" id="RibbonElement2" o:spid="_x0000_s1026" alt="&quot;&quot;" style="position:absolute;margin-left:413.8pt;margin-top:105.25pt;width:98.95pt;height:7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7728" behindDoc="0" locked="1" layoutInCell="1" allowOverlap="1" wp14:anchorId="64072C21" wp14:editId="6D1EF534">
                <wp:simplePos x="0" y="0"/>
                <wp:positionH relativeFrom="page">
                  <wp:posOffset>4833257</wp:posOffset>
                </wp:positionH>
                <wp:positionV relativeFrom="page">
                  <wp:posOffset>1778558</wp:posOffset>
                </wp:positionV>
                <wp:extent cx="1047600" cy="450000"/>
                <wp:effectExtent l="0" t="0" r="19685" b="2667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D7F45F5" id="RibbonElement3" o:spid="_x0000_s1026" alt="&quot;&quot;" style="position:absolute;margin-left:380.55pt;margin-top:140.05pt;width:82.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" path="m1048296,l211747,,,449198r837120,-241l1048296,xe" fillcolor="#ddd4c2" strokecolor="#ddd4c2">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60800" behindDoc="0" locked="1" layoutInCell="1" allowOverlap="1" wp14:anchorId="4038C6CA" wp14:editId="5D2EFF96">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DFF0B9" id="RibbonElement4Grp" o:spid="_x0000_s1026" alt="&quot;&quot;" style="position:absolute;margin-left:446.25pt;margin-top:105.25pt;width:83.05pt;height:7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8512" behindDoc="0" locked="1" layoutInCell="1" allowOverlap="1" wp14:anchorId="6F1003EB" wp14:editId="65870C6F">
                <wp:simplePos x="0" y="0"/>
                <wp:positionH relativeFrom="page">
                  <wp:posOffset>5888334</wp:posOffset>
                </wp:positionH>
                <wp:positionV relativeFrom="page">
                  <wp:posOffset>0</wp:posOffset>
                </wp:positionV>
                <wp:extent cx="1677600" cy="1782000"/>
                <wp:effectExtent l="0" t="0" r="18415" b="2794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0F92C39" id="RibbonElement1" o:spid="_x0000_s1026" alt="&quot;&quot;" style="position:absolute;margin-left:463.65pt;margin-top:0;width:132.1pt;height:14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" path="m1677733,l841171,,,1781251r837107,-242l1677733,xe" fillcolor="#00573f" strokecolor="#00573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43392" behindDoc="0" locked="1" layoutInCell="1" allowOverlap="1" wp14:anchorId="6297FD64" wp14:editId="7BE0DA10">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559CE49" w14:textId="3B5D8FE9" w:rsidR="00254F12" w:rsidRPr="00484CC4" w:rsidRDefault="0005624D" w:rsidP="00254F12">
                              <w:pPr>
                                <w:pStyle w:val="xWebCoverPage"/>
                              </w:pPr>
                              <w:hyperlink r:id="rId24"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97FD64" id="Cover_Website" o:spid="_x0000_s1026" editas="canvas" alt="&quot;&quot;" style="position:absolute;margin-left:0;margin-top:776.95pt;width:179.15pt;height:65.2pt;z-index:251643392;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559CE49" w14:textId="3B5D8FE9" w:rsidR="00254F12" w:rsidRPr="00484CC4" w:rsidRDefault="001A3C20" w:rsidP="00254F12">
                        <w:pPr>
                          <w:pStyle w:val="xWebCoverPage"/>
                        </w:pPr>
                        <w:hyperlink r:id="rId25" w:history="1">
                          <w:r w:rsidR="00254F12" w:rsidRPr="00484CC4">
                            <w:t>deeca.vic.gov.au</w:t>
                          </w:r>
                        </w:hyperlink>
                      </w:p>
                    </w:txbxContent>
                  </v:textbox>
                </v:shape>
                <w10:wrap anchorx="page" anchory="page"/>
                <w10:anchorlock/>
              </v:group>
            </w:pict>
          </mc:Fallback>
        </mc:AlternateContent>
      </w:r>
    </w:p>
    <w:p w14:paraId="236F0158" w14:textId="14D7C958" w:rsidR="00665916" w:rsidRDefault="00665916" w:rsidP="004C1F02">
      <w:pPr>
        <w:sectPr w:rsidR="00665916" w:rsidSect="008C06B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444580C9" w14:textId="77777777" w:rsidR="00720BE2" w:rsidRDefault="00720BE2" w:rsidP="00720BE2">
      <w:pPr>
        <w:pStyle w:val="Heading2"/>
      </w:pPr>
      <w:r>
        <w:t>Information for applicants</w:t>
      </w:r>
    </w:p>
    <w:p w14:paraId="3B10D6ED" w14:textId="77777777" w:rsidR="00E027D9" w:rsidRDefault="00E027D9" w:rsidP="00E027D9">
      <w:pPr>
        <w:pStyle w:val="BodyText"/>
      </w:pPr>
      <w:r>
        <w:t xml:space="preserve">This form is to be lodged for amendments to the procedures involving animals or changes in the experimental design. </w:t>
      </w:r>
    </w:p>
    <w:p w14:paraId="1012072F" w14:textId="77777777" w:rsidR="00E027D9" w:rsidRDefault="00E027D9" w:rsidP="00E027D9">
      <w:pPr>
        <w:pStyle w:val="BodyText"/>
      </w:pPr>
      <w:r>
        <w:t>Please be advised that applicants must:</w:t>
      </w:r>
    </w:p>
    <w:p w14:paraId="1EAA5BAF" w14:textId="4890F0E5" w:rsidR="00E027D9" w:rsidRDefault="00E027D9" w:rsidP="00484AE9">
      <w:pPr>
        <w:pStyle w:val="TableTextNumbered1"/>
      </w:pPr>
      <w:r>
        <w:t>Complete all sections of this form.</w:t>
      </w:r>
    </w:p>
    <w:p w14:paraId="088C189A" w14:textId="0CBB138E" w:rsidR="00E027D9" w:rsidRDefault="00E027D9" w:rsidP="00484AE9">
      <w:pPr>
        <w:pStyle w:val="TableTextNumbered1"/>
      </w:pPr>
      <w:r>
        <w:t>Give a clear concise rationale for the amendment.</w:t>
      </w:r>
    </w:p>
    <w:p w14:paraId="01987F20" w14:textId="410107A9" w:rsidR="00E027D9" w:rsidRDefault="00E027D9" w:rsidP="00484AE9">
      <w:pPr>
        <w:pStyle w:val="TableTextNumbered1"/>
      </w:pPr>
      <w:r>
        <w:t xml:space="preserve">Forward the completed form to </w:t>
      </w:r>
      <w:hyperlink r:id="rId32" w:history="1">
        <w:r w:rsidR="004726B9" w:rsidRPr="004422B9">
          <w:rPr>
            <w:rStyle w:val="Hyperlink"/>
          </w:rPr>
          <w:t>wsi.aec@ecodev.vic.gov.au</w:t>
        </w:r>
      </w:hyperlink>
      <w:r w:rsidR="004726B9">
        <w:t xml:space="preserve"> </w:t>
      </w:r>
    </w:p>
    <w:p w14:paraId="5251A46C" w14:textId="761B7EAB" w:rsidR="00E027D9" w:rsidRDefault="00E027D9" w:rsidP="00484AE9">
      <w:pPr>
        <w:pStyle w:val="TableTextNumbered1"/>
      </w:pPr>
      <w:r>
        <w:t>Forward to the WSIAEC via wsi.aec@ecodev.vic.gov.au an electronic copy of the Approved Project with the requested changes highlighted using track changes.</w:t>
      </w:r>
    </w:p>
    <w:p w14:paraId="211DAD1D" w14:textId="0F7B0D42" w:rsidR="00E027D9" w:rsidRDefault="00E027D9" w:rsidP="00484AE9">
      <w:pPr>
        <w:pStyle w:val="TableTextNumbered1"/>
      </w:pPr>
      <w:r>
        <w:t>Be aware that if the requested amendment is considered by the WSIAEC to be not in line with the original aims of the project, the applicant will be required to lodge a new ethics application.</w:t>
      </w:r>
    </w:p>
    <w:p w14:paraId="0A86E35E" w14:textId="4DB7FCBD" w:rsidR="00E027D9" w:rsidRDefault="00E027D9" w:rsidP="00484AE9">
      <w:pPr>
        <w:pStyle w:val="TableTextNumbered1"/>
      </w:pPr>
      <w:r>
        <w:t xml:space="preserve">Be aware that delays may occur if the above instructions are not followed (e.g. request not signed, not clearly written or submitted after the relevant WSIAEC submission dates </w:t>
      </w:r>
      <w:r w:rsidR="004379F4" w:rsidRPr="004379F4">
        <w:rPr>
          <w:rStyle w:val="Hyperlink"/>
        </w:rPr>
        <w:t>WSIAEC website</w:t>
      </w:r>
      <w:r w:rsidRPr="004379F4">
        <w:rPr>
          <w:rStyle w:val="Hyperlink"/>
        </w:rPr>
        <w:t>)</w:t>
      </w:r>
      <w:r>
        <w:t xml:space="preserve"> </w:t>
      </w:r>
    </w:p>
    <w:p w14:paraId="73CD389B" w14:textId="195A8C25" w:rsidR="00E027D9" w:rsidRDefault="00E027D9" w:rsidP="00484AE9">
      <w:pPr>
        <w:pStyle w:val="TableTextNumbered1"/>
      </w:pPr>
      <w:r>
        <w:t>A minor amendment may be reviewed, at the discretion of the Executive Officer and the Chair, by an Executive of the WSIAEC out of session, examples of a minor amendment are minor changes to protocol or procedures with no or less animal welfare impact, minor changes to number or strain of animal with no impact to animal welfare.</w:t>
      </w:r>
    </w:p>
    <w:p w14:paraId="230179A3" w14:textId="075382DA" w:rsidR="00E027D9" w:rsidRDefault="00E027D9" w:rsidP="00484AE9">
      <w:pPr>
        <w:pStyle w:val="TableTextNumbered1"/>
      </w:pPr>
      <w:r>
        <w:t>All other amendments must be reviewed at a quorate WSIAEC meeting. If any of the amendments requested on this form are considered not of a minor nature all amendments will be considered by the full WSIAEC meeting. If any minor amendments required are of an urgent nature or you believe there are animal welfare improvements as a result of this amendment you must notify by email (</w:t>
      </w:r>
      <w:hyperlink r:id="rId33" w:history="1">
        <w:r w:rsidR="004726B9" w:rsidRPr="004422B9">
          <w:rPr>
            <w:rStyle w:val="Hyperlink"/>
          </w:rPr>
          <w:t>wsi.aec@ecodev.vic.gov.au</w:t>
        </w:r>
      </w:hyperlink>
      <w:r>
        <w:t>) of the urgent nature of this request.</w:t>
      </w:r>
    </w:p>
    <w:p w14:paraId="0AA42847" w14:textId="20FCE89F" w:rsidR="00E027D9" w:rsidRDefault="00E027D9" w:rsidP="00484AE9">
      <w:pPr>
        <w:pStyle w:val="TableTextNumbered1"/>
      </w:pPr>
      <w:r>
        <w:t xml:space="preserve">If there are a significant number of applications to modify a project over time the WSIAEC may decide that it is too difficult to understand the impact of the research or teaching activities on the animal(s) and will require a resubmission of a new application, and the application to modify the project will be denied. </w:t>
      </w:r>
    </w:p>
    <w:p w14:paraId="532A983A" w14:textId="56A9D8E6" w:rsidR="00E027D9" w:rsidRPr="00E027D9" w:rsidRDefault="00E027D9" w:rsidP="00E027D9">
      <w:pPr>
        <w:pStyle w:val="BodyText"/>
      </w:pPr>
      <w:r>
        <w:t>You are reminded that the amendment cannot occur or be implemented without formal written approval from WSIAEC.</w:t>
      </w:r>
    </w:p>
    <w:p w14:paraId="4A5A8736" w14:textId="248655CB" w:rsidR="00720BE2" w:rsidRDefault="00720BE2" w:rsidP="00484AE9">
      <w:pPr>
        <w:pStyle w:val="Heading3"/>
      </w:pPr>
      <w:r w:rsidRPr="00484AE9">
        <w:t>Privacy</w:t>
      </w:r>
      <w:r>
        <w:t xml:space="preserve"> Statement</w:t>
      </w:r>
    </w:p>
    <w:p w14:paraId="0E01F498" w14:textId="7F3A65C6" w:rsidR="00720BE2" w:rsidRDefault="00720BE2" w:rsidP="00720BE2">
      <w:pPr>
        <w:pStyle w:val="BodyText"/>
      </w:pPr>
      <w:r>
        <w:t xml:space="preserve">The </w:t>
      </w:r>
      <w:r w:rsidR="005C2584">
        <w:t>DEECA</w:t>
      </w:r>
      <w:r>
        <w:t xml:space="preserve"> is committed to protecting personal information provided by you in accordance with the principles of the Victorian privacy laws. </w:t>
      </w:r>
    </w:p>
    <w:p w14:paraId="7C1113C0" w14:textId="77777777" w:rsidR="00720BE2" w:rsidRDefault="00720BE2" w:rsidP="00720BE2">
      <w:pPr>
        <w:pStyle w:val="BodyText"/>
      </w:pPr>
      <w:r>
        <w:t xml:space="preserve">The information you provide will be used for the purposes of the function of the Wildlife and Small Institutions Animal Ethics Committee (WSIAEC) which is administered according to the </w:t>
      </w:r>
      <w:r w:rsidRPr="005C2584">
        <w:rPr>
          <w:i/>
          <w:iCs/>
        </w:rPr>
        <w:t>Prevention of Cruelty to Animals Act 1986</w:t>
      </w:r>
      <w:r>
        <w:t xml:space="preserve"> (POCTA) and regulations 2008 and the terms of reference of the WSIAEC. </w:t>
      </w:r>
    </w:p>
    <w:p w14:paraId="362FB738" w14:textId="0A1F19E6" w:rsidR="00720BE2" w:rsidRDefault="00720BE2" w:rsidP="00720BE2">
      <w:pPr>
        <w:pStyle w:val="BodyText"/>
      </w:pPr>
      <w:r>
        <w:lastRenderedPageBreak/>
        <w:t xml:space="preserve">The information you provide will be made available to members of the WSIAEC, The Minister for Agriculture and </w:t>
      </w:r>
      <w:r w:rsidR="005C2584">
        <w:t>DEECA</w:t>
      </w:r>
      <w:r>
        <w:t xml:space="preserve"> employees administering the POCTA Act and may be disclosed to another government organisation for the purpose of administering or enforcing the Catchment and Land Protection Act 1994, Wildlife Act 1975, POCTA Act or other relevant state, territory or commonwealth legislation. </w:t>
      </w:r>
    </w:p>
    <w:p w14:paraId="5F94AC98" w14:textId="77777777" w:rsidR="00720BE2" w:rsidRDefault="00720BE2" w:rsidP="00720BE2">
      <w:pPr>
        <w:pStyle w:val="BodyText"/>
      </w:pPr>
      <w:r>
        <w:t xml:space="preserve">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w:t>
      </w:r>
    </w:p>
    <w:p w14:paraId="7F2E05A9" w14:textId="77777777" w:rsidR="00484AE9" w:rsidRDefault="00720BE2" w:rsidP="00484AE9">
      <w:pPr>
        <w:pStyle w:val="BodyText"/>
      </w:pPr>
      <w:r>
        <w:t xml:space="preserve">You may access the information you have provided to </w:t>
      </w:r>
      <w:r w:rsidR="005C2584">
        <w:t>DEECA</w:t>
      </w:r>
      <w:r>
        <w:t xml:space="preserve"> by contacting </w:t>
      </w:r>
      <w:r w:rsidR="005C2584">
        <w:t>DEECA</w:t>
      </w:r>
      <w:r>
        <w:t>’s WSIAEC Executive Officer, 475 Mickleham Road, Attwood, Victoria 3049.</w:t>
      </w:r>
    </w:p>
    <w:p w14:paraId="36021048" w14:textId="373173A3" w:rsidR="007425C9" w:rsidRDefault="002B4B1F" w:rsidP="00484AE9">
      <w:pPr>
        <w:pStyle w:val="Heading3"/>
      </w:pPr>
      <w:r>
        <w:t>Submission</w:t>
      </w:r>
    </w:p>
    <w:p w14:paraId="46408D2C" w14:textId="471D56F4" w:rsidR="00D35B6C" w:rsidRDefault="002B4B1F" w:rsidP="002B4B1F">
      <w:pPr>
        <w:pStyle w:val="BodyText"/>
        <w:rPr>
          <w:rStyle w:val="Hyperlink"/>
          <w:b/>
        </w:rPr>
      </w:pPr>
      <w:r w:rsidRPr="000F7EED">
        <w:t xml:space="preserve">Send your completed form and supporting documentation to </w:t>
      </w:r>
      <w:hyperlink r:id="rId34" w:history="1">
        <w:r w:rsidRPr="000D351A">
          <w:rPr>
            <w:rStyle w:val="Hyperlink"/>
            <w:b/>
          </w:rPr>
          <w:t>wsi.aec@ecodev.vic.gov.au</w:t>
        </w:r>
      </w:hyperlink>
    </w:p>
    <w:p w14:paraId="4B9D9CB7" w14:textId="77777777" w:rsidR="00D35B6C" w:rsidRDefault="00D35B6C">
      <w:pPr>
        <w:rPr>
          <w:rStyle w:val="Hyperlink"/>
          <w:b/>
        </w:rPr>
      </w:pPr>
      <w:r>
        <w:rPr>
          <w:rStyle w:val="Hyperlink"/>
          <w:b/>
        </w:rPr>
        <w:br w:type="page"/>
      </w:r>
    </w:p>
    <w:p w14:paraId="112DCCF8" w14:textId="77777777" w:rsidR="00B076DF" w:rsidRPr="000F7EED" w:rsidRDefault="00B076DF" w:rsidP="00D35B6C">
      <w:pPr>
        <w:pStyle w:val="Heading2"/>
      </w:pPr>
      <w:r w:rsidRPr="00EF30DE">
        <w:lastRenderedPageBreak/>
        <w:t>Application form</w:t>
      </w:r>
    </w:p>
    <w:p w14:paraId="251CFEBE" w14:textId="1B44587D" w:rsidR="00B076DF" w:rsidRDefault="003B667A" w:rsidP="00DF0090">
      <w:pPr>
        <w:pStyle w:val="Heading4"/>
      </w:pPr>
      <w:r w:rsidRPr="003B667A">
        <w:t>Project Number, Project Title and Applicant</w:t>
      </w:r>
    </w:p>
    <w:permStart w:id="1226705331" w:edGrp="everyone"/>
    <w:p w14:paraId="646595CA" w14:textId="77777777" w:rsidR="00B076DF" w:rsidRPr="00645DBC" w:rsidRDefault="00B076DF" w:rsidP="00B076DF">
      <w:r w:rsidRPr="00645DBC">
        <w:fldChar w:fldCharType="begin">
          <w:ffData>
            <w:name w:val="Text2"/>
            <w:enabled/>
            <w:calcOnExit w:val="0"/>
            <w:textInput/>
          </w:ffData>
        </w:fldChar>
      </w:r>
      <w:r w:rsidRPr="00645DBC">
        <w:instrText xml:space="preserve"> FORMTEXT </w:instrText>
      </w:r>
      <w:r w:rsidRPr="00645DBC">
        <w:fldChar w:fldCharType="separate"/>
      </w:r>
      <w:r w:rsidRPr="00645DBC">
        <w:t> </w:t>
      </w:r>
      <w:r w:rsidRPr="00645DBC">
        <w:t> </w:t>
      </w:r>
      <w:r w:rsidRPr="00645DBC">
        <w:t> </w:t>
      </w:r>
      <w:r w:rsidRPr="00645DBC">
        <w:t> </w:t>
      </w:r>
      <w:r w:rsidRPr="00645DBC">
        <w:t> </w:t>
      </w:r>
      <w:r w:rsidRPr="00645DBC">
        <w:fldChar w:fldCharType="end"/>
      </w:r>
    </w:p>
    <w:p w14:paraId="252BE523" w14:textId="77777777" w:rsidR="006C5252" w:rsidRDefault="006C5252" w:rsidP="006C5252">
      <w:pPr>
        <w:pStyle w:val="Heading4"/>
      </w:pPr>
      <w:bookmarkStart w:id="1" w:name="NameOfAffliatedOrganisation"/>
      <w:permEnd w:id="1226705331"/>
      <w:r>
        <w:t>Type of Amendment Request – Select one or more of the following options:</w:t>
      </w:r>
    </w:p>
    <w:permStart w:id="1462317808" w:edGrp="everyone"/>
    <w:p w14:paraId="20022CB5" w14:textId="7506FD89" w:rsidR="006C5252" w:rsidRPr="00D16983" w:rsidRDefault="0092606F" w:rsidP="00D16983">
      <w:pPr>
        <w:spacing w:before="200" w:after="0" w:line="240" w:lineRule="auto"/>
        <w:rPr>
          <w:b/>
          <w:bCs/>
        </w:rPr>
      </w:pPr>
      <w:r>
        <w:fldChar w:fldCharType="begin">
          <w:ffData>
            <w:name w:val="Check1"/>
            <w:enabled/>
            <w:calcOnExit w:val="0"/>
            <w:checkBox>
              <w:sizeAuto/>
              <w:default w:val="0"/>
              <w:checked w:val="0"/>
            </w:checkBox>
          </w:ffData>
        </w:fldChar>
      </w:r>
      <w:r>
        <w:instrText xml:space="preserve"> FORMCHECKBOX </w:instrText>
      </w:r>
      <w:r w:rsidR="0005624D">
        <w:fldChar w:fldCharType="separate"/>
      </w:r>
      <w:r>
        <w:fldChar w:fldCharType="end"/>
      </w:r>
      <w:r>
        <w:t xml:space="preserve"> </w:t>
      </w:r>
      <w:permEnd w:id="1462317808"/>
      <w:r w:rsidR="006C5252" w:rsidRPr="00D16983">
        <w:rPr>
          <w:b/>
          <w:bCs/>
        </w:rPr>
        <w:t>Add investigator or co–</w:t>
      </w:r>
      <w:proofErr w:type="gramStart"/>
      <w:r w:rsidR="006C5252" w:rsidRPr="00D16983">
        <w:rPr>
          <w:b/>
          <w:bCs/>
        </w:rPr>
        <w:t>investigators</w:t>
      </w:r>
      <w:proofErr w:type="gramEnd"/>
    </w:p>
    <w:p w14:paraId="0E79F00D" w14:textId="77597086" w:rsidR="006C5252" w:rsidRPr="00053FF6" w:rsidRDefault="006C5252" w:rsidP="00D16983">
      <w:pPr>
        <w:ind w:left="720"/>
      </w:pPr>
      <w:r>
        <w:t xml:space="preserve">Indicate how many co-investigators </w:t>
      </w:r>
      <w:r w:rsidR="00B5260C">
        <w:t xml:space="preserve">there are before the below are added: </w:t>
      </w:r>
      <w:r>
        <w:t xml:space="preserve"> </w:t>
      </w:r>
      <w:permStart w:id="1233678248" w:edGrp="everyon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33678248"/>
    </w:p>
    <w:p w14:paraId="76FAE375" w14:textId="6CCC5BF5" w:rsidR="006C5252" w:rsidRDefault="006C5252" w:rsidP="00D16983">
      <w:pPr>
        <w:ind w:left="720"/>
      </w:pPr>
      <w:r>
        <w:t>List the names of the co-investigators and their qualifications</w:t>
      </w:r>
      <w:r w:rsidR="00011AFF">
        <w:t xml:space="preserve"> plus provide </w:t>
      </w:r>
      <w:r w:rsidR="001A3C20">
        <w:t>qualifications for any trainers listed.</w:t>
      </w:r>
    </w:p>
    <w:permStart w:id="307325685" w:edGrp="everyone"/>
    <w:p w14:paraId="11F4FD50" w14:textId="77777777" w:rsidR="006C5252" w:rsidRDefault="006C5252" w:rsidP="00D16983">
      <w:pPr>
        <w:ind w:left="7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ermStart w:id="1765497027" w:edGrp="everyone"/>
    <w:p w14:paraId="48DD5887" w14:textId="28395613" w:rsidR="001D1326" w:rsidRPr="00D16983" w:rsidRDefault="001D1326" w:rsidP="001D1326">
      <w:pPr>
        <w:spacing w:before="200" w:after="0" w:line="240" w:lineRule="auto"/>
        <w:rPr>
          <w:b/>
          <w:bCs/>
        </w:rPr>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w:t>
      </w:r>
      <w:r>
        <w:rPr>
          <w:b/>
          <w:bCs/>
        </w:rPr>
        <w:t>R</w:t>
      </w:r>
      <w:permEnd w:id="1765497027"/>
      <w:r w:rsidRPr="00D16983">
        <w:rPr>
          <w:b/>
          <w:bCs/>
        </w:rPr>
        <w:t>emove investigator or co–</w:t>
      </w:r>
      <w:proofErr w:type="gramStart"/>
      <w:r w:rsidRPr="00D16983">
        <w:rPr>
          <w:b/>
          <w:bCs/>
        </w:rPr>
        <w:t>investigators</w:t>
      </w:r>
      <w:proofErr w:type="gramEnd"/>
    </w:p>
    <w:p w14:paraId="6E99FCC5" w14:textId="5727DF5D" w:rsidR="001D1326" w:rsidRPr="00053FF6" w:rsidRDefault="001D1326" w:rsidP="001D1326">
      <w:pPr>
        <w:ind w:left="720"/>
      </w:pPr>
      <w:r>
        <w:t xml:space="preserve">Indicate how many co-investigators </w:t>
      </w:r>
      <w:r w:rsidR="003C3162">
        <w:t>remain</w:t>
      </w:r>
      <w:r w:rsidR="00975B56">
        <w:t xml:space="preserve"> once these are removed</w:t>
      </w:r>
      <w:r>
        <w:t xml:space="preserve">: </w:t>
      </w:r>
      <w:permStart w:id="792281990" w:edGrp="everyon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92281990"/>
    </w:p>
    <w:p w14:paraId="24830795" w14:textId="44998337" w:rsidR="001D1326" w:rsidRDefault="001D1326" w:rsidP="001D1326">
      <w:pPr>
        <w:ind w:left="720"/>
      </w:pPr>
      <w:r>
        <w:t xml:space="preserve">List the names of the co-investigators </w:t>
      </w:r>
      <w:r w:rsidR="003C3162">
        <w:t>who are being removed.</w:t>
      </w:r>
    </w:p>
    <w:p w14:paraId="51C695E7" w14:textId="77777777" w:rsidR="001D1326" w:rsidRPr="00053FF6" w:rsidRDefault="001D1326" w:rsidP="001D1326">
      <w:pPr>
        <w:ind w:left="7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6B9D4" w14:textId="77777777" w:rsidR="001D1326" w:rsidRPr="00053FF6" w:rsidRDefault="001D1326" w:rsidP="00D16983">
      <w:pPr>
        <w:ind w:left="720"/>
      </w:pPr>
    </w:p>
    <w:p w14:paraId="7EA698A3" w14:textId="551F01F7" w:rsidR="006C5252" w:rsidRPr="00D16983" w:rsidRDefault="00D16983" w:rsidP="00D16983">
      <w:pPr>
        <w:spacing w:before="200" w:after="0" w:line="240" w:lineRule="auto"/>
        <w:rPr>
          <w:b/>
          <w:bCs/>
        </w:rPr>
      </w:pPr>
      <w:r w:rsidRPr="00D16983">
        <w:rPr>
          <w:b/>
          <w:bCs/>
        </w:rPr>
        <w:t xml:space="preserve"> </w:t>
      </w: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05624D">
        <w:rPr>
          <w:b/>
          <w:bCs/>
        </w:rPr>
      </w:r>
      <w:r w:rsidR="0005624D">
        <w:rPr>
          <w:b/>
          <w:bCs/>
        </w:rPr>
        <w:fldChar w:fldCharType="separate"/>
      </w:r>
      <w:r w:rsidRPr="00D16983">
        <w:rPr>
          <w:b/>
          <w:bCs/>
        </w:rPr>
        <w:fldChar w:fldCharType="end"/>
      </w:r>
      <w:permEnd w:id="307325685"/>
      <w:r w:rsidRPr="00D16983">
        <w:rPr>
          <w:b/>
          <w:bCs/>
        </w:rPr>
        <w:t xml:space="preserve"> </w:t>
      </w:r>
      <w:r w:rsidR="006C5252" w:rsidRPr="00D16983">
        <w:rPr>
          <w:b/>
          <w:bCs/>
        </w:rPr>
        <w:t>Extension</w:t>
      </w:r>
    </w:p>
    <w:p w14:paraId="583A965B" w14:textId="77777777" w:rsidR="006C5252" w:rsidRDefault="006C5252" w:rsidP="00D16983">
      <w:pPr>
        <w:ind w:left="720"/>
      </w:pPr>
      <w:r>
        <w:t>I</w:t>
      </w:r>
      <w:r w:rsidRPr="392B3494">
        <w:t>ndicate the duration of the extension period being requested</w:t>
      </w:r>
      <w:r>
        <w:t>.</w:t>
      </w:r>
    </w:p>
    <w:permStart w:id="1823480332" w:edGrp="everyone"/>
    <w:p w14:paraId="5AA705B0" w14:textId="77777777" w:rsidR="006C5252" w:rsidRPr="00053FF6" w:rsidRDefault="006C5252" w:rsidP="00D16983">
      <w:pPr>
        <w:ind w:left="7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92089A" w14:textId="275A6612" w:rsidR="006C5252" w:rsidRPr="00D16983" w:rsidRDefault="00D16983" w:rsidP="00D16983">
      <w:pPr>
        <w:spacing w:before="200" w:after="0" w:line="240" w:lineRule="auto"/>
        <w:rPr>
          <w:b/>
          <w:bCs/>
        </w:rPr>
      </w:pP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05624D">
        <w:rPr>
          <w:b/>
          <w:bCs/>
        </w:rPr>
      </w:r>
      <w:r w:rsidR="0005624D">
        <w:rPr>
          <w:b/>
          <w:bCs/>
        </w:rPr>
        <w:fldChar w:fldCharType="separate"/>
      </w:r>
      <w:r w:rsidRPr="00D16983">
        <w:rPr>
          <w:b/>
          <w:bCs/>
        </w:rPr>
        <w:fldChar w:fldCharType="end"/>
      </w:r>
      <w:r w:rsidRPr="00D16983">
        <w:rPr>
          <w:b/>
          <w:bCs/>
        </w:rPr>
        <w:t xml:space="preserve"> </w:t>
      </w:r>
      <w:permEnd w:id="1823480332"/>
      <w:r w:rsidR="006C5252" w:rsidRPr="00D16983">
        <w:rPr>
          <w:b/>
          <w:bCs/>
        </w:rPr>
        <w:t>Change of protocol</w:t>
      </w:r>
    </w:p>
    <w:p w14:paraId="0160E9B8" w14:textId="77777777" w:rsidR="006C5252" w:rsidRDefault="006C5252" w:rsidP="00D16983">
      <w:pPr>
        <w:ind w:left="720"/>
      </w:pPr>
      <w:r>
        <w:t>I</w:t>
      </w:r>
      <w:r w:rsidRPr="392B3494">
        <w:t xml:space="preserve">ndicate the </w:t>
      </w:r>
      <w:r>
        <w:t>amended protocol</w:t>
      </w:r>
    </w:p>
    <w:permStart w:id="592459903" w:edGrp="everyone"/>
    <w:p w14:paraId="7DF2EF4A" w14:textId="77777777" w:rsidR="006C5252" w:rsidRPr="00D16983" w:rsidRDefault="006C5252" w:rsidP="00D16983">
      <w:pPr>
        <w:ind w:left="720"/>
        <w:rPr>
          <w:noProof/>
        </w:rPr>
      </w:pPr>
      <w:r w:rsidRPr="00D16983">
        <w:rPr>
          <w:noProof/>
        </w:rPr>
        <w:fldChar w:fldCharType="begin">
          <w:ffData>
            <w:name w:val="Text3"/>
            <w:enabled/>
            <w:calcOnExit w:val="0"/>
            <w:textInput/>
          </w:ffData>
        </w:fldChar>
      </w:r>
      <w:r w:rsidRPr="00D16983">
        <w:rPr>
          <w:noProof/>
        </w:rPr>
        <w:instrText xml:space="preserve"> FORMTEXT </w:instrText>
      </w:r>
      <w:r w:rsidRPr="00D16983">
        <w:rPr>
          <w:noProof/>
        </w:rPr>
      </w:r>
      <w:r w:rsidRPr="00D16983">
        <w:rPr>
          <w:noProof/>
        </w:rPr>
        <w:fldChar w:fldCharType="separate"/>
      </w:r>
      <w:r w:rsidRPr="00D16983">
        <w:rPr>
          <w:noProof/>
        </w:rPr>
        <w:t> </w:t>
      </w:r>
      <w:r w:rsidRPr="00D16983">
        <w:rPr>
          <w:noProof/>
        </w:rPr>
        <w:t> </w:t>
      </w:r>
      <w:r w:rsidRPr="00D16983">
        <w:rPr>
          <w:noProof/>
        </w:rPr>
        <w:t> </w:t>
      </w:r>
      <w:r w:rsidRPr="00D16983">
        <w:rPr>
          <w:noProof/>
        </w:rPr>
        <w:t> </w:t>
      </w:r>
      <w:r w:rsidRPr="00D16983">
        <w:rPr>
          <w:noProof/>
        </w:rPr>
        <w:t> </w:t>
      </w:r>
      <w:r w:rsidRPr="00D16983">
        <w:rPr>
          <w:noProof/>
        </w:rPr>
        <w:fldChar w:fldCharType="end"/>
      </w:r>
    </w:p>
    <w:p w14:paraId="6BD2D39B" w14:textId="0DA01769" w:rsidR="006C5252" w:rsidRPr="00D16983" w:rsidRDefault="00D16983" w:rsidP="00D16983">
      <w:pPr>
        <w:spacing w:before="200" w:after="0" w:line="240" w:lineRule="auto"/>
        <w:rPr>
          <w:b/>
          <w:bCs/>
        </w:rPr>
      </w:pP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05624D">
        <w:rPr>
          <w:b/>
          <w:bCs/>
        </w:rPr>
      </w:r>
      <w:r w:rsidR="0005624D">
        <w:rPr>
          <w:b/>
          <w:bCs/>
        </w:rPr>
        <w:fldChar w:fldCharType="separate"/>
      </w:r>
      <w:r w:rsidRPr="00D16983">
        <w:rPr>
          <w:b/>
          <w:bCs/>
        </w:rPr>
        <w:fldChar w:fldCharType="end"/>
      </w:r>
      <w:permEnd w:id="592459903"/>
      <w:r w:rsidRPr="00D16983">
        <w:rPr>
          <w:b/>
          <w:bCs/>
        </w:rPr>
        <w:t xml:space="preserve"> </w:t>
      </w:r>
      <w:r w:rsidR="006C5252" w:rsidRPr="00D16983">
        <w:rPr>
          <w:b/>
          <w:bCs/>
        </w:rPr>
        <w:t>Other</w:t>
      </w:r>
    </w:p>
    <w:p w14:paraId="120CD214" w14:textId="77777777" w:rsidR="006C5252" w:rsidRDefault="006C5252" w:rsidP="006C5252">
      <w:pPr>
        <w:ind w:left="720"/>
      </w:pPr>
      <w:r>
        <w:t>Provide detail of the amendment request</w:t>
      </w:r>
    </w:p>
    <w:permStart w:id="291972748" w:edGrp="everyone"/>
    <w:p w14:paraId="10E40AFB" w14:textId="77777777" w:rsidR="006C5252" w:rsidRPr="00053FF6" w:rsidRDefault="006C5252" w:rsidP="006C5252">
      <w:pPr>
        <w:ind w:left="7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ermEnd w:id="291972748"/>
    <w:p w14:paraId="1785FE20" w14:textId="77777777" w:rsidR="006C5252" w:rsidRDefault="006C5252" w:rsidP="006C5252">
      <w:pPr>
        <w:pStyle w:val="Heading4"/>
      </w:pPr>
      <w:r>
        <w:t>Amendment Rationale</w:t>
      </w:r>
    </w:p>
    <w:p w14:paraId="0A72DB48" w14:textId="77777777" w:rsidR="006C5252" w:rsidRPr="002A5B80" w:rsidRDefault="006C5252" w:rsidP="006C5252">
      <w:r w:rsidRPr="001D609B">
        <w:t>Give clear concise rationale for the amendment</w:t>
      </w:r>
      <w:r>
        <w:t>/s</w:t>
      </w:r>
    </w:p>
    <w:permStart w:id="300624378" w:edGrp="everyone"/>
    <w:p w14:paraId="735321D5" w14:textId="77777777" w:rsidR="006C5252" w:rsidRPr="00053FF6" w:rsidRDefault="006C5252" w:rsidP="006C525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ermEnd w:id="300624378"/>
    <w:p w14:paraId="5745EFEC" w14:textId="77777777" w:rsidR="006C5252" w:rsidRDefault="006C5252" w:rsidP="006C5252">
      <w:pPr>
        <w:pStyle w:val="Heading4"/>
      </w:pPr>
      <w:r w:rsidRPr="00AA53CE">
        <w:t>Has a prior amendment been approved by WSIAEC for this project?</w:t>
      </w:r>
    </w:p>
    <w:permStart w:id="618159617" w:edGrp="everyone"/>
    <w:p w14:paraId="31122134" w14:textId="77777777" w:rsidR="006C5252" w:rsidRDefault="006C5252" w:rsidP="006C5252">
      <w:pPr>
        <w:ind w:firstLine="720"/>
      </w:pPr>
      <w:r>
        <w:fldChar w:fldCharType="begin">
          <w:ffData>
            <w:name w:val="Check1"/>
            <w:enabled/>
            <w:calcOnExit w:val="0"/>
            <w:checkBox>
              <w:sizeAuto/>
              <w:default w:val="0"/>
              <w:checked w:val="0"/>
            </w:checkBox>
          </w:ffData>
        </w:fldChar>
      </w:r>
      <w:r>
        <w:instrText xml:space="preserve"> FORMCHECKBOX </w:instrText>
      </w:r>
      <w:r w:rsidR="0005624D">
        <w:fldChar w:fldCharType="separate"/>
      </w:r>
      <w:r>
        <w:fldChar w:fldCharType="end"/>
      </w:r>
      <w:permEnd w:id="618159617"/>
      <w:r>
        <w:tab/>
        <w:t xml:space="preserve">Yes </w:t>
      </w:r>
      <w:r>
        <w:tab/>
      </w:r>
      <w:r>
        <w:tab/>
      </w:r>
      <w:r>
        <w:tab/>
      </w:r>
      <w:permStart w:id="1158117041" w:edGrp="everyone"/>
      <w:r>
        <w:fldChar w:fldCharType="begin">
          <w:ffData>
            <w:name w:val="Check2"/>
            <w:enabled/>
            <w:calcOnExit w:val="0"/>
            <w:checkBox>
              <w:sizeAuto/>
              <w:default w:val="0"/>
            </w:checkBox>
          </w:ffData>
        </w:fldChar>
      </w:r>
      <w:r>
        <w:instrText xml:space="preserve"> FORMCHECKBOX </w:instrText>
      </w:r>
      <w:r w:rsidR="0005624D">
        <w:fldChar w:fldCharType="separate"/>
      </w:r>
      <w:r>
        <w:fldChar w:fldCharType="end"/>
      </w:r>
      <w:permEnd w:id="1158117041"/>
      <w:r>
        <w:t xml:space="preserve">  No</w:t>
      </w:r>
    </w:p>
    <w:p w14:paraId="437D1009" w14:textId="0D8511D4" w:rsidR="008B3AAE" w:rsidRPr="00BD1468" w:rsidRDefault="006C5252" w:rsidP="00BD1468">
      <w:pPr>
        <w:pStyle w:val="ListParagraph"/>
        <w:numPr>
          <w:ilvl w:val="0"/>
          <w:numId w:val="45"/>
        </w:numPr>
        <w:spacing w:before="200" w:line="240" w:lineRule="auto"/>
        <w:contextualSpacing w:val="0"/>
        <w:rPr>
          <w:rFonts w:ascii="Arial Narrow" w:hAnsi="Arial Narrow"/>
          <w:sz w:val="22"/>
          <w:szCs w:val="22"/>
        </w:rPr>
      </w:pPr>
      <w:r w:rsidRPr="006C5252">
        <w:t>If yes, provide a summary of all previously approved amendments and the date of approval.</w:t>
      </w:r>
    </w:p>
    <w:tbl>
      <w:tblPr>
        <w:tblStyle w:val="TableGrid"/>
        <w:tblW w:w="0" w:type="auto"/>
        <w:tblLook w:val="04A0" w:firstRow="1" w:lastRow="0" w:firstColumn="1" w:lastColumn="0" w:noHBand="0" w:noVBand="1"/>
      </w:tblPr>
      <w:tblGrid>
        <w:gridCol w:w="2410"/>
        <w:gridCol w:w="5103"/>
        <w:gridCol w:w="2268"/>
      </w:tblGrid>
      <w:tr w:rsidR="008B3AAE" w14:paraId="17E3BFF8" w14:textId="77777777" w:rsidTr="00BD1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85F5E26" w14:textId="7B563BE6" w:rsidR="008B3AAE" w:rsidRDefault="008B3AAE" w:rsidP="006C5252">
            <w:r>
              <w:t>Type</w:t>
            </w:r>
          </w:p>
        </w:tc>
        <w:tc>
          <w:tcPr>
            <w:tcW w:w="5103" w:type="dxa"/>
          </w:tcPr>
          <w:p w14:paraId="7DABCECA" w14:textId="18388BA4" w:rsidR="008B3AAE" w:rsidRDefault="00BD1468" w:rsidP="006C5252">
            <w:pPr>
              <w:cnfStyle w:val="100000000000" w:firstRow="1" w:lastRow="0" w:firstColumn="0" w:lastColumn="0" w:oddVBand="0" w:evenVBand="0" w:oddHBand="0" w:evenHBand="0" w:firstRowFirstColumn="0" w:firstRowLastColumn="0" w:lastRowFirstColumn="0" w:lastRowLastColumn="0"/>
            </w:pPr>
            <w:r>
              <w:t>Detail</w:t>
            </w:r>
          </w:p>
        </w:tc>
        <w:tc>
          <w:tcPr>
            <w:tcW w:w="2268" w:type="dxa"/>
          </w:tcPr>
          <w:p w14:paraId="4329064E" w14:textId="03AF7013" w:rsidR="008B3AAE" w:rsidRDefault="00BD1468" w:rsidP="006C5252">
            <w:pPr>
              <w:cnfStyle w:val="100000000000" w:firstRow="1" w:lastRow="0" w:firstColumn="0" w:lastColumn="0" w:oddVBand="0" w:evenVBand="0" w:oddHBand="0" w:evenHBand="0" w:firstRowFirstColumn="0" w:firstRowLastColumn="0" w:lastRowFirstColumn="0" w:lastRowLastColumn="0"/>
            </w:pPr>
            <w:r>
              <w:t>Date approved</w:t>
            </w:r>
          </w:p>
        </w:tc>
      </w:tr>
      <w:tr w:rsidR="008B3AAE" w14:paraId="45CF44D0" w14:textId="77777777" w:rsidTr="00BD1468">
        <w:tc>
          <w:tcPr>
            <w:cnfStyle w:val="001000000000" w:firstRow="0" w:lastRow="0" w:firstColumn="1" w:lastColumn="0" w:oddVBand="0" w:evenVBand="0" w:oddHBand="0" w:evenHBand="0" w:firstRowFirstColumn="0" w:firstRowLastColumn="0" w:lastRowFirstColumn="0" w:lastRowLastColumn="0"/>
            <w:tcW w:w="2410" w:type="dxa"/>
          </w:tcPr>
          <w:p w14:paraId="17485A93" w14:textId="7D2F30BD" w:rsidR="008B3AAE" w:rsidRDefault="0005624D" w:rsidP="006C5252">
            <w:permStart w:id="790854741" w:edGrp="everyone" w:colFirst="0" w:colLast="0"/>
            <w:permStart w:id="679219942" w:edGrp="everyone" w:colFirst="1" w:colLast="1"/>
            <w:permStart w:id="887048167" w:edGrp="everyone" w:colFirst="2" w:colLast="2"/>
            <w:r>
              <w:t>Investigator / Extension/Protocol / Other</w:t>
            </w:r>
          </w:p>
        </w:tc>
        <w:tc>
          <w:tcPr>
            <w:tcW w:w="5103" w:type="dxa"/>
          </w:tcPr>
          <w:p w14:paraId="4DC765D6" w14:textId="77777777" w:rsidR="008B3AAE" w:rsidRDefault="008B3AAE" w:rsidP="006C5252">
            <w:pPr>
              <w:cnfStyle w:val="000000000000" w:firstRow="0" w:lastRow="0" w:firstColumn="0" w:lastColumn="0" w:oddVBand="0" w:evenVBand="0" w:oddHBand="0" w:evenHBand="0" w:firstRowFirstColumn="0" w:firstRowLastColumn="0" w:lastRowFirstColumn="0" w:lastRowLastColumn="0"/>
            </w:pPr>
          </w:p>
        </w:tc>
        <w:tc>
          <w:tcPr>
            <w:tcW w:w="2268" w:type="dxa"/>
          </w:tcPr>
          <w:p w14:paraId="759A9190" w14:textId="77777777" w:rsidR="008B3AAE" w:rsidRDefault="008B3AAE" w:rsidP="006C5252">
            <w:pPr>
              <w:cnfStyle w:val="000000000000" w:firstRow="0" w:lastRow="0" w:firstColumn="0" w:lastColumn="0" w:oddVBand="0" w:evenVBand="0" w:oddHBand="0" w:evenHBand="0" w:firstRowFirstColumn="0" w:firstRowLastColumn="0" w:lastRowFirstColumn="0" w:lastRowLastColumn="0"/>
            </w:pPr>
          </w:p>
        </w:tc>
      </w:tr>
      <w:tr w:rsidR="00BD1468" w14:paraId="22C3809E" w14:textId="77777777" w:rsidTr="00BD1468">
        <w:tc>
          <w:tcPr>
            <w:cnfStyle w:val="001000000000" w:firstRow="0" w:lastRow="0" w:firstColumn="1" w:lastColumn="0" w:oddVBand="0" w:evenVBand="0" w:oddHBand="0" w:evenHBand="0" w:firstRowFirstColumn="0" w:firstRowLastColumn="0" w:lastRowFirstColumn="0" w:lastRowLastColumn="0"/>
            <w:tcW w:w="2410" w:type="dxa"/>
          </w:tcPr>
          <w:p w14:paraId="4E271D4C" w14:textId="626A5472" w:rsidR="00BD1468" w:rsidRDefault="0005624D" w:rsidP="006C5252">
            <w:permStart w:id="985556072" w:edGrp="everyone" w:colFirst="0" w:colLast="0"/>
            <w:permStart w:id="1233934470" w:edGrp="everyone" w:colFirst="1" w:colLast="1"/>
            <w:permStart w:id="6968305" w:edGrp="everyone" w:colFirst="2" w:colLast="2"/>
            <w:permStart w:id="103949093" w:edGrp="everyone" w:colFirst="3" w:colLast="3"/>
            <w:permEnd w:id="790854741"/>
            <w:permEnd w:id="679219942"/>
            <w:permEnd w:id="887048167"/>
            <w:r>
              <w:lastRenderedPageBreak/>
              <w:t>Investigator / Extension/Protocol / Other</w:t>
            </w:r>
          </w:p>
        </w:tc>
        <w:tc>
          <w:tcPr>
            <w:tcW w:w="5103" w:type="dxa"/>
          </w:tcPr>
          <w:p w14:paraId="4D9BD954" w14:textId="77777777" w:rsidR="00BD1468" w:rsidRDefault="00BD1468" w:rsidP="006C5252">
            <w:pPr>
              <w:cnfStyle w:val="000000000000" w:firstRow="0" w:lastRow="0" w:firstColumn="0" w:lastColumn="0" w:oddVBand="0" w:evenVBand="0" w:oddHBand="0" w:evenHBand="0" w:firstRowFirstColumn="0" w:firstRowLastColumn="0" w:lastRowFirstColumn="0" w:lastRowLastColumn="0"/>
            </w:pPr>
          </w:p>
        </w:tc>
        <w:tc>
          <w:tcPr>
            <w:tcW w:w="2268" w:type="dxa"/>
          </w:tcPr>
          <w:p w14:paraId="6EED5ADB" w14:textId="77777777" w:rsidR="00BD1468" w:rsidRDefault="00BD1468" w:rsidP="006C5252">
            <w:pPr>
              <w:cnfStyle w:val="000000000000" w:firstRow="0" w:lastRow="0" w:firstColumn="0" w:lastColumn="0" w:oddVBand="0" w:evenVBand="0" w:oddHBand="0" w:evenHBand="0" w:firstRowFirstColumn="0" w:firstRowLastColumn="0" w:lastRowFirstColumn="0" w:lastRowLastColumn="0"/>
            </w:pPr>
          </w:p>
        </w:tc>
      </w:tr>
      <w:permEnd w:id="985556072"/>
      <w:permEnd w:id="1233934470"/>
      <w:permEnd w:id="6968305"/>
      <w:permEnd w:id="103949093"/>
    </w:tbl>
    <w:p w14:paraId="088B4C47" w14:textId="3E8D081D" w:rsidR="006C5252" w:rsidRPr="00053FF6" w:rsidRDefault="006C5252" w:rsidP="006C5252">
      <w:pPr>
        <w:ind w:firstLine="720"/>
      </w:pPr>
    </w:p>
    <w:bookmarkEnd w:id="1"/>
    <w:p w14:paraId="470CFA6F" w14:textId="77777777" w:rsidR="00B076DF" w:rsidRPr="000F7EED" w:rsidRDefault="00B076DF" w:rsidP="00171F8F">
      <w:pPr>
        <w:pStyle w:val="Heading2"/>
      </w:pPr>
      <w:r w:rsidRPr="000F7EED">
        <w:t>Applicant declaration</w:t>
      </w:r>
    </w:p>
    <w:p w14:paraId="57F0567B" w14:textId="4B6ED8E7" w:rsidR="00B076DF" w:rsidRDefault="00B076DF" w:rsidP="00B076DF">
      <w:r>
        <w:t xml:space="preserve">By submitting this </w:t>
      </w:r>
      <w:r w:rsidR="004D064A">
        <w:t>amendment request</w:t>
      </w:r>
      <w:r>
        <w:t xml:space="preserve"> </w:t>
      </w:r>
      <w:r w:rsidRPr="00053FF6">
        <w:t>I hereby declare that</w:t>
      </w:r>
      <w:r>
        <w:t>:</w:t>
      </w:r>
    </w:p>
    <w:p w14:paraId="3A328493" w14:textId="77777777" w:rsidR="00B076DF" w:rsidRPr="0066630E" w:rsidRDefault="00B076DF" w:rsidP="00331B82">
      <w:pPr>
        <w:pStyle w:val="ListParagraph"/>
        <w:numPr>
          <w:ilvl w:val="0"/>
          <w:numId w:val="45"/>
        </w:numPr>
        <w:spacing w:before="200" w:after="0" w:line="240" w:lineRule="auto"/>
        <w:contextualSpacing w:val="0"/>
      </w:pPr>
      <w:r w:rsidRPr="0066630E">
        <w:t>the above information is true and correct and</w:t>
      </w:r>
    </w:p>
    <w:p w14:paraId="3F14D7B7" w14:textId="71DE5A60" w:rsidR="00B076DF" w:rsidRPr="0066630E" w:rsidRDefault="008A374B" w:rsidP="00331B82">
      <w:pPr>
        <w:pStyle w:val="ListParagraph"/>
        <w:numPr>
          <w:ilvl w:val="0"/>
          <w:numId w:val="45"/>
        </w:numPr>
        <w:spacing w:before="200" w:after="0" w:line="240" w:lineRule="auto"/>
        <w:contextualSpacing w:val="0"/>
      </w:pPr>
      <w:r w:rsidRPr="0066630E">
        <w:t>I have attached to this application, the applicable</w:t>
      </w:r>
      <w:r>
        <w:t xml:space="preserve"> declarations and/or marked up project application as relevant</w:t>
      </w:r>
      <w:r w:rsidR="00B076DF" w:rsidRPr="0066630E">
        <w:t xml:space="preserve">. </w:t>
      </w:r>
    </w:p>
    <w:p w14:paraId="648F2E33" w14:textId="77777777" w:rsidR="00331B82" w:rsidRPr="003252DC" w:rsidRDefault="00331B82" w:rsidP="00331B82">
      <w:r>
        <w:t>Chief Investigator Name:</w:t>
      </w:r>
      <w:r w:rsidRPr="004D3D74">
        <w:t xml:space="preserve"> </w:t>
      </w:r>
      <w:permStart w:id="815087093" w:edGrp="everyone"/>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ermEnd w:id="815087093"/>
    </w:p>
    <w:p w14:paraId="63EC52C9" w14:textId="77777777" w:rsidR="00331B82" w:rsidRPr="003252DC" w:rsidRDefault="00331B82" w:rsidP="00331B82">
      <w:r w:rsidRPr="00D73732">
        <w:t>Chief Investigator Signature:</w:t>
      </w:r>
      <w:r w:rsidRPr="004D3D74">
        <w:t xml:space="preserve"> </w:t>
      </w:r>
      <w:permStart w:id="703008222" w:edGrp="everyone"/>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ermEnd w:id="703008222"/>
    </w:p>
    <w:p w14:paraId="1DA458EE" w14:textId="77777777" w:rsidR="00B076DF" w:rsidRPr="00053FF6" w:rsidRDefault="00B076DF" w:rsidP="00B076DF">
      <w:r w:rsidRPr="00053FF6">
        <w:t>Date</w:t>
      </w:r>
      <w:r>
        <w:t>:</w:t>
      </w:r>
      <w:permStart w:id="105199018" w:edGrp="everyone"/>
      <w:r>
        <w:fldChar w:fldCharType="begin">
          <w:ffData>
            <w:name w:val="Text6"/>
            <w:enabled/>
            <w:calcOnExit w:val="0"/>
            <w:textInput>
              <w:type w:val="date"/>
              <w:format w:val="d/MM/yyyy"/>
            </w:textInput>
          </w:ffData>
        </w:fldChar>
      </w:r>
      <w:bookmarkStart w:id="2" w:name="Text6"/>
      <w:r>
        <w:instrText xml:space="preserve"> FORMTEXT </w:instrText>
      </w:r>
      <w:r>
        <w:fldChar w:fldCharType="separate"/>
      </w:r>
      <w:r>
        <w:t> </w:t>
      </w:r>
      <w:r>
        <w:t> </w:t>
      </w:r>
      <w:r>
        <w:t> </w:t>
      </w:r>
      <w:r>
        <w:t> </w:t>
      </w:r>
      <w:r>
        <w:t> </w:t>
      </w:r>
      <w:r>
        <w:fldChar w:fldCharType="end"/>
      </w:r>
      <w:bookmarkEnd w:id="2"/>
      <w:permEnd w:id="105199018"/>
    </w:p>
    <w:p w14:paraId="01B4D3CB" w14:textId="08F65FDA" w:rsidR="00B076DF" w:rsidRPr="002B4B1F" w:rsidRDefault="00B076DF" w:rsidP="00F16CEF"/>
    <w:sectPr w:rsidR="00B076DF" w:rsidRPr="002B4B1F" w:rsidSect="007425C9">
      <w:headerReference w:type="default" r:id="rId35"/>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033A" w14:textId="77777777" w:rsidR="002352F9" w:rsidRDefault="002352F9" w:rsidP="00CD157B">
      <w:pPr>
        <w:pStyle w:val="NoSpacing"/>
      </w:pPr>
    </w:p>
    <w:p w14:paraId="0B31B28C" w14:textId="77777777" w:rsidR="002352F9" w:rsidRDefault="002352F9"/>
  </w:endnote>
  <w:endnote w:type="continuationSeparator" w:id="0">
    <w:p w14:paraId="3F3C858B" w14:textId="77777777" w:rsidR="002352F9" w:rsidRDefault="002352F9" w:rsidP="00CD157B">
      <w:pPr>
        <w:pStyle w:val="NoSpacing"/>
      </w:pPr>
    </w:p>
    <w:p w14:paraId="0FDBFA2B" w14:textId="77777777" w:rsidR="002352F9" w:rsidRDefault="002352F9"/>
  </w:endnote>
  <w:endnote w:type="continuationNotice" w:id="1">
    <w:p w14:paraId="2B41FAF1" w14:textId="77777777" w:rsidR="002352F9" w:rsidRDefault="002352F9" w:rsidP="00CD157B">
      <w:pPr>
        <w:pStyle w:val="NoSpacing"/>
      </w:pPr>
    </w:p>
    <w:p w14:paraId="1D44CA4B" w14:textId="77777777" w:rsidR="002352F9" w:rsidRDefault="0023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F16CEF" w14:paraId="08E99AEB" w14:textId="77777777" w:rsidTr="00F16CEF">
      <w:trPr>
        <w:trHeight w:val="397"/>
      </w:trPr>
      <w:tc>
        <w:tcPr>
          <w:tcW w:w="340" w:type="dxa"/>
        </w:tcPr>
        <w:p w14:paraId="6665B9B8" w14:textId="77777777" w:rsidR="00F16CEF" w:rsidRPr="00D55628" w:rsidRDefault="00F16CEF" w:rsidP="00F16CEF">
          <w:pPr>
            <w:pStyle w:val="FooterEvenPageNumber"/>
            <w:framePr w:wrap="auto" w:vAnchor="margin" w:hAnchor="text" w:yAlign="inline"/>
          </w:pPr>
          <w:r>
            <w:rPr>
              <w:noProof/>
            </w:rPr>
            <mc:AlternateContent>
              <mc:Choice Requires="wps">
                <w:drawing>
                  <wp:anchor distT="0" distB="0" distL="114300" distR="114300" simplePos="0" relativeHeight="251686912" behindDoc="0" locked="0" layoutInCell="0" allowOverlap="1" wp14:anchorId="1D269D0F" wp14:editId="6D640344">
                    <wp:simplePos x="0" y="0"/>
                    <wp:positionH relativeFrom="page">
                      <wp:posOffset>0</wp:posOffset>
                    </wp:positionH>
                    <wp:positionV relativeFrom="page">
                      <wp:posOffset>10249535</wp:posOffset>
                    </wp:positionV>
                    <wp:extent cx="7560945" cy="252095"/>
                    <wp:effectExtent l="0" t="0" r="0" b="14605"/>
                    <wp:wrapNone/>
                    <wp:docPr id="11" name="MSIPCMc03e466dbf184ab042610b0f"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269D0F" id="_x0000_t202" coordsize="21600,21600" o:spt="202" path="m,l,21600r21600,l21600,xe">
                    <v:stroke joinstyle="miter"/>
                    <v:path gradientshapeok="t" o:connecttype="rect"/>
                  </v:shapetype>
                  <v:shape id="MSIPCMc03e466dbf184ab042610b0f" o:spid="_x0000_s1031" type="#_x0000_t202" alt="{&quot;HashCode&quot;:376260202,&quot;Height&quot;:841.0,&quot;Width&quot;:595.0,&quot;Placement&quot;:&quot;Footer&quot;,&quot;Index&quot;:&quot;OddAndEven&quot;,&quot;Section&quot;:1,&quot;Top&quot;:0.0,&quot;Left&quot;:0.0}" style="position:absolute;margin-left:0;margin-top:807.05pt;width:595.35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BAsuR9GAIAACsEAAAOAAAAAAAAAAAAAAAAAC4CAABkcnMvZTJvRG9jLnhtbFBLAQItABQA&#10;BgAIAAAAIQAd5h9g3wAAAAsBAAAPAAAAAAAAAAAAAAAAAHIEAABkcnMvZG93bnJldi54bWxQSwUG&#10;AAAAAAQABADzAAAAfgUAAAAA&#10;" o:allowincell="f" filled="f" stroked="f" strokeweight=".5pt">
                    <v:textbox inset=",0,,0">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t>4</w:t>
          </w:r>
          <w:r w:rsidRPr="00D55628">
            <w:fldChar w:fldCharType="end"/>
          </w:r>
        </w:p>
      </w:tc>
      <w:tc>
        <w:tcPr>
          <w:tcW w:w="9071" w:type="dxa"/>
        </w:tcPr>
        <w:p w14:paraId="749CA299" w14:textId="0F7029E9" w:rsidR="00F16CEF" w:rsidRPr="00810C40" w:rsidRDefault="00D16983" w:rsidP="00F16CEF">
          <w:pPr>
            <w:pStyle w:val="FooterEven"/>
          </w:pPr>
          <w:r>
            <w:t>WSIAEC Project Amendment Request (v July 2023)</w:t>
          </w:r>
        </w:p>
      </w:tc>
      <w:tc>
        <w:tcPr>
          <w:tcW w:w="9071" w:type="dxa"/>
        </w:tcPr>
        <w:p w14:paraId="035C59B1" w14:textId="7DCB2022" w:rsidR="00F16CEF" w:rsidRPr="00810C40" w:rsidRDefault="00F16CEF" w:rsidP="00F16CEF">
          <w:pPr>
            <w:pStyle w:val="FooterEven"/>
          </w:pPr>
        </w:p>
      </w:tc>
    </w:tr>
  </w:tbl>
  <w:p w14:paraId="04E8E505"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FB516A2" w14:textId="77777777" w:rsidTr="0040758A">
      <w:trPr>
        <w:trHeight w:val="397"/>
      </w:trPr>
      <w:tc>
        <w:tcPr>
          <w:tcW w:w="9071" w:type="dxa"/>
        </w:tcPr>
        <w:p w14:paraId="759C3A16" w14:textId="5AB3BFA3" w:rsidR="00CD157B" w:rsidRPr="00CB1FB7" w:rsidRDefault="00D16983" w:rsidP="00A60698">
          <w:pPr>
            <w:pStyle w:val="FooterOdd"/>
            <w:rPr>
              <w:b/>
            </w:rPr>
          </w:pPr>
          <w:r>
            <w:rPr>
              <w:noProof/>
            </w:rPr>
            <mc:AlternateContent>
              <mc:Choice Requires="wps">
                <w:drawing>
                  <wp:anchor distT="0" distB="0" distL="114300" distR="114300" simplePos="0" relativeHeight="251687936" behindDoc="0" locked="0" layoutInCell="0" allowOverlap="1" wp14:anchorId="380252A7" wp14:editId="7FCE2A76">
                    <wp:simplePos x="0" y="0"/>
                    <wp:positionH relativeFrom="page">
                      <wp:posOffset>0</wp:posOffset>
                    </wp:positionH>
                    <wp:positionV relativeFrom="page">
                      <wp:posOffset>10249535</wp:posOffset>
                    </wp:positionV>
                    <wp:extent cx="7560945" cy="252095"/>
                    <wp:effectExtent l="0" t="0" r="0" b="14605"/>
                    <wp:wrapNone/>
                    <wp:docPr id="48" name="MSIPCM4487494194d905e7bd79a72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C7E33" w14:textId="4F1B401F" w:rsidR="00D16983" w:rsidRPr="00D16983" w:rsidRDefault="00D16983" w:rsidP="00D16983">
                                <w:pPr>
                                  <w:spacing w:before="0" w:after="0"/>
                                  <w:jc w:val="center"/>
                                  <w:rPr>
                                    <w:rFonts w:ascii="Arial" w:hAnsi="Arial" w:cs="Arial"/>
                                    <w:color w:val="000000"/>
                                    <w:sz w:val="24"/>
                                  </w:rPr>
                                </w:pPr>
                                <w:r w:rsidRPr="00D1698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0252A7" id="_x0000_t202" coordsize="21600,21600" o:spt="202" path="m,l,21600r21600,l21600,xe">
                    <v:stroke joinstyle="miter"/>
                    <v:path gradientshapeok="t" o:connecttype="rect"/>
                  </v:shapetype>
                  <v:shape id="MSIPCM4487494194d905e7bd79a722" o:spid="_x0000_s1032" type="#_x0000_t202" alt="{&quot;HashCode&quot;:376260202,&quot;Height&quot;:841.0,&quot;Width&quot;:595.0,&quot;Placement&quot;:&quot;Footer&quot;,&quot;Index&quot;:&quot;Primary&quot;,&quot;Section&quot;:1,&quot;Top&quot;:0.0,&quot;Left&quot;:0.0}" style="position:absolute;left:0;text-align:left;margin-left:0;margin-top:807.05pt;width:595.35pt;height:19.8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" o:allowincell="f" filled="f" stroked="f" strokeweight=".5pt">
                    <v:textbox inset=",0,,0">
                      <w:txbxContent>
                        <w:p w14:paraId="1C6C7E33" w14:textId="4F1B401F" w:rsidR="00D16983" w:rsidRPr="00D16983" w:rsidRDefault="00D16983" w:rsidP="00D16983">
                          <w:pPr>
                            <w:spacing w:before="0" w:after="0"/>
                            <w:jc w:val="center"/>
                            <w:rPr>
                              <w:rFonts w:ascii="Arial" w:hAnsi="Arial" w:cs="Arial"/>
                              <w:color w:val="000000"/>
                              <w:sz w:val="24"/>
                            </w:rPr>
                          </w:pPr>
                          <w:r w:rsidRPr="00D16983">
                            <w:rPr>
                              <w:rFonts w:ascii="Arial" w:hAnsi="Arial" w:cs="Arial"/>
                              <w:color w:val="000000"/>
                              <w:sz w:val="24"/>
                            </w:rPr>
                            <w:t>OFFICIAL</w:t>
                          </w:r>
                        </w:p>
                      </w:txbxContent>
                    </v:textbox>
                    <w10:wrap anchorx="page" anchory="page"/>
                  </v:shape>
                </w:pict>
              </mc:Fallback>
            </mc:AlternateContent>
          </w:r>
          <w:r w:rsidR="00F16CEF">
            <w:t xml:space="preserve">WSIAEC </w:t>
          </w:r>
          <w:r w:rsidR="00331B82">
            <w:t>Project Amendment Request</w:t>
          </w:r>
          <w:r w:rsidR="00F16CEF">
            <w:t xml:space="preserve"> (v </w:t>
          </w:r>
          <w:r w:rsidR="00BD1468">
            <w:t>November</w:t>
          </w:r>
          <w:r w:rsidR="00F16CEF">
            <w:t xml:space="preserve"> 2023)</w:t>
          </w:r>
        </w:p>
      </w:tc>
      <w:tc>
        <w:tcPr>
          <w:tcW w:w="340" w:type="dxa"/>
        </w:tcPr>
        <w:p w14:paraId="056D5DD3"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1321A6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A0F" w14:textId="77777777" w:rsidR="00364C9A" w:rsidRDefault="00A4226B">
    <w:pPr>
      <w:pStyle w:val="Footer"/>
    </w:pPr>
    <w:r>
      <w:rPr>
        <w:noProof/>
      </w:rPr>
      <mc:AlternateContent>
        <mc:Choice Requires="wps">
          <w:drawing>
            <wp:anchor distT="0" distB="0" distL="114300" distR="114300" simplePos="0" relativeHeight="251677696" behindDoc="0" locked="0" layoutInCell="0" allowOverlap="1" wp14:anchorId="2F29D83F" wp14:editId="7359C186">
              <wp:simplePos x="0" y="0"/>
              <wp:positionH relativeFrom="page">
                <wp:posOffset>0</wp:posOffset>
              </wp:positionH>
              <wp:positionV relativeFrom="page">
                <wp:posOffset>10249535</wp:posOffset>
              </wp:positionV>
              <wp:extent cx="7560945" cy="252095"/>
              <wp:effectExtent l="0" t="0" r="0" b="14605"/>
              <wp:wrapNone/>
              <wp:docPr id="10" name="MSIPCM02d14d8eb7b1ee775e3851c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29D83F" id="_x0000_t202" coordsize="21600,21600" o:spt="202" path="m,l,21600r21600,l21600,xe">
              <v:stroke joinstyle="miter"/>
              <v:path gradientshapeok="t" o:connecttype="rect"/>
            </v:shapetype>
            <v:shape id="MSIPCM02d14d8eb7b1ee775e3851c5" o:spid="_x0000_s1034" type="#_x0000_t202" alt="{&quot;HashCode&quot;:376260202,&quot;Height&quot;:841.0,&quot;Width&quot;:595.0,&quot;Placement&quot;:&quot;Footer&quot;,&quot;Index&quot;:&quot;FirstPage&quot;,&quot;Section&quot;:1,&quot;Top&quot;:0.0,&quot;Left&quot;:0.0}" style="position:absolute;margin-left:0;margin-top:807.05pt;width:595.35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" o:allowincell="f" filled="f" stroked="f" strokeweight=".5pt">
              <v:textbox inset=",0,,0">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478A" w14:textId="77777777" w:rsidR="002352F9" w:rsidRPr="0056073C" w:rsidRDefault="002352F9" w:rsidP="005D764F">
      <w:pPr>
        <w:pStyle w:val="FootnoteSeparator"/>
      </w:pPr>
    </w:p>
    <w:p w14:paraId="4C764F86" w14:textId="77777777" w:rsidR="002352F9" w:rsidRDefault="002352F9"/>
  </w:footnote>
  <w:footnote w:type="continuationSeparator" w:id="0">
    <w:p w14:paraId="2E1D8069" w14:textId="77777777" w:rsidR="002352F9" w:rsidRPr="00CA30B7" w:rsidRDefault="002352F9" w:rsidP="006D5A90">
      <w:pPr>
        <w:rPr>
          <w:lang w:val="en-US"/>
        </w:rPr>
      </w:pPr>
      <w:r w:rsidRPr="00CA30B7">
        <w:rPr>
          <w:lang w:val="en-US"/>
        </w:rPr>
        <w:t>_______</w:t>
      </w:r>
    </w:p>
    <w:p w14:paraId="3CD3F936" w14:textId="77777777" w:rsidR="002352F9" w:rsidRDefault="002352F9"/>
  </w:footnote>
  <w:footnote w:type="continuationNotice" w:id="1">
    <w:p w14:paraId="15FA05B9" w14:textId="77777777" w:rsidR="002352F9" w:rsidRDefault="002352F9" w:rsidP="006D5A90"/>
    <w:p w14:paraId="33BA3BA9" w14:textId="77777777" w:rsidR="002352F9" w:rsidRDefault="00235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2D2" w14:textId="77777777" w:rsidR="00DE2576" w:rsidRPr="00CD157B" w:rsidRDefault="00A4226B" w:rsidP="00DE2576">
    <w:pPr>
      <w:pStyle w:val="Header"/>
    </w:pPr>
    <w:r>
      <w:rPr>
        <w:noProof/>
      </w:rPr>
      <mc:AlternateContent>
        <mc:Choice Requires="wps">
          <w:drawing>
            <wp:anchor distT="0" distB="0" distL="114300" distR="114300" simplePos="0" relativeHeight="251681792" behindDoc="0" locked="0" layoutInCell="0" allowOverlap="1" wp14:anchorId="4AE32F55" wp14:editId="089BA7A0">
              <wp:simplePos x="0" y="0"/>
              <wp:positionH relativeFrom="page">
                <wp:posOffset>0</wp:posOffset>
              </wp:positionH>
              <wp:positionV relativeFrom="page">
                <wp:posOffset>190500</wp:posOffset>
              </wp:positionV>
              <wp:extent cx="7560945" cy="252095"/>
              <wp:effectExtent l="0" t="0" r="0" b="14605"/>
              <wp:wrapNone/>
              <wp:docPr id="14" name="MSIPCM1d274c81bbf53503cebddc99"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063EA"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E32F55" id="_x0000_t202" coordsize="21600,21600" o:spt="202" path="m,l,21600r21600,l21600,xe">
              <v:stroke joinstyle="miter"/>
              <v:path gradientshapeok="t" o:connecttype="rect"/>
            </v:shapetype>
            <v:shape id="MSIPCM1d274c81bbf53503cebddc99" o:spid="_x0000_s1029" type="#_x0000_t202" alt="{&quot;HashCode&quot;:352122633,&quot;Height&quot;:841.0,&quot;Width&quot;:595.0,&quot;Placement&quot;:&quot;Header&quot;,&quot;Index&quot;:&quot;OddAndEven&quot;,&quot;Section&quot;:1,&quot;Top&quot;:0.0,&quot;Left&quot;:0.0}" style="position:absolute;margin-left:0;margin-top:15pt;width:595.35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16063EA"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46464" behindDoc="0" locked="1" layoutInCell="1" allowOverlap="1" wp14:anchorId="567A4D23" wp14:editId="5E318D1E">
              <wp:simplePos x="0" y="0"/>
              <wp:positionH relativeFrom="page">
                <wp:posOffset>6508750</wp:posOffset>
              </wp:positionH>
              <wp:positionV relativeFrom="page">
                <wp:posOffset>0</wp:posOffset>
              </wp:positionV>
              <wp:extent cx="1054800" cy="446400"/>
              <wp:effectExtent l="0" t="0" r="12065" b="1143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69D396" id="Hdr_Element6" o:spid="_x0000_s1026" alt="&quot;&quot;" style="position:absolute;margin-left:512.5pt;margin-top:0;width:83.05pt;height:3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" path="m1052207,l,,212255,445516r839952,l1052207,xe" fillcolor="#00573f" strokecolor="#00573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45440" behindDoc="0" locked="0" layoutInCell="1" allowOverlap="1" wp14:anchorId="441E8684" wp14:editId="621B5795">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32E453A" id="Hdr_Element1" o:spid="_x0000_s1026" alt="&quot;&quot;" style="position:absolute;margin-left:0;margin-top:0;width:595.3pt;height:35.15pt;z-index:2516454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47488" behindDoc="0" locked="1" layoutInCell="1" allowOverlap="1" wp14:anchorId="4DFBE2F8" wp14:editId="533F16E3">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DC8EC65" id="Hdr_Element4" o:spid="_x0000_s1026" alt="&quot;&quot;" style="position:absolute;margin-left:363.9pt;margin-top:0;width:115.65pt;height:35.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0560" behindDoc="0" locked="1" layoutInCell="1" allowOverlap="1" wp14:anchorId="365DF7A7" wp14:editId="4DF29ECE">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73419F7" id="Hdr_Element5" o:spid="_x0000_s1026" alt="&quot;&quot;" style="position:absolute;margin-left:463.3pt;margin-top:0;width:66.05pt;height:35.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1584" behindDoc="0" locked="1" layoutInCell="1" allowOverlap="1" wp14:anchorId="6FC31635" wp14:editId="18E7AFC5">
              <wp:simplePos x="0" y="0"/>
              <wp:positionH relativeFrom="page">
                <wp:posOffset>3780155</wp:posOffset>
              </wp:positionH>
              <wp:positionV relativeFrom="page">
                <wp:posOffset>0</wp:posOffset>
              </wp:positionV>
              <wp:extent cx="1051200" cy="446400"/>
              <wp:effectExtent l="0" t="0" r="15875" b="1143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1081DCB" id="Hdr_Element2" o:spid="_x0000_s1026" alt="&quot;&quot;" style="position:absolute;margin-left:297.65pt;margin-top:0;width:82.75pt;height:3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" path="m1050048,l210007,,,445516r840028,l1050048,xe" fillcolor="#ddd4c2" strokecolor="#ddd4c2">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2608" behindDoc="0" locked="1" layoutInCell="1" allowOverlap="1" wp14:anchorId="3AAB9E23" wp14:editId="64DE75EF">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B2304E" id="Hdr_Element3" o:spid="_x0000_s1026" alt="&quot;&quot;" style="position:absolute;margin-left:363.8pt;margin-top:0;width:33.15pt;height:35.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74479A7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E6F4" w14:textId="77777777" w:rsidR="001E6928" w:rsidRDefault="00A4226B">
    <w:pPr>
      <w:pStyle w:val="Header"/>
    </w:pPr>
    <w:r>
      <w:rPr>
        <w:noProof/>
      </w:rPr>
      <mc:AlternateContent>
        <mc:Choice Requires="wps">
          <w:drawing>
            <wp:anchor distT="0" distB="0" distL="114300" distR="114300" simplePos="1" relativeHeight="251679744" behindDoc="0" locked="0" layoutInCell="0" allowOverlap="1" wp14:anchorId="455F4E21" wp14:editId="74452EF0">
              <wp:simplePos x="0" y="190500"/>
              <wp:positionH relativeFrom="page">
                <wp:posOffset>0</wp:posOffset>
              </wp:positionH>
              <wp:positionV relativeFrom="page">
                <wp:posOffset>190500</wp:posOffset>
              </wp:positionV>
              <wp:extent cx="7560945" cy="252095"/>
              <wp:effectExtent l="0" t="0" r="0" b="14605"/>
              <wp:wrapNone/>
              <wp:docPr id="12" name="MSIPCMc055466a952bc10e68c918a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5F4E21" id="_x0000_t202" coordsize="21600,21600" o:spt="202" path="m,l,21600r21600,l21600,xe">
              <v:stroke joinstyle="miter"/>
              <v:path gradientshapeok="t" o:connecttype="rect"/>
            </v:shapetype>
            <v:shape id="MSIPCMc055466a952bc10e68c918ae" o:spid="_x0000_s1030" type="#_x0000_t202" alt="{&quot;HashCode&quot;:352122633,&quot;Height&quot;:841.0,&quot;Width&quot;:595.0,&quot;Placement&quot;:&quot;Header&quot;,&quot;Index&quot;:&quot;Primary&quot;,&quot;Section&quot;:1,&quot;Top&quot;:0.0,&quot;Left&quot;:0.0}" style="position:absolute;margin-left:0;margin-top:15pt;width:595.3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F28" w14:textId="77777777" w:rsidR="001E6928" w:rsidRDefault="00A4226B">
    <w:pPr>
      <w:pStyle w:val="Header"/>
    </w:pPr>
    <w:r>
      <w:rPr>
        <w:noProof/>
      </w:rPr>
      <mc:AlternateContent>
        <mc:Choice Requires="wps">
          <w:drawing>
            <wp:anchor distT="0" distB="0" distL="114300" distR="114300" simplePos="0" relativeHeight="251680768" behindDoc="0" locked="0" layoutInCell="0" allowOverlap="1" wp14:anchorId="1980031A" wp14:editId="5F03C859">
              <wp:simplePos x="0" y="0"/>
              <wp:positionH relativeFrom="page">
                <wp:posOffset>0</wp:posOffset>
              </wp:positionH>
              <wp:positionV relativeFrom="page">
                <wp:posOffset>190500</wp:posOffset>
              </wp:positionV>
              <wp:extent cx="7560945" cy="252095"/>
              <wp:effectExtent l="0" t="0" r="0" b="14605"/>
              <wp:wrapNone/>
              <wp:docPr id="13" name="MSIPCM5a374debaecf9c10408b321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80031A" id="_x0000_t202" coordsize="21600,21600" o:spt="202" path="m,l,21600r21600,l21600,xe">
              <v:stroke joinstyle="miter"/>
              <v:path gradientshapeok="t" o:connecttype="rect"/>
            </v:shapetype>
            <v:shape id="MSIPCM5a374debaecf9c10408b321f" o:spid="_x0000_s1033" type="#_x0000_t202" alt="{&quot;HashCode&quot;:352122633,&quot;Height&quot;:841.0,&quot;Width&quot;:595.0,&quot;Placement&quot;:&quot;Header&quot;,&quot;Index&quot;:&quot;FirstPage&quot;,&quot;Section&quot;:1,&quot;Top&quot;:0.0,&quot;Left&quot;:0.0}" style="position:absolute;margin-left:0;margin-top:15pt;width:595.3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640" w14:textId="77777777" w:rsidR="00CD157B" w:rsidRPr="00CD157B" w:rsidRDefault="00A4226B" w:rsidP="00CD157B">
    <w:pPr>
      <w:pStyle w:val="Header"/>
    </w:pPr>
    <w:r>
      <w:rPr>
        <w:noProof/>
      </w:rPr>
      <mc:AlternateContent>
        <mc:Choice Requires="wps">
          <w:drawing>
            <wp:anchor distT="0" distB="0" distL="114300" distR="114300" simplePos="0" relativeHeight="251682816" behindDoc="0" locked="0" layoutInCell="0" allowOverlap="1" wp14:anchorId="55622D4F" wp14:editId="327124D0">
              <wp:simplePos x="0" y="0"/>
              <wp:positionH relativeFrom="page">
                <wp:posOffset>0</wp:posOffset>
              </wp:positionH>
              <wp:positionV relativeFrom="page">
                <wp:posOffset>190500</wp:posOffset>
              </wp:positionV>
              <wp:extent cx="7560945" cy="252095"/>
              <wp:effectExtent l="0" t="0" r="0" b="14605"/>
              <wp:wrapNone/>
              <wp:docPr id="15" name="MSIPCMfcf640268656aad3940d839a"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FC6E8"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622D4F" id="_x0000_t202" coordsize="21600,21600" o:spt="202" path="m,l,21600r21600,l21600,xe">
              <v:stroke joinstyle="miter"/>
              <v:path gradientshapeok="t" o:connecttype="rect"/>
            </v:shapetype>
            <v:shape id="MSIPCMfcf640268656aad3940d839a" o:spid="_x0000_s1035" type="#_x0000_t202" alt="{&quot;HashCode&quot;:352122633,&quot;Height&quot;:841.0,&quot;Width&quot;:595.0,&quot;Placement&quot;:&quot;Header&quot;,&quot;Index&quot;:&quot;Primary&quot;,&quot;Section&quot;:2,&quot;Top&quot;:0.0,&quot;Left&quot;:0.0}" style="position:absolute;margin-left:0;margin-top:15pt;width:595.3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242FC6E8"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399E15BB" wp14:editId="00B47C6E">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B07BED2"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716451B" wp14:editId="1C65D8AE">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E214E07"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A364F36" wp14:editId="60898B17">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B3109F"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17A9E9F5" wp14:editId="6C8109B5">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94AB9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2D5E5D51" wp14:editId="182EA9F2">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116201"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513A6142" wp14:editId="47B21198">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CE66AFF"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4C5595"/>
    <w:multiLevelType w:val="hybridMultilevel"/>
    <w:tmpl w:val="6448A1CA"/>
    <w:lvl w:ilvl="0" w:tplc="2C98528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01625"/>
    <w:multiLevelType w:val="hybridMultilevel"/>
    <w:tmpl w:val="71EE446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55009E"/>
    <w:multiLevelType w:val="hybridMultilevel"/>
    <w:tmpl w:val="A066F36E"/>
    <w:lvl w:ilvl="0" w:tplc="83225456">
      <w:start w:val="1"/>
      <w:numFmt w:val="decimal"/>
      <w:lvlText w:val="%1."/>
      <w:lvlJc w:val="left"/>
      <w:pPr>
        <w:ind w:left="1070" w:hanging="360"/>
      </w:pPr>
      <w:rPr>
        <w:rFonts w:hint="default"/>
      </w:rPr>
    </w:lvl>
    <w:lvl w:ilvl="1" w:tplc="0C090019">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2" w15:restartNumberingAfterBreak="0">
    <w:nsid w:val="380848C5"/>
    <w:multiLevelType w:val="hybridMultilevel"/>
    <w:tmpl w:val="F98C2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6"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8"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9"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0"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1"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4"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5"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6"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7"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3"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6"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7" w15:restartNumberingAfterBreak="0">
    <w:nsid w:val="6508406D"/>
    <w:multiLevelType w:val="hybridMultilevel"/>
    <w:tmpl w:val="952AD3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9" w15:restartNumberingAfterBreak="0">
    <w:nsid w:val="65B35F94"/>
    <w:multiLevelType w:val="hybridMultilevel"/>
    <w:tmpl w:val="0E1809F8"/>
    <w:lvl w:ilvl="0" w:tplc="D7B613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2F379A"/>
    <w:multiLevelType w:val="hybridMultilevel"/>
    <w:tmpl w:val="D0CA512C"/>
    <w:lvl w:ilvl="0" w:tplc="83D4E6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2"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3"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4"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6"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4"/>
  </w:num>
  <w:num w:numId="3" w16cid:durableId="170411264">
    <w:abstractNumId w:val="44"/>
  </w:num>
  <w:num w:numId="4" w16cid:durableId="985085104">
    <w:abstractNumId w:val="11"/>
  </w:num>
  <w:num w:numId="5" w16cid:durableId="1872112631">
    <w:abstractNumId w:val="15"/>
  </w:num>
  <w:num w:numId="6" w16cid:durableId="336812815">
    <w:abstractNumId w:val="30"/>
  </w:num>
  <w:num w:numId="7" w16cid:durableId="155153463">
    <w:abstractNumId w:val="3"/>
  </w:num>
  <w:num w:numId="8" w16cid:durableId="1428236886">
    <w:abstractNumId w:val="33"/>
  </w:num>
  <w:num w:numId="9" w16cid:durableId="1644658156">
    <w:abstractNumId w:val="25"/>
  </w:num>
  <w:num w:numId="10" w16cid:durableId="103154041">
    <w:abstractNumId w:val="35"/>
  </w:num>
  <w:num w:numId="11" w16cid:durableId="2129203638">
    <w:abstractNumId w:val="38"/>
  </w:num>
  <w:num w:numId="12" w16cid:durableId="377365663">
    <w:abstractNumId w:val="31"/>
  </w:num>
  <w:num w:numId="13" w16cid:durableId="1308436166">
    <w:abstractNumId w:val="32"/>
  </w:num>
  <w:num w:numId="14" w16cid:durableId="1335643199">
    <w:abstractNumId w:val="42"/>
  </w:num>
  <w:num w:numId="15" w16cid:durableId="384449836">
    <w:abstractNumId w:val="8"/>
  </w:num>
  <w:num w:numId="16" w16cid:durableId="1160577431">
    <w:abstractNumId w:val="34"/>
  </w:num>
  <w:num w:numId="17" w16cid:durableId="27071314">
    <w:abstractNumId w:val="7"/>
  </w:num>
  <w:num w:numId="18" w16cid:durableId="338120444">
    <w:abstractNumId w:val="5"/>
  </w:num>
  <w:num w:numId="19" w16cid:durableId="1673139647">
    <w:abstractNumId w:val="20"/>
  </w:num>
  <w:num w:numId="20" w16cid:durableId="1975480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6"/>
  </w:num>
  <w:num w:numId="26" w16cid:durableId="8933492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8"/>
  </w:num>
  <w:num w:numId="30" w16cid:durableId="1579175524">
    <w:abstractNumId w:val="0"/>
  </w:num>
  <w:num w:numId="31" w16cid:durableId="1199856773">
    <w:abstractNumId w:val="2"/>
  </w:num>
  <w:num w:numId="32" w16cid:durableId="2138447666">
    <w:abstractNumId w:val="1"/>
  </w:num>
  <w:num w:numId="33" w16cid:durableId="334118162">
    <w:abstractNumId w:val="40"/>
  </w:num>
  <w:num w:numId="34" w16cid:durableId="196283207">
    <w:abstractNumId w:val="43"/>
  </w:num>
  <w:num w:numId="35" w16cid:durableId="1742215375">
    <w:abstractNumId w:val="55"/>
  </w:num>
  <w:num w:numId="36" w16cid:durableId="664823544">
    <w:abstractNumId w:val="51"/>
  </w:num>
  <w:num w:numId="37" w16cid:durableId="5922503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3"/>
  </w:num>
  <w:num w:numId="40" w16cid:durableId="160104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7490882">
    <w:abstractNumId w:val="18"/>
  </w:num>
  <w:num w:numId="42" w16cid:durableId="993919228">
    <w:abstractNumId w:val="50"/>
  </w:num>
  <w:num w:numId="43" w16cid:durableId="865680839">
    <w:abstractNumId w:val="18"/>
    <w:lvlOverride w:ilvl="0">
      <w:startOverride w:val="1"/>
    </w:lvlOverride>
  </w:num>
  <w:num w:numId="44" w16cid:durableId="2130464342">
    <w:abstractNumId w:val="10"/>
  </w:num>
  <w:num w:numId="45" w16cid:durableId="2078548682">
    <w:abstractNumId w:val="22"/>
  </w:num>
  <w:num w:numId="46" w16cid:durableId="1387529652">
    <w:abstractNumId w:val="47"/>
  </w:num>
  <w:num w:numId="47" w16cid:durableId="933853928">
    <w:abstractNumId w:val="49"/>
  </w:num>
  <w:num w:numId="48" w16cid:durableId="207127037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comments"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4226B"/>
    <w:rsid w:val="00000194"/>
    <w:rsid w:val="00000812"/>
    <w:rsid w:val="00000901"/>
    <w:rsid w:val="00001D81"/>
    <w:rsid w:val="00002691"/>
    <w:rsid w:val="00003260"/>
    <w:rsid w:val="000035F6"/>
    <w:rsid w:val="0000370F"/>
    <w:rsid w:val="00004327"/>
    <w:rsid w:val="00004810"/>
    <w:rsid w:val="00004A68"/>
    <w:rsid w:val="00004EEE"/>
    <w:rsid w:val="000058A9"/>
    <w:rsid w:val="00005CCD"/>
    <w:rsid w:val="00006884"/>
    <w:rsid w:val="000068CA"/>
    <w:rsid w:val="0000736B"/>
    <w:rsid w:val="00007A11"/>
    <w:rsid w:val="000105A9"/>
    <w:rsid w:val="00010783"/>
    <w:rsid w:val="000112BF"/>
    <w:rsid w:val="00011AF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5D40"/>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624D"/>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0DF"/>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441D"/>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4A5"/>
    <w:rsid w:val="00163A5B"/>
    <w:rsid w:val="00163A88"/>
    <w:rsid w:val="00164012"/>
    <w:rsid w:val="001640D2"/>
    <w:rsid w:val="0016418D"/>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1F8F"/>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3C20"/>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5EC6"/>
    <w:rsid w:val="001C71FB"/>
    <w:rsid w:val="001C72A9"/>
    <w:rsid w:val="001C73A0"/>
    <w:rsid w:val="001C78A3"/>
    <w:rsid w:val="001D064C"/>
    <w:rsid w:val="001D0889"/>
    <w:rsid w:val="001D11E7"/>
    <w:rsid w:val="001D1326"/>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6928"/>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2F9"/>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4B1F"/>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B82"/>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67A"/>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162"/>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9F4"/>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6B9"/>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AE9"/>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64A"/>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34"/>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5CA"/>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584"/>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320"/>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E06"/>
    <w:rsid w:val="00670F4A"/>
    <w:rsid w:val="00671029"/>
    <w:rsid w:val="00671194"/>
    <w:rsid w:val="00671BB1"/>
    <w:rsid w:val="006726FB"/>
    <w:rsid w:val="00672D5E"/>
    <w:rsid w:val="00672F1B"/>
    <w:rsid w:val="006730D3"/>
    <w:rsid w:val="00673991"/>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9DC"/>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252"/>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0BE2"/>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0AEC"/>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0D3B"/>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526"/>
    <w:rsid w:val="00896F15"/>
    <w:rsid w:val="0089732D"/>
    <w:rsid w:val="0089760C"/>
    <w:rsid w:val="008A0667"/>
    <w:rsid w:val="008A0727"/>
    <w:rsid w:val="008A0940"/>
    <w:rsid w:val="008A17BE"/>
    <w:rsid w:val="008A17C5"/>
    <w:rsid w:val="008A19B9"/>
    <w:rsid w:val="008A27F2"/>
    <w:rsid w:val="008A2A93"/>
    <w:rsid w:val="008A2E7A"/>
    <w:rsid w:val="008A2FF2"/>
    <w:rsid w:val="008A374B"/>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AAE"/>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BE9"/>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06F"/>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35E9"/>
    <w:rsid w:val="0096446E"/>
    <w:rsid w:val="00964840"/>
    <w:rsid w:val="00964BBF"/>
    <w:rsid w:val="009650F3"/>
    <w:rsid w:val="00965136"/>
    <w:rsid w:val="0096530D"/>
    <w:rsid w:val="00965DE7"/>
    <w:rsid w:val="00965F68"/>
    <w:rsid w:val="009664E6"/>
    <w:rsid w:val="00966AF3"/>
    <w:rsid w:val="0096705F"/>
    <w:rsid w:val="00967367"/>
    <w:rsid w:val="00967408"/>
    <w:rsid w:val="009678BB"/>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5B56"/>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26B"/>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EB"/>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076DF"/>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60C"/>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DFE"/>
    <w:rsid w:val="00BC0F21"/>
    <w:rsid w:val="00BC17CA"/>
    <w:rsid w:val="00BC1B43"/>
    <w:rsid w:val="00BC2269"/>
    <w:rsid w:val="00BC230C"/>
    <w:rsid w:val="00BC272D"/>
    <w:rsid w:val="00BC2CDB"/>
    <w:rsid w:val="00BC3123"/>
    <w:rsid w:val="00BC34BB"/>
    <w:rsid w:val="00BC3A68"/>
    <w:rsid w:val="00BC3E13"/>
    <w:rsid w:val="00BC5397"/>
    <w:rsid w:val="00BC53DE"/>
    <w:rsid w:val="00BC552E"/>
    <w:rsid w:val="00BC592D"/>
    <w:rsid w:val="00BC5D41"/>
    <w:rsid w:val="00BC62FE"/>
    <w:rsid w:val="00BC6622"/>
    <w:rsid w:val="00BC674F"/>
    <w:rsid w:val="00BC69FC"/>
    <w:rsid w:val="00BC6D91"/>
    <w:rsid w:val="00BC79F3"/>
    <w:rsid w:val="00BD054B"/>
    <w:rsid w:val="00BD1468"/>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3FD5"/>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983"/>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6C"/>
    <w:rsid w:val="00D35BC8"/>
    <w:rsid w:val="00D3669C"/>
    <w:rsid w:val="00D402CC"/>
    <w:rsid w:val="00D407E4"/>
    <w:rsid w:val="00D409EB"/>
    <w:rsid w:val="00D40A74"/>
    <w:rsid w:val="00D40CC2"/>
    <w:rsid w:val="00D40D70"/>
    <w:rsid w:val="00D41724"/>
    <w:rsid w:val="00D42208"/>
    <w:rsid w:val="00D42BBE"/>
    <w:rsid w:val="00D437EF"/>
    <w:rsid w:val="00D43D10"/>
    <w:rsid w:val="00D440FA"/>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090"/>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7D9"/>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120"/>
    <w:rsid w:val="00E2039A"/>
    <w:rsid w:val="00E20745"/>
    <w:rsid w:val="00E213E7"/>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EA0"/>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CEF"/>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00D74"/>
  <w15:docId w15:val="{ABBE0581-DA0D-4A6C-9002-B056701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FD5"/>
    <w:rPr>
      <w:rFonts w:ascii="VIC" w:hAnsi="VIC"/>
    </w:rPr>
  </w:style>
  <w:style w:type="paragraph" w:styleId="Heading1">
    <w:name w:val="heading 1"/>
    <w:basedOn w:val="Normal"/>
    <w:next w:val="BodyText"/>
    <w:link w:val="Heading1Char"/>
    <w:qFormat/>
    <w:rsid w:val="0000370F"/>
    <w:pPr>
      <w:keepNext/>
      <w:framePr w:w="7655" w:h="2722" w:hRule="exact" w:hSpace="5670" w:wrap="around" w:vAnchor="page" w:hAnchor="page" w:x="852" w:y="738" w:anchorLock="1"/>
      <w:shd w:val="clear" w:color="auto" w:fill="201547" w:themeFill="text2"/>
      <w:spacing w:before="0" w:after="0" w:line="240" w:lineRule="auto"/>
      <w:outlineLvl w:val="0"/>
    </w:pPr>
    <w:rPr>
      <w:rFonts w:eastAsiaTheme="majorEastAsia" w:cstheme="majorBidi"/>
      <w:b/>
      <w:bCs/>
      <w:color w:val="FFFFFF" w:themeColor="background1"/>
      <w:spacing w:val="-4"/>
      <w:sz w:val="41"/>
      <w:szCs w:val="40"/>
    </w:rPr>
  </w:style>
  <w:style w:type="paragraph" w:styleId="Heading2">
    <w:name w:val="heading 2"/>
    <w:basedOn w:val="Normal"/>
    <w:next w:val="BodyText"/>
    <w:link w:val="Heading2Char"/>
    <w:uiPriority w:val="9"/>
    <w:qFormat/>
    <w:rsid w:val="0000370F"/>
    <w:pPr>
      <w:keepNext/>
      <w:keepLines/>
      <w:spacing w:before="240" w:line="230" w:lineRule="atLeast"/>
      <w:outlineLvl w:val="1"/>
    </w:pPr>
    <w:rPr>
      <w:rFonts w:eastAsiaTheme="majorEastAsia" w:cstheme="majorBidi"/>
      <w:b/>
      <w:bCs/>
      <w:color w:val="201547" w:themeColor="text2"/>
      <w:spacing w:val="-2"/>
      <w:sz w:val="32"/>
      <w:szCs w:val="26"/>
    </w:rPr>
  </w:style>
  <w:style w:type="paragraph" w:styleId="Heading3">
    <w:name w:val="heading 3"/>
    <w:basedOn w:val="Normal"/>
    <w:next w:val="BodyText"/>
    <w:link w:val="Heading3Char"/>
    <w:qFormat/>
    <w:rsid w:val="0000370F"/>
    <w:pPr>
      <w:keepNext/>
      <w:keepLines/>
      <w:spacing w:before="200"/>
      <w:outlineLvl w:val="2"/>
    </w:pPr>
    <w:rPr>
      <w:rFonts w:eastAsiaTheme="majorEastAsia" w:cstheme="majorBidi"/>
      <w:bCs/>
      <w:color w:val="201547" w:themeColor="text2"/>
      <w:sz w:val="28"/>
      <w:szCs w:val="26"/>
    </w:rPr>
  </w:style>
  <w:style w:type="paragraph" w:styleId="Heading4">
    <w:name w:val="heading 4"/>
    <w:basedOn w:val="BodyText"/>
    <w:next w:val="BodyText"/>
    <w:link w:val="Heading4Char"/>
    <w:qFormat/>
    <w:rsid w:val="00171F8F"/>
    <w:pPr>
      <w:spacing w:before="200"/>
      <w:outlineLvl w:val="3"/>
    </w:pPr>
    <w:rPr>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370F"/>
  </w:style>
  <w:style w:type="character" w:customStyle="1" w:styleId="BodyTextChar">
    <w:name w:val="Body Text Char"/>
    <w:basedOn w:val="DefaultParagraphFont"/>
    <w:link w:val="BodyText"/>
    <w:rsid w:val="0000370F"/>
    <w:rPr>
      <w:rFonts w:ascii="VIC" w:hAnsi="VIC"/>
    </w:rPr>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00370F"/>
    <w:rPr>
      <w:rFonts w:ascii="VIC" w:eastAsiaTheme="majorEastAsia" w:hAnsi="VIC"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00370F"/>
    <w:rPr>
      <w:rFonts w:ascii="VIC" w:eastAsiaTheme="majorEastAsia" w:hAnsi="VIC" w:cstheme="majorBidi"/>
      <w:b/>
      <w:bCs/>
      <w:color w:val="201547" w:themeColor="text2"/>
      <w:spacing w:val="-2"/>
      <w:sz w:val="32"/>
      <w:szCs w:val="26"/>
    </w:rPr>
  </w:style>
  <w:style w:type="character" w:customStyle="1" w:styleId="Heading3Char">
    <w:name w:val="Heading 3 Char"/>
    <w:basedOn w:val="DefaultParagraphFont"/>
    <w:link w:val="Heading3"/>
    <w:rsid w:val="0000370F"/>
    <w:rPr>
      <w:rFonts w:ascii="VIC" w:eastAsiaTheme="majorEastAsia" w:hAnsi="VIC" w:cstheme="majorBidi"/>
      <w:bCs/>
      <w:color w:val="201547" w:themeColor="text2"/>
      <w:sz w:val="28"/>
      <w:szCs w:val="26"/>
    </w:rPr>
  </w:style>
  <w:style w:type="character" w:customStyle="1" w:styleId="Heading4Char">
    <w:name w:val="Heading 4 Char"/>
    <w:basedOn w:val="DefaultParagraphFont"/>
    <w:link w:val="Heading4"/>
    <w:rsid w:val="00171F8F"/>
    <w:rPr>
      <w:rFonts w:ascii="VIC" w:hAnsi="VIC"/>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20120"/>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00370F"/>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00370F"/>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E20120"/>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E20120"/>
    <w:pPr>
      <w:spacing w:before="60" w:after="60" w:line="240" w:lineRule="auto"/>
    </w:pPr>
    <w:rPr>
      <w:rFonts w:cs="Calibri"/>
      <w:sz w:val="18"/>
      <w:szCs w:val="19"/>
    </w:rPr>
  </w:style>
  <w:style w:type="paragraph" w:styleId="Caption">
    <w:name w:val="caption"/>
    <w:basedOn w:val="Normal"/>
    <w:next w:val="BodyText"/>
    <w:qFormat/>
    <w:rsid w:val="0000370F"/>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E20120"/>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E20120"/>
    <w:rPr>
      <w:rFonts w:ascii="VIC" w:hAnsi="VIC"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E20120"/>
    <w:pPr>
      <w:jc w:val="right"/>
    </w:pPr>
  </w:style>
  <w:style w:type="paragraph" w:customStyle="1" w:styleId="TableTextNumbered1">
    <w:name w:val="Table Text Numbered 1"/>
    <w:basedOn w:val="TableTextLeft"/>
    <w:qFormat/>
    <w:rsid w:val="00E2012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00370F"/>
    <w:rPr>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E20120"/>
    <w:rPr>
      <w:rFonts w:ascii="VIC" w:hAnsi="VIC"/>
    </w:rPr>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E20120"/>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E20120"/>
    <w:pPr>
      <w:spacing w:before="740" w:after="500"/>
    </w:pPr>
  </w:style>
  <w:style w:type="paragraph" w:customStyle="1" w:styleId="CaptionImageorFigure">
    <w:name w:val="Caption Image or Figure"/>
    <w:basedOn w:val="Caption"/>
    <w:qFormat/>
    <w:rsid w:val="001E6928"/>
    <w:pPr>
      <w:tabs>
        <w:tab w:val="clear" w:pos="1191"/>
      </w:tabs>
      <w:spacing w:before="60" w:line="200" w:lineRule="atLeast"/>
      <w:ind w:left="0" w:firstLine="0"/>
    </w:pPr>
    <w:rPr>
      <w:rFonts w:cs="Arial"/>
      <w:bCs/>
      <w:color w:val="232222" w:themeColor="text1"/>
      <w:sz w:val="16"/>
      <w14:numSpacing w14:val="default"/>
    </w:rPr>
  </w:style>
  <w:style w:type="paragraph" w:customStyle="1" w:styleId="ReplyLet">
    <w:name w:val="ReplyLet"/>
    <w:basedOn w:val="Normal"/>
    <w:link w:val="ReplyLetChar"/>
    <w:qFormat/>
    <w:rsid w:val="00E20120"/>
    <w:pPr>
      <w:spacing w:before="0" w:after="0" w:line="240" w:lineRule="auto"/>
      <w:jc w:val="both"/>
    </w:pPr>
    <w:rPr>
      <w:sz w:val="23"/>
      <w:szCs w:val="24"/>
      <w:lang w:eastAsia="en-US"/>
    </w:rPr>
  </w:style>
  <w:style w:type="character" w:customStyle="1" w:styleId="ReplyLetChar">
    <w:name w:val="ReplyLet Char"/>
    <w:link w:val="ReplyLet"/>
    <w:rsid w:val="00E20120"/>
    <w:rPr>
      <w:rFonts w:ascii="VIC" w:hAnsi="VIC"/>
      <w:sz w:val="23"/>
      <w:szCs w:val="24"/>
      <w:lang w:eastAsia="en-US"/>
    </w:rPr>
  </w:style>
  <w:style w:type="paragraph" w:customStyle="1" w:styleId="Agheading2">
    <w:name w:val="Ag heading 2"/>
    <w:basedOn w:val="Heading2"/>
    <w:qFormat/>
    <w:rsid w:val="006C5252"/>
    <w:pPr>
      <w:keepNext w:val="0"/>
      <w:keepLines w:val="0"/>
      <w:spacing w:before="120" w:after="80" w:line="240" w:lineRule="auto"/>
    </w:pPr>
    <w:rPr>
      <w:rFonts w:ascii="Arial" w:eastAsia="Times New Roman" w:hAnsi="Arial" w:cs="Arial"/>
      <w:bCs w:val="0"/>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mailto:wsi.aec@ecodev.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vicgov-my.sharepoint.com/Users/fionadurante/Downloads/deeca.vic.gov.au" TargetMode="External"/><Relationship Id="rId33" Type="http://schemas.openxmlformats.org/officeDocument/2006/relationships/hyperlink" Target="mailto:wsi.aec@ecodev.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mailto:wsi.aec@ecodev.vic.gov.au"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zjd\OneDrive%20-%20VicGov\DEECA\DEECA%20Meeting%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9CE458C5A4225B5D3AFDB3C29A7AE"/>
        <w:category>
          <w:name w:val="General"/>
          <w:gallery w:val="placeholder"/>
        </w:category>
        <w:types>
          <w:type w:val="bbPlcHdr"/>
        </w:types>
        <w:behaviors>
          <w:behavior w:val="content"/>
        </w:behaviors>
        <w:guid w:val="{E487D8D9-FB96-4DE9-B3CD-BE2B4A6F63B1}"/>
      </w:docPartPr>
      <w:docPartBody>
        <w:p w:rsidR="00586BD3" w:rsidRDefault="00586BD3">
          <w:pPr>
            <w:pStyle w:val="12C9CE458C5A4225B5D3AFDB3C29A7A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3"/>
    <w:rsid w:val="00586BD3"/>
    <w:rsid w:val="00DA4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12C9CE458C5A4225B5D3AFDB3C29A7AE">
    <w:name w:val="12C9CE458C5A4225B5D3AFDB3C29A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3.xml><?xml version="1.0" encoding="utf-8"?>
<ds:datastoreItem xmlns:ds="http://schemas.openxmlformats.org/officeDocument/2006/customXml" ds:itemID="{BCFABBF0-0631-4425-8316-AF0A01ACFB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6ea093-1327-4728-bf9d-a41f81099301"/>
    <ds:schemaRef ds:uri="http://purl.org/dc/elements/1.1/"/>
    <ds:schemaRef ds:uri="http://schemas.microsoft.com/office/2006/metadata/properties"/>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5.xml><?xml version="1.0" encoding="utf-8"?>
<ds:datastoreItem xmlns:ds="http://schemas.openxmlformats.org/officeDocument/2006/customXml" ds:itemID="{132D74D5-E53A-41A1-B8BE-78563CB317D8}"/>
</file>

<file path=docProps/app.xml><?xml version="1.0" encoding="utf-8"?>
<Properties xmlns="http://schemas.openxmlformats.org/officeDocument/2006/extended-properties" xmlns:vt="http://schemas.openxmlformats.org/officeDocument/2006/docPropsVTypes">
  <Template>DEECA Meeting Paper.dotm</Template>
  <TotalTime>20</TotalTime>
  <Pages>4</Pages>
  <Words>783</Words>
  <Characters>4685</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Team/Group/Taskforce name</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Team/Group/Taskforce name</dc:title>
  <dc:subject>Project Amendment Request Form (V July 2023)</dc:subject>
  <dc:creator>Monica C Bird (DJPR)</dc:creator>
  <cp:keywords/>
  <dc:description/>
  <cp:lastModifiedBy>Monica C Bird (DEECA)</cp:lastModifiedBy>
  <cp:revision>26</cp:revision>
  <cp:lastPrinted>2022-06-17T02:14:00Z</cp:lastPrinted>
  <dcterms:created xsi:type="dcterms:W3CDTF">2023-07-04T05:22:00Z</dcterms:created>
  <dcterms:modified xsi:type="dcterms:W3CDTF">2023-11-23T02:12:00Z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0x010100E65B2506700E9D418D2213DFE0316A19</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2023-05-02T11:26:23Z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c9881451-7b66-4ecf-83de-484cc013b14e</vt:lpwstr>
  </property>
  <property fmtid="{D5CDD505-2E9C-101B-9397-08002B2CF9AE}" pid="12" name="MSIP_Label_4257e2ab-f512-40e2-9c9a-c64247360765_ContentBits">
    <vt:lpwstr>2</vt:lpwstr>
  </property>
  <property fmtid="{D5CDD505-2E9C-101B-9397-08002B2CF9AE}" pid="13" name="DEDJTRDivision">
    <vt:lpwstr>2;#Agriculture Victoria|aa595c92-527f-46eb-8130-f23c3634d9e6</vt:lpwstr>
  </property>
  <property fmtid="{D5CDD505-2E9C-101B-9397-08002B2CF9AE}" pid="14" name="DEDJTRGroup">
    <vt:lpwstr>1;#Employment Investment and Trade|55ce1999-68b6-4f37-bdce-009ad410cd2a</vt:lpwstr>
  </property>
  <property fmtid="{D5CDD505-2E9C-101B-9397-08002B2CF9AE}" pid="15" name="DEDJTRSecurityClassification">
    <vt:lpwstr/>
  </property>
  <property fmtid="{D5CDD505-2E9C-101B-9397-08002B2CF9AE}" pid="16" name="DEDJTRBranch">
    <vt:lpwstr/>
  </property>
  <property fmtid="{D5CDD505-2E9C-101B-9397-08002B2CF9AE}" pid="17" name="DEDJTRSection">
    <vt:lpwstr/>
  </property>
  <property fmtid="{D5CDD505-2E9C-101B-9397-08002B2CF9AE}" pid="18" name="MSIP_Label_d00a4df9-c942-4b09-b23a-6c1023f6de27_Enabled">
    <vt:lpwstr>true</vt:lpwstr>
  </property>
  <property fmtid="{D5CDD505-2E9C-101B-9397-08002B2CF9AE}" pid="19" name="MSIP_Label_d00a4df9-c942-4b09-b23a-6c1023f6de27_SetDate">
    <vt:lpwstr>2023-07-04T05:37:21Z</vt:lpwstr>
  </property>
  <property fmtid="{D5CDD505-2E9C-101B-9397-08002B2CF9AE}" pid="20" name="MSIP_Label_d00a4df9-c942-4b09-b23a-6c1023f6de27_Method">
    <vt:lpwstr>Privileged</vt:lpwstr>
  </property>
  <property fmtid="{D5CDD505-2E9C-101B-9397-08002B2CF9AE}" pid="21" name="MSIP_Label_d00a4df9-c942-4b09-b23a-6c1023f6de27_Name">
    <vt:lpwstr>Official (DJPR)</vt:lpwstr>
  </property>
  <property fmtid="{D5CDD505-2E9C-101B-9397-08002B2CF9AE}" pid="22" name="MSIP_Label_d00a4df9-c942-4b09-b23a-6c1023f6de27_SiteId">
    <vt:lpwstr>722ea0be-3e1c-4b11-ad6f-9401d6856e24</vt:lpwstr>
  </property>
  <property fmtid="{D5CDD505-2E9C-101B-9397-08002B2CF9AE}" pid="23" name="MSIP_Label_d00a4df9-c942-4b09-b23a-6c1023f6de27_ActionId">
    <vt:lpwstr>ba5cc85c-eebd-4600-935e-70de7bb95efb</vt:lpwstr>
  </property>
  <property fmtid="{D5CDD505-2E9C-101B-9397-08002B2CF9AE}" pid="24" name="MSIP_Label_d00a4df9-c942-4b09-b23a-6c1023f6de27_ContentBits">
    <vt:lpwstr>3</vt:lpwstr>
  </property>
</Properties>
</file>