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67B36" w14:textId="40161578" w:rsidR="00254F12" w:rsidRPr="00862057" w:rsidRDefault="007C1850" w:rsidP="00862057">
      <w:pPr>
        <w:pStyle w:val="Title"/>
      </w:pPr>
      <w:bookmarkStart w:id="0" w:name="_Toc106305998"/>
      <w:r>
        <w:rPr>
          <w:noProof/>
        </w:rPr>
        <w:drawing>
          <wp:anchor distT="0" distB="0" distL="114300" distR="114300" simplePos="0" relativeHeight="251723776" behindDoc="0" locked="1" layoutInCell="1" allowOverlap="1" wp14:anchorId="12EFFABE" wp14:editId="6BA40993">
            <wp:simplePos x="0" y="0"/>
            <wp:positionH relativeFrom="page">
              <wp:posOffset>6515735</wp:posOffset>
            </wp:positionH>
            <wp:positionV relativeFrom="page">
              <wp:posOffset>7127875</wp:posOffset>
            </wp:positionV>
            <wp:extent cx="1051200" cy="2228400"/>
            <wp:effectExtent l="0" t="0" r="0" b="635"/>
            <wp:wrapNone/>
            <wp:docPr id="65" name="Cover_Triangle_AgVic">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Cover_Triangle_AgVic">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1051200" cy="2228400"/>
                    </a:xfrm>
                    <a:prstGeom prst="rect">
                      <a:avLst/>
                    </a:prstGeom>
                  </pic:spPr>
                </pic:pic>
              </a:graphicData>
            </a:graphic>
            <wp14:sizeRelH relativeFrom="page">
              <wp14:pctWidth>0</wp14:pctWidth>
            </wp14:sizeRelH>
            <wp14:sizeRelV relativeFrom="page">
              <wp14:pctHeight>0</wp14:pctHeight>
            </wp14:sizeRelV>
          </wp:anchor>
        </w:drawing>
      </w:r>
      <w:sdt>
        <w:sdtPr>
          <w:alias w:val="Document Title"/>
          <w:tag w:val=""/>
          <w:id w:val="-432211567"/>
          <w:placeholder>
            <w:docPart w:val="F569AEF6BF704774B756CD7EEDBB3A7F"/>
          </w:placeholder>
          <w:dataBinding w:prefixMappings="xmlns:ns0='http://purl.org/dc/elements/1.1/' xmlns:ns1='http://schemas.openxmlformats.org/package/2006/metadata/core-properties' " w:xpath="/ns1:coreProperties[1]/ns0:title[1]" w:storeItemID="{6C3C8BC8-F283-45AE-878A-BAB7291924A1}"/>
          <w:text/>
        </w:sdtPr>
        <w:sdtEndPr/>
        <w:sdtContent>
          <w:r w:rsidR="00523F44">
            <w:t>Farm Business Resilience Program</w:t>
          </w:r>
        </w:sdtContent>
      </w:sdt>
    </w:p>
    <w:p w14:paraId="6989CAEE" w14:textId="77777777" w:rsidR="00254F12" w:rsidRPr="004C1F02" w:rsidRDefault="00254F12" w:rsidP="004E51DB">
      <w:pPr>
        <w:pStyle w:val="xVicLogo"/>
        <w:framePr w:wrap="around"/>
      </w:pPr>
      <w:r w:rsidRPr="004C1F02">
        <w:rPr>
          <w:noProof/>
        </w:rPr>
        <w:drawing>
          <wp:inline distT="0" distB="0" distL="0" distR="0" wp14:anchorId="01E0DEC9" wp14:editId="2ACF77BF">
            <wp:extent cx="1738080" cy="444948"/>
            <wp:effectExtent l="0" t="0" r="0" b="0"/>
            <wp:docPr id="36" name="Cover_Logo_StateGovt" descr="The State of Victoria Department of Energy, Environment and Climate Acti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Cover_Logo_StateGovt" descr="The State of Victoria Department of Energy, Environment and Climate Action">
                      <a:extLst>
                        <a:ext uri="{C183D7F6-B498-43B3-948B-1728B52AA6E4}">
                          <adec:decorative xmlns:adec="http://schemas.microsoft.com/office/drawing/2017/decorative" val="0"/>
                        </a:ext>
                      </a:extLst>
                    </pic:cNvPr>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738080" cy="444948"/>
                    </a:xfrm>
                    <a:prstGeom prst="rect">
                      <a:avLst/>
                    </a:prstGeom>
                  </pic:spPr>
                </pic:pic>
              </a:graphicData>
            </a:graphic>
          </wp:inline>
        </w:drawing>
      </w:r>
    </w:p>
    <w:p w14:paraId="71D09BE6" w14:textId="3AC8F5AA" w:rsidR="00DA268D" w:rsidRPr="00DA268D" w:rsidRDefault="00DA268D" w:rsidP="00DA268D">
      <w:pPr>
        <w:pStyle w:val="xVicLogo"/>
        <w:framePr w:wrap="around"/>
        <w:rPr>
          <w:rFonts w:asciiTheme="majorHAnsi" w:eastAsiaTheme="majorEastAsia" w:hAnsiTheme="majorHAnsi" w:cstheme="majorBidi"/>
          <w:b/>
          <w:color w:val="201547" w:themeColor="text2"/>
          <w:spacing w:val="-2"/>
          <w:sz w:val="32"/>
          <w:szCs w:val="26"/>
        </w:rPr>
      </w:pPr>
    </w:p>
    <w:p w14:paraId="663AF8F5" w14:textId="6821BA47" w:rsidR="00254F12" w:rsidRDefault="00EC18A1" w:rsidP="00DA268D">
      <w:pPr>
        <w:pStyle w:val="Heading2"/>
      </w:pPr>
      <w:bookmarkStart w:id="1" w:name="_Toc147156268"/>
      <w:r>
        <w:t xml:space="preserve">Invitation to Register </w:t>
      </w:r>
      <w:r w:rsidR="00DA268D" w:rsidRPr="00DA268D">
        <w:t>(Invitation)</w:t>
      </w:r>
      <w:r w:rsidR="00985DB8" w:rsidRPr="004C1F02">
        <w:rPr>
          <w:noProof/>
        </w:rPr>
        <w:drawing>
          <wp:anchor distT="0" distB="0" distL="114300" distR="114300" simplePos="0" relativeHeight="251662336" behindDoc="1" locked="1" layoutInCell="1" allowOverlap="1" wp14:anchorId="7431B31A" wp14:editId="65528E69">
            <wp:simplePos x="0" y="0"/>
            <wp:positionH relativeFrom="page">
              <wp:posOffset>2509520</wp:posOffset>
            </wp:positionH>
            <wp:positionV relativeFrom="page">
              <wp:posOffset>8457565</wp:posOffset>
            </wp:positionV>
            <wp:extent cx="2322000" cy="2232000"/>
            <wp:effectExtent l="0" t="0" r="2540" b="0"/>
            <wp:wrapNone/>
            <wp:docPr id="8" name="Cover_RibbonElement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ver_RibbonElement3">
                      <a:extLst>
                        <a:ext uri="{C183D7F6-B498-43B3-948B-1728B52AA6E4}">
                          <adec:decorative xmlns:adec="http://schemas.microsoft.com/office/drawing/2017/decorative" val="1"/>
                        </a:ext>
                      </a:extLst>
                    </pic:cNvPr>
                    <pic:cNvPicPr/>
                  </pic:nvPicPr>
                  <pic:blipFill>
                    <a:blip r:embed="rId15">
                      <a:extLst>
                        <a:ext uri="{96DAC541-7B7A-43D3-8B79-37D633B846F1}">
                          <asvg:svgBlip xmlns:asvg="http://schemas.microsoft.com/office/drawing/2016/SVG/main" r:embed="rId16"/>
                        </a:ext>
                      </a:extLst>
                    </a:blip>
                    <a:stretch>
                      <a:fillRect/>
                    </a:stretch>
                  </pic:blipFill>
                  <pic:spPr>
                    <a:xfrm>
                      <a:off x="0" y="0"/>
                      <a:ext cx="2322000" cy="2232000"/>
                    </a:xfrm>
                    <a:prstGeom prst="rect">
                      <a:avLst/>
                    </a:prstGeom>
                  </pic:spPr>
                </pic:pic>
              </a:graphicData>
            </a:graphic>
            <wp14:sizeRelH relativeFrom="margin">
              <wp14:pctWidth>0</wp14:pctWidth>
            </wp14:sizeRelH>
            <wp14:sizeRelV relativeFrom="margin">
              <wp14:pctHeight>0</wp14:pctHeight>
            </wp14:sizeRelV>
          </wp:anchor>
        </w:drawing>
      </w:r>
      <w:r w:rsidR="00872D01" w:rsidRPr="004C1F02">
        <w:rPr>
          <w:noProof/>
        </w:rPr>
        <mc:AlternateContent>
          <mc:Choice Requires="wps">
            <w:drawing>
              <wp:anchor distT="0" distB="0" distL="114300" distR="114300" simplePos="0" relativeHeight="251590656" behindDoc="1" locked="1" layoutInCell="1" allowOverlap="1" wp14:anchorId="6982247F" wp14:editId="40BF19DE">
                <wp:simplePos x="0" y="0"/>
                <wp:positionH relativeFrom="page">
                  <wp:posOffset>0</wp:posOffset>
                </wp:positionH>
                <wp:positionV relativeFrom="page">
                  <wp:posOffset>2228850</wp:posOffset>
                </wp:positionV>
                <wp:extent cx="7563600" cy="7120800"/>
                <wp:effectExtent l="0" t="0" r="0" b="0"/>
                <wp:wrapNone/>
                <wp:docPr id="16" name="Cover_NoPicture" hidden="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3600" cy="7120800"/>
                        </a:xfrm>
                        <a:custGeom>
                          <a:avLst/>
                          <a:gdLst>
                            <a:gd name="connsiteX0" fmla="*/ 0 w 7563408"/>
                            <a:gd name="connsiteY0" fmla="*/ 0 h 7131432"/>
                            <a:gd name="connsiteX1" fmla="*/ 0 w 7563408"/>
                            <a:gd name="connsiteY1" fmla="*/ 7131433 h 7131432"/>
                            <a:gd name="connsiteX2" fmla="*/ 4832160 w 7563408"/>
                            <a:gd name="connsiteY2" fmla="*/ 7131433 h 7131432"/>
                            <a:gd name="connsiteX3" fmla="*/ 7563408 w 7563408"/>
                            <a:gd name="connsiteY3" fmla="*/ 1337144 h 7131432"/>
                            <a:gd name="connsiteX4" fmla="*/ 7563408 w 7563408"/>
                            <a:gd name="connsiteY4" fmla="*/ 0 h 7131432"/>
                            <a:gd name="connsiteX5" fmla="*/ 0 w 7563408"/>
                            <a:gd name="connsiteY5" fmla="*/ 0 h 71314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563408" h="7131432">
                              <a:moveTo>
                                <a:pt x="0" y="0"/>
                              </a:moveTo>
                              <a:lnTo>
                                <a:pt x="0" y="7131433"/>
                              </a:lnTo>
                              <a:lnTo>
                                <a:pt x="4832160" y="7131433"/>
                              </a:lnTo>
                              <a:lnTo>
                                <a:pt x="7563408" y="1337144"/>
                              </a:lnTo>
                              <a:lnTo>
                                <a:pt x="7563408" y="0"/>
                              </a:lnTo>
                              <a:lnTo>
                                <a:pt x="0" y="0"/>
                              </a:lnTo>
                              <a:close/>
                            </a:path>
                          </a:pathLst>
                        </a:custGeom>
                        <a:solidFill>
                          <a:schemeClr val="dk2"/>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1726D" id="Cover_NoPicture" o:spid="_x0000_s1026" alt="&quot;&quot;" style="position:absolute;margin-left:0;margin-top:175.5pt;width:595.55pt;height:560.7pt;z-index:-251725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7563408,713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" path="m,l,7131433r4832160,l7563408,1337144,7563408,,,xe" fillcolor="#201547 [3202]" stroked="f" strokeweight=".35264mm">
                <v:stroke joinstyle="miter"/>
                <v:path arrowok="t" o:connecttype="custom" o:connectlocs="0,0;0,7120801;4832283,7120801;7563600,1335150;7563600,0;0,0" o:connectangles="0,0,0,0,0,0"/>
                <w10:wrap anchorx="page" anchory="page"/>
                <w10:anchorlock/>
              </v:shape>
            </w:pict>
          </mc:Fallback>
        </mc:AlternateContent>
      </w:r>
      <w:r w:rsidR="008B1109">
        <w:rPr>
          <w:noProof/>
        </w:rPr>
        <mc:AlternateContent>
          <mc:Choice Requires="wps">
            <w:drawing>
              <wp:anchor distT="0" distB="0" distL="114300" distR="114300" simplePos="0" relativeHeight="251703296" behindDoc="1" locked="1" layoutInCell="1" allowOverlap="1" wp14:anchorId="7E502B8B" wp14:editId="64A361CA">
                <wp:simplePos x="0" y="0"/>
                <wp:positionH relativeFrom="page">
                  <wp:posOffset>0</wp:posOffset>
                </wp:positionH>
                <wp:positionV relativeFrom="page">
                  <wp:posOffset>2228850</wp:posOffset>
                </wp:positionV>
                <wp:extent cx="9435465" cy="442595"/>
                <wp:effectExtent l="0" t="0" r="0" b="0"/>
                <wp:wrapNone/>
                <wp:docPr id="18" name="Cover_ProjectBar" hidden="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435465" cy="442595"/>
                        </a:xfrm>
                        <a:custGeom>
                          <a:avLst/>
                          <a:gdLst>
                            <a:gd name="connsiteX0" fmla="*/ 0 w 9435280"/>
                            <a:gd name="connsiteY0" fmla="*/ 0 h 443520"/>
                            <a:gd name="connsiteX1" fmla="*/ 9435280 w 9435280"/>
                            <a:gd name="connsiteY1" fmla="*/ 0 h 443520"/>
                            <a:gd name="connsiteX2" fmla="*/ 9226217 w 9435280"/>
                            <a:gd name="connsiteY2" fmla="*/ 443520 h 443520"/>
                            <a:gd name="connsiteX3" fmla="*/ 0 w 9435280"/>
                            <a:gd name="connsiteY3" fmla="*/ 443520 h 443520"/>
                          </a:gdLst>
                          <a:ahLst/>
                          <a:cxnLst>
                            <a:cxn ang="0">
                              <a:pos x="connsiteX0" y="connsiteY0"/>
                            </a:cxn>
                            <a:cxn ang="0">
                              <a:pos x="connsiteX1" y="connsiteY1"/>
                            </a:cxn>
                            <a:cxn ang="0">
                              <a:pos x="connsiteX2" y="connsiteY2"/>
                            </a:cxn>
                            <a:cxn ang="0">
                              <a:pos x="connsiteX3" y="connsiteY3"/>
                            </a:cxn>
                          </a:cxnLst>
                          <a:rect l="l" t="t" r="r" b="b"/>
                          <a:pathLst>
                            <a:path w="9435280" h="443520">
                              <a:moveTo>
                                <a:pt x="0" y="0"/>
                              </a:moveTo>
                              <a:lnTo>
                                <a:pt x="9435280" y="0"/>
                              </a:lnTo>
                              <a:lnTo>
                                <a:pt x="9226217" y="443520"/>
                              </a:lnTo>
                              <a:lnTo>
                                <a:pt x="0" y="443520"/>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F23E4" id="Cover_ProjectBar" o:spid="_x0000_s1026" alt="&quot;&quot;" style="position:absolute;margin-left:0;margin-top:175.5pt;width:742.95pt;height:34.85pt;z-index:-2516131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9435280,44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" path="m,l9435280,,9226217,443520,,443520,,xe" fillcolor="#201547 [3215]" stroked="f">
                <v:stroke joinstyle="miter"/>
                <v:path arrowok="t" o:connecttype="custom" o:connectlocs="0,0;9435465,0;9226398,442595;0,442595" o:connectangles="0,0,0,0"/>
                <w10:wrap anchorx="page" anchory="page"/>
                <w10:anchorlock/>
              </v:shape>
            </w:pict>
          </mc:Fallback>
        </mc:AlternateContent>
      </w:r>
      <w:r w:rsidR="00B8541F" w:rsidRPr="004C1F02">
        <w:rPr>
          <w:noProof/>
        </w:rPr>
        <mc:AlternateContent>
          <mc:Choice Requires="wps">
            <w:drawing>
              <wp:anchor distT="0" distB="0" distL="114300" distR="114300" simplePos="0" relativeHeight="251693056" behindDoc="1" locked="1" layoutInCell="1" allowOverlap="1" wp14:anchorId="6AEB6A9B" wp14:editId="6465AF8C">
                <wp:simplePos x="0" y="0"/>
                <wp:positionH relativeFrom="page">
                  <wp:posOffset>0</wp:posOffset>
                </wp:positionH>
                <wp:positionV relativeFrom="page">
                  <wp:posOffset>2228850</wp:posOffset>
                </wp:positionV>
                <wp:extent cx="4413600" cy="3567600"/>
                <wp:effectExtent l="0" t="0" r="0" b="0"/>
                <wp:wrapNone/>
                <wp:docPr id="13" name="Cover_Portrait Photo 3" hidden="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413600" cy="3567600"/>
                        </a:xfrm>
                        <a:custGeom>
                          <a:avLst/>
                          <a:gdLst>
                            <a:gd name="connsiteX0" fmla="*/ 0 w 4413050"/>
                            <a:gd name="connsiteY0" fmla="*/ 0 h 3566624"/>
                            <a:gd name="connsiteX1" fmla="*/ 0 w 4413050"/>
                            <a:gd name="connsiteY1" fmla="*/ 3566625 h 3566624"/>
                            <a:gd name="connsiteX2" fmla="*/ 2731785 w 4413050"/>
                            <a:gd name="connsiteY2" fmla="*/ 3566625 h 3566624"/>
                            <a:gd name="connsiteX3" fmla="*/ 4413050 w 4413050"/>
                            <a:gd name="connsiteY3" fmla="*/ 0 h 3566624"/>
                            <a:gd name="connsiteX4" fmla="*/ 0 w 4413050"/>
                            <a:gd name="connsiteY4" fmla="*/ 0 h 35666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413050" h="3566624">
                              <a:moveTo>
                                <a:pt x="0" y="0"/>
                              </a:moveTo>
                              <a:lnTo>
                                <a:pt x="0" y="3566625"/>
                              </a:lnTo>
                              <a:lnTo>
                                <a:pt x="2731785" y="3566625"/>
                              </a:lnTo>
                              <a:lnTo>
                                <a:pt x="4413050" y="0"/>
                              </a:lnTo>
                              <a:lnTo>
                                <a:pt x="0" y="0"/>
                              </a:lnTo>
                              <a:close/>
                            </a:path>
                          </a:pathLst>
                        </a:custGeom>
                        <a:blipFill dpi="0" rotWithShape="1">
                          <a:blip r:embed="rId17" cstate="print">
                            <a:extLst>
                              <a:ext uri="{28A0092B-C50C-407E-A947-70E740481C1C}">
                                <a14:useLocalDpi xmlns:a14="http://schemas.microsoft.com/office/drawing/2010/main" val="0"/>
                              </a:ext>
                            </a:extLst>
                          </a:blip>
                          <a:srcRect/>
                          <a:stretch>
                            <a:fillRect t="-84" b="-84"/>
                          </a:stretch>
                        </a:blipFill>
                        <a:ln w="12682"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AE455" id="Cover_Portrait Photo 3" o:spid="_x0000_s1026" alt="&quot;&quot;" style="position:absolute;margin-left:0;margin-top:175.5pt;width:347.55pt;height:280.9pt;z-index:-2516234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413050,35666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" path="m,l,3566625r2731785,l4413050,,,xe" stroked="f" strokeweight=".35228mm">
                <v:fill r:id="rId18" o:title="" recolor="t" rotate="t" type="frame"/>
                <v:stroke joinstyle="miter"/>
                <v:path arrowok="t" o:connecttype="custom" o:connectlocs="0,0;0,3567601;2732125,3567601;4413600,0;0,0" o:connectangles="0,0,0,0,0"/>
                <w10:wrap anchorx="page" anchory="page"/>
                <w10:anchorlock/>
              </v:shape>
            </w:pict>
          </mc:Fallback>
        </mc:AlternateContent>
      </w:r>
      <w:r w:rsidR="00254F12" w:rsidRPr="004C1F02">
        <w:rPr>
          <w:noProof/>
        </w:rPr>
        <mc:AlternateContent>
          <mc:Choice Requires="wps">
            <w:drawing>
              <wp:anchor distT="0" distB="0" distL="114300" distR="114300" simplePos="0" relativeHeight="251600896" behindDoc="1" locked="1" layoutInCell="1" allowOverlap="1" wp14:anchorId="2C0C75C9" wp14:editId="750F7762">
                <wp:simplePos x="0" y="0"/>
                <wp:positionH relativeFrom="page">
                  <wp:posOffset>0</wp:posOffset>
                </wp:positionH>
                <wp:positionV relativeFrom="page">
                  <wp:posOffset>5800725</wp:posOffset>
                </wp:positionV>
                <wp:extent cx="6501600" cy="3542400"/>
                <wp:effectExtent l="0" t="0" r="0" b="0"/>
                <wp:wrapNone/>
                <wp:docPr id="14" name="Cover_Portrait Photo 2B" hidden="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01600" cy="3542400"/>
                        </a:xfrm>
                        <a:custGeom>
                          <a:avLst/>
                          <a:gdLst>
                            <a:gd name="connsiteX0" fmla="*/ 0 w 6501736"/>
                            <a:gd name="connsiteY0" fmla="*/ 0 h 3559192"/>
                            <a:gd name="connsiteX1" fmla="*/ 6501736 w 6501736"/>
                            <a:gd name="connsiteY1" fmla="*/ 0 h 3559192"/>
                            <a:gd name="connsiteX2" fmla="*/ 4824067 w 6501736"/>
                            <a:gd name="connsiteY2" fmla="*/ 3559192 h 3559192"/>
                            <a:gd name="connsiteX3" fmla="*/ 0 w 6501736"/>
                            <a:gd name="connsiteY3" fmla="*/ 3559192 h 3559192"/>
                          </a:gdLst>
                          <a:ahLst/>
                          <a:cxnLst>
                            <a:cxn ang="0">
                              <a:pos x="connsiteX0" y="connsiteY0"/>
                            </a:cxn>
                            <a:cxn ang="0">
                              <a:pos x="connsiteX1" y="connsiteY1"/>
                            </a:cxn>
                            <a:cxn ang="0">
                              <a:pos x="connsiteX2" y="connsiteY2"/>
                            </a:cxn>
                            <a:cxn ang="0">
                              <a:pos x="connsiteX3" y="connsiteY3"/>
                            </a:cxn>
                          </a:cxnLst>
                          <a:rect l="l" t="t" r="r" b="b"/>
                          <a:pathLst>
                            <a:path w="6501736" h="3559192">
                              <a:moveTo>
                                <a:pt x="0" y="0"/>
                              </a:moveTo>
                              <a:lnTo>
                                <a:pt x="6501736" y="0"/>
                              </a:lnTo>
                              <a:lnTo>
                                <a:pt x="4824067" y="3559192"/>
                              </a:lnTo>
                              <a:lnTo>
                                <a:pt x="0" y="3559192"/>
                              </a:lnTo>
                              <a:close/>
                            </a:path>
                          </a:pathLst>
                        </a:custGeom>
                        <a:blipFill dpi="0" rotWithShape="1">
                          <a:blip r:embed="rId19" cstate="print">
                            <a:extLst>
                              <a:ext uri="{28A0092B-C50C-407E-A947-70E740481C1C}">
                                <a14:useLocalDpi xmlns:a14="http://schemas.microsoft.com/office/drawing/2010/main" val="0"/>
                              </a:ext>
                            </a:extLst>
                          </a:blip>
                          <a:srcRect/>
                          <a:stretch>
                            <a:fillRect l="-10" r="-10"/>
                          </a:stretch>
                        </a:blipFill>
                        <a:ln w="12673"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FF9F8" id="Cover_Portrait Photo 2B" o:spid="_x0000_s1026" alt="&quot;&quot;" style="position:absolute;margin-left:0;margin-top:456.75pt;width:511.95pt;height:278.95pt;z-index:-2517155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6501736,3559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" path="m,l6501736,,4824067,3559192,,3559192,,xe" stroked="f" strokeweight=".35203mm">
                <v:fill r:id="rId20" o:title="" recolor="t" rotate="t" type="frame"/>
                <v:stroke joinstyle="miter"/>
                <v:path arrowok="t" o:connecttype="custom" o:connectlocs="0,0;6501600,0;4823966,3542400;0,3542400" o:connectangles="0,0,0,0"/>
                <w10:wrap anchorx="page" anchory="page"/>
                <w10:anchorlock/>
              </v:shape>
            </w:pict>
          </mc:Fallback>
        </mc:AlternateContent>
      </w:r>
      <w:r w:rsidR="00254F12" w:rsidRPr="004C1F02">
        <w:rPr>
          <w:noProof/>
        </w:rPr>
        <mc:AlternateContent>
          <mc:Choice Requires="wps">
            <w:drawing>
              <wp:anchor distT="0" distB="0" distL="114300" distR="114300" simplePos="0" relativeHeight="251611136" behindDoc="1" locked="1" layoutInCell="1" allowOverlap="1" wp14:anchorId="6D63E2DC" wp14:editId="2C03004B">
                <wp:simplePos x="0" y="0"/>
                <wp:positionH relativeFrom="page">
                  <wp:posOffset>0</wp:posOffset>
                </wp:positionH>
                <wp:positionV relativeFrom="page">
                  <wp:posOffset>2228850</wp:posOffset>
                </wp:positionV>
                <wp:extent cx="7563600" cy="3571200"/>
                <wp:effectExtent l="0" t="0" r="0" b="0"/>
                <wp:wrapNone/>
                <wp:docPr id="15" name="Cover_Portrait Photo 2A" hidden="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3600" cy="3571200"/>
                        </a:xfrm>
                        <a:custGeom>
                          <a:avLst/>
                          <a:gdLst>
                            <a:gd name="connsiteX0" fmla="*/ 0 w 7563430"/>
                            <a:gd name="connsiteY0" fmla="*/ 0 h 3566624"/>
                            <a:gd name="connsiteX1" fmla="*/ 0 w 7563430"/>
                            <a:gd name="connsiteY1" fmla="*/ 3566625 h 3566624"/>
                            <a:gd name="connsiteX2" fmla="*/ 6513035 w 7563430"/>
                            <a:gd name="connsiteY2" fmla="*/ 3566625 h 3566624"/>
                            <a:gd name="connsiteX3" fmla="*/ 7563431 w 7563430"/>
                            <a:gd name="connsiteY3" fmla="*/ 1337484 h 3566624"/>
                            <a:gd name="connsiteX4" fmla="*/ 7563431 w 7563430"/>
                            <a:gd name="connsiteY4" fmla="*/ 0 h 3566624"/>
                            <a:gd name="connsiteX5" fmla="*/ 0 w 7563430"/>
                            <a:gd name="connsiteY5" fmla="*/ 0 h 35666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563430" h="3566624">
                              <a:moveTo>
                                <a:pt x="0" y="0"/>
                              </a:moveTo>
                              <a:lnTo>
                                <a:pt x="0" y="3566625"/>
                              </a:lnTo>
                              <a:lnTo>
                                <a:pt x="6513035" y="3566625"/>
                              </a:lnTo>
                              <a:lnTo>
                                <a:pt x="7563431" y="1337484"/>
                              </a:lnTo>
                              <a:lnTo>
                                <a:pt x="7563431" y="0"/>
                              </a:lnTo>
                              <a:lnTo>
                                <a:pt x="0" y="0"/>
                              </a:lnTo>
                              <a:close/>
                            </a:path>
                          </a:pathLst>
                        </a:custGeom>
                        <a:blipFill dpi="0" rotWithShape="1">
                          <a:blip r:embed="rId21" cstate="print">
                            <a:extLst>
                              <a:ext uri="{28A0092B-C50C-407E-A947-70E740481C1C}">
                                <a14:useLocalDpi xmlns:a14="http://schemas.microsoft.com/office/drawing/2010/main" val="0"/>
                              </a:ext>
                            </a:extLst>
                          </a:blip>
                          <a:srcRect/>
                          <a:stretch>
                            <a:fillRect t="-19" b="-19"/>
                          </a:stretch>
                        </a:blip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787EF" id="Cover_Portrait Photo 2A" o:spid="_x0000_s1026" alt="&quot;&quot;" style="position:absolute;margin-left:0;margin-top:175.5pt;width:595.55pt;height:281.2pt;z-index:-2517053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7563430,35666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&#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" path="m,l,3566625r6513035,l7563431,1337484,7563431,,,xe" stroked="f" strokeweight=".35264mm">
                <v:fill r:id="rId22" o:title="" recolor="t" rotate="t" type="frame"/>
                <v:stroke joinstyle="miter"/>
                <v:path arrowok="t" o:connecttype="custom" o:connectlocs="0,0;0,3571201;6513181,3571201;7563601,1339200;7563601,0;0,0" o:connectangles="0,0,0,0,0,0"/>
                <w10:wrap anchorx="page" anchory="page"/>
                <w10:anchorlock/>
              </v:shape>
            </w:pict>
          </mc:Fallback>
        </mc:AlternateContent>
      </w:r>
      <w:r w:rsidR="00254F12" w:rsidRPr="004C1F02">
        <w:rPr>
          <w:noProof/>
        </w:rPr>
        <mc:AlternateContent>
          <mc:Choice Requires="wps">
            <w:drawing>
              <wp:anchor distT="0" distB="0" distL="114300" distR="114300" simplePos="0" relativeHeight="251641856" behindDoc="1" locked="1" layoutInCell="1" allowOverlap="1" wp14:anchorId="0A2F0628" wp14:editId="554FAB9E">
                <wp:simplePos x="0" y="0"/>
                <wp:positionH relativeFrom="page">
                  <wp:posOffset>0</wp:posOffset>
                </wp:positionH>
                <wp:positionV relativeFrom="page">
                  <wp:align>bottom</wp:align>
                </wp:positionV>
                <wp:extent cx="5256000" cy="1346400"/>
                <wp:effectExtent l="0" t="0" r="1905" b="6350"/>
                <wp:wrapNone/>
                <wp:docPr id="39" name="Cover_Block">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256000" cy="1346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2D8E5" id="Cover_Block" o:spid="_x0000_s1026" alt="&quot;&quot;" style="position:absolute;margin-left:0;margin-top:0;width:413.85pt;height:106pt;z-index:-251674624;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" fillcolor="white [3212]" stroked="f" strokeweight="2pt">
                <w10:wrap anchorx="page" anchory="page"/>
                <w10:anchorlock/>
              </v:rect>
            </w:pict>
          </mc:Fallback>
        </mc:AlternateContent>
      </w:r>
      <w:r w:rsidR="00254F12" w:rsidRPr="004C1F02">
        <w:rPr>
          <w:noProof/>
        </w:rPr>
        <mc:AlternateContent>
          <mc:Choice Requires="wpc">
            <w:drawing>
              <wp:anchor distT="0" distB="0" distL="114300" distR="114300" simplePos="0" relativeHeight="251682816" behindDoc="0" locked="1" layoutInCell="1" allowOverlap="1" wp14:anchorId="66196FDB" wp14:editId="6D5A6B9C">
                <wp:simplePos x="0" y="0"/>
                <wp:positionH relativeFrom="page">
                  <wp:align>left</wp:align>
                </wp:positionH>
                <wp:positionV relativeFrom="page">
                  <wp:align>bottom</wp:align>
                </wp:positionV>
                <wp:extent cx="2275205" cy="899795"/>
                <wp:effectExtent l="0" t="0" r="10795" b="0"/>
                <wp:wrapNone/>
                <wp:docPr id="22" name="Cover_Website"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7" name="Cover_TextBoxWeb"/>
                        <wps:cNvSpPr txBox="1"/>
                        <wps:spPr>
                          <a:xfrm>
                            <a:off x="540385" y="125730"/>
                            <a:ext cx="1735200" cy="360000"/>
                          </a:xfrm>
                          <a:prstGeom prst="rect">
                            <a:avLst/>
                          </a:prstGeom>
                          <a:noFill/>
                          <a:ln w="6350">
                            <a:noFill/>
                          </a:ln>
                        </wps:spPr>
                        <wps:txbx>
                          <w:txbxContent>
                            <w:p w14:paraId="32D52E8B" w14:textId="0BF21072" w:rsidR="00254F12" w:rsidRPr="00FA0BCA" w:rsidRDefault="00FB2BFB" w:rsidP="00254F12">
                              <w:pPr>
                                <w:pStyle w:val="xWebCoverPage"/>
                              </w:pPr>
                              <w:hyperlink r:id="rId23" w:history="1">
                                <w:r w:rsidR="00254F12" w:rsidRPr="00FA0BCA">
                                  <w:t>deeca.vic.gov.au</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66196FDB" id="Cover_Website" o:spid="_x0000_s1026" editas="canvas" alt="&quot;&quot;" style="position:absolute;margin-left:0;margin-top:0;width:179.15pt;height:70.85pt;z-index:251682816;visibility:hidden;mso-position-horizontal:left;mso-position-horizontal-relative:page;mso-position-vertical:bottom;mso-position-vertical-relative:page;mso-width-relative:margin;mso-height-relative:margin" coordsize="22752,8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quot;&quot;" style="position:absolute;width:22752;height:8997;visibility:hidden;mso-wrap-style:square">
                  <v:fill o:detectmouseclick="t"/>
                  <v:path o:connecttype="none"/>
                </v:shape>
                <v:shapetype id="_x0000_t202" coordsize="21600,21600" o:spt="202" path="m,l,21600r21600,l21600,xe">
                  <v:stroke joinstyle="miter"/>
                  <v:path gradientshapeok="t" o:connecttype="rect"/>
                </v:shapetype>
                <v:shape id="Cover_TextBoxWeb" o:spid="_x0000_s1028" type="#_x0000_t202" style="position:absolute;left:5403;top:1257;width:17352;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" filled="f" stroked="f" strokeweight=".5pt">
                  <v:textbox inset="0,0,0,0">
                    <w:txbxContent>
                      <w:p w14:paraId="32D52E8B" w14:textId="0BF21072" w:rsidR="00254F12" w:rsidRPr="00FA0BCA" w:rsidRDefault="005D212C" w:rsidP="00254F12">
                        <w:pPr>
                          <w:pStyle w:val="xWebCoverPage"/>
                        </w:pPr>
                        <w:hyperlink r:id="rId24" w:history="1">
                          <w:r w:rsidR="00254F12" w:rsidRPr="00FA0BCA">
                            <w:t>deeca.vic.gov.au</w:t>
                          </w:r>
                        </w:hyperlink>
                      </w:p>
                    </w:txbxContent>
                  </v:textbox>
                </v:shape>
                <w10:wrap anchorx="page" anchory="page"/>
                <w10:anchorlock/>
              </v:group>
            </w:pict>
          </mc:Fallback>
        </mc:AlternateContent>
      </w:r>
      <w:r w:rsidR="00254F12" w:rsidRPr="004C1F02">
        <w:rPr>
          <w:noProof/>
        </w:rPr>
        <w:drawing>
          <wp:anchor distT="0" distB="0" distL="114300" distR="114300" simplePos="0" relativeHeight="251713536" behindDoc="0" locked="1" layoutInCell="1" allowOverlap="1" wp14:anchorId="06D1E045" wp14:editId="7B9D52FD">
            <wp:simplePos x="0" y="0"/>
            <wp:positionH relativeFrom="page">
              <wp:posOffset>6515735</wp:posOffset>
            </wp:positionH>
            <wp:positionV relativeFrom="page">
              <wp:posOffset>7127875</wp:posOffset>
            </wp:positionV>
            <wp:extent cx="1058400" cy="2228400"/>
            <wp:effectExtent l="0" t="0" r="8890" b="635"/>
            <wp:wrapNone/>
            <wp:docPr id="9" name="Cover_Triangle_None"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ver_Triangle_None" hidden="1">
                      <a:extLst>
                        <a:ext uri="{C183D7F6-B498-43B3-948B-1728B52AA6E4}">
                          <adec:decorative xmlns:adec="http://schemas.microsoft.com/office/drawing/2017/decorative" val="1"/>
                        </a:ext>
                      </a:extLst>
                    </pic:cNvPr>
                    <pic:cNvPicPr/>
                  </pic:nvPicPr>
                  <pic:blipFill>
                    <a:blip r:embed="rId25">
                      <a:extLst>
                        <a:ext uri="{96DAC541-7B7A-43D3-8B79-37D633B846F1}">
                          <asvg:svgBlip xmlns:asvg="http://schemas.microsoft.com/office/drawing/2016/SVG/main" r:embed="rId26"/>
                        </a:ext>
                      </a:extLst>
                    </a:blip>
                    <a:stretch>
                      <a:fillRect/>
                    </a:stretch>
                  </pic:blipFill>
                  <pic:spPr>
                    <a:xfrm>
                      <a:off x="0" y="0"/>
                      <a:ext cx="1058400" cy="2228400"/>
                    </a:xfrm>
                    <a:prstGeom prst="rect">
                      <a:avLst/>
                    </a:prstGeom>
                  </pic:spPr>
                </pic:pic>
              </a:graphicData>
            </a:graphic>
            <wp14:sizeRelH relativeFrom="margin">
              <wp14:pctWidth>0</wp14:pctWidth>
            </wp14:sizeRelH>
            <wp14:sizeRelV relativeFrom="margin">
              <wp14:pctHeight>0</wp14:pctHeight>
            </wp14:sizeRelV>
          </wp:anchor>
        </w:drawing>
      </w:r>
      <w:r w:rsidR="00254F12" w:rsidRPr="004C1F02">
        <w:rPr>
          <w:noProof/>
        </w:rPr>
        <w:drawing>
          <wp:anchor distT="0" distB="0" distL="114300" distR="114300" simplePos="0" relativeHeight="251652096" behindDoc="1" locked="1" layoutInCell="1" allowOverlap="1" wp14:anchorId="4B4D665B" wp14:editId="735C9D7A">
            <wp:simplePos x="0" y="0"/>
            <wp:positionH relativeFrom="page">
              <wp:posOffset>4406900</wp:posOffset>
            </wp:positionH>
            <wp:positionV relativeFrom="page">
              <wp:posOffset>8457565</wp:posOffset>
            </wp:positionV>
            <wp:extent cx="838800" cy="889200"/>
            <wp:effectExtent l="0" t="0" r="0" b="6350"/>
            <wp:wrapNone/>
            <wp:docPr id="7" name="Cover_RibbonElement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ver_RibbonElement2">
                      <a:extLst>
                        <a:ext uri="{C183D7F6-B498-43B3-948B-1728B52AA6E4}">
                          <adec:decorative xmlns:adec="http://schemas.microsoft.com/office/drawing/2017/decorative" val="1"/>
                        </a:ext>
                      </a:extLst>
                    </pic:cNvPr>
                    <pic:cNvPicPr/>
                  </pic:nvPicPr>
                  <pic:blipFill>
                    <a:blip r:embed="rId27">
                      <a:extLst>
                        <a:ext uri="{96DAC541-7B7A-43D3-8B79-37D633B846F1}">
                          <asvg:svgBlip xmlns:asvg="http://schemas.microsoft.com/office/drawing/2016/SVG/main" r:embed="rId28"/>
                        </a:ext>
                      </a:extLst>
                    </a:blip>
                    <a:stretch>
                      <a:fillRect/>
                    </a:stretch>
                  </pic:blipFill>
                  <pic:spPr>
                    <a:xfrm>
                      <a:off x="0" y="0"/>
                      <a:ext cx="838800" cy="889200"/>
                    </a:xfrm>
                    <a:prstGeom prst="rect">
                      <a:avLst/>
                    </a:prstGeom>
                  </pic:spPr>
                </pic:pic>
              </a:graphicData>
            </a:graphic>
            <wp14:sizeRelH relativeFrom="margin">
              <wp14:pctWidth>0</wp14:pctWidth>
            </wp14:sizeRelH>
            <wp14:sizeRelV relativeFrom="margin">
              <wp14:pctHeight>0</wp14:pctHeight>
            </wp14:sizeRelV>
          </wp:anchor>
        </w:drawing>
      </w:r>
      <w:r w:rsidR="00254F12" w:rsidRPr="004C1F02">
        <w:rPr>
          <w:noProof/>
        </w:rPr>
        <w:drawing>
          <wp:anchor distT="0" distB="0" distL="114300" distR="114300" simplePos="0" relativeHeight="251631616" behindDoc="1" locked="1" layoutInCell="1" allowOverlap="1" wp14:anchorId="43124B27" wp14:editId="2FD9FE7F">
            <wp:simplePos x="0" y="0"/>
            <wp:positionH relativeFrom="page">
              <wp:posOffset>3989070</wp:posOffset>
            </wp:positionH>
            <wp:positionV relativeFrom="page">
              <wp:posOffset>7567930</wp:posOffset>
            </wp:positionV>
            <wp:extent cx="2098800" cy="1778400"/>
            <wp:effectExtent l="0" t="0" r="0" b="0"/>
            <wp:wrapNone/>
            <wp:docPr id="6" name="Cover_RibbonElement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ver_RibbonElement4">
                      <a:extLst>
                        <a:ext uri="{C183D7F6-B498-43B3-948B-1728B52AA6E4}">
                          <adec:decorative xmlns:adec="http://schemas.microsoft.com/office/drawing/2017/decorative" val="1"/>
                        </a:ext>
                      </a:extLst>
                    </pic:cNvPr>
                    <pic:cNvPicPr/>
                  </pic:nvPicPr>
                  <pic:blipFill>
                    <a:blip r:embed="rId29">
                      <a:extLst>
                        <a:ext uri="{96DAC541-7B7A-43D3-8B79-37D633B846F1}">
                          <asvg:svgBlip xmlns:asvg="http://schemas.microsoft.com/office/drawing/2016/SVG/main" r:embed="rId30"/>
                        </a:ext>
                      </a:extLst>
                    </a:blip>
                    <a:stretch>
                      <a:fillRect/>
                    </a:stretch>
                  </pic:blipFill>
                  <pic:spPr>
                    <a:xfrm>
                      <a:off x="0" y="0"/>
                      <a:ext cx="2098800" cy="1778400"/>
                    </a:xfrm>
                    <a:prstGeom prst="rect">
                      <a:avLst/>
                    </a:prstGeom>
                  </pic:spPr>
                </pic:pic>
              </a:graphicData>
            </a:graphic>
            <wp14:sizeRelH relativeFrom="margin">
              <wp14:pctWidth>0</wp14:pctWidth>
            </wp14:sizeRelH>
            <wp14:sizeRelV relativeFrom="margin">
              <wp14:pctHeight>0</wp14:pctHeight>
            </wp14:sizeRelV>
          </wp:anchor>
        </w:drawing>
      </w:r>
      <w:r w:rsidR="00254F12" w:rsidRPr="004C1F02">
        <w:rPr>
          <w:noProof/>
        </w:rPr>
        <w:drawing>
          <wp:anchor distT="0" distB="0" distL="114300" distR="114300" simplePos="0" relativeHeight="251672576" behindDoc="1" locked="1" layoutInCell="1" allowOverlap="1" wp14:anchorId="5905141E" wp14:editId="32E1B5C4">
            <wp:simplePos x="0" y="0"/>
            <wp:positionH relativeFrom="page">
              <wp:posOffset>5667375</wp:posOffset>
            </wp:positionH>
            <wp:positionV relativeFrom="page">
              <wp:posOffset>7567930</wp:posOffset>
            </wp:positionV>
            <wp:extent cx="838800" cy="889200"/>
            <wp:effectExtent l="0" t="0" r="0" b="6350"/>
            <wp:wrapNone/>
            <wp:docPr id="5" name="Cover_RibbonElement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ver_RibbonElement1">
                      <a:extLst>
                        <a:ext uri="{C183D7F6-B498-43B3-948B-1728B52AA6E4}">
                          <adec:decorative xmlns:adec="http://schemas.microsoft.com/office/drawing/2017/decorative" val="1"/>
                        </a:ext>
                      </a:extLst>
                    </pic:cNvPr>
                    <pic:cNvPicPr/>
                  </pic:nvPicPr>
                  <pic:blipFill>
                    <a:blip r:embed="rId27">
                      <a:extLst>
                        <a:ext uri="{96DAC541-7B7A-43D3-8B79-37D633B846F1}">
                          <asvg:svgBlip xmlns:asvg="http://schemas.microsoft.com/office/drawing/2016/SVG/main" r:embed="rId28"/>
                        </a:ext>
                      </a:extLst>
                    </a:blip>
                    <a:stretch>
                      <a:fillRect/>
                    </a:stretch>
                  </pic:blipFill>
                  <pic:spPr>
                    <a:xfrm>
                      <a:off x="0" y="0"/>
                      <a:ext cx="838800" cy="889200"/>
                    </a:xfrm>
                    <a:prstGeom prst="rect">
                      <a:avLst/>
                    </a:prstGeom>
                  </pic:spPr>
                </pic:pic>
              </a:graphicData>
            </a:graphic>
            <wp14:sizeRelH relativeFrom="margin">
              <wp14:pctWidth>0</wp14:pctWidth>
            </wp14:sizeRelH>
            <wp14:sizeRelV relativeFrom="margin">
              <wp14:pctHeight>0</wp14:pctHeight>
            </wp14:sizeRelV>
          </wp:anchor>
        </w:drawing>
      </w:r>
      <w:r w:rsidR="00254F12" w:rsidRPr="004C1F02">
        <w:rPr>
          <w:noProof/>
        </w:rPr>
        <w:drawing>
          <wp:anchor distT="0" distB="0" distL="114300" distR="114300" simplePos="0" relativeHeight="251621376" behindDoc="1" locked="1" layoutInCell="1" allowOverlap="1" wp14:anchorId="1806E524" wp14:editId="5B914DC0">
            <wp:simplePos x="0" y="0"/>
            <wp:positionH relativeFrom="page">
              <wp:posOffset>5248275</wp:posOffset>
            </wp:positionH>
            <wp:positionV relativeFrom="page">
              <wp:posOffset>3562350</wp:posOffset>
            </wp:positionV>
            <wp:extent cx="2311200" cy="4896000"/>
            <wp:effectExtent l="0" t="0" r="0" b="0"/>
            <wp:wrapNone/>
            <wp:docPr id="2" name="Cover_RibbonElement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_RibbonElement5">
                      <a:extLst>
                        <a:ext uri="{C183D7F6-B498-43B3-948B-1728B52AA6E4}">
                          <adec:decorative xmlns:adec="http://schemas.microsoft.com/office/drawing/2017/decorative" val="1"/>
                        </a:ext>
                      </a:extLst>
                    </pic:cNvPr>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2311200" cy="4896000"/>
                    </a:xfrm>
                    <a:prstGeom prst="rect">
                      <a:avLst/>
                    </a:prstGeom>
                  </pic:spPr>
                </pic:pic>
              </a:graphicData>
            </a:graphic>
            <wp14:sizeRelH relativeFrom="page">
              <wp14:pctWidth>0</wp14:pctWidth>
            </wp14:sizeRelH>
            <wp14:sizeRelV relativeFrom="page">
              <wp14:pctHeight>0</wp14:pctHeight>
            </wp14:sizeRelV>
          </wp:anchor>
        </w:drawing>
      </w:r>
      <w:r w:rsidR="00B8541F" w:rsidRPr="004C1F02">
        <w:rPr>
          <w:noProof/>
        </w:rPr>
        <mc:AlternateContent>
          <mc:Choice Requires="wps">
            <w:drawing>
              <wp:anchor distT="0" distB="0" distL="114300" distR="114300" simplePos="0" relativeHeight="251580416" behindDoc="1" locked="1" layoutInCell="1" allowOverlap="1" wp14:anchorId="70609703" wp14:editId="71F3B835">
                <wp:simplePos x="0" y="0"/>
                <wp:positionH relativeFrom="page">
                  <wp:posOffset>0</wp:posOffset>
                </wp:positionH>
                <wp:positionV relativeFrom="page">
                  <wp:posOffset>2225040</wp:posOffset>
                </wp:positionV>
                <wp:extent cx="7563600" cy="7120800"/>
                <wp:effectExtent l="0" t="0" r="0" b="4445"/>
                <wp:wrapNone/>
                <wp:docPr id="17" name="Cover_Portrait Photo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3600" cy="7120800"/>
                        </a:xfrm>
                        <a:custGeom>
                          <a:avLst/>
                          <a:gdLst>
                            <a:gd name="connsiteX0" fmla="*/ 0 w 7563408"/>
                            <a:gd name="connsiteY0" fmla="*/ 0 h 7131432"/>
                            <a:gd name="connsiteX1" fmla="*/ 0 w 7563408"/>
                            <a:gd name="connsiteY1" fmla="*/ 7131433 h 7131432"/>
                            <a:gd name="connsiteX2" fmla="*/ 4832160 w 7563408"/>
                            <a:gd name="connsiteY2" fmla="*/ 7131433 h 7131432"/>
                            <a:gd name="connsiteX3" fmla="*/ 7563408 w 7563408"/>
                            <a:gd name="connsiteY3" fmla="*/ 1337144 h 7131432"/>
                            <a:gd name="connsiteX4" fmla="*/ 7563408 w 7563408"/>
                            <a:gd name="connsiteY4" fmla="*/ 0 h 7131432"/>
                            <a:gd name="connsiteX5" fmla="*/ 0 w 7563408"/>
                            <a:gd name="connsiteY5" fmla="*/ 0 h 71314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563408" h="7131432">
                              <a:moveTo>
                                <a:pt x="0" y="0"/>
                              </a:moveTo>
                              <a:lnTo>
                                <a:pt x="0" y="7131433"/>
                              </a:lnTo>
                              <a:lnTo>
                                <a:pt x="4832160" y="7131433"/>
                              </a:lnTo>
                              <a:lnTo>
                                <a:pt x="7563408" y="1337144"/>
                              </a:lnTo>
                              <a:lnTo>
                                <a:pt x="7563408" y="0"/>
                              </a:lnTo>
                              <a:lnTo>
                                <a:pt x="0" y="0"/>
                              </a:lnTo>
                              <a:close/>
                            </a:path>
                          </a:pathLst>
                        </a:custGeom>
                        <a:solidFill>
                          <a:schemeClr val="dk2"/>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17AE7" id="Cover_Portrait Photo 1" o:spid="_x0000_s1026" alt="&quot;&quot;" style="position:absolute;margin-left:0;margin-top:175.2pt;width:595.55pt;height:560.7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7563408,713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" path="m,l,7131433r4832160,l7563408,1337144,7563408,,,xe" fillcolor="#201547 [3202]" stroked="f" strokeweight=".35264mm">
                <v:stroke joinstyle="miter"/>
                <v:path arrowok="t" o:connecttype="custom" o:connectlocs="0,0;0,7120801;4832283,7120801;7563600,1335150;7563600,0;0,0" o:connectangles="0,0,0,0,0,0"/>
                <w10:wrap anchorx="page" anchory="page"/>
                <w10:anchorlock/>
              </v:shape>
            </w:pict>
          </mc:Fallback>
        </mc:AlternateContent>
      </w:r>
      <w:bookmarkEnd w:id="1"/>
    </w:p>
    <w:p w14:paraId="5823BCAE" w14:textId="77777777" w:rsidR="003965A4" w:rsidRDefault="003965A4" w:rsidP="00EC627C">
      <w:pPr>
        <w:pStyle w:val="NoSpacing"/>
      </w:pPr>
    </w:p>
    <w:p w14:paraId="19247A6F" w14:textId="77777777" w:rsidR="003965A4" w:rsidRDefault="003965A4" w:rsidP="00EC627C">
      <w:pPr>
        <w:pStyle w:val="NoSpacing"/>
      </w:pPr>
    </w:p>
    <w:p w14:paraId="2ECDB922" w14:textId="6E1C14D8" w:rsidR="00CA7492" w:rsidRDefault="00EC627C" w:rsidP="00EC627C">
      <w:pPr>
        <w:pStyle w:val="NoSpacing"/>
      </w:pPr>
      <w:r>
        <w:t>FY22-670</w:t>
      </w:r>
    </w:p>
    <w:p w14:paraId="7C6AA003" w14:textId="69D37E54" w:rsidR="00EC627C" w:rsidRDefault="00EC627C" w:rsidP="00EC627C">
      <w:pPr>
        <w:pStyle w:val="BodyText"/>
      </w:pPr>
      <w:r>
        <w:t>V</w:t>
      </w:r>
      <w:r w:rsidR="004272CD">
        <w:t>2 Request for Quote</w:t>
      </w:r>
    </w:p>
    <w:p w14:paraId="2179F2D7" w14:textId="6A191F24" w:rsidR="004272CD" w:rsidRPr="00EC627C" w:rsidRDefault="004272CD" w:rsidP="00EC627C">
      <w:pPr>
        <w:pStyle w:val="BodyText"/>
      </w:pPr>
      <w:r>
        <w:t>September 2023</w:t>
      </w:r>
    </w:p>
    <w:p w14:paraId="7F6DB4E7" w14:textId="6B0C6A9B" w:rsidR="00254F12" w:rsidRPr="004C1F02" w:rsidRDefault="002130B8" w:rsidP="004C1F02">
      <w:pPr>
        <w:sectPr w:rsidR="00254F12" w:rsidRPr="004C1F02" w:rsidSect="00523F44">
          <w:headerReference w:type="default" r:id="rId33"/>
          <w:footerReference w:type="even" r:id="rId34"/>
          <w:footerReference w:type="default" r:id="rId35"/>
          <w:headerReference w:type="first" r:id="rId36"/>
          <w:footerReference w:type="first" r:id="rId37"/>
          <w:type w:val="continuous"/>
          <w:pgSz w:w="11907" w:h="16839" w:code="9"/>
          <w:pgMar w:top="737" w:right="850" w:bottom="850" w:left="850" w:header="283" w:footer="283" w:gutter="0"/>
          <w:cols w:space="454"/>
          <w:noEndnote/>
          <w:titlePg/>
          <w:docGrid w:linePitch="360"/>
        </w:sectPr>
      </w:pPr>
      <w:r>
        <w:rPr>
          <w:noProof/>
        </w:rPr>
        <w:drawing>
          <wp:anchor distT="0" distB="0" distL="114300" distR="114300" simplePos="0" relativeHeight="251744256" behindDoc="0" locked="0" layoutInCell="1" allowOverlap="1" wp14:anchorId="474B9486" wp14:editId="689061CD">
            <wp:simplePos x="0" y="0"/>
            <wp:positionH relativeFrom="margin">
              <wp:posOffset>-15875</wp:posOffset>
            </wp:positionH>
            <wp:positionV relativeFrom="paragraph">
              <wp:posOffset>7577644</wp:posOffset>
            </wp:positionV>
            <wp:extent cx="1657350" cy="432115"/>
            <wp:effectExtent l="0" t="0" r="0" b="6350"/>
            <wp:wrapNone/>
            <wp:docPr id="55" name="Picture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a:extLst>
                        <a:ext uri="{C183D7F6-B498-43B3-948B-1728B52AA6E4}">
                          <adec:decorative xmlns:adec="http://schemas.microsoft.com/office/drawing/2017/decorative" val="1"/>
                        </a:ext>
                      </a:extLst>
                    </pic:cNvPr>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657350" cy="432115"/>
                    </a:xfrm>
                    <a:prstGeom prst="rect">
                      <a:avLst/>
                    </a:prstGeom>
                  </pic:spPr>
                </pic:pic>
              </a:graphicData>
            </a:graphic>
            <wp14:sizeRelH relativeFrom="margin">
              <wp14:pctWidth>0</wp14:pctWidth>
            </wp14:sizeRelH>
            <wp14:sizeRelV relativeFrom="margin">
              <wp14:pctHeight>0</wp14:pctHeight>
            </wp14:sizeRelV>
          </wp:anchor>
        </w:drawing>
      </w:r>
      <w:r w:rsidR="00BF4D50">
        <w:rPr>
          <w:noProof/>
        </w:rPr>
        <w:drawing>
          <wp:anchor distT="0" distB="0" distL="114300" distR="114300" simplePos="0" relativeHeight="251734016" behindDoc="0" locked="0" layoutInCell="1" allowOverlap="1" wp14:anchorId="2DF26771" wp14:editId="5662BE02">
            <wp:simplePos x="0" y="0"/>
            <wp:positionH relativeFrom="margin">
              <wp:align>left</wp:align>
            </wp:positionH>
            <wp:positionV relativeFrom="paragraph">
              <wp:posOffset>8757920</wp:posOffset>
            </wp:positionV>
            <wp:extent cx="1752239" cy="456556"/>
            <wp:effectExtent l="0" t="0" r="635" b="127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752239" cy="456556"/>
                    </a:xfrm>
                    <a:prstGeom prst="rect">
                      <a:avLst/>
                    </a:prstGeom>
                  </pic:spPr>
                </pic:pic>
              </a:graphicData>
            </a:graphic>
            <wp14:sizeRelH relativeFrom="margin">
              <wp14:pctWidth>0</wp14:pctWidth>
            </wp14:sizeRelH>
            <wp14:sizeRelV relativeFrom="margin">
              <wp14:pctHeight>0</wp14:pctHeight>
            </wp14:sizeRelV>
          </wp:anchor>
        </w:drawing>
      </w:r>
    </w:p>
    <w:bookmarkEnd w:id="0"/>
    <w:p w14:paraId="3AF7B80F" w14:textId="77777777" w:rsidR="00233D6B" w:rsidRPr="00F7242A" w:rsidRDefault="00233D6B" w:rsidP="00474212">
      <w:pPr>
        <w:pStyle w:val="TOCHeading"/>
      </w:pPr>
      <w:r w:rsidRPr="00474212">
        <w:lastRenderedPageBreak/>
        <w:t>Contents</w:t>
      </w:r>
      <w:bookmarkStart w:id="2" w:name="_TOCMarker"/>
      <w:bookmarkEnd w:id="2"/>
    </w:p>
    <w:p w14:paraId="50404125" w14:textId="5DB3BA54" w:rsidR="005D212C" w:rsidRDefault="005D212C">
      <w:pPr>
        <w:pStyle w:val="TOC1"/>
        <w:rPr>
          <w:rFonts w:eastAsiaTheme="minorEastAsia" w:cstheme="minorBidi"/>
          <w:b w:val="0"/>
          <w:color w:val="auto"/>
          <w:sz w:val="22"/>
          <w:szCs w:val="22"/>
        </w:rPr>
      </w:pPr>
      <w:r>
        <w:rPr>
          <w:rFonts w:eastAsiaTheme="majorEastAsia"/>
        </w:rPr>
        <w:fldChar w:fldCharType="begin"/>
      </w:r>
      <w:r>
        <w:rPr>
          <w:rFonts w:eastAsiaTheme="majorEastAsia"/>
        </w:rPr>
        <w:instrText xml:space="preserve"> TOC \o "1-1" \h \z \u </w:instrText>
      </w:r>
      <w:r>
        <w:rPr>
          <w:rFonts w:eastAsiaTheme="majorEastAsia"/>
        </w:rPr>
        <w:fldChar w:fldCharType="separate"/>
      </w:r>
      <w:hyperlink w:anchor="_Toc147156330" w:history="1">
        <w:r w:rsidRPr="0083659C">
          <w:rPr>
            <w:rStyle w:val="Hyperlink"/>
          </w:rPr>
          <w:t>Introduction</w:t>
        </w:r>
        <w:r>
          <w:rPr>
            <w:webHidden/>
          </w:rPr>
          <w:tab/>
        </w:r>
        <w:r>
          <w:rPr>
            <w:webHidden/>
          </w:rPr>
          <w:fldChar w:fldCharType="begin"/>
        </w:r>
        <w:r>
          <w:rPr>
            <w:webHidden/>
          </w:rPr>
          <w:instrText xml:space="preserve"> PAGEREF _Toc147156330 \h </w:instrText>
        </w:r>
        <w:r>
          <w:rPr>
            <w:webHidden/>
          </w:rPr>
        </w:r>
        <w:r>
          <w:rPr>
            <w:webHidden/>
          </w:rPr>
          <w:fldChar w:fldCharType="separate"/>
        </w:r>
        <w:r w:rsidR="00FB2BFB">
          <w:rPr>
            <w:webHidden/>
          </w:rPr>
          <w:t>2</w:t>
        </w:r>
        <w:r>
          <w:rPr>
            <w:webHidden/>
          </w:rPr>
          <w:fldChar w:fldCharType="end"/>
        </w:r>
      </w:hyperlink>
    </w:p>
    <w:p w14:paraId="4C101A8F" w14:textId="5E2A9A3E" w:rsidR="005D212C" w:rsidRDefault="00FB2BFB">
      <w:pPr>
        <w:pStyle w:val="TOC1"/>
        <w:rPr>
          <w:rFonts w:eastAsiaTheme="minorEastAsia" w:cstheme="minorBidi"/>
          <w:b w:val="0"/>
          <w:color w:val="auto"/>
          <w:sz w:val="22"/>
          <w:szCs w:val="22"/>
        </w:rPr>
      </w:pPr>
      <w:hyperlink w:anchor="_Toc147156331" w:history="1">
        <w:r w:rsidR="005D212C" w:rsidRPr="0083659C">
          <w:rPr>
            <w:rStyle w:val="Hyperlink"/>
          </w:rPr>
          <w:t>Purpose of Register</w:t>
        </w:r>
        <w:r w:rsidR="005D212C">
          <w:rPr>
            <w:webHidden/>
          </w:rPr>
          <w:tab/>
        </w:r>
        <w:r w:rsidR="005D212C">
          <w:rPr>
            <w:webHidden/>
          </w:rPr>
          <w:fldChar w:fldCharType="begin"/>
        </w:r>
        <w:r w:rsidR="005D212C">
          <w:rPr>
            <w:webHidden/>
          </w:rPr>
          <w:instrText xml:space="preserve"> PAGEREF _Toc147156331 \h </w:instrText>
        </w:r>
        <w:r w:rsidR="005D212C">
          <w:rPr>
            <w:webHidden/>
          </w:rPr>
        </w:r>
        <w:r w:rsidR="005D212C">
          <w:rPr>
            <w:webHidden/>
          </w:rPr>
          <w:fldChar w:fldCharType="separate"/>
        </w:r>
        <w:r>
          <w:rPr>
            <w:webHidden/>
          </w:rPr>
          <w:t>2</w:t>
        </w:r>
        <w:r w:rsidR="005D212C">
          <w:rPr>
            <w:webHidden/>
          </w:rPr>
          <w:fldChar w:fldCharType="end"/>
        </w:r>
      </w:hyperlink>
    </w:p>
    <w:p w14:paraId="20D7ABEE" w14:textId="0834D656" w:rsidR="005D212C" w:rsidRDefault="00FB2BFB">
      <w:pPr>
        <w:pStyle w:val="TOC1"/>
        <w:rPr>
          <w:rFonts w:eastAsiaTheme="minorEastAsia" w:cstheme="minorBidi"/>
          <w:b w:val="0"/>
          <w:color w:val="auto"/>
          <w:sz w:val="22"/>
          <w:szCs w:val="22"/>
        </w:rPr>
      </w:pPr>
      <w:hyperlink w:anchor="_Toc147156332" w:history="1">
        <w:r w:rsidR="005D212C" w:rsidRPr="0083659C">
          <w:rPr>
            <w:rStyle w:val="Hyperlink"/>
          </w:rPr>
          <w:t>Structure</w:t>
        </w:r>
        <w:r w:rsidR="005D212C">
          <w:rPr>
            <w:webHidden/>
          </w:rPr>
          <w:tab/>
        </w:r>
        <w:r w:rsidR="005D212C">
          <w:rPr>
            <w:webHidden/>
          </w:rPr>
          <w:fldChar w:fldCharType="begin"/>
        </w:r>
        <w:r w:rsidR="005D212C">
          <w:rPr>
            <w:webHidden/>
          </w:rPr>
          <w:instrText xml:space="preserve"> PAGEREF _Toc147156332 \h </w:instrText>
        </w:r>
        <w:r w:rsidR="005D212C">
          <w:rPr>
            <w:webHidden/>
          </w:rPr>
        </w:r>
        <w:r w:rsidR="005D212C">
          <w:rPr>
            <w:webHidden/>
          </w:rPr>
          <w:fldChar w:fldCharType="separate"/>
        </w:r>
        <w:r>
          <w:rPr>
            <w:webHidden/>
          </w:rPr>
          <w:t>3</w:t>
        </w:r>
        <w:r w:rsidR="005D212C">
          <w:rPr>
            <w:webHidden/>
          </w:rPr>
          <w:fldChar w:fldCharType="end"/>
        </w:r>
      </w:hyperlink>
    </w:p>
    <w:p w14:paraId="0CEB83FC" w14:textId="5C34F3E5" w:rsidR="005D212C" w:rsidRDefault="00FB2BFB">
      <w:pPr>
        <w:pStyle w:val="TOC1"/>
        <w:rPr>
          <w:rFonts w:eastAsiaTheme="minorEastAsia" w:cstheme="minorBidi"/>
          <w:b w:val="0"/>
          <w:color w:val="auto"/>
          <w:sz w:val="22"/>
          <w:szCs w:val="22"/>
        </w:rPr>
      </w:pPr>
      <w:hyperlink w:anchor="_Toc147156333" w:history="1">
        <w:r w:rsidR="005D212C" w:rsidRPr="0083659C">
          <w:rPr>
            <w:rStyle w:val="Hyperlink"/>
          </w:rPr>
          <w:t>Part A: Conditions of Participation</w:t>
        </w:r>
        <w:r w:rsidR="005D212C">
          <w:rPr>
            <w:webHidden/>
          </w:rPr>
          <w:tab/>
        </w:r>
        <w:r w:rsidR="005D212C">
          <w:rPr>
            <w:webHidden/>
          </w:rPr>
          <w:fldChar w:fldCharType="begin"/>
        </w:r>
        <w:r w:rsidR="005D212C">
          <w:rPr>
            <w:webHidden/>
          </w:rPr>
          <w:instrText xml:space="preserve"> PAGEREF _Toc147156333 \h </w:instrText>
        </w:r>
        <w:r w:rsidR="005D212C">
          <w:rPr>
            <w:webHidden/>
          </w:rPr>
        </w:r>
        <w:r w:rsidR="005D212C">
          <w:rPr>
            <w:webHidden/>
          </w:rPr>
          <w:fldChar w:fldCharType="separate"/>
        </w:r>
        <w:r>
          <w:rPr>
            <w:webHidden/>
          </w:rPr>
          <w:t>3</w:t>
        </w:r>
        <w:r w:rsidR="005D212C">
          <w:rPr>
            <w:webHidden/>
          </w:rPr>
          <w:fldChar w:fldCharType="end"/>
        </w:r>
      </w:hyperlink>
    </w:p>
    <w:p w14:paraId="423308B4" w14:textId="481BD117" w:rsidR="005D212C" w:rsidRDefault="00FB2BFB">
      <w:pPr>
        <w:pStyle w:val="TOC1"/>
        <w:rPr>
          <w:rFonts w:eastAsiaTheme="minorEastAsia" w:cstheme="minorBidi"/>
          <w:b w:val="0"/>
          <w:color w:val="auto"/>
          <w:sz w:val="22"/>
          <w:szCs w:val="22"/>
        </w:rPr>
      </w:pPr>
      <w:hyperlink w:anchor="_Toc147156334" w:history="1">
        <w:r w:rsidR="005D212C" w:rsidRPr="0083659C">
          <w:rPr>
            <w:rStyle w:val="Hyperlink"/>
          </w:rPr>
          <w:t>Part B: Scope of Register</w:t>
        </w:r>
        <w:r w:rsidR="005D212C">
          <w:rPr>
            <w:webHidden/>
          </w:rPr>
          <w:tab/>
        </w:r>
        <w:r w:rsidR="005D212C">
          <w:rPr>
            <w:webHidden/>
          </w:rPr>
          <w:fldChar w:fldCharType="begin"/>
        </w:r>
        <w:r w:rsidR="005D212C">
          <w:rPr>
            <w:webHidden/>
          </w:rPr>
          <w:instrText xml:space="preserve"> PAGEREF _Toc147156334 \h </w:instrText>
        </w:r>
        <w:r w:rsidR="005D212C">
          <w:rPr>
            <w:webHidden/>
          </w:rPr>
        </w:r>
        <w:r w:rsidR="005D212C">
          <w:rPr>
            <w:webHidden/>
          </w:rPr>
          <w:fldChar w:fldCharType="separate"/>
        </w:r>
        <w:r>
          <w:rPr>
            <w:webHidden/>
          </w:rPr>
          <w:t>5</w:t>
        </w:r>
        <w:r w:rsidR="005D212C">
          <w:rPr>
            <w:webHidden/>
          </w:rPr>
          <w:fldChar w:fldCharType="end"/>
        </w:r>
      </w:hyperlink>
    </w:p>
    <w:p w14:paraId="3AE1B709" w14:textId="744BE3BA" w:rsidR="005D212C" w:rsidRDefault="00FB2BFB">
      <w:pPr>
        <w:pStyle w:val="TOC1"/>
        <w:rPr>
          <w:rFonts w:eastAsiaTheme="minorEastAsia" w:cstheme="minorBidi"/>
          <w:b w:val="0"/>
          <w:color w:val="auto"/>
          <w:sz w:val="22"/>
          <w:szCs w:val="22"/>
        </w:rPr>
      </w:pPr>
      <w:hyperlink w:anchor="_Toc147156335" w:history="1">
        <w:r w:rsidR="005D212C" w:rsidRPr="0083659C">
          <w:rPr>
            <w:rStyle w:val="Hyperlink"/>
          </w:rPr>
          <w:t>Part C: Registration Form</w:t>
        </w:r>
        <w:r w:rsidR="005D212C">
          <w:rPr>
            <w:webHidden/>
          </w:rPr>
          <w:tab/>
        </w:r>
        <w:r w:rsidR="005D212C">
          <w:rPr>
            <w:webHidden/>
          </w:rPr>
          <w:fldChar w:fldCharType="begin"/>
        </w:r>
        <w:r w:rsidR="005D212C">
          <w:rPr>
            <w:webHidden/>
          </w:rPr>
          <w:instrText xml:space="preserve"> PAGEREF _Toc147156335 \h </w:instrText>
        </w:r>
        <w:r w:rsidR="005D212C">
          <w:rPr>
            <w:webHidden/>
          </w:rPr>
        </w:r>
        <w:r w:rsidR="005D212C">
          <w:rPr>
            <w:webHidden/>
          </w:rPr>
          <w:fldChar w:fldCharType="separate"/>
        </w:r>
        <w:r>
          <w:rPr>
            <w:webHidden/>
          </w:rPr>
          <w:t>8</w:t>
        </w:r>
        <w:r w:rsidR="005D212C">
          <w:rPr>
            <w:webHidden/>
          </w:rPr>
          <w:fldChar w:fldCharType="end"/>
        </w:r>
      </w:hyperlink>
    </w:p>
    <w:p w14:paraId="00379F5A" w14:textId="3A5E5D4D" w:rsidR="005D212C" w:rsidRDefault="00FB2BFB">
      <w:pPr>
        <w:pStyle w:val="TOC1"/>
        <w:rPr>
          <w:rFonts w:eastAsiaTheme="minorEastAsia" w:cstheme="minorBidi"/>
          <w:b w:val="0"/>
          <w:color w:val="auto"/>
          <w:sz w:val="22"/>
          <w:szCs w:val="22"/>
        </w:rPr>
      </w:pPr>
      <w:hyperlink w:anchor="_Toc147156336" w:history="1">
        <w:r w:rsidR="005D212C" w:rsidRPr="0083659C">
          <w:rPr>
            <w:rStyle w:val="Hyperlink"/>
          </w:rPr>
          <w:t>Appendix 1: Detailed Scope and Scale of Services</w:t>
        </w:r>
        <w:r w:rsidR="005D212C">
          <w:rPr>
            <w:webHidden/>
          </w:rPr>
          <w:tab/>
        </w:r>
        <w:r w:rsidR="005D212C">
          <w:rPr>
            <w:webHidden/>
          </w:rPr>
          <w:fldChar w:fldCharType="begin"/>
        </w:r>
        <w:r w:rsidR="005D212C">
          <w:rPr>
            <w:webHidden/>
          </w:rPr>
          <w:instrText xml:space="preserve"> PAGEREF _Toc147156336 \h </w:instrText>
        </w:r>
        <w:r w:rsidR="005D212C">
          <w:rPr>
            <w:webHidden/>
          </w:rPr>
        </w:r>
        <w:r w:rsidR="005D212C">
          <w:rPr>
            <w:webHidden/>
          </w:rPr>
          <w:fldChar w:fldCharType="separate"/>
        </w:r>
        <w:r>
          <w:rPr>
            <w:webHidden/>
          </w:rPr>
          <w:t>19</w:t>
        </w:r>
        <w:r w:rsidR="005D212C">
          <w:rPr>
            <w:webHidden/>
          </w:rPr>
          <w:fldChar w:fldCharType="end"/>
        </w:r>
      </w:hyperlink>
    </w:p>
    <w:p w14:paraId="70E8F351" w14:textId="740C92A3" w:rsidR="005D212C" w:rsidRDefault="00FB2BFB">
      <w:pPr>
        <w:pStyle w:val="TOC1"/>
        <w:rPr>
          <w:rFonts w:eastAsiaTheme="minorEastAsia" w:cstheme="minorBidi"/>
          <w:b w:val="0"/>
          <w:color w:val="auto"/>
          <w:sz w:val="22"/>
          <w:szCs w:val="22"/>
        </w:rPr>
      </w:pPr>
      <w:hyperlink w:anchor="_Toc147156337" w:history="1">
        <w:r w:rsidR="005D212C" w:rsidRPr="0083659C">
          <w:rPr>
            <w:rStyle w:val="Hyperlink"/>
          </w:rPr>
          <w:t>Appendix 2: Registration Criteria</w:t>
        </w:r>
        <w:r w:rsidR="005D212C">
          <w:rPr>
            <w:webHidden/>
          </w:rPr>
          <w:tab/>
        </w:r>
        <w:r w:rsidR="005D212C">
          <w:rPr>
            <w:webHidden/>
          </w:rPr>
          <w:fldChar w:fldCharType="begin"/>
        </w:r>
        <w:r w:rsidR="005D212C">
          <w:rPr>
            <w:webHidden/>
          </w:rPr>
          <w:instrText xml:space="preserve"> PAGEREF _Toc147156337 \h </w:instrText>
        </w:r>
        <w:r w:rsidR="005D212C">
          <w:rPr>
            <w:webHidden/>
          </w:rPr>
        </w:r>
        <w:r w:rsidR="005D212C">
          <w:rPr>
            <w:webHidden/>
          </w:rPr>
          <w:fldChar w:fldCharType="separate"/>
        </w:r>
        <w:r>
          <w:rPr>
            <w:webHidden/>
          </w:rPr>
          <w:t>26</w:t>
        </w:r>
        <w:r w:rsidR="005D212C">
          <w:rPr>
            <w:webHidden/>
          </w:rPr>
          <w:fldChar w:fldCharType="end"/>
        </w:r>
      </w:hyperlink>
    </w:p>
    <w:p w14:paraId="33CB7066" w14:textId="56BA9601" w:rsidR="005D212C" w:rsidRDefault="00FB2BFB">
      <w:pPr>
        <w:pStyle w:val="TOC1"/>
        <w:rPr>
          <w:rFonts w:eastAsiaTheme="minorEastAsia" w:cstheme="minorBidi"/>
          <w:b w:val="0"/>
          <w:color w:val="auto"/>
          <w:sz w:val="22"/>
          <w:szCs w:val="22"/>
        </w:rPr>
      </w:pPr>
      <w:hyperlink w:anchor="_Toc147156338" w:history="1">
        <w:r w:rsidR="005D212C" w:rsidRPr="0083659C">
          <w:rPr>
            <w:rStyle w:val="Hyperlink"/>
          </w:rPr>
          <w:t>Appendix 3 -  Terms and Conditions</w:t>
        </w:r>
        <w:r w:rsidR="005D212C">
          <w:rPr>
            <w:webHidden/>
          </w:rPr>
          <w:tab/>
        </w:r>
        <w:r w:rsidR="005D212C">
          <w:rPr>
            <w:webHidden/>
          </w:rPr>
          <w:fldChar w:fldCharType="begin"/>
        </w:r>
        <w:r w:rsidR="005D212C">
          <w:rPr>
            <w:webHidden/>
          </w:rPr>
          <w:instrText xml:space="preserve"> PAGEREF _Toc147156338 \h </w:instrText>
        </w:r>
        <w:r w:rsidR="005D212C">
          <w:rPr>
            <w:webHidden/>
          </w:rPr>
        </w:r>
        <w:r w:rsidR="005D212C">
          <w:rPr>
            <w:webHidden/>
          </w:rPr>
          <w:fldChar w:fldCharType="separate"/>
        </w:r>
        <w:r>
          <w:rPr>
            <w:webHidden/>
          </w:rPr>
          <w:t>27</w:t>
        </w:r>
        <w:r w:rsidR="005D212C">
          <w:rPr>
            <w:webHidden/>
          </w:rPr>
          <w:fldChar w:fldCharType="end"/>
        </w:r>
      </w:hyperlink>
    </w:p>
    <w:p w14:paraId="0E9ABDAF" w14:textId="1EA3D897" w:rsidR="00376EF3" w:rsidRDefault="005D212C" w:rsidP="00467E43">
      <w:pPr>
        <w:pStyle w:val="NoSpacing"/>
        <w:rPr>
          <w:rFonts w:eastAsiaTheme="majorEastAsia"/>
        </w:rPr>
      </w:pPr>
      <w:r>
        <w:rPr>
          <w:rFonts w:eastAsiaTheme="majorEastAsia"/>
        </w:rPr>
        <w:fldChar w:fldCharType="end"/>
      </w:r>
    </w:p>
    <w:p w14:paraId="616B8976" w14:textId="77777777" w:rsidR="00095E93" w:rsidRDefault="00095E93" w:rsidP="00977F6D">
      <w:pPr>
        <w:pStyle w:val="NoSpacing"/>
      </w:pPr>
    </w:p>
    <w:p w14:paraId="7585581E" w14:textId="77777777" w:rsidR="00233D6B" w:rsidRDefault="00233D6B" w:rsidP="00254F12">
      <w:pPr>
        <w:sectPr w:rsidR="00233D6B" w:rsidSect="00523F44">
          <w:headerReference w:type="first" r:id="rId40"/>
          <w:pgSz w:w="11907" w:h="16839" w:code="9"/>
          <w:pgMar w:top="737" w:right="850" w:bottom="850" w:left="850" w:header="283" w:footer="283" w:gutter="0"/>
          <w:pgNumType w:start="1"/>
          <w:cols w:space="454"/>
          <w:noEndnote/>
          <w:titlePg/>
          <w:docGrid w:linePitch="360"/>
        </w:sectPr>
      </w:pPr>
    </w:p>
    <w:p w14:paraId="14312EF4" w14:textId="77777777" w:rsidR="00523F44" w:rsidRPr="000C6EC7" w:rsidRDefault="00523F44" w:rsidP="007D14E5">
      <w:pPr>
        <w:pStyle w:val="Heading1"/>
      </w:pPr>
      <w:bookmarkStart w:id="3" w:name="_Toc147156330"/>
      <w:r w:rsidRPr="000C6EC7">
        <w:lastRenderedPageBreak/>
        <w:t>Introduction</w:t>
      </w:r>
      <w:bookmarkEnd w:id="3"/>
    </w:p>
    <w:p w14:paraId="42A5748E" w14:textId="6D9F8674" w:rsidR="00271740" w:rsidRPr="005D212C" w:rsidRDefault="00271740" w:rsidP="00271740">
      <w:pPr>
        <w:pStyle w:val="BodyText"/>
      </w:pPr>
      <w:r w:rsidRPr="005D212C">
        <w:t xml:space="preserve">The </w:t>
      </w:r>
      <w:r w:rsidR="005D212C" w:rsidRPr="005D212C">
        <w:t>Department of Energy, Environment and Climate Action</w:t>
      </w:r>
      <w:r w:rsidRPr="005D212C">
        <w:t xml:space="preserve"> (</w:t>
      </w:r>
      <w:r w:rsidR="005D212C" w:rsidRPr="005D212C">
        <w:t>DEECA</w:t>
      </w:r>
      <w:r w:rsidRPr="005D212C">
        <w:t xml:space="preserve">) </w:t>
      </w:r>
      <w:r w:rsidR="005D212C" w:rsidRPr="005D212C">
        <w:t>supports thriving, productive and sustainable communities, environments and industries.</w:t>
      </w:r>
    </w:p>
    <w:p w14:paraId="10735B90" w14:textId="558F4AA5" w:rsidR="00271740" w:rsidRPr="005D212C" w:rsidRDefault="00271740" w:rsidP="00271740">
      <w:pPr>
        <w:pStyle w:val="BodyText"/>
      </w:pPr>
      <w:r w:rsidRPr="005D212C">
        <w:t xml:space="preserve">Agriculture Victoria, within </w:t>
      </w:r>
      <w:r w:rsidR="005D212C" w:rsidRPr="005D212C">
        <w:t>DEECA</w:t>
      </w:r>
      <w:r w:rsidRPr="005D212C">
        <w:t xml:space="preserve">, is delivering the ‘Farm Business Resilience Program’. Through this Program farmers, including farm managers and employees, will have access to subsidised learning and development opportunities in strategic business management, farm risk management and decision-making, natural resource management and personal and social resilience. The Program requires consultants (Suppliers) with relevant technical expertise to deliver components of the Program through to 30 June 2024 (Services). Examples of technical expertise may include succession planning, agricultural commodity marketing, human resource management, time and labour management, farm safety, farm finances, social responsibility in agriculture, natural resource management, climate risk, group facilitation and business management. Technical consultants will specialise in farm management in at least one of the following agricultural industries: livestock, dairy, cropping, horticulture, apiary and mixed farming systems. </w:t>
      </w:r>
    </w:p>
    <w:p w14:paraId="4B091B62" w14:textId="382B1250" w:rsidR="00523F44" w:rsidRPr="005D212C" w:rsidRDefault="00271740" w:rsidP="00271740">
      <w:pPr>
        <w:pStyle w:val="BodyText"/>
      </w:pPr>
      <w:r w:rsidRPr="005D212C">
        <w:t xml:space="preserve">Invitees may apply to be included as a supplier on a register of technical consultants (Register).  Once an invitee is included on the Register, they become a Registered Supplier and may be engaged to perform Services via direct requests from </w:t>
      </w:r>
      <w:r w:rsidR="005D212C" w:rsidRPr="005D212C">
        <w:t>DEECA</w:t>
      </w:r>
      <w:r w:rsidRPr="005D212C">
        <w:t xml:space="preserve"> as and when required.</w:t>
      </w:r>
    </w:p>
    <w:p w14:paraId="4C6CC94E" w14:textId="77777777" w:rsidR="005D212C" w:rsidRPr="000C6EC7" w:rsidRDefault="005D212C" w:rsidP="00271740">
      <w:pPr>
        <w:pStyle w:val="BodyText"/>
      </w:pPr>
    </w:p>
    <w:p w14:paraId="376C694D" w14:textId="77777777" w:rsidR="00523F44" w:rsidRPr="000C6EC7" w:rsidRDefault="00523F44" w:rsidP="007D14E5">
      <w:pPr>
        <w:pStyle w:val="Heading1"/>
      </w:pPr>
      <w:bookmarkStart w:id="4" w:name="_Toc147156331"/>
      <w:r w:rsidRPr="000C6EC7">
        <w:t>Purpose of Register</w:t>
      </w:r>
      <w:bookmarkEnd w:id="4"/>
    </w:p>
    <w:p w14:paraId="3EB32A78" w14:textId="5B4E1E0E" w:rsidR="000C66F6" w:rsidRPr="005D212C" w:rsidRDefault="000C66F6" w:rsidP="000C66F6">
      <w:pPr>
        <w:pStyle w:val="BodyText"/>
      </w:pPr>
      <w:r w:rsidRPr="005D212C">
        <w:t xml:space="preserve">The purpose of the Register is to support the delivery of the Farm Business Resilience Program (FBRP). The Register will provide Agriculture Victoria with an understanding of suppliers with the required capabilities to support program delivery and enable rapid selection and engagement of suppliers when a specific need is identified. </w:t>
      </w:r>
    </w:p>
    <w:p w14:paraId="5E6EFC93" w14:textId="50F03FCC" w:rsidR="000C66F6" w:rsidRPr="005D212C" w:rsidRDefault="000C66F6" w:rsidP="000C66F6">
      <w:pPr>
        <w:pStyle w:val="BodyText"/>
      </w:pPr>
      <w:r w:rsidRPr="005D212C">
        <w:t>There are two stages to the FBR Supplier Register:</w:t>
      </w:r>
    </w:p>
    <w:p w14:paraId="3EE46359" w14:textId="0B4365E0" w:rsidR="000C66F6" w:rsidRPr="005D212C" w:rsidRDefault="000C66F6" w:rsidP="000C66F6">
      <w:pPr>
        <w:pStyle w:val="BodyText"/>
      </w:pPr>
      <w:r w:rsidRPr="005D212C">
        <w:rPr>
          <w:b/>
          <w:bCs/>
        </w:rPr>
        <w:t>Stage 1</w:t>
      </w:r>
      <w:r w:rsidRPr="005D212C">
        <w:t>: Registration - Suppliers seeking to be included on the Register apply by completing and returning a registration form (see template registration form at Part C) (Registration Stage)</w:t>
      </w:r>
    </w:p>
    <w:p w14:paraId="331109CB" w14:textId="48609F84" w:rsidR="000C66F6" w:rsidRPr="005D212C" w:rsidRDefault="000C66F6" w:rsidP="000C66F6">
      <w:pPr>
        <w:pStyle w:val="BodyText"/>
      </w:pPr>
      <w:r w:rsidRPr="005D212C">
        <w:rPr>
          <w:b/>
          <w:bCs/>
        </w:rPr>
        <w:t>Stage 2</w:t>
      </w:r>
      <w:r w:rsidRPr="005D212C">
        <w:t>: Request for Quotation (RFQ) -  Suppliers included on the Register may be invited to respond to a RFQ for specific Services (Quotation Stage)</w:t>
      </w:r>
    </w:p>
    <w:p w14:paraId="48EAB07E" w14:textId="7C00D24C" w:rsidR="000C66F6" w:rsidRPr="005D212C" w:rsidRDefault="005D212C" w:rsidP="000C66F6">
      <w:pPr>
        <w:pStyle w:val="BodyText"/>
      </w:pPr>
      <w:r w:rsidRPr="005D212C">
        <w:t>DEECA</w:t>
      </w:r>
      <w:r w:rsidR="000C66F6" w:rsidRPr="005D212C">
        <w:t xml:space="preserve"> will assess the response of suppliers against evaluation criteria contained in the registration form and determine applicability to be included on the Register as a Registered Supplier.  Suppliers will be notified of </w:t>
      </w:r>
      <w:r w:rsidRPr="005D212C">
        <w:t>DEECA</w:t>
      </w:r>
      <w:r w:rsidR="000C66F6" w:rsidRPr="005D212C">
        <w:t xml:space="preserve">’s determination.  </w:t>
      </w:r>
    </w:p>
    <w:p w14:paraId="7F2E7CE0" w14:textId="6B929EB1" w:rsidR="000C66F6" w:rsidRPr="005D212C" w:rsidRDefault="000C66F6" w:rsidP="000C66F6">
      <w:pPr>
        <w:pStyle w:val="BodyText"/>
      </w:pPr>
      <w:r w:rsidRPr="005D212C">
        <w:t>Being included as a Supplier on the register does not guarantee work. Suppliers may be provided with and then be required to respond to, a RFQ for particular Services. The successful supplier(s) will enter into an agreement to deliver the work (Agreement).</w:t>
      </w:r>
    </w:p>
    <w:p w14:paraId="17487560" w14:textId="351B90E6" w:rsidR="000C66F6" w:rsidRPr="005D212C" w:rsidRDefault="005D212C" w:rsidP="000C66F6">
      <w:pPr>
        <w:pStyle w:val="BodyText"/>
      </w:pPr>
      <w:r w:rsidRPr="005D212C">
        <w:t>DEECA</w:t>
      </w:r>
      <w:r w:rsidR="000C66F6" w:rsidRPr="005D212C">
        <w:t xml:space="preserve"> makes no representation that:</w:t>
      </w:r>
    </w:p>
    <w:p w14:paraId="51CBA1C4" w14:textId="696F4D49" w:rsidR="000C66F6" w:rsidRPr="005D212C" w:rsidRDefault="000C66F6" w:rsidP="005D212C">
      <w:pPr>
        <w:pStyle w:val="ListBullet"/>
      </w:pPr>
      <w:r w:rsidRPr="005D212C">
        <w:t>a supplier will be included on the Register as a Supplier;</w:t>
      </w:r>
    </w:p>
    <w:p w14:paraId="0C09B765" w14:textId="658988F7" w:rsidR="000C66F6" w:rsidRPr="005D212C" w:rsidRDefault="000C66F6" w:rsidP="005D212C">
      <w:pPr>
        <w:pStyle w:val="ListBullet"/>
      </w:pPr>
      <w:r w:rsidRPr="005D212C">
        <w:t>a Supplier included on the Register will be invited to quote for specific Services; or</w:t>
      </w:r>
    </w:p>
    <w:p w14:paraId="377BC7ED" w14:textId="22348CE1" w:rsidR="00523F44" w:rsidRPr="000C6EC7" w:rsidRDefault="000C66F6" w:rsidP="005D212C">
      <w:pPr>
        <w:pStyle w:val="ListBullet"/>
        <w:rPr>
          <w:rFonts w:eastAsiaTheme="majorEastAsia"/>
          <w:b/>
        </w:rPr>
      </w:pPr>
      <w:r w:rsidRPr="005D212C">
        <w:t xml:space="preserve">a Supplier invited to quote for specific Services will be asked to enter into an Agreement to perform those Services. </w:t>
      </w:r>
      <w:r w:rsidR="00523F44" w:rsidRPr="000C6EC7">
        <w:br w:type="page"/>
      </w:r>
    </w:p>
    <w:p w14:paraId="449564B2" w14:textId="6B45B9A9" w:rsidR="000C66F6" w:rsidRDefault="000C66F6" w:rsidP="007D14E5">
      <w:pPr>
        <w:pStyle w:val="Heading1"/>
      </w:pPr>
      <w:bookmarkStart w:id="5" w:name="_Toc147156332"/>
      <w:r>
        <w:lastRenderedPageBreak/>
        <w:t>Structure</w:t>
      </w:r>
      <w:bookmarkEnd w:id="5"/>
      <w:r>
        <w:t xml:space="preserve"> </w:t>
      </w:r>
    </w:p>
    <w:p w14:paraId="3F54FCF8" w14:textId="45F3B96B" w:rsidR="001948B8" w:rsidRDefault="001948B8" w:rsidP="001948B8">
      <w:pPr>
        <w:rPr>
          <w:lang w:eastAsia="en-US"/>
        </w:rPr>
      </w:pPr>
      <w:r w:rsidRPr="001822B9">
        <w:rPr>
          <w:lang w:eastAsia="en-US"/>
        </w:rPr>
        <w:t>This Invitation comprises the following:</w:t>
      </w:r>
    </w:p>
    <w:tbl>
      <w:tblPr>
        <w:tblStyle w:val="Response"/>
        <w:tblW w:w="0" w:type="auto"/>
        <w:tblLook w:val="04A0" w:firstRow="1" w:lastRow="0" w:firstColumn="1" w:lastColumn="0" w:noHBand="0" w:noVBand="1"/>
      </w:tblPr>
      <w:tblGrid>
        <w:gridCol w:w="2298"/>
        <w:gridCol w:w="6037"/>
        <w:gridCol w:w="656"/>
      </w:tblGrid>
      <w:tr w:rsidR="001948B8" w14:paraId="059AD6BD" w14:textId="77777777" w:rsidTr="00D86A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8" w:type="dxa"/>
          </w:tcPr>
          <w:p w14:paraId="3A799720" w14:textId="77777777" w:rsidR="001948B8" w:rsidRPr="001948B8" w:rsidRDefault="001948B8" w:rsidP="00D86AF1">
            <w:pPr>
              <w:pStyle w:val="TableText"/>
              <w:rPr>
                <w:rFonts w:ascii="Arial" w:hAnsi="Arial" w:cs="Arial"/>
              </w:rPr>
            </w:pPr>
            <w:r w:rsidRPr="001948B8">
              <w:rPr>
                <w:rFonts w:ascii="Arial" w:hAnsi="Arial" w:cs="Arial"/>
              </w:rPr>
              <w:t>Part A</w:t>
            </w:r>
          </w:p>
        </w:tc>
        <w:tc>
          <w:tcPr>
            <w:tcW w:w="6037" w:type="dxa"/>
          </w:tcPr>
          <w:p w14:paraId="65A78914" w14:textId="77777777" w:rsidR="001948B8" w:rsidRPr="001948B8" w:rsidRDefault="001948B8" w:rsidP="00D86AF1">
            <w:pPr>
              <w:pStyle w:val="TableText"/>
              <w:cnfStyle w:val="100000000000" w:firstRow="1" w:lastRow="0" w:firstColumn="0" w:lastColumn="0" w:oddVBand="0" w:evenVBand="0" w:oddHBand="0" w:evenHBand="0" w:firstRowFirstColumn="0" w:firstRowLastColumn="0" w:lastRowFirstColumn="0" w:lastRowLastColumn="0"/>
              <w:rPr>
                <w:rFonts w:ascii="Arial" w:hAnsi="Arial" w:cs="Arial"/>
              </w:rPr>
            </w:pPr>
            <w:r w:rsidRPr="001948B8">
              <w:rPr>
                <w:rFonts w:ascii="Arial" w:hAnsi="Arial" w:cs="Arial"/>
              </w:rPr>
              <w:t>Conditions of Participation</w:t>
            </w:r>
          </w:p>
        </w:tc>
        <w:tc>
          <w:tcPr>
            <w:tcW w:w="656" w:type="dxa"/>
          </w:tcPr>
          <w:p w14:paraId="6742B807" w14:textId="77777777" w:rsidR="001948B8" w:rsidRPr="00E23F2D" w:rsidRDefault="001948B8" w:rsidP="00D86AF1">
            <w:pPr>
              <w:pStyle w:val="TableText"/>
              <w:cnfStyle w:val="100000000000" w:firstRow="1" w:lastRow="0" w:firstColumn="0" w:lastColumn="0" w:oddVBand="0" w:evenVBand="0" w:oddHBand="0" w:evenHBand="0" w:firstRowFirstColumn="0" w:firstRowLastColumn="0" w:lastRowFirstColumn="0" w:lastRowLastColumn="0"/>
              <w:rPr>
                <w:color w:val="0070C0"/>
              </w:rPr>
            </w:pPr>
          </w:p>
        </w:tc>
      </w:tr>
      <w:tr w:rsidR="001948B8" w14:paraId="0DB495B5" w14:textId="77777777" w:rsidTr="00D86AF1">
        <w:tc>
          <w:tcPr>
            <w:cnfStyle w:val="001000000000" w:firstRow="0" w:lastRow="0" w:firstColumn="1" w:lastColumn="0" w:oddVBand="0" w:evenVBand="0" w:oddHBand="0" w:evenHBand="0" w:firstRowFirstColumn="0" w:firstRowLastColumn="0" w:lastRowFirstColumn="0" w:lastRowLastColumn="0"/>
            <w:tcW w:w="2298" w:type="dxa"/>
          </w:tcPr>
          <w:p w14:paraId="202CBD3F" w14:textId="77777777" w:rsidR="001948B8" w:rsidRPr="001948B8" w:rsidRDefault="001948B8" w:rsidP="00D86AF1">
            <w:pPr>
              <w:pStyle w:val="TableText"/>
              <w:rPr>
                <w:rFonts w:ascii="Arial" w:hAnsi="Arial" w:cs="Arial"/>
                <w:color w:val="auto"/>
              </w:rPr>
            </w:pPr>
            <w:r w:rsidRPr="001948B8">
              <w:rPr>
                <w:rFonts w:ascii="Arial" w:hAnsi="Arial" w:cs="Arial"/>
                <w:color w:val="auto"/>
              </w:rPr>
              <w:t>Part B</w:t>
            </w:r>
          </w:p>
        </w:tc>
        <w:tc>
          <w:tcPr>
            <w:tcW w:w="6037" w:type="dxa"/>
          </w:tcPr>
          <w:p w14:paraId="6F64D048" w14:textId="77777777" w:rsidR="001948B8" w:rsidRPr="001948B8" w:rsidRDefault="001948B8" w:rsidP="00D86AF1">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r w:rsidRPr="001948B8">
              <w:rPr>
                <w:rFonts w:ascii="Arial" w:hAnsi="Arial" w:cs="Arial"/>
              </w:rPr>
              <w:t>Scope of Register</w:t>
            </w:r>
          </w:p>
        </w:tc>
        <w:tc>
          <w:tcPr>
            <w:tcW w:w="656" w:type="dxa"/>
          </w:tcPr>
          <w:p w14:paraId="0997556B" w14:textId="77777777" w:rsidR="001948B8" w:rsidRDefault="001948B8" w:rsidP="00D86AF1">
            <w:pPr>
              <w:pStyle w:val="TableText"/>
              <w:cnfStyle w:val="000000000000" w:firstRow="0" w:lastRow="0" w:firstColumn="0" w:lastColumn="0" w:oddVBand="0" w:evenVBand="0" w:oddHBand="0" w:evenHBand="0" w:firstRowFirstColumn="0" w:firstRowLastColumn="0" w:lastRowFirstColumn="0" w:lastRowLastColumn="0"/>
            </w:pPr>
          </w:p>
        </w:tc>
      </w:tr>
      <w:tr w:rsidR="001948B8" w14:paraId="07A1C3B9" w14:textId="77777777" w:rsidTr="00D86A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8" w:type="dxa"/>
          </w:tcPr>
          <w:p w14:paraId="63DFFE31" w14:textId="77777777" w:rsidR="001948B8" w:rsidRPr="001948B8" w:rsidRDefault="001948B8" w:rsidP="00D86AF1">
            <w:pPr>
              <w:pStyle w:val="TableText"/>
              <w:rPr>
                <w:rFonts w:ascii="Arial" w:hAnsi="Arial" w:cs="Arial"/>
                <w:color w:val="auto"/>
              </w:rPr>
            </w:pPr>
            <w:r w:rsidRPr="001948B8">
              <w:rPr>
                <w:rFonts w:ascii="Arial" w:hAnsi="Arial" w:cs="Arial"/>
                <w:color w:val="auto"/>
              </w:rPr>
              <w:t>Part C</w:t>
            </w:r>
          </w:p>
        </w:tc>
        <w:tc>
          <w:tcPr>
            <w:tcW w:w="6037" w:type="dxa"/>
          </w:tcPr>
          <w:p w14:paraId="23279BE8" w14:textId="77777777" w:rsidR="001948B8" w:rsidRPr="001948B8" w:rsidRDefault="001948B8" w:rsidP="00D86AF1">
            <w:pPr>
              <w:pStyle w:val="TableText"/>
              <w:cnfStyle w:val="000000010000" w:firstRow="0" w:lastRow="0" w:firstColumn="0" w:lastColumn="0" w:oddVBand="0" w:evenVBand="0" w:oddHBand="0" w:evenHBand="1" w:firstRowFirstColumn="0" w:firstRowLastColumn="0" w:lastRowFirstColumn="0" w:lastRowLastColumn="0"/>
              <w:rPr>
                <w:rFonts w:ascii="Arial" w:hAnsi="Arial" w:cs="Arial"/>
              </w:rPr>
            </w:pPr>
            <w:r w:rsidRPr="001948B8">
              <w:rPr>
                <w:rFonts w:ascii="Arial" w:hAnsi="Arial" w:cs="Arial"/>
              </w:rPr>
              <w:t>Registration Form, Supplier Categories, Code of Conduct</w:t>
            </w:r>
          </w:p>
        </w:tc>
        <w:tc>
          <w:tcPr>
            <w:tcW w:w="656" w:type="dxa"/>
          </w:tcPr>
          <w:p w14:paraId="4194E1A8" w14:textId="77777777" w:rsidR="001948B8" w:rsidRDefault="001948B8" w:rsidP="00D86AF1">
            <w:pPr>
              <w:pStyle w:val="TableText"/>
              <w:cnfStyle w:val="000000010000" w:firstRow="0" w:lastRow="0" w:firstColumn="0" w:lastColumn="0" w:oddVBand="0" w:evenVBand="0" w:oddHBand="0" w:evenHBand="1" w:firstRowFirstColumn="0" w:firstRowLastColumn="0" w:lastRowFirstColumn="0" w:lastRowLastColumn="0"/>
            </w:pPr>
          </w:p>
        </w:tc>
      </w:tr>
      <w:tr w:rsidR="001948B8" w14:paraId="37524205" w14:textId="77777777" w:rsidTr="00D86AF1">
        <w:tc>
          <w:tcPr>
            <w:cnfStyle w:val="001000000000" w:firstRow="0" w:lastRow="0" w:firstColumn="1" w:lastColumn="0" w:oddVBand="0" w:evenVBand="0" w:oddHBand="0" w:evenHBand="0" w:firstRowFirstColumn="0" w:firstRowLastColumn="0" w:lastRowFirstColumn="0" w:lastRowLastColumn="0"/>
            <w:tcW w:w="2298" w:type="dxa"/>
          </w:tcPr>
          <w:p w14:paraId="63DE53F1" w14:textId="77777777" w:rsidR="001948B8" w:rsidRPr="001948B8" w:rsidRDefault="001948B8" w:rsidP="00D86AF1">
            <w:pPr>
              <w:pStyle w:val="TableText"/>
              <w:rPr>
                <w:rFonts w:ascii="Arial" w:hAnsi="Arial" w:cs="Arial"/>
                <w:color w:val="auto"/>
              </w:rPr>
            </w:pPr>
            <w:r w:rsidRPr="001948B8">
              <w:rPr>
                <w:rFonts w:ascii="Arial" w:hAnsi="Arial" w:cs="Arial"/>
                <w:color w:val="auto"/>
              </w:rPr>
              <w:t>Appendix 1</w:t>
            </w:r>
          </w:p>
        </w:tc>
        <w:tc>
          <w:tcPr>
            <w:tcW w:w="6037" w:type="dxa"/>
          </w:tcPr>
          <w:p w14:paraId="6347262E" w14:textId="77777777" w:rsidR="001948B8" w:rsidRPr="001948B8" w:rsidRDefault="001948B8" w:rsidP="00D86AF1">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r w:rsidRPr="001948B8">
              <w:rPr>
                <w:rFonts w:ascii="Arial" w:hAnsi="Arial" w:cs="Arial"/>
              </w:rPr>
              <w:t>Detailed Scope of Register</w:t>
            </w:r>
          </w:p>
        </w:tc>
        <w:tc>
          <w:tcPr>
            <w:tcW w:w="656" w:type="dxa"/>
          </w:tcPr>
          <w:p w14:paraId="3B90A68D" w14:textId="77777777" w:rsidR="001948B8" w:rsidRDefault="001948B8" w:rsidP="00D86AF1">
            <w:pPr>
              <w:pStyle w:val="TableText"/>
              <w:cnfStyle w:val="000000000000" w:firstRow="0" w:lastRow="0" w:firstColumn="0" w:lastColumn="0" w:oddVBand="0" w:evenVBand="0" w:oddHBand="0" w:evenHBand="0" w:firstRowFirstColumn="0" w:firstRowLastColumn="0" w:lastRowFirstColumn="0" w:lastRowLastColumn="0"/>
            </w:pPr>
          </w:p>
        </w:tc>
      </w:tr>
      <w:tr w:rsidR="001948B8" w14:paraId="20D85014" w14:textId="77777777" w:rsidTr="00D86A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8" w:type="dxa"/>
          </w:tcPr>
          <w:p w14:paraId="69BB88A4" w14:textId="77777777" w:rsidR="001948B8" w:rsidRPr="001948B8" w:rsidRDefault="001948B8" w:rsidP="00D86AF1">
            <w:pPr>
              <w:pStyle w:val="TableText"/>
              <w:rPr>
                <w:rFonts w:ascii="Arial" w:hAnsi="Arial" w:cs="Arial"/>
                <w:color w:val="auto"/>
              </w:rPr>
            </w:pPr>
            <w:r w:rsidRPr="001948B8">
              <w:rPr>
                <w:rFonts w:ascii="Arial" w:hAnsi="Arial" w:cs="Arial"/>
                <w:color w:val="auto"/>
              </w:rPr>
              <w:t>Appendix 2</w:t>
            </w:r>
          </w:p>
        </w:tc>
        <w:tc>
          <w:tcPr>
            <w:tcW w:w="6037" w:type="dxa"/>
          </w:tcPr>
          <w:p w14:paraId="5A75D8B6" w14:textId="77777777" w:rsidR="001948B8" w:rsidRPr="001948B8" w:rsidRDefault="001948B8" w:rsidP="00D86AF1">
            <w:pPr>
              <w:pStyle w:val="TableText"/>
              <w:cnfStyle w:val="000000010000" w:firstRow="0" w:lastRow="0" w:firstColumn="0" w:lastColumn="0" w:oddVBand="0" w:evenVBand="0" w:oddHBand="0" w:evenHBand="1" w:firstRowFirstColumn="0" w:firstRowLastColumn="0" w:lastRowFirstColumn="0" w:lastRowLastColumn="0"/>
              <w:rPr>
                <w:rFonts w:ascii="Arial" w:hAnsi="Arial" w:cs="Arial"/>
              </w:rPr>
            </w:pPr>
            <w:r w:rsidRPr="001948B8">
              <w:rPr>
                <w:rFonts w:ascii="Arial" w:hAnsi="Arial" w:cs="Arial"/>
              </w:rPr>
              <w:t>Registration Criteria</w:t>
            </w:r>
          </w:p>
        </w:tc>
        <w:tc>
          <w:tcPr>
            <w:tcW w:w="656" w:type="dxa"/>
          </w:tcPr>
          <w:p w14:paraId="7607B5DA" w14:textId="77777777" w:rsidR="001948B8" w:rsidRDefault="001948B8" w:rsidP="00D86AF1">
            <w:pPr>
              <w:pStyle w:val="TableText"/>
              <w:cnfStyle w:val="000000010000" w:firstRow="0" w:lastRow="0" w:firstColumn="0" w:lastColumn="0" w:oddVBand="0" w:evenVBand="0" w:oddHBand="0" w:evenHBand="1" w:firstRowFirstColumn="0" w:firstRowLastColumn="0" w:lastRowFirstColumn="0" w:lastRowLastColumn="0"/>
            </w:pPr>
          </w:p>
        </w:tc>
      </w:tr>
      <w:tr w:rsidR="001948B8" w14:paraId="0E3026C6" w14:textId="77777777" w:rsidTr="00D86AF1">
        <w:tc>
          <w:tcPr>
            <w:cnfStyle w:val="001000000000" w:firstRow="0" w:lastRow="0" w:firstColumn="1" w:lastColumn="0" w:oddVBand="0" w:evenVBand="0" w:oddHBand="0" w:evenHBand="0" w:firstRowFirstColumn="0" w:firstRowLastColumn="0" w:lastRowFirstColumn="0" w:lastRowLastColumn="0"/>
            <w:tcW w:w="2298" w:type="dxa"/>
          </w:tcPr>
          <w:p w14:paraId="2584C7B0" w14:textId="77777777" w:rsidR="001948B8" w:rsidRPr="001948B8" w:rsidRDefault="001948B8" w:rsidP="00D86AF1">
            <w:pPr>
              <w:pStyle w:val="TableText"/>
              <w:rPr>
                <w:rFonts w:ascii="Arial" w:hAnsi="Arial" w:cs="Arial"/>
                <w:color w:val="auto"/>
              </w:rPr>
            </w:pPr>
            <w:r w:rsidRPr="001948B8">
              <w:rPr>
                <w:rFonts w:ascii="Arial" w:hAnsi="Arial" w:cs="Arial"/>
                <w:color w:val="auto"/>
              </w:rPr>
              <w:t>Appendix 3</w:t>
            </w:r>
          </w:p>
        </w:tc>
        <w:tc>
          <w:tcPr>
            <w:tcW w:w="6037" w:type="dxa"/>
          </w:tcPr>
          <w:p w14:paraId="71ED7C28" w14:textId="77777777" w:rsidR="001948B8" w:rsidRPr="001948B8" w:rsidRDefault="001948B8" w:rsidP="00D86AF1">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r w:rsidRPr="001948B8">
              <w:rPr>
                <w:rFonts w:ascii="Arial" w:hAnsi="Arial" w:cs="Arial"/>
              </w:rPr>
              <w:t>Terms and Conditions</w:t>
            </w:r>
          </w:p>
        </w:tc>
        <w:tc>
          <w:tcPr>
            <w:tcW w:w="656" w:type="dxa"/>
          </w:tcPr>
          <w:p w14:paraId="3EC106D6" w14:textId="77777777" w:rsidR="001948B8" w:rsidRDefault="001948B8" w:rsidP="00D86AF1">
            <w:pPr>
              <w:pStyle w:val="TableText"/>
              <w:cnfStyle w:val="000000000000" w:firstRow="0" w:lastRow="0" w:firstColumn="0" w:lastColumn="0" w:oddVBand="0" w:evenVBand="0" w:oddHBand="0" w:evenHBand="0" w:firstRowFirstColumn="0" w:firstRowLastColumn="0" w:lastRowFirstColumn="0" w:lastRowLastColumn="0"/>
            </w:pPr>
          </w:p>
        </w:tc>
      </w:tr>
    </w:tbl>
    <w:p w14:paraId="62817532" w14:textId="77777777" w:rsidR="000C66F6" w:rsidRPr="000C66F6" w:rsidRDefault="000C66F6" w:rsidP="000C66F6">
      <w:pPr>
        <w:pStyle w:val="BodyText"/>
      </w:pPr>
    </w:p>
    <w:p w14:paraId="3F5D6D21" w14:textId="2CC26BFE" w:rsidR="003B65FE" w:rsidRDefault="003B65FE" w:rsidP="007D14E5">
      <w:pPr>
        <w:pStyle w:val="Heading1"/>
      </w:pPr>
      <w:bookmarkStart w:id="6" w:name="_Toc147156333"/>
      <w:r w:rsidRPr="003B65FE">
        <w:t>Part A: Conditions of Participation</w:t>
      </w:r>
      <w:bookmarkEnd w:id="6"/>
    </w:p>
    <w:p w14:paraId="5813EB6B" w14:textId="77777777" w:rsidR="00414DCC" w:rsidRPr="001822B9" w:rsidRDefault="00414DCC" w:rsidP="005D212C">
      <w:pPr>
        <w:pStyle w:val="Num2"/>
        <w:ind w:left="567" w:hanging="567"/>
        <w:rPr>
          <w:rFonts w:ascii="Arial" w:hAnsi="Arial" w:cs="Arial"/>
          <w:sz w:val="20"/>
          <w:szCs w:val="20"/>
          <w:lang w:eastAsia="en-US"/>
        </w:rPr>
      </w:pPr>
      <w:r w:rsidRPr="001822B9">
        <w:rPr>
          <w:rFonts w:ascii="Arial" w:hAnsi="Arial" w:cs="Arial"/>
          <w:sz w:val="20"/>
          <w:szCs w:val="20"/>
          <w:lang w:eastAsia="en-US"/>
        </w:rPr>
        <w:t>All invitees wishing to participate in the procurement process for the supply of Services must comply with the terms and conditions contained within this Invitation.</w:t>
      </w:r>
    </w:p>
    <w:p w14:paraId="0F3B4336" w14:textId="77777777" w:rsidR="00414DCC" w:rsidRPr="001822B9" w:rsidRDefault="00414DCC" w:rsidP="005D212C">
      <w:pPr>
        <w:pStyle w:val="Num2"/>
        <w:ind w:left="567" w:hanging="567"/>
        <w:rPr>
          <w:rFonts w:ascii="Arial" w:hAnsi="Arial" w:cs="Arial"/>
          <w:sz w:val="20"/>
          <w:szCs w:val="20"/>
          <w:lang w:eastAsia="en-US"/>
        </w:rPr>
      </w:pPr>
      <w:r w:rsidRPr="001822B9">
        <w:rPr>
          <w:rFonts w:ascii="Arial" w:hAnsi="Arial" w:cs="Arial"/>
          <w:sz w:val="20"/>
          <w:szCs w:val="20"/>
          <w:lang w:eastAsia="en-US"/>
        </w:rPr>
        <w:t>By applying to be included on the Register or responding to a request for quote, the invitee agrees to be bound by the terms and conditions contained within this Invitation.</w:t>
      </w:r>
    </w:p>
    <w:p w14:paraId="6F8E3233" w14:textId="77777777" w:rsidR="00414DCC" w:rsidRPr="001822B9" w:rsidRDefault="00414DCC" w:rsidP="005D212C">
      <w:pPr>
        <w:pStyle w:val="Num2"/>
        <w:ind w:left="567" w:hanging="567"/>
        <w:rPr>
          <w:rFonts w:ascii="Arial" w:hAnsi="Arial" w:cs="Arial"/>
          <w:sz w:val="20"/>
          <w:szCs w:val="20"/>
          <w:lang w:eastAsia="en-US"/>
        </w:rPr>
      </w:pPr>
      <w:r w:rsidRPr="001822B9">
        <w:rPr>
          <w:rFonts w:ascii="Arial" w:hAnsi="Arial" w:cs="Arial"/>
          <w:sz w:val="20"/>
          <w:szCs w:val="20"/>
          <w:lang w:eastAsia="en-US"/>
        </w:rPr>
        <w:t>The terms and conditions contained in this Invitation apply to:</w:t>
      </w:r>
    </w:p>
    <w:p w14:paraId="3D28C896" w14:textId="77777777" w:rsidR="00414DCC" w:rsidRPr="001822B9" w:rsidRDefault="00414DCC" w:rsidP="005D212C">
      <w:pPr>
        <w:pStyle w:val="Num3"/>
        <w:numPr>
          <w:ilvl w:val="3"/>
          <w:numId w:val="15"/>
        </w:numPr>
        <w:rPr>
          <w:rFonts w:ascii="Arial" w:hAnsi="Arial" w:cs="Arial"/>
          <w:sz w:val="20"/>
          <w:szCs w:val="20"/>
          <w:lang w:eastAsia="en-US"/>
        </w:rPr>
      </w:pPr>
      <w:r w:rsidRPr="001822B9">
        <w:rPr>
          <w:rFonts w:ascii="Arial" w:hAnsi="Arial" w:cs="Arial"/>
          <w:sz w:val="20"/>
          <w:szCs w:val="20"/>
          <w:lang w:eastAsia="en-US"/>
        </w:rPr>
        <w:t>the Registration Stage and any information given, received or made available in connection with the Registration Stage, including any additional materials, revisions and addenda;</w:t>
      </w:r>
    </w:p>
    <w:p w14:paraId="60A3F849" w14:textId="77777777" w:rsidR="00414DCC" w:rsidRPr="001822B9" w:rsidRDefault="00414DCC" w:rsidP="005D212C">
      <w:pPr>
        <w:pStyle w:val="Num3"/>
        <w:numPr>
          <w:ilvl w:val="3"/>
          <w:numId w:val="15"/>
        </w:numPr>
        <w:rPr>
          <w:rFonts w:ascii="Arial" w:hAnsi="Arial" w:cs="Arial"/>
          <w:sz w:val="20"/>
          <w:szCs w:val="20"/>
          <w:lang w:eastAsia="en-US"/>
        </w:rPr>
      </w:pPr>
      <w:r w:rsidRPr="001822B9">
        <w:rPr>
          <w:rFonts w:ascii="Arial" w:hAnsi="Arial" w:cs="Arial"/>
          <w:sz w:val="20"/>
          <w:szCs w:val="20"/>
          <w:lang w:eastAsia="en-US"/>
        </w:rPr>
        <w:t>the Quotation Stage and any information given, received, or made available in connection with the Quotation Stage, including any additional materials, revisions and addenda; and</w:t>
      </w:r>
    </w:p>
    <w:p w14:paraId="0D78E18A" w14:textId="77777777" w:rsidR="00414DCC" w:rsidRPr="001822B9" w:rsidRDefault="00414DCC" w:rsidP="005D212C">
      <w:pPr>
        <w:pStyle w:val="Num3"/>
        <w:numPr>
          <w:ilvl w:val="3"/>
          <w:numId w:val="15"/>
        </w:numPr>
        <w:rPr>
          <w:rFonts w:ascii="Arial" w:hAnsi="Arial" w:cs="Arial"/>
          <w:sz w:val="20"/>
          <w:szCs w:val="20"/>
          <w:lang w:eastAsia="en-US"/>
        </w:rPr>
      </w:pPr>
      <w:r w:rsidRPr="001822B9">
        <w:rPr>
          <w:rFonts w:ascii="Arial" w:hAnsi="Arial" w:cs="Arial"/>
          <w:sz w:val="20"/>
          <w:szCs w:val="20"/>
          <w:lang w:eastAsia="en-US"/>
        </w:rPr>
        <w:t>any communications (including any briefings, presentations, meetings or negotiations) relating to the Registration Stage or Quotation Stage.</w:t>
      </w:r>
    </w:p>
    <w:p w14:paraId="71711683" w14:textId="77777777" w:rsidR="00414DCC" w:rsidRPr="001822B9" w:rsidRDefault="00414DCC" w:rsidP="005D212C">
      <w:pPr>
        <w:pStyle w:val="Num2"/>
        <w:ind w:left="567" w:hanging="567"/>
        <w:rPr>
          <w:rFonts w:ascii="Arial" w:hAnsi="Arial" w:cs="Arial"/>
          <w:sz w:val="20"/>
          <w:szCs w:val="20"/>
          <w:lang w:eastAsia="en-US"/>
        </w:rPr>
      </w:pPr>
      <w:bookmarkStart w:id="7" w:name="_Hlk112833666"/>
      <w:r w:rsidRPr="001822B9">
        <w:rPr>
          <w:rFonts w:ascii="Arial" w:hAnsi="Arial" w:cs="Arial"/>
          <w:sz w:val="20"/>
          <w:szCs w:val="20"/>
          <w:lang w:eastAsia="en-US"/>
        </w:rPr>
        <w:t>The invitee agrees and acknowledges that:</w:t>
      </w:r>
    </w:p>
    <w:p w14:paraId="1A79A650" w14:textId="77777777" w:rsidR="00414DCC" w:rsidRPr="001822B9" w:rsidRDefault="00414DCC" w:rsidP="005D212C">
      <w:pPr>
        <w:pStyle w:val="Num3"/>
        <w:numPr>
          <w:ilvl w:val="3"/>
          <w:numId w:val="15"/>
        </w:numPr>
        <w:rPr>
          <w:rFonts w:ascii="Arial" w:hAnsi="Arial" w:cs="Arial"/>
          <w:sz w:val="20"/>
          <w:szCs w:val="20"/>
          <w:lang w:eastAsia="en-US"/>
        </w:rPr>
      </w:pPr>
      <w:r w:rsidRPr="001822B9">
        <w:rPr>
          <w:rFonts w:ascii="Arial" w:hAnsi="Arial" w:cs="Arial"/>
          <w:sz w:val="20"/>
          <w:szCs w:val="20"/>
          <w:lang w:eastAsia="en-US"/>
        </w:rPr>
        <w:t xml:space="preserve">inclusion on the Register can be </w:t>
      </w:r>
      <w:bookmarkEnd w:id="7"/>
      <w:r w:rsidRPr="001822B9">
        <w:rPr>
          <w:rFonts w:ascii="Arial" w:hAnsi="Arial" w:cs="Arial"/>
          <w:sz w:val="20"/>
          <w:szCs w:val="20"/>
          <w:lang w:eastAsia="en-US"/>
        </w:rPr>
        <w:t>sought at any time during the operation of the Register;</w:t>
      </w:r>
    </w:p>
    <w:p w14:paraId="47EE1551" w14:textId="77777777" w:rsidR="00414DCC" w:rsidRPr="001822B9" w:rsidRDefault="00414DCC" w:rsidP="005D212C">
      <w:pPr>
        <w:pStyle w:val="Num3"/>
        <w:numPr>
          <w:ilvl w:val="3"/>
          <w:numId w:val="15"/>
        </w:numPr>
        <w:rPr>
          <w:rFonts w:ascii="Arial" w:hAnsi="Arial" w:cs="Arial"/>
          <w:sz w:val="20"/>
          <w:szCs w:val="20"/>
          <w:lang w:eastAsia="en-US"/>
        </w:rPr>
      </w:pPr>
      <w:r w:rsidRPr="001822B9">
        <w:rPr>
          <w:rFonts w:ascii="Arial" w:hAnsi="Arial" w:cs="Arial"/>
          <w:sz w:val="20"/>
          <w:szCs w:val="20"/>
          <w:lang w:eastAsia="en-US"/>
        </w:rPr>
        <w:t>it must provide all the information requested in the Registration Form and ensure that it is accurate and not misleading; and</w:t>
      </w:r>
    </w:p>
    <w:p w14:paraId="13B49E7E" w14:textId="77777777" w:rsidR="00414DCC" w:rsidRPr="001822B9" w:rsidRDefault="00414DCC" w:rsidP="005D212C">
      <w:pPr>
        <w:pStyle w:val="Num3"/>
        <w:numPr>
          <w:ilvl w:val="3"/>
          <w:numId w:val="15"/>
        </w:numPr>
        <w:rPr>
          <w:rFonts w:ascii="Arial" w:hAnsi="Arial" w:cs="Arial"/>
          <w:sz w:val="20"/>
          <w:szCs w:val="20"/>
          <w:lang w:eastAsia="en-US"/>
        </w:rPr>
      </w:pPr>
      <w:r w:rsidRPr="001822B9">
        <w:rPr>
          <w:rFonts w:ascii="Arial" w:hAnsi="Arial" w:cs="Arial"/>
          <w:sz w:val="20"/>
          <w:szCs w:val="20"/>
          <w:lang w:eastAsia="en-US"/>
        </w:rPr>
        <w:t>the information provided by the invitee may be subject to investigation, reference checking, searches, interview, enquiries, and confirmation, and it is deemed to have authorised any such action.</w:t>
      </w:r>
    </w:p>
    <w:p w14:paraId="133107FD" w14:textId="77777777" w:rsidR="00414DCC" w:rsidRPr="001822B9" w:rsidRDefault="00414DCC" w:rsidP="005D212C">
      <w:pPr>
        <w:pStyle w:val="Num2"/>
        <w:ind w:left="567" w:hanging="567"/>
        <w:rPr>
          <w:rFonts w:ascii="Arial" w:hAnsi="Arial" w:cs="Arial"/>
          <w:sz w:val="20"/>
          <w:szCs w:val="20"/>
          <w:lang w:eastAsia="en-US"/>
        </w:rPr>
      </w:pPr>
      <w:r w:rsidRPr="001822B9">
        <w:rPr>
          <w:rFonts w:ascii="Arial" w:hAnsi="Arial" w:cs="Arial"/>
          <w:sz w:val="20"/>
          <w:szCs w:val="20"/>
          <w:lang w:eastAsia="en-US"/>
        </w:rPr>
        <w:t>The invitee agrees and acknowledges that inclusion on the Register remains in force until the earlier of:</w:t>
      </w:r>
    </w:p>
    <w:p w14:paraId="5B0C41EF" w14:textId="79ABBAE0" w:rsidR="00414DCC" w:rsidRPr="001822B9" w:rsidRDefault="005D212C" w:rsidP="005D212C">
      <w:pPr>
        <w:pStyle w:val="Num3"/>
        <w:numPr>
          <w:ilvl w:val="3"/>
          <w:numId w:val="15"/>
        </w:numPr>
        <w:rPr>
          <w:rFonts w:ascii="Arial" w:hAnsi="Arial" w:cs="Arial"/>
          <w:sz w:val="20"/>
          <w:szCs w:val="20"/>
          <w:lang w:eastAsia="en-US"/>
        </w:rPr>
      </w:pPr>
      <w:r>
        <w:rPr>
          <w:rFonts w:ascii="Arial" w:hAnsi="Arial" w:cs="Arial"/>
          <w:sz w:val="20"/>
          <w:szCs w:val="20"/>
          <w:lang w:eastAsia="en-US"/>
        </w:rPr>
        <w:t>DEECA</w:t>
      </w:r>
      <w:r w:rsidR="00414DCC" w:rsidRPr="001822B9">
        <w:rPr>
          <w:rFonts w:ascii="Arial" w:hAnsi="Arial" w:cs="Arial"/>
          <w:sz w:val="20"/>
          <w:szCs w:val="20"/>
          <w:lang w:eastAsia="en-US"/>
        </w:rPr>
        <w:t xml:space="preserve"> removing the Supplier from the Register; </w:t>
      </w:r>
    </w:p>
    <w:p w14:paraId="004A638A" w14:textId="77B2996D" w:rsidR="00414DCC" w:rsidRPr="001822B9" w:rsidRDefault="005D212C" w:rsidP="005D212C">
      <w:pPr>
        <w:pStyle w:val="Num3"/>
        <w:numPr>
          <w:ilvl w:val="3"/>
          <w:numId w:val="15"/>
        </w:numPr>
        <w:rPr>
          <w:rFonts w:ascii="Arial" w:hAnsi="Arial" w:cs="Arial"/>
          <w:sz w:val="20"/>
          <w:szCs w:val="20"/>
          <w:lang w:eastAsia="en-US"/>
        </w:rPr>
      </w:pPr>
      <w:r>
        <w:rPr>
          <w:rFonts w:ascii="Arial" w:hAnsi="Arial" w:cs="Arial"/>
          <w:sz w:val="20"/>
          <w:szCs w:val="20"/>
          <w:lang w:eastAsia="en-US"/>
        </w:rPr>
        <w:t>DEECA</w:t>
      </w:r>
      <w:r w:rsidR="00414DCC" w:rsidRPr="001822B9">
        <w:rPr>
          <w:rFonts w:ascii="Arial" w:hAnsi="Arial" w:cs="Arial"/>
          <w:sz w:val="20"/>
          <w:szCs w:val="20"/>
          <w:lang w:eastAsia="en-US"/>
        </w:rPr>
        <w:t xml:space="preserve"> closing or dissolving the Register; or </w:t>
      </w:r>
    </w:p>
    <w:p w14:paraId="40D96652" w14:textId="77777777" w:rsidR="00414DCC" w:rsidRPr="00FA6F5A" w:rsidRDefault="00414DCC" w:rsidP="005D212C">
      <w:pPr>
        <w:pStyle w:val="Num3"/>
        <w:numPr>
          <w:ilvl w:val="3"/>
          <w:numId w:val="15"/>
        </w:numPr>
        <w:rPr>
          <w:rFonts w:ascii="Arial" w:hAnsi="Arial" w:cs="Arial"/>
          <w:sz w:val="20"/>
          <w:szCs w:val="20"/>
          <w:lang w:eastAsia="en-US"/>
        </w:rPr>
      </w:pPr>
      <w:r w:rsidRPr="001822B9">
        <w:rPr>
          <w:rFonts w:ascii="Arial" w:hAnsi="Arial" w:cs="Arial"/>
          <w:sz w:val="20"/>
          <w:szCs w:val="20"/>
          <w:lang w:eastAsia="en-US"/>
        </w:rPr>
        <w:t xml:space="preserve">the Supplier </w:t>
      </w:r>
      <w:r>
        <w:rPr>
          <w:rFonts w:ascii="Arial" w:hAnsi="Arial" w:cs="Arial"/>
          <w:sz w:val="20"/>
          <w:szCs w:val="20"/>
          <w:lang w:eastAsia="en-US"/>
        </w:rPr>
        <w:t xml:space="preserve">sending an email to </w:t>
      </w:r>
      <w:hyperlink r:id="rId41" w:history="1">
        <w:r w:rsidRPr="0068582C">
          <w:rPr>
            <w:rStyle w:val="Hyperlink"/>
            <w:rFonts w:ascii="Arial" w:hAnsi="Arial" w:cs="Arial"/>
            <w:sz w:val="20"/>
            <w:szCs w:val="20"/>
            <w:lang w:eastAsia="en-US"/>
          </w:rPr>
          <w:t>FBRPRegister@agriculture.vic.gov.au</w:t>
        </w:r>
      </w:hyperlink>
      <w:r>
        <w:rPr>
          <w:rFonts w:ascii="Arial" w:hAnsi="Arial" w:cs="Arial"/>
          <w:sz w:val="20"/>
          <w:szCs w:val="20"/>
          <w:lang w:eastAsia="en-US"/>
        </w:rPr>
        <w:t xml:space="preserve"> </w:t>
      </w:r>
      <w:r w:rsidRPr="00FA6F5A">
        <w:rPr>
          <w:rFonts w:ascii="Arial" w:hAnsi="Arial" w:cs="Arial"/>
          <w:sz w:val="20"/>
          <w:szCs w:val="20"/>
          <w:lang w:eastAsia="en-US"/>
        </w:rPr>
        <w:t>requesting to be removed from the Register.</w:t>
      </w:r>
    </w:p>
    <w:p w14:paraId="6F3732AD" w14:textId="562B2376" w:rsidR="00414DCC" w:rsidRPr="001822B9" w:rsidRDefault="00414DCC" w:rsidP="005D212C">
      <w:pPr>
        <w:pStyle w:val="Num2"/>
        <w:ind w:left="567" w:hanging="567"/>
        <w:rPr>
          <w:rFonts w:ascii="Arial" w:hAnsi="Arial" w:cs="Arial"/>
          <w:sz w:val="20"/>
          <w:szCs w:val="20"/>
          <w:lang w:eastAsia="en-US"/>
        </w:rPr>
      </w:pPr>
      <w:r w:rsidRPr="001822B9">
        <w:rPr>
          <w:rFonts w:ascii="Arial" w:hAnsi="Arial" w:cs="Arial"/>
          <w:sz w:val="20"/>
          <w:szCs w:val="20"/>
          <w:lang w:eastAsia="en-US"/>
        </w:rPr>
        <w:t xml:space="preserve">This Invitation is not an offer. It is a formal request for invitees to submit an invitee’s response for the supply of services in response to </w:t>
      </w:r>
      <w:r w:rsidR="005D212C">
        <w:rPr>
          <w:rFonts w:ascii="Arial" w:hAnsi="Arial" w:cs="Arial"/>
          <w:sz w:val="20"/>
          <w:szCs w:val="20"/>
          <w:lang w:eastAsia="en-US"/>
        </w:rPr>
        <w:t>DEECA</w:t>
      </w:r>
      <w:r w:rsidRPr="001822B9">
        <w:rPr>
          <w:rFonts w:ascii="Arial" w:hAnsi="Arial" w:cs="Arial"/>
          <w:sz w:val="20"/>
          <w:szCs w:val="20"/>
          <w:lang w:eastAsia="en-US"/>
        </w:rPr>
        <w:t xml:space="preserve">’s requirements in Part B. Nothing in this Invitation is to be construed as creating any binding agreement for the supply of services (express or implied) between </w:t>
      </w:r>
      <w:r w:rsidR="005D212C">
        <w:rPr>
          <w:rFonts w:ascii="Arial" w:hAnsi="Arial" w:cs="Arial"/>
          <w:sz w:val="20"/>
          <w:szCs w:val="20"/>
          <w:lang w:eastAsia="en-US"/>
        </w:rPr>
        <w:t>DEECA</w:t>
      </w:r>
      <w:r w:rsidRPr="001822B9">
        <w:rPr>
          <w:rFonts w:ascii="Arial" w:hAnsi="Arial" w:cs="Arial"/>
          <w:sz w:val="20"/>
          <w:szCs w:val="20"/>
          <w:lang w:eastAsia="en-US"/>
        </w:rPr>
        <w:t xml:space="preserve"> and any invitee. No legal relationship will exist between </w:t>
      </w:r>
      <w:r w:rsidR="005D212C">
        <w:rPr>
          <w:rFonts w:ascii="Arial" w:hAnsi="Arial" w:cs="Arial"/>
          <w:sz w:val="20"/>
          <w:szCs w:val="20"/>
          <w:lang w:eastAsia="en-US"/>
        </w:rPr>
        <w:t>DEECA</w:t>
      </w:r>
      <w:r w:rsidRPr="001822B9">
        <w:rPr>
          <w:rFonts w:ascii="Arial" w:hAnsi="Arial" w:cs="Arial"/>
          <w:sz w:val="20"/>
          <w:szCs w:val="20"/>
          <w:lang w:eastAsia="en-US"/>
        </w:rPr>
        <w:t xml:space="preserve"> and an invitee unless and until a binding agreement is executed by both parties.</w:t>
      </w:r>
    </w:p>
    <w:p w14:paraId="33A00BBD" w14:textId="1E2FD161" w:rsidR="00414DCC" w:rsidRPr="001822B9" w:rsidRDefault="005D212C" w:rsidP="005D212C">
      <w:pPr>
        <w:pStyle w:val="Num2"/>
        <w:ind w:left="567" w:hanging="567"/>
        <w:rPr>
          <w:rFonts w:ascii="Arial" w:hAnsi="Arial" w:cs="Arial"/>
          <w:sz w:val="20"/>
          <w:szCs w:val="20"/>
          <w:lang w:eastAsia="en-US"/>
        </w:rPr>
      </w:pPr>
      <w:r>
        <w:rPr>
          <w:rFonts w:ascii="Arial" w:hAnsi="Arial" w:cs="Arial"/>
          <w:sz w:val="20"/>
          <w:szCs w:val="20"/>
          <w:lang w:eastAsia="en-US"/>
        </w:rPr>
        <w:t>DEECA</w:t>
      </w:r>
      <w:r w:rsidR="00414DCC" w:rsidRPr="001822B9">
        <w:rPr>
          <w:rFonts w:ascii="Arial" w:hAnsi="Arial" w:cs="Arial"/>
          <w:sz w:val="20"/>
          <w:szCs w:val="20"/>
          <w:lang w:eastAsia="en-US"/>
        </w:rPr>
        <w:t xml:space="preserve"> may, in its absolute discretion:</w:t>
      </w:r>
    </w:p>
    <w:p w14:paraId="1DEF12ED" w14:textId="77777777" w:rsidR="00414DCC" w:rsidRPr="001822B9" w:rsidRDefault="00414DCC" w:rsidP="005D212C">
      <w:pPr>
        <w:pStyle w:val="Num2"/>
        <w:numPr>
          <w:ilvl w:val="3"/>
          <w:numId w:val="15"/>
        </w:numPr>
        <w:rPr>
          <w:rFonts w:ascii="Arial" w:hAnsi="Arial" w:cs="Arial"/>
          <w:sz w:val="20"/>
          <w:szCs w:val="20"/>
          <w:lang w:eastAsia="en-US"/>
        </w:rPr>
      </w:pPr>
      <w:r w:rsidRPr="001822B9">
        <w:rPr>
          <w:rFonts w:ascii="Arial" w:hAnsi="Arial" w:cs="Arial"/>
          <w:sz w:val="20"/>
          <w:szCs w:val="20"/>
          <w:lang w:eastAsia="en-US"/>
        </w:rPr>
        <w:t>reject or accept any or all applications to be included on the Register;</w:t>
      </w:r>
    </w:p>
    <w:p w14:paraId="77B5C996" w14:textId="77777777" w:rsidR="00414DCC" w:rsidRPr="001822B9" w:rsidRDefault="00414DCC" w:rsidP="005D212C">
      <w:pPr>
        <w:pStyle w:val="Num2"/>
        <w:numPr>
          <w:ilvl w:val="3"/>
          <w:numId w:val="15"/>
        </w:numPr>
        <w:rPr>
          <w:rFonts w:ascii="Arial" w:hAnsi="Arial" w:cs="Arial"/>
          <w:sz w:val="20"/>
          <w:szCs w:val="20"/>
          <w:lang w:eastAsia="en-US"/>
        </w:rPr>
      </w:pPr>
      <w:r w:rsidRPr="001822B9">
        <w:rPr>
          <w:rFonts w:ascii="Arial" w:hAnsi="Arial" w:cs="Arial"/>
          <w:sz w:val="20"/>
          <w:szCs w:val="20"/>
          <w:lang w:eastAsia="en-US"/>
        </w:rPr>
        <w:t>remove a Supplier from the Register;</w:t>
      </w:r>
    </w:p>
    <w:p w14:paraId="1403883D" w14:textId="77777777" w:rsidR="00414DCC" w:rsidRPr="001822B9" w:rsidRDefault="00414DCC" w:rsidP="005D212C">
      <w:pPr>
        <w:pStyle w:val="Num2"/>
        <w:numPr>
          <w:ilvl w:val="3"/>
          <w:numId w:val="15"/>
        </w:numPr>
        <w:rPr>
          <w:rFonts w:ascii="Arial" w:hAnsi="Arial" w:cs="Arial"/>
          <w:sz w:val="20"/>
          <w:szCs w:val="20"/>
          <w:lang w:eastAsia="en-US"/>
        </w:rPr>
      </w:pPr>
      <w:r w:rsidRPr="001822B9">
        <w:rPr>
          <w:rFonts w:ascii="Arial" w:hAnsi="Arial" w:cs="Arial"/>
          <w:sz w:val="20"/>
          <w:szCs w:val="20"/>
          <w:lang w:eastAsia="en-US"/>
        </w:rPr>
        <w:lastRenderedPageBreak/>
        <w:t xml:space="preserve">elect not to invite a Supplier to quote for specific Services or enter into an Agreement with any Supplier; </w:t>
      </w:r>
    </w:p>
    <w:p w14:paraId="668E52AA" w14:textId="77777777" w:rsidR="00414DCC" w:rsidRPr="001822B9" w:rsidRDefault="00414DCC" w:rsidP="005D212C">
      <w:pPr>
        <w:pStyle w:val="Num2"/>
        <w:numPr>
          <w:ilvl w:val="3"/>
          <w:numId w:val="15"/>
        </w:numPr>
        <w:rPr>
          <w:rFonts w:ascii="Arial" w:hAnsi="Arial" w:cs="Arial"/>
          <w:sz w:val="20"/>
          <w:szCs w:val="20"/>
          <w:lang w:eastAsia="en-US"/>
        </w:rPr>
      </w:pPr>
      <w:r w:rsidRPr="001822B9">
        <w:rPr>
          <w:rFonts w:ascii="Arial" w:hAnsi="Arial" w:cs="Arial"/>
          <w:sz w:val="20"/>
          <w:szCs w:val="20"/>
          <w:lang w:eastAsia="en-US"/>
        </w:rPr>
        <w:t>alter the structure, scope and/or timing of the registration process; or</w:t>
      </w:r>
    </w:p>
    <w:p w14:paraId="7D064109" w14:textId="77777777" w:rsidR="00414DCC" w:rsidRPr="001822B9" w:rsidRDefault="00414DCC" w:rsidP="005D212C">
      <w:pPr>
        <w:pStyle w:val="Num2"/>
        <w:numPr>
          <w:ilvl w:val="3"/>
          <w:numId w:val="15"/>
        </w:numPr>
        <w:rPr>
          <w:rFonts w:ascii="Arial" w:hAnsi="Arial" w:cs="Arial"/>
          <w:sz w:val="20"/>
          <w:szCs w:val="20"/>
          <w:lang w:eastAsia="en-US"/>
        </w:rPr>
      </w:pPr>
      <w:r w:rsidRPr="001822B9">
        <w:rPr>
          <w:rFonts w:ascii="Arial" w:hAnsi="Arial" w:cs="Arial"/>
          <w:sz w:val="20"/>
          <w:szCs w:val="20"/>
          <w:lang w:eastAsia="en-US"/>
        </w:rPr>
        <w:t xml:space="preserve">vary or extend any time or date specified in this Invitation. </w:t>
      </w:r>
    </w:p>
    <w:p w14:paraId="73F9EB14" w14:textId="0EF2AF5F" w:rsidR="00414DCC" w:rsidRPr="001822B9" w:rsidRDefault="00414DCC" w:rsidP="005D212C">
      <w:pPr>
        <w:pStyle w:val="Num2"/>
        <w:ind w:left="567" w:hanging="567"/>
        <w:rPr>
          <w:rFonts w:ascii="Arial" w:hAnsi="Arial" w:cs="Arial"/>
          <w:sz w:val="20"/>
          <w:szCs w:val="20"/>
          <w:lang w:eastAsia="en-US"/>
        </w:rPr>
      </w:pPr>
      <w:r w:rsidRPr="001822B9">
        <w:rPr>
          <w:rFonts w:ascii="Arial" w:hAnsi="Arial" w:cs="Arial"/>
          <w:sz w:val="20"/>
          <w:szCs w:val="20"/>
          <w:lang w:eastAsia="en-US"/>
        </w:rPr>
        <w:t xml:space="preserve">In addition to any other remedies available to it under law or contract, any failure to comply with the requirements set out in this Invitation will, in the absolute discretion of </w:t>
      </w:r>
      <w:r w:rsidR="005D212C">
        <w:rPr>
          <w:rFonts w:ascii="Arial" w:hAnsi="Arial" w:cs="Arial"/>
          <w:sz w:val="20"/>
          <w:szCs w:val="20"/>
          <w:lang w:eastAsia="en-US"/>
        </w:rPr>
        <w:t>DEECA</w:t>
      </w:r>
      <w:r w:rsidRPr="001822B9">
        <w:rPr>
          <w:rFonts w:ascii="Arial" w:hAnsi="Arial" w:cs="Arial"/>
          <w:sz w:val="20"/>
          <w:szCs w:val="20"/>
          <w:lang w:eastAsia="en-US"/>
        </w:rPr>
        <w:t xml:space="preserve">, entitle </w:t>
      </w:r>
      <w:r w:rsidR="005D212C">
        <w:rPr>
          <w:rFonts w:ascii="Arial" w:hAnsi="Arial" w:cs="Arial"/>
          <w:sz w:val="20"/>
          <w:szCs w:val="20"/>
          <w:lang w:eastAsia="en-US"/>
        </w:rPr>
        <w:t>DEECA</w:t>
      </w:r>
      <w:r w:rsidRPr="001822B9">
        <w:rPr>
          <w:rFonts w:ascii="Arial" w:hAnsi="Arial" w:cs="Arial"/>
          <w:sz w:val="20"/>
          <w:szCs w:val="20"/>
          <w:lang w:eastAsia="en-US"/>
        </w:rPr>
        <w:t xml:space="preserve"> to disqualify an Invitee from the Invitation process</w:t>
      </w:r>
    </w:p>
    <w:p w14:paraId="55BC655C" w14:textId="77777777" w:rsidR="00414DCC" w:rsidRPr="001822B9" w:rsidRDefault="00414DCC" w:rsidP="005D212C">
      <w:pPr>
        <w:pStyle w:val="Num2"/>
        <w:ind w:left="567" w:hanging="567"/>
        <w:rPr>
          <w:rFonts w:ascii="Arial" w:hAnsi="Arial" w:cs="Arial"/>
          <w:sz w:val="20"/>
          <w:szCs w:val="20"/>
          <w:lang w:eastAsia="en-US"/>
        </w:rPr>
      </w:pPr>
      <w:r w:rsidRPr="001822B9">
        <w:rPr>
          <w:rFonts w:ascii="Arial" w:hAnsi="Arial" w:cs="Arial"/>
          <w:sz w:val="20"/>
          <w:szCs w:val="20"/>
          <w:lang w:eastAsia="en-US"/>
        </w:rPr>
        <w:t>It is a pre-requisite to being included on the Register that the registration criteria set out in Appendix 2 are met.</w:t>
      </w:r>
    </w:p>
    <w:p w14:paraId="37896772" w14:textId="77777777" w:rsidR="00414DCC" w:rsidRDefault="00414DCC" w:rsidP="005D212C">
      <w:pPr>
        <w:pStyle w:val="Num2"/>
        <w:ind w:left="567" w:hanging="567"/>
        <w:rPr>
          <w:rFonts w:ascii="Arial" w:hAnsi="Arial" w:cs="Arial"/>
          <w:sz w:val="20"/>
          <w:szCs w:val="20"/>
          <w:lang w:eastAsia="en-US"/>
        </w:rPr>
      </w:pPr>
      <w:r w:rsidRPr="001822B9">
        <w:rPr>
          <w:rFonts w:ascii="Arial" w:hAnsi="Arial" w:cs="Arial"/>
          <w:sz w:val="20"/>
          <w:szCs w:val="20"/>
          <w:lang w:eastAsia="en-US"/>
        </w:rPr>
        <w:t>This Invitation and the registration process is governed by the laws applying in the State of Victoria. Each invitee must comply with all relevant laws in preparing and lodging its invitee’s response and in taking part in the registration process.</w:t>
      </w:r>
    </w:p>
    <w:p w14:paraId="2D523EE8" w14:textId="77777777" w:rsidR="00414DCC" w:rsidRDefault="00414DCC" w:rsidP="00414DCC">
      <w:pPr>
        <w:pStyle w:val="Num1"/>
        <w:numPr>
          <w:ilvl w:val="0"/>
          <w:numId w:val="0"/>
        </w:numPr>
        <w:ind w:left="360" w:hanging="360"/>
      </w:pPr>
    </w:p>
    <w:p w14:paraId="4744107D" w14:textId="77777777" w:rsidR="00414DCC" w:rsidRPr="0006081D" w:rsidRDefault="00414DCC" w:rsidP="00414DCC">
      <w:pPr>
        <w:spacing w:after="160" w:line="252" w:lineRule="auto"/>
        <w:rPr>
          <w:rFonts w:ascii="Calibri" w:hAnsi="Calibri"/>
          <w:b/>
          <w:bCs/>
          <w:szCs w:val="22"/>
        </w:rPr>
      </w:pPr>
      <w:r w:rsidRPr="0006081D">
        <w:rPr>
          <w:b/>
          <w:bCs/>
        </w:rPr>
        <w:t>Invitation to Register Privacy Statement</w:t>
      </w:r>
    </w:p>
    <w:p w14:paraId="19396CD2" w14:textId="43E19EDC" w:rsidR="00414DCC" w:rsidRPr="0006081D" w:rsidRDefault="00414DCC" w:rsidP="00414DCC">
      <w:pPr>
        <w:spacing w:after="160" w:line="252" w:lineRule="auto"/>
      </w:pPr>
      <w:r w:rsidRPr="0006081D">
        <w:t xml:space="preserve">As part of your application, the </w:t>
      </w:r>
      <w:r w:rsidR="005D212C" w:rsidRPr="005D212C">
        <w:t xml:space="preserve">Department of Energy, Environment and Climate Action </w:t>
      </w:r>
      <w:r w:rsidRPr="0006081D">
        <w:t>(</w:t>
      </w:r>
      <w:r w:rsidR="005D212C">
        <w:t>DEECA</w:t>
      </w:r>
      <w:r w:rsidRPr="0006081D">
        <w:t xml:space="preserve">) is collecting personal information from you. Any personal information provided will be used to contact you regarding your application. If your application is successful, your personal information will be used to co-ordinate the establishment of the engagement with </w:t>
      </w:r>
      <w:r w:rsidR="005D212C">
        <w:t>DEECA</w:t>
      </w:r>
      <w:r w:rsidRPr="0006081D">
        <w:t xml:space="preserve"> and will be retained for any future contact related to the service being provided.</w:t>
      </w:r>
    </w:p>
    <w:p w14:paraId="4B106CDC" w14:textId="77777777" w:rsidR="00414DCC" w:rsidRPr="0006081D" w:rsidRDefault="00414DCC" w:rsidP="00414DCC">
      <w:pPr>
        <w:spacing w:after="160" w:line="252" w:lineRule="auto"/>
      </w:pPr>
      <w:r w:rsidRPr="0006081D">
        <w:t>Any personal information collected on behalf of third parties, must only be provided if their consent has been obtained for you to provide their personal information as part of your application. Please ensure they are aware of and consent to the contents of this privacy statement.</w:t>
      </w:r>
    </w:p>
    <w:p w14:paraId="0AC693AE" w14:textId="4A705E58" w:rsidR="003B65FE" w:rsidRDefault="00414DCC" w:rsidP="00414DCC">
      <w:pPr>
        <w:pStyle w:val="BodyText"/>
      </w:pPr>
      <w:r w:rsidRPr="0006081D">
        <w:t xml:space="preserve">Any personal information collected, held, managed, used, disclosed or transferred will be held in accordance with the Privacy and Data Protection Act 2014 and other applicable laws. </w:t>
      </w:r>
      <w:r w:rsidR="005D212C">
        <w:t>DEECA</w:t>
      </w:r>
      <w:r w:rsidRPr="0006081D">
        <w:t xml:space="preserve"> is committed to protecting the privacy of personal information. </w:t>
      </w:r>
    </w:p>
    <w:p w14:paraId="25D03B56" w14:textId="77777777" w:rsidR="00643724" w:rsidRDefault="00643724" w:rsidP="00414DCC">
      <w:pPr>
        <w:pStyle w:val="BodyText"/>
        <w:sectPr w:rsidR="00643724" w:rsidSect="007C1850">
          <w:headerReference w:type="even" r:id="rId42"/>
          <w:pgSz w:w="11907" w:h="16839" w:code="9"/>
          <w:pgMar w:top="1134" w:right="1134" w:bottom="1134" w:left="1134" w:header="283" w:footer="283" w:gutter="0"/>
          <w:cols w:space="720"/>
          <w:noEndnote/>
          <w:docGrid w:linePitch="360"/>
        </w:sectPr>
      </w:pPr>
    </w:p>
    <w:p w14:paraId="6A70F2D0" w14:textId="5B40D07D" w:rsidR="00C42E35" w:rsidRDefault="00EB7D7A" w:rsidP="007D14E5">
      <w:pPr>
        <w:pStyle w:val="Heading1"/>
      </w:pPr>
      <w:bookmarkStart w:id="8" w:name="_Toc147156334"/>
      <w:r w:rsidRPr="00EB7D7A">
        <w:lastRenderedPageBreak/>
        <w:t>Part B: Scope of Register</w:t>
      </w:r>
      <w:bookmarkEnd w:id="8"/>
    </w:p>
    <w:p w14:paraId="5773DF26" w14:textId="448DAF15" w:rsidR="00EB7D7A" w:rsidRDefault="00EB7D7A" w:rsidP="00EB7D7A">
      <w:pPr>
        <w:pStyle w:val="Heading2"/>
      </w:pPr>
      <w:r>
        <w:t xml:space="preserve">Background </w:t>
      </w:r>
    </w:p>
    <w:p w14:paraId="14B8BD4F" w14:textId="614C0A71" w:rsidR="000D1BA3" w:rsidRPr="00844732" w:rsidRDefault="000D1BA3" w:rsidP="000D1BA3">
      <w:pPr>
        <w:pStyle w:val="bodycopy"/>
        <w:rPr>
          <w:color w:val="auto"/>
        </w:rPr>
      </w:pPr>
      <w:r w:rsidRPr="00844732">
        <w:rPr>
          <w:color w:val="auto"/>
        </w:rPr>
        <w:t>The Farm Business Resilience Program (FBR</w:t>
      </w:r>
      <w:r>
        <w:rPr>
          <w:color w:val="auto"/>
        </w:rPr>
        <w:t>P</w:t>
      </w:r>
      <w:r w:rsidRPr="00844732">
        <w:rPr>
          <w:color w:val="auto"/>
        </w:rPr>
        <w:t xml:space="preserve">) is one of eight foundational programs under the Future Drought Fund. The </w:t>
      </w:r>
      <w:r>
        <w:rPr>
          <w:color w:val="auto"/>
        </w:rPr>
        <w:t>P</w:t>
      </w:r>
      <w:r w:rsidRPr="00844732">
        <w:rPr>
          <w:color w:val="auto"/>
        </w:rPr>
        <w:t xml:space="preserve">rogram is jointly funded through the Australian Government’s Future Drought Fund and </w:t>
      </w:r>
      <w:r w:rsidRPr="00F52347">
        <w:rPr>
          <w:color w:val="auto"/>
        </w:rPr>
        <w:t>the Victorian Government’s Future Agriculture Skills Capacity Fund. </w:t>
      </w:r>
      <w:r w:rsidRPr="00844732">
        <w:rPr>
          <w:color w:val="auto"/>
        </w:rPr>
        <w:t xml:space="preserve">The </w:t>
      </w:r>
      <w:r>
        <w:rPr>
          <w:color w:val="auto"/>
        </w:rPr>
        <w:t>P</w:t>
      </w:r>
      <w:r w:rsidRPr="00844732">
        <w:rPr>
          <w:color w:val="auto"/>
        </w:rPr>
        <w:t xml:space="preserve">rogram is </w:t>
      </w:r>
      <w:r>
        <w:rPr>
          <w:color w:val="auto"/>
        </w:rPr>
        <w:t>being</w:t>
      </w:r>
      <w:r w:rsidRPr="00844732">
        <w:rPr>
          <w:color w:val="auto"/>
        </w:rPr>
        <w:t xml:space="preserve"> delivered in the 2022/2023</w:t>
      </w:r>
      <w:r w:rsidR="005D212C">
        <w:rPr>
          <w:color w:val="auto"/>
        </w:rPr>
        <w:t xml:space="preserve">, </w:t>
      </w:r>
      <w:r w:rsidRPr="00844732">
        <w:rPr>
          <w:color w:val="auto"/>
        </w:rPr>
        <w:t xml:space="preserve"> 2023/2024 </w:t>
      </w:r>
      <w:r w:rsidR="005D212C">
        <w:rPr>
          <w:color w:val="auto"/>
        </w:rPr>
        <w:t xml:space="preserve">and 2024/25 </w:t>
      </w:r>
      <w:r w:rsidRPr="00844732">
        <w:rPr>
          <w:color w:val="auto"/>
        </w:rPr>
        <w:t xml:space="preserve">financial years. </w:t>
      </w:r>
    </w:p>
    <w:p w14:paraId="0E43496F" w14:textId="77777777" w:rsidR="000D1BA3" w:rsidRPr="00E062CC" w:rsidRDefault="000D1BA3" w:rsidP="000D1BA3">
      <w:pPr>
        <w:pStyle w:val="bodycopy"/>
        <w:rPr>
          <w:color w:val="auto"/>
        </w:rPr>
      </w:pPr>
      <w:r w:rsidRPr="00E062CC">
        <w:rPr>
          <w:color w:val="auto"/>
        </w:rPr>
        <w:t xml:space="preserve">The </w:t>
      </w:r>
      <w:r>
        <w:rPr>
          <w:color w:val="auto"/>
        </w:rPr>
        <w:t>P</w:t>
      </w:r>
      <w:r w:rsidRPr="00E062CC">
        <w:rPr>
          <w:color w:val="auto"/>
        </w:rPr>
        <w:t>rogram will build the strategic management capacity of farmers/farm managers and employees</w:t>
      </w:r>
      <w:r>
        <w:rPr>
          <w:color w:val="auto"/>
        </w:rPr>
        <w:t>, and farm family members</w:t>
      </w:r>
      <w:r w:rsidRPr="00E062CC">
        <w:rPr>
          <w:color w:val="auto"/>
        </w:rPr>
        <w:t xml:space="preserve"> to prepare for and manage risks (short and longer term) associated with, drought, adapting to a changing climate and improving the farm business’s economic, environmental and social resilience. It will take a proactive approach to promoting long term resilience, sustainable productivity and growth in farm businesses through supported learning and developing skills and knowledge.</w:t>
      </w:r>
    </w:p>
    <w:p w14:paraId="4664D09C" w14:textId="77777777" w:rsidR="000D1BA3" w:rsidRPr="00844732" w:rsidRDefault="000D1BA3" w:rsidP="000D1BA3">
      <w:pPr>
        <w:pStyle w:val="bodycopy"/>
        <w:rPr>
          <w:color w:val="auto"/>
        </w:rPr>
      </w:pPr>
      <w:r w:rsidRPr="00E062CC">
        <w:rPr>
          <w:color w:val="auto"/>
        </w:rPr>
        <w:t xml:space="preserve">Suppliers on the Register may be asked to provide participating farm businesses with training in strategic farm business management and planning, farm risk and informed decision making, natural resource management and personal and social resilience. </w:t>
      </w:r>
      <w:r w:rsidRPr="00845971">
        <w:rPr>
          <w:color w:val="auto"/>
        </w:rPr>
        <w:t>Farm businesses will be encouraged to utilise self-assessment tools to benchmark and monitor their drought resilience and to identify areas for improvement.</w:t>
      </w:r>
      <w:r>
        <w:rPr>
          <w:color w:val="auto"/>
        </w:rPr>
        <w:t xml:space="preserve"> Some training activities will support f</w:t>
      </w:r>
      <w:r w:rsidRPr="00E062CC">
        <w:rPr>
          <w:color w:val="auto"/>
        </w:rPr>
        <w:t>arm businesses</w:t>
      </w:r>
      <w:r>
        <w:rPr>
          <w:color w:val="auto"/>
        </w:rPr>
        <w:t xml:space="preserve"> to</w:t>
      </w:r>
      <w:r w:rsidRPr="00E062CC">
        <w:rPr>
          <w:color w:val="auto"/>
        </w:rPr>
        <w:t xml:space="preserve"> develop or refresh an existing farm business plan</w:t>
      </w:r>
      <w:r>
        <w:rPr>
          <w:color w:val="auto"/>
        </w:rPr>
        <w:t>. Businesses will</w:t>
      </w:r>
      <w:r w:rsidRPr="00E062CC">
        <w:rPr>
          <w:color w:val="auto"/>
        </w:rPr>
        <w:t xml:space="preserve"> have the opportunity to have their plan professionally reviewed. </w:t>
      </w:r>
      <w:r w:rsidRPr="008164DD">
        <w:rPr>
          <w:color w:val="auto"/>
        </w:rPr>
        <w:t>The provision of training, tools and information throughout the program will assist in building participants’ farm business resilience to sustain productivity, manage future shocks, to better manage drought risk and adapt to climate change.</w:t>
      </w:r>
    </w:p>
    <w:p w14:paraId="24A3CDBC" w14:textId="77777777" w:rsidR="000D1BA3" w:rsidRPr="00E062CC" w:rsidRDefault="000D1BA3" w:rsidP="000D1BA3">
      <w:pPr>
        <w:pStyle w:val="bodycopy"/>
        <w:rPr>
          <w:color w:val="auto"/>
        </w:rPr>
      </w:pPr>
      <w:r w:rsidRPr="00E062CC">
        <w:rPr>
          <w:color w:val="auto"/>
        </w:rPr>
        <w:t>Delivery methods include group delivery both single day and multi day and one</w:t>
      </w:r>
      <w:r>
        <w:rPr>
          <w:color w:val="auto"/>
        </w:rPr>
        <w:t>-</w:t>
      </w:r>
      <w:r w:rsidRPr="00E062CC">
        <w:rPr>
          <w:color w:val="auto"/>
        </w:rPr>
        <w:t>on</w:t>
      </w:r>
      <w:r>
        <w:rPr>
          <w:color w:val="auto"/>
        </w:rPr>
        <w:t>-</w:t>
      </w:r>
      <w:r w:rsidRPr="00E062CC">
        <w:rPr>
          <w:color w:val="auto"/>
        </w:rPr>
        <w:t xml:space="preserve">one sessions.  </w:t>
      </w:r>
    </w:p>
    <w:p w14:paraId="3B186FB4" w14:textId="77777777" w:rsidR="000D1BA3" w:rsidRPr="00E062CC" w:rsidRDefault="000D1BA3" w:rsidP="000D1BA3">
      <w:pPr>
        <w:pStyle w:val="bodycopy"/>
        <w:rPr>
          <w:color w:val="auto"/>
        </w:rPr>
      </w:pPr>
      <w:r w:rsidRPr="00E062CC">
        <w:rPr>
          <w:color w:val="auto"/>
        </w:rPr>
        <w:t xml:space="preserve">The key learning areas of the program are outlined below, example delivery topics are provided but are not limited to what is listed.  </w:t>
      </w:r>
    </w:p>
    <w:p w14:paraId="33820E07" w14:textId="77777777" w:rsidR="000D1BA3" w:rsidRPr="00A4078E" w:rsidRDefault="000D1BA3" w:rsidP="005D212C">
      <w:pPr>
        <w:pStyle w:val="ListParagraph"/>
        <w:numPr>
          <w:ilvl w:val="0"/>
          <w:numId w:val="16"/>
        </w:numPr>
        <w:spacing w:before="0" w:after="0" w:line="240" w:lineRule="auto"/>
        <w:rPr>
          <w:rFonts w:cs="Arial"/>
        </w:rPr>
      </w:pPr>
      <w:r w:rsidRPr="00A4078E">
        <w:rPr>
          <w:b/>
        </w:rPr>
        <w:t>Strategic farm business management and planning</w:t>
      </w:r>
      <w:r w:rsidRPr="00A4078E">
        <w:t xml:space="preserve"> – </w:t>
      </w:r>
      <w:r w:rsidRPr="00A4078E">
        <w:rPr>
          <w:rFonts w:cs="Arial"/>
        </w:rPr>
        <w:t>Profitable decision making (including making decisions during drought), getting bank ready, financial literacy, market analysis, benchmarking and monitoring performance, action planning</w:t>
      </w:r>
      <w:r w:rsidRPr="00A4078E">
        <w:t xml:space="preserve">.  </w:t>
      </w:r>
    </w:p>
    <w:p w14:paraId="1F6100E1" w14:textId="77777777" w:rsidR="000D1BA3" w:rsidRPr="00A4078E" w:rsidRDefault="000D1BA3" w:rsidP="000D1BA3">
      <w:pPr>
        <w:pStyle w:val="ListParagraph"/>
        <w:rPr>
          <w:rFonts w:cs="Arial"/>
        </w:rPr>
      </w:pPr>
    </w:p>
    <w:p w14:paraId="676B8583" w14:textId="77777777" w:rsidR="000D1BA3" w:rsidRDefault="000D1BA3" w:rsidP="005D212C">
      <w:pPr>
        <w:pStyle w:val="ListParagraph"/>
        <w:numPr>
          <w:ilvl w:val="0"/>
          <w:numId w:val="16"/>
        </w:numPr>
        <w:spacing w:before="0" w:after="0" w:line="240" w:lineRule="auto"/>
        <w:rPr>
          <w:rFonts w:cs="Arial"/>
        </w:rPr>
      </w:pPr>
      <w:r w:rsidRPr="008C0FC9">
        <w:rPr>
          <w:b/>
        </w:rPr>
        <w:t>Farm risk management and informed decision making</w:t>
      </w:r>
      <w:r w:rsidRPr="008C0FC9">
        <w:t xml:space="preserve"> – </w:t>
      </w:r>
      <w:r w:rsidRPr="008C0FC9">
        <w:rPr>
          <w:rFonts w:cs="Arial"/>
        </w:rPr>
        <w:t>Risk management (SWOT), seasonal and climate risk, climate adaptation, livestock, biosecurity, emergency preparedness, AgTech and using data</w:t>
      </w:r>
      <w:r>
        <w:rPr>
          <w:rFonts w:cs="Arial"/>
        </w:rPr>
        <w:t>.</w:t>
      </w:r>
    </w:p>
    <w:p w14:paraId="22EDE143" w14:textId="77777777" w:rsidR="000D1BA3" w:rsidRPr="008C0FC9" w:rsidRDefault="000D1BA3" w:rsidP="000D1BA3">
      <w:pPr>
        <w:pStyle w:val="ListParagraph"/>
        <w:rPr>
          <w:rFonts w:cs="Arial"/>
        </w:rPr>
      </w:pPr>
    </w:p>
    <w:p w14:paraId="1AE785AF" w14:textId="77777777" w:rsidR="000D1BA3" w:rsidRDefault="000D1BA3" w:rsidP="005D212C">
      <w:pPr>
        <w:pStyle w:val="ListParagraph"/>
        <w:numPr>
          <w:ilvl w:val="0"/>
          <w:numId w:val="16"/>
        </w:numPr>
        <w:spacing w:before="0" w:after="0" w:line="240" w:lineRule="auto"/>
        <w:rPr>
          <w:rFonts w:cs="Arial"/>
        </w:rPr>
      </w:pPr>
      <w:r w:rsidRPr="00FE5581">
        <w:rPr>
          <w:b/>
        </w:rPr>
        <w:t>Natural resource management</w:t>
      </w:r>
      <w:r w:rsidRPr="00FE5581">
        <w:t xml:space="preserve"> – </w:t>
      </w:r>
      <w:r w:rsidRPr="00FE5581">
        <w:rPr>
          <w:rFonts w:cs="Arial"/>
        </w:rPr>
        <w:t>Soil and water management, crop/pasture and nutrient management, soil carbon, carbon emissions, stock containment areas, shelter and shade, farm planning, managing groundcover levels during drought (erosion risk, stock health)</w:t>
      </w:r>
      <w:r>
        <w:rPr>
          <w:rFonts w:cs="Arial"/>
        </w:rPr>
        <w:t>.</w:t>
      </w:r>
    </w:p>
    <w:p w14:paraId="3F0042D9" w14:textId="77777777" w:rsidR="000D1BA3" w:rsidRPr="00FE5581" w:rsidRDefault="000D1BA3" w:rsidP="000D1BA3">
      <w:pPr>
        <w:pStyle w:val="ListParagraph"/>
        <w:rPr>
          <w:rFonts w:cs="Arial"/>
        </w:rPr>
      </w:pPr>
    </w:p>
    <w:p w14:paraId="0811421F" w14:textId="77777777" w:rsidR="000D1BA3" w:rsidRDefault="000D1BA3" w:rsidP="005D212C">
      <w:pPr>
        <w:pStyle w:val="bodycopy"/>
        <w:numPr>
          <w:ilvl w:val="0"/>
          <w:numId w:val="16"/>
        </w:numPr>
        <w:rPr>
          <w:color w:val="auto"/>
        </w:rPr>
      </w:pPr>
      <w:r w:rsidRPr="00E062CC">
        <w:rPr>
          <w:b/>
          <w:color w:val="auto"/>
        </w:rPr>
        <w:t>Personal and social resilience</w:t>
      </w:r>
      <w:r w:rsidRPr="00E062CC">
        <w:rPr>
          <w:color w:val="auto"/>
        </w:rPr>
        <w:t xml:space="preserve"> – </w:t>
      </w:r>
      <w:r w:rsidRPr="002B6D04">
        <w:rPr>
          <w:color w:val="auto"/>
        </w:rPr>
        <w:t>Succession planning, people management, work health safety, mental health, leadership development, time management, managing farm employees during drought.</w:t>
      </w:r>
    </w:p>
    <w:p w14:paraId="4FDAA483" w14:textId="77777777" w:rsidR="00EB7D7A" w:rsidRDefault="00EB7D7A" w:rsidP="005D212C">
      <w:pPr>
        <w:pStyle w:val="BodyText"/>
        <w:spacing w:before="0" w:after="0"/>
      </w:pPr>
    </w:p>
    <w:p w14:paraId="71E7F79F" w14:textId="3C583252" w:rsidR="000D1BA3" w:rsidRDefault="000D1BA3" w:rsidP="000D1BA3">
      <w:pPr>
        <w:pStyle w:val="Heading2"/>
      </w:pPr>
      <w:r>
        <w:t>Scope of Register of Services</w:t>
      </w:r>
    </w:p>
    <w:p w14:paraId="5B825C40" w14:textId="77777777" w:rsidR="003F58A6" w:rsidRPr="003F58A6" w:rsidRDefault="003F58A6" w:rsidP="003F58A6">
      <w:pPr>
        <w:pStyle w:val="bodycopy"/>
        <w:rPr>
          <w:color w:val="auto"/>
        </w:rPr>
      </w:pPr>
      <w:r w:rsidRPr="003F58A6">
        <w:rPr>
          <w:color w:val="auto"/>
        </w:rPr>
        <w:t>The Register includes the facilitation of the following three services aligned to the key learning areas identified above to assist farmers across Victoria be prepared for and become more resilient to the impacts of drought and other associated shocks and risks. The three services required are:</w:t>
      </w:r>
    </w:p>
    <w:p w14:paraId="3319E1F6" w14:textId="77777777" w:rsidR="003F58A6" w:rsidRPr="003F58A6" w:rsidRDefault="003F58A6" w:rsidP="005D212C">
      <w:pPr>
        <w:pStyle w:val="bodycopy"/>
        <w:numPr>
          <w:ilvl w:val="0"/>
          <w:numId w:val="17"/>
        </w:numPr>
        <w:rPr>
          <w:color w:val="auto"/>
        </w:rPr>
      </w:pPr>
      <w:r w:rsidRPr="003F58A6">
        <w:rPr>
          <w:color w:val="auto"/>
        </w:rPr>
        <w:t>Presentation of Subject Matter Expertise</w:t>
      </w:r>
    </w:p>
    <w:p w14:paraId="02FE64A0" w14:textId="77777777" w:rsidR="003F58A6" w:rsidRPr="003F58A6" w:rsidRDefault="003F58A6" w:rsidP="005D212C">
      <w:pPr>
        <w:pStyle w:val="bodycopy"/>
        <w:numPr>
          <w:ilvl w:val="0"/>
          <w:numId w:val="17"/>
        </w:numPr>
        <w:rPr>
          <w:color w:val="auto"/>
        </w:rPr>
      </w:pPr>
      <w:r w:rsidRPr="003F58A6">
        <w:rPr>
          <w:color w:val="auto"/>
        </w:rPr>
        <w:t>Group Facilitation</w:t>
      </w:r>
    </w:p>
    <w:p w14:paraId="746701D3" w14:textId="77777777" w:rsidR="003F58A6" w:rsidRPr="003F58A6" w:rsidRDefault="003F58A6" w:rsidP="005D212C">
      <w:pPr>
        <w:pStyle w:val="bodycopy"/>
        <w:numPr>
          <w:ilvl w:val="0"/>
          <w:numId w:val="17"/>
        </w:numPr>
        <w:rPr>
          <w:color w:val="auto"/>
        </w:rPr>
      </w:pPr>
      <w:r w:rsidRPr="003F58A6">
        <w:rPr>
          <w:color w:val="auto"/>
        </w:rPr>
        <w:t>One-on-one Facilitation.</w:t>
      </w:r>
    </w:p>
    <w:p w14:paraId="31D535EC" w14:textId="77777777" w:rsidR="003F58A6" w:rsidRDefault="003F58A6" w:rsidP="003F58A6">
      <w:pPr>
        <w:pStyle w:val="BodyText"/>
      </w:pPr>
    </w:p>
    <w:p w14:paraId="0FEF58BC" w14:textId="7DB1F25D" w:rsidR="003F58A6" w:rsidRDefault="003F58A6" w:rsidP="003F58A6">
      <w:pPr>
        <w:pStyle w:val="Heading3"/>
      </w:pPr>
      <w:r>
        <w:t xml:space="preserve">Service 1 - </w:t>
      </w:r>
      <w:r w:rsidR="000D254F" w:rsidRPr="000D254F">
        <w:t>Presentation(s) on subject matter expertise (SME)</w:t>
      </w:r>
    </w:p>
    <w:p w14:paraId="396E524A" w14:textId="77777777" w:rsidR="00C579A5" w:rsidRPr="00E062CC" w:rsidRDefault="00C579A5" w:rsidP="00C579A5">
      <w:pPr>
        <w:pStyle w:val="bodycopy"/>
        <w:rPr>
          <w:color w:val="auto"/>
        </w:rPr>
      </w:pPr>
      <w:r w:rsidRPr="00E062CC">
        <w:rPr>
          <w:color w:val="auto"/>
        </w:rPr>
        <w:t xml:space="preserve">The delivery of workshop sessions in one or more of </w:t>
      </w:r>
      <w:r>
        <w:rPr>
          <w:color w:val="auto"/>
        </w:rPr>
        <w:t>the</w:t>
      </w:r>
      <w:r w:rsidRPr="00E062CC">
        <w:rPr>
          <w:color w:val="auto"/>
        </w:rPr>
        <w:t xml:space="preserve"> key learning areas to assist farmers across Victoria </w:t>
      </w:r>
      <w:r w:rsidRPr="00B14E3E">
        <w:rPr>
          <w:color w:val="auto"/>
        </w:rPr>
        <w:t>be prepared for and become more resilient to the impacts of drought and other associated shocks and risks</w:t>
      </w:r>
      <w:r w:rsidRPr="00E062CC">
        <w:rPr>
          <w:color w:val="auto"/>
        </w:rPr>
        <w:t xml:space="preserve">.  </w:t>
      </w:r>
    </w:p>
    <w:p w14:paraId="5857B361" w14:textId="77777777" w:rsidR="00C579A5" w:rsidRPr="00E062CC" w:rsidRDefault="00C579A5" w:rsidP="00C579A5">
      <w:pPr>
        <w:pStyle w:val="bodycopy"/>
        <w:rPr>
          <w:color w:val="auto"/>
        </w:rPr>
      </w:pPr>
      <w:r w:rsidRPr="00E062CC">
        <w:rPr>
          <w:color w:val="auto"/>
        </w:rPr>
        <w:lastRenderedPageBreak/>
        <w:t xml:space="preserve">Participant recruitment, advertising, associated costs such as catering, venue and consumables and the collection of evaluation data will be conducted by an Agriculture Victoria employee or contractor.  </w:t>
      </w:r>
    </w:p>
    <w:p w14:paraId="3789698E" w14:textId="77777777" w:rsidR="00C579A5" w:rsidRPr="00E062CC" w:rsidRDefault="00C579A5" w:rsidP="00C579A5">
      <w:pPr>
        <w:pStyle w:val="bodycopy"/>
        <w:rPr>
          <w:color w:val="auto"/>
        </w:rPr>
      </w:pPr>
    </w:p>
    <w:p w14:paraId="2DA333D8" w14:textId="77777777" w:rsidR="00C579A5" w:rsidRPr="00E062CC" w:rsidRDefault="00C579A5" w:rsidP="00C579A5">
      <w:pPr>
        <w:pStyle w:val="bodycopy"/>
        <w:rPr>
          <w:b/>
          <w:color w:val="auto"/>
        </w:rPr>
      </w:pPr>
      <w:r w:rsidRPr="00E062CC">
        <w:rPr>
          <w:b/>
          <w:color w:val="auto"/>
        </w:rPr>
        <w:t xml:space="preserve">Workshop session/presentation specifics:  </w:t>
      </w:r>
    </w:p>
    <w:p w14:paraId="6908B557" w14:textId="77777777" w:rsidR="00C579A5" w:rsidRPr="00E062CC" w:rsidRDefault="00C579A5" w:rsidP="005D212C">
      <w:pPr>
        <w:pStyle w:val="ListParagraph"/>
        <w:numPr>
          <w:ilvl w:val="0"/>
          <w:numId w:val="18"/>
        </w:numPr>
        <w:spacing w:before="0" w:after="0" w:line="240" w:lineRule="auto"/>
        <w:textAlignment w:val="baseline"/>
        <w:rPr>
          <w:rFonts w:cs="Arial"/>
        </w:rPr>
      </w:pPr>
      <w:r w:rsidRPr="00E062CC">
        <w:rPr>
          <w:rFonts w:cs="Arial"/>
        </w:rPr>
        <w:t>Face to face or online in by agreement with the Agriculture Victoria project staff</w:t>
      </w:r>
      <w:r>
        <w:rPr>
          <w:rFonts w:cs="Arial"/>
        </w:rPr>
        <w:t>.</w:t>
      </w:r>
      <w:r w:rsidRPr="00E062CC">
        <w:rPr>
          <w:rFonts w:cs="Arial"/>
        </w:rPr>
        <w:t xml:space="preserve"> </w:t>
      </w:r>
    </w:p>
    <w:p w14:paraId="0E21BC93" w14:textId="77777777" w:rsidR="00C579A5" w:rsidRPr="00E062CC" w:rsidRDefault="00C579A5" w:rsidP="005D212C">
      <w:pPr>
        <w:pStyle w:val="ListParagraph"/>
        <w:numPr>
          <w:ilvl w:val="0"/>
          <w:numId w:val="18"/>
        </w:numPr>
        <w:spacing w:before="0" w:after="0" w:line="240" w:lineRule="auto"/>
        <w:textAlignment w:val="baseline"/>
        <w:rPr>
          <w:rFonts w:cs="Arial"/>
        </w:rPr>
      </w:pPr>
      <w:r w:rsidRPr="00E062CC">
        <w:rPr>
          <w:rFonts w:cs="Arial"/>
        </w:rPr>
        <w:t>Group based delivery</w:t>
      </w:r>
      <w:r>
        <w:rPr>
          <w:rFonts w:cs="Arial"/>
        </w:rPr>
        <w:t>.</w:t>
      </w:r>
      <w:r w:rsidRPr="00E062CC">
        <w:rPr>
          <w:rFonts w:cs="Arial"/>
        </w:rPr>
        <w:t xml:space="preserve">  </w:t>
      </w:r>
    </w:p>
    <w:p w14:paraId="3F4C1171" w14:textId="77777777" w:rsidR="00C579A5" w:rsidRPr="00E062CC" w:rsidRDefault="00C579A5" w:rsidP="005D212C">
      <w:pPr>
        <w:pStyle w:val="ListParagraph"/>
        <w:numPr>
          <w:ilvl w:val="0"/>
          <w:numId w:val="18"/>
        </w:numPr>
        <w:spacing w:before="0" w:after="0" w:line="240" w:lineRule="auto"/>
        <w:textAlignment w:val="baseline"/>
        <w:rPr>
          <w:rFonts w:cs="Arial"/>
        </w:rPr>
      </w:pPr>
      <w:r w:rsidRPr="00E062CC">
        <w:rPr>
          <w:rFonts w:cs="Arial"/>
        </w:rPr>
        <w:t xml:space="preserve">Delivery; up to </w:t>
      </w:r>
      <w:r>
        <w:rPr>
          <w:rFonts w:cs="Arial"/>
        </w:rPr>
        <w:t>6</w:t>
      </w:r>
      <w:r w:rsidRPr="00E062CC">
        <w:rPr>
          <w:rFonts w:cs="Arial"/>
        </w:rPr>
        <w:t xml:space="preserve"> hours per day or online equivalent and appropriate preparation</w:t>
      </w:r>
      <w:r>
        <w:rPr>
          <w:rFonts w:cs="Arial"/>
        </w:rPr>
        <w:t>.</w:t>
      </w:r>
      <w:r w:rsidRPr="00E062CC">
        <w:rPr>
          <w:rFonts w:cs="Arial"/>
        </w:rPr>
        <w:t xml:space="preserve"> </w:t>
      </w:r>
    </w:p>
    <w:p w14:paraId="6446052C" w14:textId="77777777" w:rsidR="00C579A5" w:rsidRPr="00E062CC" w:rsidRDefault="00C579A5" w:rsidP="005D212C">
      <w:pPr>
        <w:pStyle w:val="ListParagraph"/>
        <w:numPr>
          <w:ilvl w:val="0"/>
          <w:numId w:val="18"/>
        </w:numPr>
        <w:spacing w:before="0" w:after="0" w:line="240" w:lineRule="auto"/>
        <w:textAlignment w:val="baseline"/>
        <w:rPr>
          <w:rFonts w:cs="Arial"/>
        </w:rPr>
      </w:pPr>
      <w:r w:rsidRPr="00E062CC">
        <w:rPr>
          <w:rFonts w:cs="Arial"/>
        </w:rPr>
        <w:t xml:space="preserve">Session delivery time flexible dependent on topic and delivery method. </w:t>
      </w:r>
    </w:p>
    <w:p w14:paraId="6D41631D" w14:textId="77777777" w:rsidR="00C579A5" w:rsidRPr="00E062CC" w:rsidRDefault="00C579A5" w:rsidP="005D212C">
      <w:pPr>
        <w:pStyle w:val="ListParagraph"/>
        <w:numPr>
          <w:ilvl w:val="0"/>
          <w:numId w:val="18"/>
        </w:numPr>
        <w:spacing w:before="0" w:after="0" w:line="240" w:lineRule="auto"/>
        <w:textAlignment w:val="baseline"/>
        <w:rPr>
          <w:rFonts w:cs="Arial"/>
        </w:rPr>
      </w:pPr>
      <w:r w:rsidRPr="00E062CC">
        <w:rPr>
          <w:rFonts w:cs="Arial"/>
        </w:rPr>
        <w:t>Provision of delivery materials to be provided to the Project staff prior to delivery</w:t>
      </w:r>
      <w:r>
        <w:rPr>
          <w:rFonts w:cs="Arial"/>
        </w:rPr>
        <w:t>.</w:t>
      </w:r>
      <w:r w:rsidRPr="00E062CC">
        <w:rPr>
          <w:rFonts w:cs="Arial"/>
        </w:rPr>
        <w:t xml:space="preserve">  </w:t>
      </w:r>
    </w:p>
    <w:p w14:paraId="00845297" w14:textId="77777777" w:rsidR="00C579A5" w:rsidRPr="00E062CC" w:rsidRDefault="00C579A5" w:rsidP="005D212C">
      <w:pPr>
        <w:pStyle w:val="ListParagraph"/>
        <w:numPr>
          <w:ilvl w:val="0"/>
          <w:numId w:val="18"/>
        </w:numPr>
        <w:spacing w:before="0" w:after="0" w:line="240" w:lineRule="auto"/>
        <w:textAlignment w:val="baseline"/>
        <w:rPr>
          <w:rFonts w:cs="Arial"/>
        </w:rPr>
      </w:pPr>
      <w:r w:rsidRPr="00E062CC">
        <w:rPr>
          <w:rFonts w:cs="Arial"/>
        </w:rPr>
        <w:t>Delivery may focus on a single agricultural sector or multiple where appropriate</w:t>
      </w:r>
      <w:r>
        <w:rPr>
          <w:rFonts w:cs="Arial"/>
        </w:rPr>
        <w:t>.</w:t>
      </w:r>
      <w:r w:rsidRPr="00E062CC">
        <w:rPr>
          <w:rFonts w:cs="Arial"/>
        </w:rPr>
        <w:t xml:space="preserve">  </w:t>
      </w:r>
    </w:p>
    <w:p w14:paraId="6F61127D" w14:textId="77777777" w:rsidR="00C579A5" w:rsidRPr="00E062CC" w:rsidRDefault="00C579A5" w:rsidP="005D212C">
      <w:pPr>
        <w:pStyle w:val="ListParagraph"/>
        <w:numPr>
          <w:ilvl w:val="0"/>
          <w:numId w:val="18"/>
        </w:numPr>
        <w:spacing w:before="0" w:after="0" w:line="240" w:lineRule="auto"/>
        <w:textAlignment w:val="baseline"/>
        <w:rPr>
          <w:rFonts w:cs="Arial"/>
        </w:rPr>
      </w:pPr>
      <w:r w:rsidRPr="00E062CC">
        <w:rPr>
          <w:rFonts w:cs="Arial"/>
        </w:rPr>
        <w:t>Delivery will occur in specific regional areas appropriate for T</w:t>
      </w:r>
      <w:r>
        <w:rPr>
          <w:rFonts w:cs="Arial"/>
        </w:rPr>
        <w:t xml:space="preserve">echnical </w:t>
      </w:r>
      <w:r w:rsidRPr="00E062CC">
        <w:rPr>
          <w:rFonts w:cs="Arial"/>
        </w:rPr>
        <w:t>C</w:t>
      </w:r>
      <w:r>
        <w:rPr>
          <w:rFonts w:cs="Arial"/>
        </w:rPr>
        <w:t>onsultant</w:t>
      </w:r>
      <w:r w:rsidRPr="00E062CC">
        <w:rPr>
          <w:rFonts w:cs="Arial"/>
        </w:rPr>
        <w:t xml:space="preserve"> based on FBR </w:t>
      </w:r>
      <w:r>
        <w:rPr>
          <w:rFonts w:cs="Arial"/>
        </w:rPr>
        <w:t>delivery</w:t>
      </w:r>
      <w:r w:rsidRPr="00E062CC">
        <w:rPr>
          <w:rFonts w:cs="Arial"/>
        </w:rPr>
        <w:t xml:space="preserve"> areas</w:t>
      </w:r>
      <w:r>
        <w:rPr>
          <w:rFonts w:cs="Arial"/>
        </w:rPr>
        <w:t>.</w:t>
      </w:r>
      <w:r w:rsidRPr="00E062CC">
        <w:rPr>
          <w:rFonts w:cs="Arial"/>
        </w:rPr>
        <w:t xml:space="preserve"> </w:t>
      </w:r>
    </w:p>
    <w:p w14:paraId="7A0F48FB" w14:textId="77777777" w:rsidR="00C579A5" w:rsidRPr="00E062CC" w:rsidRDefault="00C579A5" w:rsidP="005D212C">
      <w:pPr>
        <w:pStyle w:val="ListParagraph"/>
        <w:numPr>
          <w:ilvl w:val="0"/>
          <w:numId w:val="18"/>
        </w:numPr>
        <w:spacing w:before="0" w:after="0" w:line="240" w:lineRule="auto"/>
        <w:textAlignment w:val="baseline"/>
        <w:rPr>
          <w:rFonts w:cs="Arial"/>
        </w:rPr>
      </w:pPr>
      <w:r w:rsidRPr="00E062CC">
        <w:rPr>
          <w:rFonts w:cs="Arial"/>
        </w:rPr>
        <w:t>Group planning activit</w:t>
      </w:r>
      <w:r>
        <w:rPr>
          <w:rFonts w:cs="Arial"/>
        </w:rPr>
        <w:t>ies</w:t>
      </w:r>
      <w:r w:rsidRPr="00E062CC">
        <w:rPr>
          <w:rFonts w:cs="Arial"/>
        </w:rPr>
        <w:t xml:space="preserve"> must be incorporated in delivery where possible</w:t>
      </w:r>
      <w:r>
        <w:rPr>
          <w:rFonts w:cs="Arial"/>
        </w:rPr>
        <w:t>.</w:t>
      </w:r>
      <w:r w:rsidRPr="00E062CC">
        <w:rPr>
          <w:rFonts w:cs="Arial"/>
        </w:rPr>
        <w:t xml:space="preserve"> </w:t>
      </w:r>
    </w:p>
    <w:p w14:paraId="376FCF6D" w14:textId="77777777" w:rsidR="00C579A5" w:rsidRPr="00E062CC" w:rsidRDefault="00C579A5" w:rsidP="005D212C">
      <w:pPr>
        <w:pStyle w:val="ListParagraph"/>
        <w:numPr>
          <w:ilvl w:val="0"/>
          <w:numId w:val="18"/>
        </w:numPr>
        <w:spacing w:before="0" w:after="0" w:line="240" w:lineRule="auto"/>
        <w:textAlignment w:val="baseline"/>
        <w:rPr>
          <w:rFonts w:cs="Arial"/>
        </w:rPr>
      </w:pPr>
      <w:r w:rsidRPr="00E062CC">
        <w:rPr>
          <w:rFonts w:cs="Arial"/>
        </w:rPr>
        <w:t>Program branding must be consistent with the Future Drought Fund Co-branding guidelines</w:t>
      </w:r>
      <w:r>
        <w:rPr>
          <w:rFonts w:cs="Arial"/>
        </w:rPr>
        <w:t>.</w:t>
      </w:r>
      <w:r w:rsidRPr="00E062CC">
        <w:rPr>
          <w:rFonts w:cs="Arial"/>
        </w:rPr>
        <w:t xml:space="preserve"> </w:t>
      </w:r>
    </w:p>
    <w:p w14:paraId="57756761" w14:textId="77777777" w:rsidR="00C579A5" w:rsidRPr="00E062CC" w:rsidRDefault="00C579A5" w:rsidP="00C579A5">
      <w:pPr>
        <w:pStyle w:val="bodycopy"/>
        <w:rPr>
          <w:color w:val="auto"/>
        </w:rPr>
      </w:pPr>
    </w:p>
    <w:p w14:paraId="4E0BEBD3" w14:textId="77777777" w:rsidR="00C579A5" w:rsidRPr="00E062CC" w:rsidRDefault="00C579A5" w:rsidP="00C579A5">
      <w:pPr>
        <w:pStyle w:val="bodycopy"/>
        <w:rPr>
          <w:b/>
          <w:color w:val="auto"/>
        </w:rPr>
      </w:pPr>
      <w:r w:rsidRPr="00E062CC">
        <w:rPr>
          <w:b/>
          <w:color w:val="auto"/>
        </w:rPr>
        <w:t>Key Deliverables</w:t>
      </w:r>
    </w:p>
    <w:p w14:paraId="3A62D399" w14:textId="77777777" w:rsidR="00C579A5" w:rsidRPr="00E062CC" w:rsidRDefault="00C579A5" w:rsidP="00C579A5">
      <w:pPr>
        <w:jc w:val="both"/>
        <w:textAlignment w:val="baseline"/>
        <w:rPr>
          <w:rFonts w:cs="Arial"/>
        </w:rPr>
      </w:pPr>
      <w:r w:rsidRPr="00E062CC">
        <w:rPr>
          <w:rFonts w:cs="Arial"/>
        </w:rPr>
        <w:t xml:space="preserve">Preparation and delivery of workshop content as required by the </w:t>
      </w:r>
      <w:r>
        <w:rPr>
          <w:rFonts w:cs="Arial"/>
        </w:rPr>
        <w:t>P</w:t>
      </w:r>
      <w:r w:rsidRPr="00E062CC">
        <w:rPr>
          <w:rFonts w:cs="Arial"/>
        </w:rPr>
        <w:t>rogram, including service provider evaluation for the session(s) delivered; and/or </w:t>
      </w:r>
    </w:p>
    <w:p w14:paraId="7C5C552B" w14:textId="77777777" w:rsidR="00C579A5" w:rsidRPr="00E062CC" w:rsidRDefault="00C579A5" w:rsidP="00C579A5">
      <w:pPr>
        <w:jc w:val="both"/>
        <w:textAlignment w:val="baseline"/>
        <w:rPr>
          <w:rFonts w:cs="Arial"/>
        </w:rPr>
      </w:pPr>
      <w:r w:rsidRPr="00844732">
        <w:rPr>
          <w:rFonts w:cs="Arial"/>
        </w:rPr>
        <w:t>Presentation on SME: </w:t>
      </w:r>
    </w:p>
    <w:p w14:paraId="7D3C427C" w14:textId="77777777" w:rsidR="00C579A5" w:rsidRPr="00844732" w:rsidRDefault="00C579A5" w:rsidP="005D212C">
      <w:pPr>
        <w:pStyle w:val="ListParagraph"/>
        <w:numPr>
          <w:ilvl w:val="0"/>
          <w:numId w:val="18"/>
        </w:numPr>
        <w:spacing w:before="0" w:after="0" w:line="240" w:lineRule="auto"/>
        <w:textAlignment w:val="baseline"/>
        <w:rPr>
          <w:rFonts w:cs="Arial"/>
        </w:rPr>
      </w:pPr>
      <w:r w:rsidRPr="00844732">
        <w:rPr>
          <w:rFonts w:cs="Arial"/>
        </w:rPr>
        <w:t>Effectively engage with participants </w:t>
      </w:r>
    </w:p>
    <w:p w14:paraId="0BCF9698" w14:textId="77777777" w:rsidR="00C579A5" w:rsidRPr="00E062CC" w:rsidRDefault="00C579A5" w:rsidP="005D212C">
      <w:pPr>
        <w:pStyle w:val="ListParagraph"/>
        <w:numPr>
          <w:ilvl w:val="0"/>
          <w:numId w:val="18"/>
        </w:numPr>
        <w:spacing w:before="0" w:after="0" w:line="240" w:lineRule="auto"/>
        <w:textAlignment w:val="baseline"/>
        <w:rPr>
          <w:rFonts w:cs="Arial"/>
        </w:rPr>
      </w:pPr>
      <w:r w:rsidRPr="00844732">
        <w:rPr>
          <w:rFonts w:cs="Arial"/>
        </w:rPr>
        <w:t xml:space="preserve">Complete all reporting and evaluation requirements (feedback </w:t>
      </w:r>
      <w:r>
        <w:rPr>
          <w:rFonts w:cs="Arial"/>
        </w:rPr>
        <w:t>on</w:t>
      </w:r>
      <w:r w:rsidRPr="00844732">
        <w:rPr>
          <w:rFonts w:cs="Arial"/>
        </w:rPr>
        <w:t xml:space="preserve"> business plan</w:t>
      </w:r>
      <w:r>
        <w:rPr>
          <w:rFonts w:cs="Arial"/>
        </w:rPr>
        <w:t>s as required</w:t>
      </w:r>
      <w:r w:rsidRPr="00844732">
        <w:rPr>
          <w:rFonts w:cs="Arial"/>
        </w:rPr>
        <w:t xml:space="preserve"> and service provider evaluation), and </w:t>
      </w:r>
    </w:p>
    <w:p w14:paraId="35D10F53" w14:textId="77777777" w:rsidR="00C579A5" w:rsidRDefault="00C579A5" w:rsidP="005D212C">
      <w:pPr>
        <w:pStyle w:val="ListParagraph"/>
        <w:numPr>
          <w:ilvl w:val="0"/>
          <w:numId w:val="18"/>
        </w:numPr>
        <w:spacing w:before="0" w:after="240" w:line="240" w:lineRule="auto"/>
        <w:textAlignment w:val="baseline"/>
        <w:rPr>
          <w:rFonts w:cs="Arial"/>
        </w:rPr>
      </w:pPr>
      <w:r w:rsidRPr="00E062CC">
        <w:rPr>
          <w:rFonts w:cs="Arial"/>
        </w:rPr>
        <w:t xml:space="preserve">Reporting and feedback </w:t>
      </w:r>
      <w:r>
        <w:rPr>
          <w:rFonts w:cs="Arial"/>
        </w:rPr>
        <w:t>of</w:t>
      </w:r>
      <w:r w:rsidRPr="00E062CC">
        <w:rPr>
          <w:rFonts w:cs="Arial"/>
        </w:rPr>
        <w:t xml:space="preserve"> </w:t>
      </w:r>
      <w:r>
        <w:rPr>
          <w:rFonts w:cs="Arial"/>
        </w:rPr>
        <w:t xml:space="preserve">program </w:t>
      </w:r>
      <w:r w:rsidRPr="00E062CC">
        <w:rPr>
          <w:rFonts w:cs="Arial"/>
        </w:rPr>
        <w:t>activity.  </w:t>
      </w:r>
    </w:p>
    <w:p w14:paraId="2A71AA23" w14:textId="77777777" w:rsidR="00C579A5" w:rsidRPr="00E062CC" w:rsidRDefault="00C579A5" w:rsidP="00C579A5">
      <w:pPr>
        <w:pStyle w:val="ListParagraph"/>
        <w:spacing w:before="0" w:after="240" w:line="240" w:lineRule="auto"/>
        <w:textAlignment w:val="baseline"/>
        <w:rPr>
          <w:rFonts w:cs="Arial"/>
        </w:rPr>
      </w:pPr>
    </w:p>
    <w:p w14:paraId="0ECE7394" w14:textId="625693CB" w:rsidR="000D254F" w:rsidRDefault="00C579A5" w:rsidP="00C579A5">
      <w:pPr>
        <w:pStyle w:val="Heading3"/>
      </w:pPr>
      <w:r>
        <w:t xml:space="preserve">Service 2 - </w:t>
      </w:r>
      <w:r w:rsidR="00A067DF" w:rsidRPr="00A067DF">
        <w:t xml:space="preserve">Group facilitation  </w:t>
      </w:r>
    </w:p>
    <w:p w14:paraId="076631C9" w14:textId="77777777" w:rsidR="003E6CB2" w:rsidRPr="00844732" w:rsidRDefault="003E6CB2" w:rsidP="003E6CB2">
      <w:pPr>
        <w:pStyle w:val="bodycopy"/>
        <w:rPr>
          <w:color w:val="auto"/>
        </w:rPr>
      </w:pPr>
      <w:r w:rsidRPr="00E062CC">
        <w:rPr>
          <w:color w:val="auto"/>
        </w:rPr>
        <w:t xml:space="preserve">Group facilitation for Agriculture Victoria’s Farm Business Resilience Program is required. This format may be co-delivered with Agriculture Victoria Staff and or another Technical Consultant </w:t>
      </w:r>
      <w:r w:rsidRPr="00844732">
        <w:rPr>
          <w:color w:val="auto"/>
        </w:rPr>
        <w:t xml:space="preserve">by arrangement with project staff.  </w:t>
      </w:r>
    </w:p>
    <w:p w14:paraId="76908DF6" w14:textId="77777777" w:rsidR="003E6CB2" w:rsidRPr="00844732" w:rsidRDefault="003E6CB2" w:rsidP="003E6CB2">
      <w:pPr>
        <w:pStyle w:val="bodycopy"/>
        <w:rPr>
          <w:b/>
          <w:color w:val="auto"/>
        </w:rPr>
      </w:pPr>
      <w:r w:rsidRPr="00844732">
        <w:rPr>
          <w:b/>
          <w:color w:val="auto"/>
        </w:rPr>
        <w:t xml:space="preserve"> </w:t>
      </w:r>
    </w:p>
    <w:p w14:paraId="22A2FB13" w14:textId="77777777" w:rsidR="003E6CB2" w:rsidRPr="00F70D07" w:rsidRDefault="003E6CB2" w:rsidP="003E6CB2">
      <w:pPr>
        <w:pStyle w:val="bodycopy"/>
        <w:rPr>
          <w:b/>
          <w:color w:val="auto"/>
        </w:rPr>
      </w:pPr>
      <w:r w:rsidRPr="00F70D07">
        <w:rPr>
          <w:b/>
          <w:color w:val="auto"/>
        </w:rPr>
        <w:t xml:space="preserve">Group facilitation specifics:  </w:t>
      </w:r>
    </w:p>
    <w:p w14:paraId="6186C02C" w14:textId="77777777" w:rsidR="003E6CB2" w:rsidRPr="00F70D07" w:rsidRDefault="003E6CB2" w:rsidP="005D212C">
      <w:pPr>
        <w:pStyle w:val="ListParagraph"/>
        <w:numPr>
          <w:ilvl w:val="0"/>
          <w:numId w:val="18"/>
        </w:numPr>
        <w:spacing w:before="0" w:after="0" w:line="240" w:lineRule="auto"/>
        <w:textAlignment w:val="baseline"/>
        <w:rPr>
          <w:rFonts w:cs="Arial"/>
        </w:rPr>
      </w:pPr>
      <w:r w:rsidRPr="00F70D07">
        <w:rPr>
          <w:rFonts w:cs="Arial"/>
        </w:rPr>
        <w:t>Facilitating of group of 10-20 farmer participants. Option to support group delivery (e.g. group recruitment and administration tasks)</w:t>
      </w:r>
      <w:r>
        <w:rPr>
          <w:rFonts w:cs="Arial"/>
        </w:rPr>
        <w:t>.</w:t>
      </w:r>
      <w:r w:rsidRPr="00F70D07">
        <w:rPr>
          <w:rFonts w:cs="Arial"/>
        </w:rPr>
        <w:t xml:space="preserve"> </w:t>
      </w:r>
    </w:p>
    <w:p w14:paraId="098741A3" w14:textId="77777777" w:rsidR="003E6CB2" w:rsidRPr="00F70D07" w:rsidRDefault="003E6CB2" w:rsidP="005D212C">
      <w:pPr>
        <w:pStyle w:val="ListParagraph"/>
        <w:numPr>
          <w:ilvl w:val="0"/>
          <w:numId w:val="18"/>
        </w:numPr>
        <w:spacing w:before="0" w:after="0" w:line="240" w:lineRule="auto"/>
        <w:textAlignment w:val="baseline"/>
        <w:rPr>
          <w:rFonts w:cs="Arial"/>
        </w:rPr>
      </w:pPr>
      <w:r w:rsidRPr="00F70D07">
        <w:rPr>
          <w:rFonts w:cs="Arial"/>
        </w:rPr>
        <w:t>Face</w:t>
      </w:r>
      <w:r>
        <w:rPr>
          <w:rFonts w:cs="Arial"/>
        </w:rPr>
        <w:t>-</w:t>
      </w:r>
      <w:r w:rsidRPr="00F70D07">
        <w:rPr>
          <w:rFonts w:cs="Arial"/>
        </w:rPr>
        <w:t>to</w:t>
      </w:r>
      <w:r>
        <w:rPr>
          <w:rFonts w:cs="Arial"/>
        </w:rPr>
        <w:t>-</w:t>
      </w:r>
      <w:r w:rsidRPr="00F70D07">
        <w:rPr>
          <w:rFonts w:cs="Arial"/>
        </w:rPr>
        <w:t>face or online delivery</w:t>
      </w:r>
      <w:r>
        <w:rPr>
          <w:rFonts w:cs="Arial"/>
        </w:rPr>
        <w:t>.</w:t>
      </w:r>
      <w:r w:rsidRPr="00F70D07">
        <w:rPr>
          <w:rFonts w:cs="Arial"/>
        </w:rPr>
        <w:t xml:space="preserve"> </w:t>
      </w:r>
    </w:p>
    <w:p w14:paraId="24EDC20A" w14:textId="77777777" w:rsidR="003E6CB2" w:rsidRPr="00F70D07" w:rsidRDefault="003E6CB2" w:rsidP="005D212C">
      <w:pPr>
        <w:pStyle w:val="ListParagraph"/>
        <w:numPr>
          <w:ilvl w:val="0"/>
          <w:numId w:val="18"/>
        </w:numPr>
        <w:spacing w:before="0" w:after="0" w:line="240" w:lineRule="auto"/>
        <w:textAlignment w:val="baseline"/>
        <w:rPr>
          <w:rFonts w:cs="Arial"/>
        </w:rPr>
      </w:pPr>
      <w:r w:rsidRPr="00F70D07">
        <w:rPr>
          <w:rFonts w:cs="Arial"/>
        </w:rPr>
        <w:t xml:space="preserve">Option for delivery of existing coursework resources provided by Agriculture Victoria (Farm Fitness Checklist, presentations, participant workbook and action plan documents)   </w:t>
      </w:r>
    </w:p>
    <w:p w14:paraId="5039B979" w14:textId="77777777" w:rsidR="003E6CB2" w:rsidRPr="00F70D07" w:rsidRDefault="003E6CB2" w:rsidP="005D212C">
      <w:pPr>
        <w:pStyle w:val="ListParagraph"/>
        <w:numPr>
          <w:ilvl w:val="1"/>
          <w:numId w:val="18"/>
        </w:numPr>
        <w:spacing w:before="0" w:after="0" w:line="240" w:lineRule="auto"/>
        <w:textAlignment w:val="baseline"/>
        <w:rPr>
          <w:rFonts w:cs="Arial"/>
        </w:rPr>
      </w:pPr>
      <w:r w:rsidRPr="00F70D07">
        <w:rPr>
          <w:rFonts w:cs="Arial"/>
        </w:rPr>
        <w:t xml:space="preserve">Module 1: Planning for success  </w:t>
      </w:r>
    </w:p>
    <w:p w14:paraId="518D2781" w14:textId="77777777" w:rsidR="003E6CB2" w:rsidRPr="00F70D07" w:rsidRDefault="003E6CB2" w:rsidP="005D212C">
      <w:pPr>
        <w:pStyle w:val="ListParagraph"/>
        <w:numPr>
          <w:ilvl w:val="1"/>
          <w:numId w:val="18"/>
        </w:numPr>
        <w:spacing w:before="0" w:after="0" w:line="240" w:lineRule="auto"/>
        <w:textAlignment w:val="baseline"/>
        <w:rPr>
          <w:rFonts w:cs="Arial"/>
        </w:rPr>
      </w:pPr>
      <w:r w:rsidRPr="00F70D07">
        <w:rPr>
          <w:rFonts w:cs="Arial"/>
        </w:rPr>
        <w:t xml:space="preserve">Module 2: Business success </w:t>
      </w:r>
    </w:p>
    <w:p w14:paraId="2F3163D2" w14:textId="77777777" w:rsidR="003E6CB2" w:rsidRPr="00F70D07" w:rsidRDefault="003E6CB2" w:rsidP="005D212C">
      <w:pPr>
        <w:pStyle w:val="ListParagraph"/>
        <w:numPr>
          <w:ilvl w:val="1"/>
          <w:numId w:val="18"/>
        </w:numPr>
        <w:spacing w:before="0" w:after="0" w:line="240" w:lineRule="auto"/>
        <w:textAlignment w:val="baseline"/>
        <w:rPr>
          <w:rFonts w:cs="Arial"/>
        </w:rPr>
      </w:pPr>
      <w:r w:rsidRPr="00F70D07">
        <w:rPr>
          <w:rFonts w:cs="Arial"/>
        </w:rPr>
        <w:t xml:space="preserve">Module 3: Successful people </w:t>
      </w:r>
    </w:p>
    <w:p w14:paraId="14CF2E9B" w14:textId="77777777" w:rsidR="003E6CB2" w:rsidRPr="00F70D07" w:rsidRDefault="003E6CB2" w:rsidP="005D212C">
      <w:pPr>
        <w:pStyle w:val="ListParagraph"/>
        <w:numPr>
          <w:ilvl w:val="1"/>
          <w:numId w:val="18"/>
        </w:numPr>
        <w:spacing w:before="0" w:after="0" w:line="240" w:lineRule="auto"/>
        <w:textAlignment w:val="baseline"/>
        <w:rPr>
          <w:rFonts w:cs="Arial"/>
        </w:rPr>
      </w:pPr>
      <w:r w:rsidRPr="00F70D07">
        <w:rPr>
          <w:rFonts w:cs="Arial"/>
        </w:rPr>
        <w:t xml:space="preserve">Module 4: Managing resources in a changing climate  </w:t>
      </w:r>
    </w:p>
    <w:p w14:paraId="6B3BB670" w14:textId="77777777" w:rsidR="003E6CB2" w:rsidRPr="00F70D07" w:rsidRDefault="003E6CB2" w:rsidP="005D212C">
      <w:pPr>
        <w:pStyle w:val="ListParagraph"/>
        <w:numPr>
          <w:ilvl w:val="1"/>
          <w:numId w:val="18"/>
        </w:numPr>
        <w:spacing w:before="0" w:after="0" w:line="240" w:lineRule="auto"/>
        <w:textAlignment w:val="baseline"/>
        <w:rPr>
          <w:rFonts w:cs="Arial"/>
        </w:rPr>
      </w:pPr>
      <w:r w:rsidRPr="00F70D07">
        <w:rPr>
          <w:rFonts w:cs="Arial"/>
        </w:rPr>
        <w:t xml:space="preserve">Module 5: Plan and review </w:t>
      </w:r>
    </w:p>
    <w:p w14:paraId="6CD2E77D" w14:textId="77777777" w:rsidR="003E6CB2" w:rsidRPr="00F70D07" w:rsidRDefault="003E6CB2" w:rsidP="005D212C">
      <w:pPr>
        <w:pStyle w:val="ListParagraph"/>
        <w:numPr>
          <w:ilvl w:val="0"/>
          <w:numId w:val="18"/>
        </w:numPr>
        <w:spacing w:before="0" w:after="0" w:line="240" w:lineRule="auto"/>
        <w:textAlignment w:val="baseline"/>
        <w:rPr>
          <w:rFonts w:cs="Arial"/>
        </w:rPr>
      </w:pPr>
      <w:r w:rsidRPr="00F70D07">
        <w:rPr>
          <w:rFonts w:cs="Arial"/>
        </w:rPr>
        <w:t>One to eight delivery days, up to 6 hours per day or online equivalent, appropriate preparation</w:t>
      </w:r>
      <w:r>
        <w:rPr>
          <w:rFonts w:cs="Arial"/>
        </w:rPr>
        <w:t>.</w:t>
      </w:r>
      <w:r w:rsidRPr="00F70D07">
        <w:rPr>
          <w:rFonts w:cs="Arial"/>
        </w:rPr>
        <w:t xml:space="preserve">  </w:t>
      </w:r>
    </w:p>
    <w:p w14:paraId="7207898A" w14:textId="77777777" w:rsidR="003E6CB2" w:rsidRPr="00F70D07" w:rsidRDefault="003E6CB2" w:rsidP="005D212C">
      <w:pPr>
        <w:pStyle w:val="ListParagraph"/>
        <w:numPr>
          <w:ilvl w:val="0"/>
          <w:numId w:val="18"/>
        </w:numPr>
        <w:spacing w:before="0" w:after="0" w:line="240" w:lineRule="auto"/>
        <w:textAlignment w:val="baseline"/>
        <w:rPr>
          <w:rFonts w:cs="Arial"/>
        </w:rPr>
      </w:pPr>
      <w:r w:rsidRPr="00F70D07">
        <w:rPr>
          <w:rFonts w:cs="Arial"/>
        </w:rPr>
        <w:t xml:space="preserve">Required technical and other skills and experience include group facilitation skills and an in-depth understanding of livestock, dairy, horticulture, cropping, apiary and/or mixed farming systems from an integrated technical, </w:t>
      </w:r>
      <w:r>
        <w:rPr>
          <w:rFonts w:cs="Arial"/>
        </w:rPr>
        <w:t xml:space="preserve">land management, </w:t>
      </w:r>
      <w:r w:rsidRPr="00F70D07">
        <w:rPr>
          <w:rFonts w:cs="Arial"/>
        </w:rPr>
        <w:t>people and financial perspective</w:t>
      </w:r>
      <w:r>
        <w:rPr>
          <w:rFonts w:cs="Arial"/>
        </w:rPr>
        <w:t>.</w:t>
      </w:r>
      <w:r w:rsidRPr="00F70D07">
        <w:rPr>
          <w:rFonts w:cs="Arial"/>
        </w:rPr>
        <w:t xml:space="preserve"> </w:t>
      </w:r>
    </w:p>
    <w:p w14:paraId="263458F6" w14:textId="77777777" w:rsidR="003E6CB2" w:rsidRPr="00F70D07" w:rsidRDefault="003E6CB2" w:rsidP="005D212C">
      <w:pPr>
        <w:pStyle w:val="ListParagraph"/>
        <w:numPr>
          <w:ilvl w:val="0"/>
          <w:numId w:val="18"/>
        </w:numPr>
        <w:spacing w:before="0" w:after="0" w:line="240" w:lineRule="auto"/>
        <w:textAlignment w:val="baseline"/>
        <w:rPr>
          <w:rFonts w:cs="Arial"/>
        </w:rPr>
      </w:pPr>
      <w:r w:rsidRPr="00F70D07">
        <w:rPr>
          <w:rFonts w:cs="Arial"/>
        </w:rPr>
        <w:t xml:space="preserve">Report on the delivery of the </w:t>
      </w:r>
      <w:r>
        <w:rPr>
          <w:rFonts w:cs="Arial"/>
        </w:rPr>
        <w:t>program activity</w:t>
      </w:r>
      <w:r w:rsidRPr="00F70D07">
        <w:rPr>
          <w:rFonts w:cs="Arial"/>
        </w:rPr>
        <w:t xml:space="preserve">, including evaluation feedback of individual sessions (templates will be provided), reviewing individual ‘business plan’ documents </w:t>
      </w:r>
      <w:r>
        <w:rPr>
          <w:rFonts w:cs="Arial"/>
        </w:rPr>
        <w:t xml:space="preserve">as required </w:t>
      </w:r>
      <w:r w:rsidRPr="00F70D07">
        <w:rPr>
          <w:rFonts w:cs="Arial"/>
        </w:rPr>
        <w:t>and overall program feedback to the Agriculture Victoria Group Facilitator and</w:t>
      </w:r>
      <w:r>
        <w:rPr>
          <w:rFonts w:cs="Arial"/>
        </w:rPr>
        <w:t>/or</w:t>
      </w:r>
      <w:r w:rsidRPr="00F70D07">
        <w:rPr>
          <w:rFonts w:cs="Arial"/>
        </w:rPr>
        <w:t xml:space="preserve"> Project Lead (templates will be provided). </w:t>
      </w:r>
    </w:p>
    <w:p w14:paraId="4145A983" w14:textId="77777777" w:rsidR="003E6CB2" w:rsidRPr="00F70D07" w:rsidRDefault="003E6CB2" w:rsidP="005D212C">
      <w:pPr>
        <w:pStyle w:val="ListParagraph"/>
        <w:numPr>
          <w:ilvl w:val="0"/>
          <w:numId w:val="18"/>
        </w:numPr>
        <w:spacing w:before="0" w:after="0" w:line="240" w:lineRule="auto"/>
        <w:textAlignment w:val="baseline"/>
        <w:rPr>
          <w:rFonts w:cs="Arial"/>
        </w:rPr>
      </w:pPr>
      <w:r w:rsidRPr="00F70D07">
        <w:rPr>
          <w:rFonts w:cs="Arial"/>
        </w:rPr>
        <w:t>Program branding must be consistent with the Future Drought Fund Co-branding guidelines</w:t>
      </w:r>
      <w:r>
        <w:rPr>
          <w:rFonts w:cs="Arial"/>
        </w:rPr>
        <w:t>.</w:t>
      </w:r>
      <w:r w:rsidRPr="00F70D07">
        <w:rPr>
          <w:rFonts w:cs="Arial"/>
        </w:rPr>
        <w:t xml:space="preserve"> </w:t>
      </w:r>
    </w:p>
    <w:p w14:paraId="2884DFC2" w14:textId="77777777" w:rsidR="003E6CB2" w:rsidRPr="00F70D07" w:rsidRDefault="003E6CB2" w:rsidP="003E6CB2">
      <w:pPr>
        <w:pStyle w:val="bodycopy"/>
        <w:rPr>
          <w:color w:val="auto"/>
        </w:rPr>
      </w:pPr>
      <w:r w:rsidRPr="00F70D07">
        <w:rPr>
          <w:color w:val="auto"/>
        </w:rPr>
        <w:t xml:space="preserve"> </w:t>
      </w:r>
    </w:p>
    <w:p w14:paraId="0C88CECD" w14:textId="77777777" w:rsidR="003E6CB2" w:rsidRPr="00F70D07" w:rsidRDefault="003E6CB2" w:rsidP="003E6CB2">
      <w:pPr>
        <w:pStyle w:val="bodycopy"/>
        <w:rPr>
          <w:b/>
          <w:color w:val="auto"/>
        </w:rPr>
      </w:pPr>
      <w:r w:rsidRPr="00F70D07">
        <w:rPr>
          <w:b/>
          <w:color w:val="auto"/>
        </w:rPr>
        <w:t>Key Deliverables</w:t>
      </w:r>
    </w:p>
    <w:p w14:paraId="77724039" w14:textId="77777777" w:rsidR="003E6CB2" w:rsidRPr="00F70D07" w:rsidRDefault="003E6CB2" w:rsidP="003E6CB2">
      <w:pPr>
        <w:jc w:val="both"/>
        <w:textAlignment w:val="baseline"/>
        <w:rPr>
          <w:rFonts w:cs="Arial"/>
        </w:rPr>
      </w:pPr>
      <w:r w:rsidRPr="00F70D07">
        <w:rPr>
          <w:rFonts w:cs="Arial"/>
        </w:rPr>
        <w:t>Preparation and delivery of specialist content to each group including service provider evaluation for the session (s) delivered; and/or Group facilitation: </w:t>
      </w:r>
    </w:p>
    <w:p w14:paraId="7516BBEC" w14:textId="77777777" w:rsidR="003E6CB2" w:rsidRPr="00844732" w:rsidRDefault="003E6CB2" w:rsidP="005D212C">
      <w:pPr>
        <w:pStyle w:val="ListParagraph"/>
        <w:numPr>
          <w:ilvl w:val="0"/>
          <w:numId w:val="18"/>
        </w:numPr>
        <w:spacing w:before="0" w:after="0" w:line="240" w:lineRule="auto"/>
        <w:textAlignment w:val="baseline"/>
        <w:rPr>
          <w:rFonts w:cs="Arial"/>
        </w:rPr>
      </w:pPr>
      <w:r w:rsidRPr="00844732">
        <w:rPr>
          <w:rFonts w:cs="Arial"/>
        </w:rPr>
        <w:lastRenderedPageBreak/>
        <w:t xml:space="preserve">Facilitate the delivery of the </w:t>
      </w:r>
      <w:r>
        <w:rPr>
          <w:rFonts w:cs="Arial"/>
        </w:rPr>
        <w:t>program activity.</w:t>
      </w:r>
      <w:r w:rsidRPr="00844732">
        <w:rPr>
          <w:rFonts w:cs="Arial"/>
        </w:rPr>
        <w:t> </w:t>
      </w:r>
    </w:p>
    <w:p w14:paraId="04343843" w14:textId="77777777" w:rsidR="003E6CB2" w:rsidRPr="00F70D07" w:rsidRDefault="003E6CB2" w:rsidP="005D212C">
      <w:pPr>
        <w:pStyle w:val="ListParagraph"/>
        <w:numPr>
          <w:ilvl w:val="0"/>
          <w:numId w:val="18"/>
        </w:numPr>
        <w:spacing w:before="0" w:after="0" w:line="240" w:lineRule="auto"/>
        <w:textAlignment w:val="baseline"/>
        <w:rPr>
          <w:rFonts w:cs="Arial"/>
        </w:rPr>
      </w:pPr>
      <w:r w:rsidRPr="00844732">
        <w:rPr>
          <w:rFonts w:cs="Arial"/>
        </w:rPr>
        <w:t xml:space="preserve">Effectively engage with participants throughout </w:t>
      </w:r>
      <w:r>
        <w:rPr>
          <w:rFonts w:cs="Arial"/>
        </w:rPr>
        <w:t>the program activity</w:t>
      </w:r>
      <w:r w:rsidRPr="00844732">
        <w:rPr>
          <w:rFonts w:cs="Arial"/>
        </w:rPr>
        <w:t xml:space="preserve"> (in and outside </w:t>
      </w:r>
      <w:r>
        <w:rPr>
          <w:rFonts w:cs="Arial"/>
        </w:rPr>
        <w:t xml:space="preserve">of </w:t>
      </w:r>
      <w:r w:rsidRPr="00844732">
        <w:rPr>
          <w:rFonts w:cs="Arial"/>
        </w:rPr>
        <w:t>sessions)</w:t>
      </w:r>
      <w:r>
        <w:rPr>
          <w:rFonts w:cs="Arial"/>
        </w:rPr>
        <w:t>.</w:t>
      </w:r>
      <w:r w:rsidRPr="00844732">
        <w:rPr>
          <w:rFonts w:cs="Arial"/>
        </w:rPr>
        <w:t> </w:t>
      </w:r>
    </w:p>
    <w:p w14:paraId="625F08A0" w14:textId="77777777" w:rsidR="003E6CB2" w:rsidRPr="00F70D07" w:rsidRDefault="003E6CB2" w:rsidP="005D212C">
      <w:pPr>
        <w:pStyle w:val="ListParagraph"/>
        <w:numPr>
          <w:ilvl w:val="0"/>
          <w:numId w:val="18"/>
        </w:numPr>
        <w:spacing w:before="0" w:after="0" w:line="240" w:lineRule="auto"/>
        <w:textAlignment w:val="baseline"/>
        <w:rPr>
          <w:rFonts w:cs="Arial"/>
        </w:rPr>
      </w:pPr>
      <w:r w:rsidRPr="00F70D07">
        <w:rPr>
          <w:rFonts w:cs="Arial"/>
        </w:rPr>
        <w:t>Complete all reporting and evaluation requirements (ind</w:t>
      </w:r>
      <w:r>
        <w:rPr>
          <w:rFonts w:cs="Arial"/>
        </w:rPr>
        <w:t xml:space="preserve">ividual </w:t>
      </w:r>
      <w:r w:rsidRPr="00F70D07">
        <w:rPr>
          <w:rFonts w:cs="Arial"/>
        </w:rPr>
        <w:t>feedback sessions, overall program, service provider evaluation)</w:t>
      </w:r>
      <w:r>
        <w:rPr>
          <w:rFonts w:cs="Arial"/>
        </w:rPr>
        <w:t>.</w:t>
      </w:r>
    </w:p>
    <w:p w14:paraId="72DADB5B" w14:textId="77777777" w:rsidR="003E6CB2" w:rsidRPr="00F70D07" w:rsidRDefault="003E6CB2" w:rsidP="005D212C">
      <w:pPr>
        <w:pStyle w:val="ListParagraph"/>
        <w:numPr>
          <w:ilvl w:val="0"/>
          <w:numId w:val="18"/>
        </w:numPr>
        <w:spacing w:before="0" w:after="0" w:line="240" w:lineRule="auto"/>
        <w:textAlignment w:val="baseline"/>
        <w:rPr>
          <w:rFonts w:cs="Arial"/>
        </w:rPr>
      </w:pPr>
      <w:r w:rsidRPr="00F70D07">
        <w:rPr>
          <w:rFonts w:cs="Arial"/>
        </w:rPr>
        <w:t>Reporting and feedback of the participant individual business plans (if this component is undertaken)</w:t>
      </w:r>
      <w:r>
        <w:rPr>
          <w:rFonts w:cs="Arial"/>
        </w:rPr>
        <w:t>.</w:t>
      </w:r>
      <w:r w:rsidRPr="00F70D07">
        <w:rPr>
          <w:rFonts w:cs="Arial"/>
        </w:rPr>
        <w:t> </w:t>
      </w:r>
    </w:p>
    <w:p w14:paraId="511E2E37" w14:textId="77777777" w:rsidR="003E6CB2" w:rsidRDefault="003E6CB2" w:rsidP="005D212C">
      <w:pPr>
        <w:pStyle w:val="ListParagraph"/>
        <w:numPr>
          <w:ilvl w:val="0"/>
          <w:numId w:val="18"/>
        </w:numPr>
        <w:spacing w:before="0" w:after="240" w:line="240" w:lineRule="auto"/>
        <w:textAlignment w:val="baseline"/>
        <w:rPr>
          <w:rFonts w:cs="Arial"/>
        </w:rPr>
      </w:pPr>
      <w:r w:rsidRPr="00F70D07">
        <w:rPr>
          <w:rFonts w:cs="Arial"/>
        </w:rPr>
        <w:t>Recruitment and administration may be required (where this is required participant information will be provided to Agriculture Victoria (to the specifications</w:t>
      </w:r>
      <w:r>
        <w:rPr>
          <w:rFonts w:cs="Arial"/>
        </w:rPr>
        <w:t xml:space="preserve"> set by Agriculture Victoria). </w:t>
      </w:r>
    </w:p>
    <w:p w14:paraId="20C9742A" w14:textId="77777777" w:rsidR="00DE736D" w:rsidRPr="00F70D07" w:rsidRDefault="00DE736D" w:rsidP="00DE736D">
      <w:pPr>
        <w:pStyle w:val="ListParagraph"/>
        <w:spacing w:before="0" w:after="240" w:line="240" w:lineRule="auto"/>
        <w:textAlignment w:val="baseline"/>
        <w:rPr>
          <w:rFonts w:cs="Arial"/>
        </w:rPr>
      </w:pPr>
    </w:p>
    <w:p w14:paraId="35AD903D" w14:textId="3FC5BD79" w:rsidR="00A067DF" w:rsidRDefault="003E6CB2" w:rsidP="003E6CB2">
      <w:pPr>
        <w:pStyle w:val="Heading3"/>
      </w:pPr>
      <w:r>
        <w:t xml:space="preserve">Service 3 - </w:t>
      </w:r>
      <w:r w:rsidR="00DE736D" w:rsidRPr="00DE736D">
        <w:t>One-on-one sessions</w:t>
      </w:r>
    </w:p>
    <w:p w14:paraId="7B03D36B" w14:textId="77777777" w:rsidR="006C7A9F" w:rsidRPr="00F70D07" w:rsidRDefault="006C7A9F" w:rsidP="006C7A9F">
      <w:pPr>
        <w:pStyle w:val="bodycopy"/>
        <w:rPr>
          <w:color w:val="auto"/>
        </w:rPr>
      </w:pPr>
      <w:r w:rsidRPr="00F70D07">
        <w:rPr>
          <w:color w:val="auto"/>
        </w:rPr>
        <w:t>The delivery of one-on-one sessions are required. The T</w:t>
      </w:r>
      <w:r>
        <w:rPr>
          <w:color w:val="auto"/>
        </w:rPr>
        <w:t xml:space="preserve">echnical </w:t>
      </w:r>
      <w:r w:rsidRPr="00F70D07">
        <w:rPr>
          <w:color w:val="auto"/>
        </w:rPr>
        <w:t>C</w:t>
      </w:r>
      <w:r>
        <w:rPr>
          <w:color w:val="auto"/>
        </w:rPr>
        <w:t>onsultant</w:t>
      </w:r>
      <w:r w:rsidRPr="00F70D07">
        <w:rPr>
          <w:color w:val="auto"/>
        </w:rPr>
        <w:t xml:space="preserve"> must demonstrate appropriate experience as a consultant in the sector required.  </w:t>
      </w:r>
    </w:p>
    <w:p w14:paraId="5CD298D8" w14:textId="77777777" w:rsidR="006C7A9F" w:rsidRPr="00F70D07" w:rsidRDefault="006C7A9F" w:rsidP="006C7A9F">
      <w:pPr>
        <w:pStyle w:val="bodycopy"/>
        <w:rPr>
          <w:color w:val="auto"/>
        </w:rPr>
      </w:pPr>
    </w:p>
    <w:p w14:paraId="163E82BE" w14:textId="77777777" w:rsidR="006C7A9F" w:rsidRPr="00F70D07" w:rsidRDefault="006C7A9F" w:rsidP="006C7A9F">
      <w:pPr>
        <w:pStyle w:val="bodycopy"/>
        <w:rPr>
          <w:b/>
          <w:color w:val="auto"/>
        </w:rPr>
      </w:pPr>
      <w:r w:rsidRPr="00F70D07">
        <w:rPr>
          <w:b/>
          <w:color w:val="auto"/>
        </w:rPr>
        <w:t xml:space="preserve">One-on-one specifics:  </w:t>
      </w:r>
    </w:p>
    <w:p w14:paraId="772A788E" w14:textId="77777777" w:rsidR="006C7A9F" w:rsidRPr="00F70D07" w:rsidRDefault="006C7A9F" w:rsidP="005D212C">
      <w:pPr>
        <w:pStyle w:val="ListParagraph"/>
        <w:numPr>
          <w:ilvl w:val="0"/>
          <w:numId w:val="18"/>
        </w:numPr>
        <w:spacing w:before="0" w:after="0" w:line="240" w:lineRule="auto"/>
        <w:textAlignment w:val="baseline"/>
        <w:rPr>
          <w:rFonts w:cs="Arial"/>
        </w:rPr>
      </w:pPr>
      <w:r w:rsidRPr="00F70D07">
        <w:rPr>
          <w:rFonts w:cs="Arial"/>
        </w:rPr>
        <w:t xml:space="preserve">Engage in </w:t>
      </w:r>
      <w:r>
        <w:rPr>
          <w:rFonts w:cs="Arial"/>
        </w:rPr>
        <w:t>one-on-one</w:t>
      </w:r>
      <w:r w:rsidRPr="00F70D07">
        <w:rPr>
          <w:rFonts w:cs="Arial"/>
        </w:rPr>
        <w:t xml:space="preserve"> services with individuals as required by Agriculture Victoria</w:t>
      </w:r>
      <w:r>
        <w:rPr>
          <w:rFonts w:cs="Arial"/>
        </w:rPr>
        <w:t>.</w:t>
      </w:r>
      <w:r w:rsidRPr="00F70D07">
        <w:rPr>
          <w:rFonts w:cs="Arial"/>
        </w:rPr>
        <w:t xml:space="preserve">  </w:t>
      </w:r>
    </w:p>
    <w:p w14:paraId="335FCF01" w14:textId="77777777" w:rsidR="006C7A9F" w:rsidRPr="00F70D07" w:rsidRDefault="006C7A9F" w:rsidP="005D212C">
      <w:pPr>
        <w:pStyle w:val="ListParagraph"/>
        <w:numPr>
          <w:ilvl w:val="0"/>
          <w:numId w:val="18"/>
        </w:numPr>
        <w:spacing w:before="0" w:after="0" w:line="240" w:lineRule="auto"/>
        <w:textAlignment w:val="baseline"/>
        <w:rPr>
          <w:rFonts w:cs="Arial"/>
        </w:rPr>
      </w:pPr>
      <w:r w:rsidRPr="00F70D07">
        <w:rPr>
          <w:rFonts w:cs="Arial"/>
        </w:rPr>
        <w:t xml:space="preserve">Report on the details of the session, including details of the participants individual ‘business plan’ documents </w:t>
      </w:r>
      <w:r>
        <w:rPr>
          <w:rFonts w:cs="Arial"/>
        </w:rPr>
        <w:t xml:space="preserve">as required </w:t>
      </w:r>
      <w:r w:rsidRPr="00F70D07">
        <w:rPr>
          <w:rFonts w:cs="Arial"/>
        </w:rPr>
        <w:t>and evaluation of the session to the Agriculture Victoria Facilitator and</w:t>
      </w:r>
      <w:r>
        <w:rPr>
          <w:rFonts w:cs="Arial"/>
        </w:rPr>
        <w:t>/or</w:t>
      </w:r>
      <w:r w:rsidRPr="00F70D07">
        <w:rPr>
          <w:rFonts w:cs="Arial"/>
        </w:rPr>
        <w:t xml:space="preserve"> Project Lead (templates will be provided). </w:t>
      </w:r>
    </w:p>
    <w:p w14:paraId="7D953718" w14:textId="77777777" w:rsidR="006C7A9F" w:rsidRPr="00F70D07" w:rsidRDefault="006C7A9F" w:rsidP="005D212C">
      <w:pPr>
        <w:pStyle w:val="ListParagraph"/>
        <w:numPr>
          <w:ilvl w:val="0"/>
          <w:numId w:val="18"/>
        </w:numPr>
        <w:spacing w:before="0" w:after="0" w:line="240" w:lineRule="auto"/>
        <w:textAlignment w:val="baseline"/>
        <w:rPr>
          <w:rFonts w:cs="Arial"/>
        </w:rPr>
      </w:pPr>
      <w:r w:rsidRPr="00F70D07">
        <w:rPr>
          <w:rFonts w:cs="Arial"/>
        </w:rPr>
        <w:t xml:space="preserve">Administration and collection of evaluation data may be required and will be paid at administration rates quoted. </w:t>
      </w:r>
    </w:p>
    <w:p w14:paraId="606F9CD6" w14:textId="77777777" w:rsidR="006C7A9F" w:rsidRPr="00F70D07" w:rsidRDefault="006C7A9F" w:rsidP="006C7A9F">
      <w:pPr>
        <w:pStyle w:val="bodycopy"/>
        <w:rPr>
          <w:color w:val="auto"/>
        </w:rPr>
      </w:pPr>
      <w:r w:rsidRPr="00F70D07">
        <w:rPr>
          <w:color w:val="auto"/>
        </w:rPr>
        <w:t xml:space="preserve"> </w:t>
      </w:r>
    </w:p>
    <w:p w14:paraId="34E0A72B" w14:textId="77777777" w:rsidR="006C7A9F" w:rsidRPr="00F70D07" w:rsidRDefault="006C7A9F" w:rsidP="006C7A9F">
      <w:pPr>
        <w:pStyle w:val="bodycopy"/>
        <w:rPr>
          <w:b/>
          <w:color w:val="auto"/>
        </w:rPr>
      </w:pPr>
      <w:r w:rsidRPr="00F70D07">
        <w:rPr>
          <w:b/>
          <w:color w:val="auto"/>
        </w:rPr>
        <w:t>Key Deliverables</w:t>
      </w:r>
    </w:p>
    <w:p w14:paraId="2979E5E7" w14:textId="77777777" w:rsidR="006C7A9F" w:rsidRPr="00F70D07" w:rsidRDefault="006C7A9F" w:rsidP="005D212C">
      <w:pPr>
        <w:pStyle w:val="ListParagraph"/>
        <w:numPr>
          <w:ilvl w:val="0"/>
          <w:numId w:val="18"/>
        </w:numPr>
        <w:spacing w:before="0" w:after="0" w:line="240" w:lineRule="auto"/>
        <w:textAlignment w:val="baseline"/>
        <w:rPr>
          <w:rFonts w:cs="Arial"/>
        </w:rPr>
      </w:pPr>
      <w:r w:rsidRPr="00F70D07">
        <w:rPr>
          <w:rFonts w:cs="Arial"/>
        </w:rPr>
        <w:t xml:space="preserve">Delivery: Delivery of required </w:t>
      </w:r>
      <w:r>
        <w:rPr>
          <w:rFonts w:cs="Arial"/>
        </w:rPr>
        <w:t>one-on-one</w:t>
      </w:r>
      <w:r w:rsidRPr="00F70D07">
        <w:rPr>
          <w:rFonts w:cs="Arial"/>
        </w:rPr>
        <w:t xml:space="preserve"> services within specified date period.  </w:t>
      </w:r>
    </w:p>
    <w:p w14:paraId="44759B1F" w14:textId="77777777" w:rsidR="006C7A9F" w:rsidRPr="00F70D07" w:rsidRDefault="006C7A9F" w:rsidP="005D212C">
      <w:pPr>
        <w:pStyle w:val="ListParagraph"/>
        <w:numPr>
          <w:ilvl w:val="0"/>
          <w:numId w:val="18"/>
        </w:numPr>
        <w:spacing w:before="0" w:after="0" w:line="240" w:lineRule="auto"/>
        <w:textAlignment w:val="baseline"/>
        <w:rPr>
          <w:rFonts w:cs="Arial"/>
        </w:rPr>
      </w:pPr>
      <w:r w:rsidRPr="00F70D07">
        <w:rPr>
          <w:rFonts w:cs="Arial"/>
        </w:rPr>
        <w:t>Business plan</w:t>
      </w:r>
      <w:r>
        <w:rPr>
          <w:rFonts w:cs="Arial"/>
        </w:rPr>
        <w:t>: F</w:t>
      </w:r>
      <w:r w:rsidRPr="00F70D07">
        <w:rPr>
          <w:rFonts w:cs="Arial"/>
        </w:rPr>
        <w:t>eedback and reviewed individual business plans signed and dated for all participants</w:t>
      </w:r>
      <w:r>
        <w:rPr>
          <w:rFonts w:cs="Arial"/>
        </w:rPr>
        <w:t xml:space="preserve"> </w:t>
      </w:r>
      <w:r w:rsidRPr="00F70D07">
        <w:rPr>
          <w:rFonts w:cs="Arial"/>
        </w:rPr>
        <w:t>(if this component is undertaken). </w:t>
      </w:r>
    </w:p>
    <w:p w14:paraId="6ECCC3AF" w14:textId="77777777" w:rsidR="006C7A9F" w:rsidRPr="00F70D07" w:rsidRDefault="006C7A9F" w:rsidP="005D212C">
      <w:pPr>
        <w:pStyle w:val="ListParagraph"/>
        <w:numPr>
          <w:ilvl w:val="0"/>
          <w:numId w:val="18"/>
        </w:numPr>
        <w:spacing w:before="0" w:after="0" w:line="240" w:lineRule="auto"/>
        <w:textAlignment w:val="baseline"/>
        <w:rPr>
          <w:rFonts w:cs="Arial"/>
        </w:rPr>
      </w:pPr>
      <w:r w:rsidRPr="00844732">
        <w:rPr>
          <w:rFonts w:cs="Arial"/>
        </w:rPr>
        <w:t>All reporting/plans/evaluation documents submitted directly to the Project Lead via email or hard copy and will be deemed as proof of service for payment.  </w:t>
      </w:r>
    </w:p>
    <w:p w14:paraId="407BFF18" w14:textId="77777777" w:rsidR="006C7A9F" w:rsidRPr="00844732" w:rsidRDefault="006C7A9F" w:rsidP="006C7A9F">
      <w:pPr>
        <w:pStyle w:val="bodycopy"/>
        <w:rPr>
          <w:color w:val="auto"/>
        </w:rPr>
      </w:pPr>
    </w:p>
    <w:p w14:paraId="6FF6128F" w14:textId="77777777" w:rsidR="006C7A9F" w:rsidRPr="00F70D07" w:rsidRDefault="006C7A9F" w:rsidP="006C7A9F">
      <w:pPr>
        <w:pStyle w:val="bodycopy"/>
        <w:rPr>
          <w:color w:val="auto"/>
        </w:rPr>
      </w:pPr>
      <w:r w:rsidRPr="00844732">
        <w:rPr>
          <w:color w:val="auto"/>
        </w:rPr>
        <w:t xml:space="preserve">Please see </w:t>
      </w:r>
      <w:r w:rsidRPr="00844732">
        <w:rPr>
          <w:b/>
          <w:i/>
          <w:color w:val="auto"/>
        </w:rPr>
        <w:t xml:space="preserve">Appendix 1 </w:t>
      </w:r>
      <w:r w:rsidRPr="00F70D07">
        <w:rPr>
          <w:b/>
          <w:i/>
          <w:color w:val="auto"/>
        </w:rPr>
        <w:t>Detailed Scope of Register</w:t>
      </w:r>
      <w:r w:rsidRPr="00F70D07">
        <w:rPr>
          <w:color w:val="auto"/>
        </w:rPr>
        <w:t xml:space="preserve"> for further details</w:t>
      </w:r>
      <w:r>
        <w:rPr>
          <w:color w:val="auto"/>
        </w:rPr>
        <w:t xml:space="preserve"> about the FBRP</w:t>
      </w:r>
      <w:r w:rsidRPr="00F70D07">
        <w:rPr>
          <w:color w:val="auto"/>
        </w:rPr>
        <w:t>.</w:t>
      </w:r>
    </w:p>
    <w:p w14:paraId="67104998" w14:textId="77777777" w:rsidR="00DE736D" w:rsidRDefault="00DE736D" w:rsidP="00DE736D">
      <w:pPr>
        <w:pStyle w:val="BodyText"/>
      </w:pPr>
    </w:p>
    <w:p w14:paraId="7CE692F6" w14:textId="77777777" w:rsidR="00643724" w:rsidRDefault="00643724" w:rsidP="00DE736D">
      <w:pPr>
        <w:pStyle w:val="BodyText"/>
        <w:sectPr w:rsidR="00643724" w:rsidSect="007C1850">
          <w:pgSz w:w="11907" w:h="16839" w:code="9"/>
          <w:pgMar w:top="1134" w:right="1134" w:bottom="1134" w:left="1134" w:header="283" w:footer="283" w:gutter="0"/>
          <w:cols w:space="720"/>
          <w:noEndnote/>
          <w:docGrid w:linePitch="360"/>
        </w:sectPr>
      </w:pPr>
    </w:p>
    <w:p w14:paraId="14BB9F9A" w14:textId="40AA1F38" w:rsidR="00643724" w:rsidRDefault="00E52052" w:rsidP="00643724">
      <w:pPr>
        <w:pStyle w:val="Heading1"/>
      </w:pPr>
      <w:bookmarkStart w:id="9" w:name="_Toc147156335"/>
      <w:r w:rsidRPr="00E52052">
        <w:lastRenderedPageBreak/>
        <w:t>Part C: Registration Form</w:t>
      </w:r>
      <w:bookmarkEnd w:id="9"/>
    </w:p>
    <w:p w14:paraId="15745D32" w14:textId="77777777" w:rsidR="00DA78BC" w:rsidRPr="00AE1D5D" w:rsidRDefault="00DA78BC" w:rsidP="00DA78BC">
      <w:pPr>
        <w:pStyle w:val="bodycopy"/>
        <w:rPr>
          <w:color w:val="auto"/>
        </w:rPr>
      </w:pPr>
      <w:r w:rsidRPr="00AE1D5D">
        <w:rPr>
          <w:color w:val="auto"/>
        </w:rPr>
        <w:t xml:space="preserve">Suppliers seeking to join the Farm Business Resilience Program Register (Register) must complete, sign, and submit this form (Registration Form) to </w:t>
      </w:r>
      <w:hyperlink r:id="rId43" w:history="1">
        <w:r w:rsidRPr="0068582C">
          <w:rPr>
            <w:rStyle w:val="Hyperlink"/>
            <w:lang w:eastAsia="en-US"/>
          </w:rPr>
          <w:t>FBRPRegister@agriculture.vic.gov.au</w:t>
        </w:r>
      </w:hyperlink>
      <w:r w:rsidRPr="00AE1D5D">
        <w:rPr>
          <w:color w:val="auto"/>
        </w:rPr>
        <w:t>.</w:t>
      </w:r>
    </w:p>
    <w:p w14:paraId="2C280728" w14:textId="77777777" w:rsidR="00DA78BC" w:rsidRPr="002914C6" w:rsidRDefault="00DA78BC" w:rsidP="00DA78BC">
      <w:pPr>
        <w:pStyle w:val="bodycopy"/>
        <w:rPr>
          <w:rFonts w:eastAsiaTheme="minorEastAsia"/>
          <w:i/>
          <w:color w:val="auto"/>
          <w:lang w:eastAsia="ja-JP"/>
        </w:rPr>
      </w:pPr>
      <w:r w:rsidRPr="002914C6">
        <w:rPr>
          <w:rFonts w:eastAsiaTheme="minorEastAsia"/>
          <w:i/>
          <w:color w:val="auto"/>
          <w:lang w:eastAsia="ja-JP"/>
        </w:rPr>
        <w:t>Guidance notes are included in italics.</w:t>
      </w:r>
    </w:p>
    <w:p w14:paraId="16A741A8" w14:textId="77777777" w:rsidR="00DA78BC" w:rsidRPr="002914C6" w:rsidRDefault="00DA78BC" w:rsidP="00DA78BC">
      <w:pPr>
        <w:pStyle w:val="bodycopy"/>
        <w:rPr>
          <w:rFonts w:eastAsiaTheme="minorEastAsia"/>
          <w:i/>
          <w:color w:val="auto"/>
          <w:lang w:eastAsia="ja-JP"/>
        </w:rPr>
      </w:pPr>
      <w:r w:rsidRPr="002914C6">
        <w:rPr>
          <w:rFonts w:eastAsiaTheme="minorEastAsia"/>
          <w:i/>
          <w:color w:val="auto"/>
          <w:lang w:eastAsia="ja-JP"/>
        </w:rPr>
        <w:t>Suppliers must complete all sections of the Registration Form including:</w:t>
      </w:r>
    </w:p>
    <w:p w14:paraId="298E7F62" w14:textId="77777777" w:rsidR="00DA78BC" w:rsidRPr="002914C6" w:rsidRDefault="00DA78BC" w:rsidP="005D212C">
      <w:pPr>
        <w:pStyle w:val="bodycopy"/>
        <w:numPr>
          <w:ilvl w:val="0"/>
          <w:numId w:val="19"/>
        </w:numPr>
        <w:rPr>
          <w:rFonts w:eastAsiaTheme="minorEastAsia"/>
          <w:i/>
          <w:color w:val="auto"/>
          <w:lang w:eastAsia="ja-JP"/>
        </w:rPr>
      </w:pPr>
      <w:r w:rsidRPr="002914C6">
        <w:rPr>
          <w:rFonts w:eastAsiaTheme="minorEastAsia"/>
          <w:i/>
          <w:color w:val="auto"/>
          <w:lang w:eastAsia="ja-JP"/>
        </w:rPr>
        <w:t>Sections 1 – 5 Registration Details</w:t>
      </w:r>
    </w:p>
    <w:p w14:paraId="5AB992AA" w14:textId="77777777" w:rsidR="00DA78BC" w:rsidRPr="002914C6" w:rsidRDefault="00DA78BC" w:rsidP="005D212C">
      <w:pPr>
        <w:pStyle w:val="bodycopy"/>
        <w:numPr>
          <w:ilvl w:val="0"/>
          <w:numId w:val="19"/>
        </w:numPr>
        <w:rPr>
          <w:rFonts w:eastAsiaTheme="minorEastAsia"/>
          <w:i/>
          <w:color w:val="auto"/>
          <w:lang w:eastAsia="ja-JP"/>
        </w:rPr>
      </w:pPr>
      <w:r w:rsidRPr="002914C6">
        <w:rPr>
          <w:rFonts w:eastAsiaTheme="minorEastAsia"/>
          <w:i/>
          <w:color w:val="auto"/>
          <w:lang w:eastAsia="ja-JP"/>
        </w:rPr>
        <w:t>Attachment A – Supplier Categories</w:t>
      </w:r>
    </w:p>
    <w:p w14:paraId="1C3C6937" w14:textId="77777777" w:rsidR="00DA78BC" w:rsidRPr="002914C6" w:rsidRDefault="00DA78BC" w:rsidP="005D212C">
      <w:pPr>
        <w:pStyle w:val="bodycopy"/>
        <w:numPr>
          <w:ilvl w:val="0"/>
          <w:numId w:val="19"/>
        </w:numPr>
        <w:rPr>
          <w:rFonts w:eastAsiaTheme="minorEastAsia"/>
          <w:i/>
          <w:color w:val="auto"/>
          <w:lang w:eastAsia="ja-JP"/>
        </w:rPr>
      </w:pPr>
      <w:r w:rsidRPr="002914C6">
        <w:rPr>
          <w:rFonts w:eastAsiaTheme="minorEastAsia"/>
          <w:i/>
          <w:color w:val="auto"/>
          <w:lang w:eastAsia="ja-JP"/>
        </w:rPr>
        <w:t xml:space="preserve">Attachment B – Supplier Code of Conduct </w:t>
      </w:r>
    </w:p>
    <w:p w14:paraId="549D1435" w14:textId="77777777" w:rsidR="00DA78BC" w:rsidRPr="002914C6" w:rsidRDefault="00DA78BC" w:rsidP="00DA78BC">
      <w:pPr>
        <w:pStyle w:val="bodycopy"/>
        <w:rPr>
          <w:rFonts w:eastAsiaTheme="minorEastAsia"/>
          <w:i/>
          <w:color w:val="auto"/>
          <w:lang w:eastAsia="ja-JP"/>
        </w:rPr>
      </w:pPr>
      <w:r w:rsidRPr="002914C6">
        <w:rPr>
          <w:rFonts w:eastAsiaTheme="minorEastAsia"/>
          <w:i/>
          <w:color w:val="auto"/>
          <w:lang w:eastAsia="ja-JP"/>
        </w:rPr>
        <w:t>Failure to fully complete this Registration Form may result in a delay or denial of the supplier’s registration.</w:t>
      </w:r>
    </w:p>
    <w:p w14:paraId="16D10CA1" w14:textId="77777777" w:rsidR="00E52052" w:rsidRPr="00E52052" w:rsidRDefault="00E52052" w:rsidP="00386CF4">
      <w:pPr>
        <w:pStyle w:val="BodyText"/>
        <w:spacing w:before="0" w:after="0"/>
      </w:pPr>
    </w:p>
    <w:p w14:paraId="0877DA63" w14:textId="640E8705" w:rsidR="00C579A5" w:rsidRDefault="00DA78BC" w:rsidP="00386CF4">
      <w:pPr>
        <w:pStyle w:val="Heading3"/>
        <w:spacing w:before="0"/>
      </w:pPr>
      <w:r>
        <w:t xml:space="preserve">Section 1 – Supplier Details </w:t>
      </w:r>
    </w:p>
    <w:tbl>
      <w:tblPr>
        <w:tblStyle w:val="TableGridLight"/>
        <w:tblW w:w="9185" w:type="dxa"/>
        <w:tblInd w:w="-5" w:type="dxa"/>
        <w:tblLook w:val="04A0" w:firstRow="1" w:lastRow="0" w:firstColumn="1" w:lastColumn="0" w:noHBand="0" w:noVBand="1"/>
      </w:tblPr>
      <w:tblGrid>
        <w:gridCol w:w="567"/>
        <w:gridCol w:w="3828"/>
        <w:gridCol w:w="4790"/>
      </w:tblGrid>
      <w:tr w:rsidR="00801914" w:rsidRPr="0034775A" w14:paraId="39D4087F" w14:textId="77777777" w:rsidTr="00D86AF1">
        <w:tc>
          <w:tcPr>
            <w:tcW w:w="567" w:type="dxa"/>
            <w:shd w:val="clear" w:color="auto" w:fill="F2F2F2" w:themeFill="background1" w:themeFillShade="F2"/>
          </w:tcPr>
          <w:p w14:paraId="47C896E5" w14:textId="77777777" w:rsidR="00801914" w:rsidRPr="0034775A" w:rsidRDefault="00801914" w:rsidP="005D212C">
            <w:pPr>
              <w:pStyle w:val="ListParagraph"/>
              <w:numPr>
                <w:ilvl w:val="0"/>
                <w:numId w:val="20"/>
              </w:numPr>
              <w:tabs>
                <w:tab w:val="left" w:pos="2694"/>
                <w:tab w:val="left" w:leader="dot" w:pos="8222"/>
              </w:tabs>
              <w:spacing w:before="0"/>
              <w:rPr>
                <w:rFonts w:cs="Arial"/>
              </w:rPr>
            </w:pPr>
          </w:p>
        </w:tc>
        <w:tc>
          <w:tcPr>
            <w:tcW w:w="3828" w:type="dxa"/>
            <w:shd w:val="clear" w:color="auto" w:fill="F2F2F2" w:themeFill="background1" w:themeFillShade="F2"/>
          </w:tcPr>
          <w:p w14:paraId="7551AAAD" w14:textId="77777777" w:rsidR="00801914" w:rsidRPr="00873C04" w:rsidRDefault="00801914" w:rsidP="00D86AF1">
            <w:pPr>
              <w:tabs>
                <w:tab w:val="left" w:pos="2694"/>
                <w:tab w:val="left" w:leader="dot" w:pos="8222"/>
              </w:tabs>
              <w:rPr>
                <w:rFonts w:cs="Arial"/>
              </w:rPr>
            </w:pPr>
            <w:r w:rsidRPr="00873C04">
              <w:rPr>
                <w:rFonts w:cs="Arial"/>
              </w:rPr>
              <w:t>Full legal name of supplier</w:t>
            </w:r>
          </w:p>
          <w:p w14:paraId="590DA6BB" w14:textId="77777777" w:rsidR="00801914" w:rsidRDefault="00801914" w:rsidP="00D86AF1">
            <w:pPr>
              <w:tabs>
                <w:tab w:val="left" w:pos="2694"/>
                <w:tab w:val="left" w:leader="dot" w:pos="8222"/>
              </w:tabs>
              <w:rPr>
                <w:rFonts w:cs="Arial"/>
                <w:i/>
                <w:color w:val="00573F" w:themeColor="accent1"/>
              </w:rPr>
            </w:pPr>
          </w:p>
          <w:p w14:paraId="7BC245BF" w14:textId="77777777" w:rsidR="00801914" w:rsidRPr="0034775A" w:rsidRDefault="00801914" w:rsidP="00D86AF1">
            <w:pPr>
              <w:tabs>
                <w:tab w:val="left" w:pos="2694"/>
                <w:tab w:val="left" w:leader="dot" w:pos="8222"/>
              </w:tabs>
              <w:rPr>
                <w:rFonts w:cs="Arial"/>
              </w:rPr>
            </w:pPr>
            <w:r w:rsidRPr="002914C6">
              <w:rPr>
                <w:rFonts w:cs="Arial"/>
                <w:i/>
                <w:sz w:val="18"/>
                <w:szCs w:val="18"/>
              </w:rPr>
              <w:t>If you are a company acting as a trustee, provide your name in this format: ABC Pty Ltd as trustee for the XYZ Trust</w:t>
            </w:r>
          </w:p>
        </w:tc>
        <w:tc>
          <w:tcPr>
            <w:tcW w:w="4790" w:type="dxa"/>
          </w:tcPr>
          <w:p w14:paraId="66FAAD37" w14:textId="77777777" w:rsidR="00801914" w:rsidRPr="0034775A" w:rsidRDefault="00801914" w:rsidP="00D86AF1">
            <w:pPr>
              <w:tabs>
                <w:tab w:val="left" w:pos="2694"/>
                <w:tab w:val="left" w:leader="dot" w:pos="8222"/>
              </w:tabs>
              <w:rPr>
                <w:rFonts w:cs="Arial"/>
              </w:rPr>
            </w:pPr>
          </w:p>
        </w:tc>
      </w:tr>
      <w:tr w:rsidR="00801914" w:rsidRPr="0034775A" w14:paraId="7E0A40BE" w14:textId="77777777" w:rsidTr="00D86AF1">
        <w:tc>
          <w:tcPr>
            <w:tcW w:w="567" w:type="dxa"/>
            <w:shd w:val="clear" w:color="auto" w:fill="F2F2F2" w:themeFill="background1" w:themeFillShade="F2"/>
          </w:tcPr>
          <w:p w14:paraId="1656D119" w14:textId="77777777" w:rsidR="00801914" w:rsidRPr="0034775A" w:rsidRDefault="00801914" w:rsidP="005D212C">
            <w:pPr>
              <w:pStyle w:val="ListParagraph"/>
              <w:numPr>
                <w:ilvl w:val="0"/>
                <w:numId w:val="20"/>
              </w:numPr>
              <w:tabs>
                <w:tab w:val="left" w:pos="2694"/>
                <w:tab w:val="left" w:leader="dot" w:pos="8222"/>
              </w:tabs>
              <w:spacing w:before="0"/>
              <w:rPr>
                <w:rFonts w:cs="Arial"/>
              </w:rPr>
            </w:pPr>
          </w:p>
        </w:tc>
        <w:tc>
          <w:tcPr>
            <w:tcW w:w="3828" w:type="dxa"/>
            <w:shd w:val="clear" w:color="auto" w:fill="F2F2F2" w:themeFill="background1" w:themeFillShade="F2"/>
          </w:tcPr>
          <w:p w14:paraId="1BA06135" w14:textId="77777777" w:rsidR="00801914" w:rsidRPr="0034775A" w:rsidRDefault="00801914" w:rsidP="00D86AF1">
            <w:pPr>
              <w:tabs>
                <w:tab w:val="left" w:pos="2694"/>
                <w:tab w:val="left" w:leader="dot" w:pos="8222"/>
              </w:tabs>
              <w:rPr>
                <w:rFonts w:cs="Arial"/>
                <w:i/>
              </w:rPr>
            </w:pPr>
            <w:r w:rsidRPr="00873C04">
              <w:rPr>
                <w:rFonts w:cs="Arial"/>
              </w:rPr>
              <w:t>Registered Business Name</w:t>
            </w:r>
          </w:p>
        </w:tc>
        <w:tc>
          <w:tcPr>
            <w:tcW w:w="4790" w:type="dxa"/>
          </w:tcPr>
          <w:p w14:paraId="72BDFFC6" w14:textId="77777777" w:rsidR="00801914" w:rsidRPr="0034775A" w:rsidRDefault="00801914" w:rsidP="00D86AF1">
            <w:pPr>
              <w:tabs>
                <w:tab w:val="left" w:pos="2694"/>
                <w:tab w:val="left" w:leader="dot" w:pos="8222"/>
              </w:tabs>
              <w:rPr>
                <w:rFonts w:cs="Arial"/>
              </w:rPr>
            </w:pPr>
          </w:p>
        </w:tc>
      </w:tr>
      <w:tr w:rsidR="00801914" w:rsidRPr="0034775A" w14:paraId="0F415F30" w14:textId="77777777" w:rsidTr="00D86AF1">
        <w:tc>
          <w:tcPr>
            <w:tcW w:w="567" w:type="dxa"/>
            <w:shd w:val="clear" w:color="auto" w:fill="F2F2F2" w:themeFill="background1" w:themeFillShade="F2"/>
          </w:tcPr>
          <w:p w14:paraId="6A62B5ED" w14:textId="77777777" w:rsidR="00801914" w:rsidRPr="0034775A" w:rsidRDefault="00801914" w:rsidP="005D212C">
            <w:pPr>
              <w:pStyle w:val="ListParagraph"/>
              <w:numPr>
                <w:ilvl w:val="0"/>
                <w:numId w:val="20"/>
              </w:numPr>
              <w:tabs>
                <w:tab w:val="left" w:pos="2694"/>
                <w:tab w:val="left" w:leader="dot" w:pos="8222"/>
              </w:tabs>
              <w:spacing w:before="0"/>
              <w:rPr>
                <w:rFonts w:cs="Arial"/>
              </w:rPr>
            </w:pPr>
          </w:p>
        </w:tc>
        <w:tc>
          <w:tcPr>
            <w:tcW w:w="3828" w:type="dxa"/>
            <w:shd w:val="clear" w:color="auto" w:fill="F2F2F2" w:themeFill="background1" w:themeFillShade="F2"/>
          </w:tcPr>
          <w:p w14:paraId="67EA3D81" w14:textId="77777777" w:rsidR="00801914" w:rsidRPr="00873C04" w:rsidRDefault="00801914" w:rsidP="00D86AF1">
            <w:pPr>
              <w:tabs>
                <w:tab w:val="left" w:pos="2694"/>
                <w:tab w:val="left" w:leader="dot" w:pos="8222"/>
              </w:tabs>
              <w:rPr>
                <w:rFonts w:cs="Arial"/>
              </w:rPr>
            </w:pPr>
            <w:r w:rsidRPr="00873C04">
              <w:rPr>
                <w:rFonts w:cs="Arial"/>
              </w:rPr>
              <w:t>Trading Name</w:t>
            </w:r>
          </w:p>
          <w:p w14:paraId="20467A19" w14:textId="77777777" w:rsidR="00801914" w:rsidRDefault="00801914" w:rsidP="00D86AF1">
            <w:pPr>
              <w:tabs>
                <w:tab w:val="left" w:pos="2694"/>
                <w:tab w:val="left" w:leader="dot" w:pos="8222"/>
              </w:tabs>
              <w:rPr>
                <w:rFonts w:cs="Arial"/>
                <w:i/>
                <w:color w:val="00573F" w:themeColor="accent1"/>
              </w:rPr>
            </w:pPr>
          </w:p>
          <w:p w14:paraId="4AC6CAB4" w14:textId="77777777" w:rsidR="00801914" w:rsidRPr="0034775A" w:rsidRDefault="00801914" w:rsidP="00D86AF1">
            <w:pPr>
              <w:tabs>
                <w:tab w:val="left" w:pos="2694"/>
                <w:tab w:val="left" w:leader="dot" w:pos="8222"/>
              </w:tabs>
              <w:rPr>
                <w:rFonts w:cs="Arial"/>
              </w:rPr>
            </w:pPr>
            <w:r w:rsidRPr="002914C6">
              <w:rPr>
                <w:rFonts w:cs="Arial"/>
                <w:i/>
                <w:sz w:val="18"/>
                <w:szCs w:val="18"/>
              </w:rPr>
              <w:t>If applicable</w:t>
            </w:r>
          </w:p>
        </w:tc>
        <w:tc>
          <w:tcPr>
            <w:tcW w:w="4790" w:type="dxa"/>
          </w:tcPr>
          <w:p w14:paraId="475B2904" w14:textId="77777777" w:rsidR="00801914" w:rsidRPr="0034775A" w:rsidRDefault="00801914" w:rsidP="00D86AF1">
            <w:pPr>
              <w:tabs>
                <w:tab w:val="left" w:pos="2694"/>
                <w:tab w:val="left" w:leader="dot" w:pos="8222"/>
              </w:tabs>
              <w:rPr>
                <w:rFonts w:cs="Arial"/>
              </w:rPr>
            </w:pPr>
          </w:p>
        </w:tc>
      </w:tr>
      <w:tr w:rsidR="00801914" w:rsidRPr="0034775A" w14:paraId="1F5DA5EF" w14:textId="77777777" w:rsidTr="00D86AF1">
        <w:tc>
          <w:tcPr>
            <w:tcW w:w="567" w:type="dxa"/>
            <w:shd w:val="clear" w:color="auto" w:fill="F2F2F2" w:themeFill="background1" w:themeFillShade="F2"/>
          </w:tcPr>
          <w:p w14:paraId="59ED7B05" w14:textId="77777777" w:rsidR="00801914" w:rsidRPr="0034775A" w:rsidRDefault="00801914" w:rsidP="005D212C">
            <w:pPr>
              <w:pStyle w:val="ListParagraph"/>
              <w:numPr>
                <w:ilvl w:val="0"/>
                <w:numId w:val="20"/>
              </w:numPr>
              <w:tabs>
                <w:tab w:val="left" w:pos="2694"/>
                <w:tab w:val="left" w:leader="dot" w:pos="8222"/>
              </w:tabs>
              <w:spacing w:before="0"/>
              <w:rPr>
                <w:rFonts w:cs="Arial"/>
              </w:rPr>
            </w:pPr>
          </w:p>
        </w:tc>
        <w:tc>
          <w:tcPr>
            <w:tcW w:w="3828" w:type="dxa"/>
            <w:shd w:val="clear" w:color="auto" w:fill="F2F2F2" w:themeFill="background1" w:themeFillShade="F2"/>
          </w:tcPr>
          <w:p w14:paraId="06954CB5" w14:textId="77777777" w:rsidR="00801914" w:rsidRPr="00873C04" w:rsidRDefault="00801914" w:rsidP="00D86AF1">
            <w:pPr>
              <w:tabs>
                <w:tab w:val="left" w:pos="2694"/>
                <w:tab w:val="left" w:leader="dot" w:pos="8222"/>
              </w:tabs>
              <w:rPr>
                <w:rFonts w:cs="Arial"/>
              </w:rPr>
            </w:pPr>
            <w:r w:rsidRPr="00873C04">
              <w:rPr>
                <w:rFonts w:cs="Arial"/>
              </w:rPr>
              <w:t>Australian Company Number (ACN)</w:t>
            </w:r>
          </w:p>
          <w:p w14:paraId="28AC5FB9" w14:textId="77777777" w:rsidR="00801914" w:rsidRPr="0034775A" w:rsidRDefault="00801914" w:rsidP="00D86AF1">
            <w:pPr>
              <w:tabs>
                <w:tab w:val="left" w:pos="2694"/>
                <w:tab w:val="left" w:leader="dot" w:pos="8222"/>
              </w:tabs>
              <w:rPr>
                <w:rFonts w:cs="Arial"/>
              </w:rPr>
            </w:pPr>
          </w:p>
          <w:p w14:paraId="77E0F6DF" w14:textId="77777777" w:rsidR="00801914" w:rsidRPr="0034775A" w:rsidRDefault="00801914" w:rsidP="00D86AF1">
            <w:pPr>
              <w:tabs>
                <w:tab w:val="left" w:pos="2694"/>
                <w:tab w:val="left" w:leader="dot" w:pos="8222"/>
              </w:tabs>
              <w:rPr>
                <w:rFonts w:cs="Arial"/>
                <w:i/>
              </w:rPr>
            </w:pPr>
            <w:r w:rsidRPr="002914C6">
              <w:rPr>
                <w:rFonts w:cs="Arial"/>
                <w:i/>
                <w:sz w:val="18"/>
                <w:szCs w:val="18"/>
              </w:rPr>
              <w:t>If registered in Australia</w:t>
            </w:r>
          </w:p>
        </w:tc>
        <w:tc>
          <w:tcPr>
            <w:tcW w:w="4790" w:type="dxa"/>
          </w:tcPr>
          <w:p w14:paraId="0C6BD1D6" w14:textId="77777777" w:rsidR="00801914" w:rsidRPr="0034775A" w:rsidRDefault="00801914" w:rsidP="00D86AF1">
            <w:pPr>
              <w:tabs>
                <w:tab w:val="left" w:pos="2694"/>
                <w:tab w:val="left" w:leader="dot" w:pos="8222"/>
              </w:tabs>
              <w:rPr>
                <w:rFonts w:cs="Arial"/>
              </w:rPr>
            </w:pPr>
          </w:p>
        </w:tc>
      </w:tr>
      <w:tr w:rsidR="00801914" w:rsidRPr="0034775A" w14:paraId="3A93D662" w14:textId="77777777" w:rsidTr="00D86AF1">
        <w:tc>
          <w:tcPr>
            <w:tcW w:w="567" w:type="dxa"/>
            <w:shd w:val="clear" w:color="auto" w:fill="F2F2F2" w:themeFill="background1" w:themeFillShade="F2"/>
          </w:tcPr>
          <w:p w14:paraId="66B37539" w14:textId="77777777" w:rsidR="00801914" w:rsidRPr="0034775A" w:rsidRDefault="00801914" w:rsidP="005D212C">
            <w:pPr>
              <w:pStyle w:val="ListParagraph"/>
              <w:numPr>
                <w:ilvl w:val="0"/>
                <w:numId w:val="20"/>
              </w:numPr>
              <w:tabs>
                <w:tab w:val="left" w:pos="2694"/>
                <w:tab w:val="left" w:leader="dot" w:pos="8222"/>
              </w:tabs>
              <w:spacing w:before="0"/>
              <w:rPr>
                <w:rFonts w:cs="Arial"/>
              </w:rPr>
            </w:pPr>
          </w:p>
        </w:tc>
        <w:tc>
          <w:tcPr>
            <w:tcW w:w="3828" w:type="dxa"/>
            <w:shd w:val="clear" w:color="auto" w:fill="F2F2F2" w:themeFill="background1" w:themeFillShade="F2"/>
          </w:tcPr>
          <w:p w14:paraId="0DA4FCC7" w14:textId="77777777" w:rsidR="00801914" w:rsidRPr="00873C04" w:rsidRDefault="00801914" w:rsidP="00D86AF1">
            <w:pPr>
              <w:tabs>
                <w:tab w:val="left" w:pos="2694"/>
                <w:tab w:val="left" w:leader="dot" w:pos="8222"/>
              </w:tabs>
              <w:rPr>
                <w:rFonts w:cs="Arial"/>
              </w:rPr>
            </w:pPr>
            <w:r w:rsidRPr="00873C04">
              <w:rPr>
                <w:rFonts w:cs="Arial"/>
              </w:rPr>
              <w:t>Australian Business Number (ABN)</w:t>
            </w:r>
          </w:p>
          <w:p w14:paraId="0D821572" w14:textId="77777777" w:rsidR="00801914" w:rsidRPr="0034775A" w:rsidRDefault="00801914" w:rsidP="00D86AF1">
            <w:pPr>
              <w:tabs>
                <w:tab w:val="left" w:pos="2694"/>
                <w:tab w:val="left" w:leader="dot" w:pos="8222"/>
              </w:tabs>
              <w:rPr>
                <w:rFonts w:cs="Arial"/>
              </w:rPr>
            </w:pPr>
          </w:p>
          <w:p w14:paraId="527D5DE7" w14:textId="77777777" w:rsidR="00801914" w:rsidRPr="0034775A" w:rsidRDefault="00801914" w:rsidP="00D86AF1">
            <w:pPr>
              <w:tabs>
                <w:tab w:val="left" w:pos="2694"/>
                <w:tab w:val="left" w:leader="dot" w:pos="8222"/>
              </w:tabs>
              <w:rPr>
                <w:rFonts w:cs="Arial"/>
              </w:rPr>
            </w:pPr>
            <w:r w:rsidRPr="002914C6">
              <w:rPr>
                <w:rFonts w:cs="Arial"/>
                <w:i/>
                <w:sz w:val="18"/>
                <w:szCs w:val="18"/>
              </w:rPr>
              <w:t>If conducting business in Australia</w:t>
            </w:r>
          </w:p>
        </w:tc>
        <w:tc>
          <w:tcPr>
            <w:tcW w:w="4790" w:type="dxa"/>
          </w:tcPr>
          <w:p w14:paraId="2E883632" w14:textId="77777777" w:rsidR="00801914" w:rsidRPr="0034775A" w:rsidRDefault="00801914" w:rsidP="00D86AF1">
            <w:pPr>
              <w:tabs>
                <w:tab w:val="left" w:pos="2694"/>
                <w:tab w:val="left" w:leader="dot" w:pos="8222"/>
              </w:tabs>
              <w:rPr>
                <w:rFonts w:cs="Arial"/>
              </w:rPr>
            </w:pPr>
          </w:p>
        </w:tc>
      </w:tr>
      <w:tr w:rsidR="00801914" w:rsidRPr="0034775A" w14:paraId="669786CC" w14:textId="77777777" w:rsidTr="00D86AF1">
        <w:tc>
          <w:tcPr>
            <w:tcW w:w="567" w:type="dxa"/>
            <w:shd w:val="clear" w:color="auto" w:fill="F2F2F2" w:themeFill="background1" w:themeFillShade="F2"/>
          </w:tcPr>
          <w:p w14:paraId="54944C9C" w14:textId="77777777" w:rsidR="00801914" w:rsidRPr="0034775A" w:rsidRDefault="00801914" w:rsidP="005D212C">
            <w:pPr>
              <w:pStyle w:val="ListParagraph"/>
              <w:numPr>
                <w:ilvl w:val="0"/>
                <w:numId w:val="20"/>
              </w:numPr>
              <w:tabs>
                <w:tab w:val="left" w:pos="2694"/>
                <w:tab w:val="left" w:leader="dot" w:pos="8222"/>
              </w:tabs>
              <w:spacing w:before="0"/>
              <w:rPr>
                <w:rFonts w:cs="Arial"/>
              </w:rPr>
            </w:pPr>
          </w:p>
        </w:tc>
        <w:tc>
          <w:tcPr>
            <w:tcW w:w="3828" w:type="dxa"/>
            <w:shd w:val="clear" w:color="auto" w:fill="F2F2F2" w:themeFill="background1" w:themeFillShade="F2"/>
          </w:tcPr>
          <w:p w14:paraId="584BE2CC" w14:textId="77777777" w:rsidR="00801914" w:rsidRPr="0034775A" w:rsidRDefault="00801914" w:rsidP="00D86AF1">
            <w:pPr>
              <w:tabs>
                <w:tab w:val="left" w:pos="2694"/>
                <w:tab w:val="left" w:leader="dot" w:pos="8222"/>
              </w:tabs>
              <w:rPr>
                <w:rFonts w:cs="Arial"/>
              </w:rPr>
            </w:pPr>
            <w:r w:rsidRPr="00873C04">
              <w:rPr>
                <w:rFonts w:cs="Arial"/>
              </w:rPr>
              <w:t>Are you register for GST?</w:t>
            </w:r>
          </w:p>
        </w:tc>
        <w:tc>
          <w:tcPr>
            <w:tcW w:w="4790" w:type="dxa"/>
          </w:tcPr>
          <w:p w14:paraId="72489C0D" w14:textId="77777777" w:rsidR="00801914" w:rsidRPr="0034775A" w:rsidRDefault="00801914" w:rsidP="00D86AF1">
            <w:pPr>
              <w:tabs>
                <w:tab w:val="left" w:pos="2694"/>
                <w:tab w:val="left" w:leader="dot" w:pos="8222"/>
              </w:tabs>
              <w:rPr>
                <w:rFonts w:cs="Arial"/>
              </w:rPr>
            </w:pPr>
            <w:r w:rsidRPr="00873C04">
              <w:rPr>
                <w:rFonts w:cs="Arial"/>
              </w:rPr>
              <w:t>YES/NO</w:t>
            </w:r>
          </w:p>
        </w:tc>
      </w:tr>
      <w:tr w:rsidR="00801914" w:rsidRPr="0034775A" w14:paraId="1C2BD493" w14:textId="77777777" w:rsidTr="00D86AF1">
        <w:trPr>
          <w:trHeight w:val="710"/>
        </w:trPr>
        <w:tc>
          <w:tcPr>
            <w:tcW w:w="567" w:type="dxa"/>
            <w:shd w:val="clear" w:color="auto" w:fill="F2F2F2" w:themeFill="background1" w:themeFillShade="F2"/>
          </w:tcPr>
          <w:p w14:paraId="5E1B257C" w14:textId="77777777" w:rsidR="00801914" w:rsidRPr="0034775A" w:rsidRDefault="00801914" w:rsidP="005D212C">
            <w:pPr>
              <w:pStyle w:val="ListParagraph"/>
              <w:numPr>
                <w:ilvl w:val="0"/>
                <w:numId w:val="20"/>
              </w:numPr>
              <w:tabs>
                <w:tab w:val="left" w:pos="2694"/>
                <w:tab w:val="left" w:leader="dot" w:pos="8222"/>
              </w:tabs>
              <w:spacing w:before="0"/>
              <w:rPr>
                <w:rFonts w:cs="Arial"/>
              </w:rPr>
            </w:pPr>
          </w:p>
        </w:tc>
        <w:tc>
          <w:tcPr>
            <w:tcW w:w="3828" w:type="dxa"/>
            <w:shd w:val="clear" w:color="auto" w:fill="F2F2F2" w:themeFill="background1" w:themeFillShade="F2"/>
          </w:tcPr>
          <w:p w14:paraId="5279FD08" w14:textId="77777777" w:rsidR="00801914" w:rsidRPr="0034775A" w:rsidRDefault="00801914" w:rsidP="00D86AF1">
            <w:pPr>
              <w:tabs>
                <w:tab w:val="left" w:pos="2694"/>
                <w:tab w:val="left" w:leader="dot" w:pos="8222"/>
              </w:tabs>
              <w:rPr>
                <w:rFonts w:cs="Arial"/>
              </w:rPr>
            </w:pPr>
            <w:r w:rsidRPr="00873C04">
              <w:rPr>
                <w:rFonts w:cs="Arial"/>
              </w:rPr>
              <w:t>Classifications</w:t>
            </w:r>
          </w:p>
        </w:tc>
        <w:tc>
          <w:tcPr>
            <w:tcW w:w="4790" w:type="dxa"/>
            <w:shd w:val="clear" w:color="auto" w:fill="F2F2F2" w:themeFill="background1" w:themeFillShade="F2"/>
          </w:tcPr>
          <w:p w14:paraId="2CED06D5" w14:textId="77777777" w:rsidR="00801914" w:rsidRPr="00873C04" w:rsidRDefault="00801914" w:rsidP="00D86AF1">
            <w:pPr>
              <w:tabs>
                <w:tab w:val="left" w:pos="2694"/>
                <w:tab w:val="left" w:leader="dot" w:pos="8222"/>
              </w:tabs>
              <w:rPr>
                <w:rFonts w:cs="Arial"/>
              </w:rPr>
            </w:pPr>
          </w:p>
        </w:tc>
      </w:tr>
      <w:tr w:rsidR="00801914" w:rsidRPr="0034775A" w14:paraId="15585B1E" w14:textId="77777777" w:rsidTr="00D86AF1">
        <w:tc>
          <w:tcPr>
            <w:tcW w:w="567" w:type="dxa"/>
            <w:shd w:val="clear" w:color="auto" w:fill="F2F2F2" w:themeFill="background1" w:themeFillShade="F2"/>
          </w:tcPr>
          <w:p w14:paraId="5886D1E9" w14:textId="77777777" w:rsidR="00801914" w:rsidRPr="00AE1D5D" w:rsidRDefault="00801914" w:rsidP="00D86AF1">
            <w:pPr>
              <w:pStyle w:val="ListParagraph"/>
              <w:tabs>
                <w:tab w:val="left" w:pos="2694"/>
                <w:tab w:val="left" w:leader="dot" w:pos="8222"/>
              </w:tabs>
              <w:ind w:left="502"/>
              <w:rPr>
                <w:rFonts w:cs="Arial"/>
              </w:rPr>
            </w:pPr>
          </w:p>
        </w:tc>
        <w:tc>
          <w:tcPr>
            <w:tcW w:w="3828" w:type="dxa"/>
            <w:shd w:val="clear" w:color="auto" w:fill="F2F2F2" w:themeFill="background1" w:themeFillShade="F2"/>
          </w:tcPr>
          <w:p w14:paraId="472FAE90" w14:textId="77777777" w:rsidR="00801914" w:rsidRDefault="00801914" w:rsidP="00D86AF1">
            <w:pPr>
              <w:tabs>
                <w:tab w:val="left" w:pos="2694"/>
                <w:tab w:val="left" w:leader="dot" w:pos="8222"/>
              </w:tabs>
              <w:rPr>
                <w:rFonts w:cs="Arial"/>
                <w:i/>
                <w:color w:val="00573F" w:themeColor="accent1"/>
              </w:rPr>
            </w:pPr>
            <w:r w:rsidRPr="00873C04">
              <w:rPr>
                <w:rFonts w:cs="Arial"/>
              </w:rPr>
              <w:t xml:space="preserve">Indigenous owned </w:t>
            </w:r>
            <w:r w:rsidRPr="0034775A">
              <w:rPr>
                <w:rFonts w:cs="Arial"/>
              </w:rPr>
              <w:br/>
            </w:r>
          </w:p>
          <w:p w14:paraId="0B4898C4" w14:textId="77777777" w:rsidR="00801914" w:rsidRPr="00AE1D5D" w:rsidDel="00493DFF" w:rsidRDefault="00801914" w:rsidP="00D86AF1">
            <w:pPr>
              <w:tabs>
                <w:tab w:val="left" w:pos="2694"/>
                <w:tab w:val="left" w:leader="dot" w:pos="8222"/>
              </w:tabs>
              <w:spacing w:after="180"/>
              <w:rPr>
                <w:rFonts w:cs="Arial"/>
              </w:rPr>
            </w:pPr>
            <w:r w:rsidRPr="000B1E08">
              <w:rPr>
                <w:rFonts w:cs="Arial"/>
                <w:i/>
                <w:sz w:val="18"/>
                <w:szCs w:val="18"/>
              </w:rPr>
              <w:t>50% plus</w:t>
            </w:r>
          </w:p>
        </w:tc>
        <w:tc>
          <w:tcPr>
            <w:tcW w:w="4790" w:type="dxa"/>
          </w:tcPr>
          <w:p w14:paraId="7B19517E" w14:textId="77777777" w:rsidR="00801914" w:rsidRPr="00AE1D5D" w:rsidRDefault="00801914" w:rsidP="00D86AF1">
            <w:pPr>
              <w:tabs>
                <w:tab w:val="left" w:pos="2694"/>
                <w:tab w:val="left" w:leader="dot" w:pos="8222"/>
              </w:tabs>
              <w:spacing w:after="120"/>
              <w:rPr>
                <w:rFonts w:cs="Arial"/>
              </w:rPr>
            </w:pPr>
            <w:r w:rsidRPr="00873C04">
              <w:rPr>
                <w:rFonts w:cs="Arial"/>
              </w:rPr>
              <w:t>YES/NO</w:t>
            </w:r>
            <w:r>
              <w:rPr>
                <w:rFonts w:cs="Arial"/>
              </w:rPr>
              <w:t>/PREFER NOT ANSWER</w:t>
            </w:r>
          </w:p>
        </w:tc>
      </w:tr>
      <w:tr w:rsidR="00801914" w:rsidRPr="0034775A" w14:paraId="6D07BA96" w14:textId="77777777" w:rsidTr="00D86AF1">
        <w:tc>
          <w:tcPr>
            <w:tcW w:w="567" w:type="dxa"/>
            <w:shd w:val="clear" w:color="auto" w:fill="F2F2F2" w:themeFill="background1" w:themeFillShade="F2"/>
          </w:tcPr>
          <w:p w14:paraId="79AC499D" w14:textId="77777777" w:rsidR="00801914" w:rsidRPr="00AE1D5D" w:rsidRDefault="00801914" w:rsidP="00D86AF1">
            <w:pPr>
              <w:pStyle w:val="ListParagraph"/>
              <w:tabs>
                <w:tab w:val="left" w:pos="2694"/>
                <w:tab w:val="left" w:leader="dot" w:pos="8222"/>
              </w:tabs>
              <w:ind w:left="502"/>
              <w:rPr>
                <w:rFonts w:cs="Arial"/>
              </w:rPr>
            </w:pPr>
          </w:p>
        </w:tc>
        <w:tc>
          <w:tcPr>
            <w:tcW w:w="3828" w:type="dxa"/>
            <w:shd w:val="clear" w:color="auto" w:fill="F2F2F2" w:themeFill="background1" w:themeFillShade="F2"/>
          </w:tcPr>
          <w:p w14:paraId="61910352" w14:textId="77777777" w:rsidR="00801914" w:rsidRPr="00873C04" w:rsidRDefault="00801914" w:rsidP="00D86AF1">
            <w:pPr>
              <w:tabs>
                <w:tab w:val="left" w:pos="2694"/>
                <w:tab w:val="left" w:leader="dot" w:pos="8222"/>
              </w:tabs>
              <w:rPr>
                <w:rFonts w:cs="Arial"/>
              </w:rPr>
            </w:pPr>
            <w:r w:rsidRPr="00873C04">
              <w:rPr>
                <w:rFonts w:cs="Arial"/>
              </w:rPr>
              <w:t>Small-to-Medium enterprise</w:t>
            </w:r>
          </w:p>
          <w:p w14:paraId="1339413A" w14:textId="77777777" w:rsidR="00801914" w:rsidRDefault="00801914" w:rsidP="00D86AF1">
            <w:pPr>
              <w:tabs>
                <w:tab w:val="left" w:pos="2694"/>
                <w:tab w:val="left" w:leader="dot" w:pos="8222"/>
              </w:tabs>
              <w:rPr>
                <w:rFonts w:cs="Arial"/>
                <w:i/>
                <w:color w:val="00573F" w:themeColor="accent1"/>
              </w:rPr>
            </w:pPr>
          </w:p>
          <w:p w14:paraId="1687F8C8" w14:textId="77777777" w:rsidR="00801914" w:rsidRPr="00873C04" w:rsidRDefault="00801914" w:rsidP="00D86AF1">
            <w:pPr>
              <w:tabs>
                <w:tab w:val="left" w:pos="2694"/>
                <w:tab w:val="left" w:leader="dot" w:pos="8222"/>
              </w:tabs>
              <w:rPr>
                <w:rFonts w:cs="Arial"/>
              </w:rPr>
            </w:pPr>
            <w:r w:rsidRPr="000B1E08">
              <w:rPr>
                <w:rFonts w:cs="Arial"/>
                <w:i/>
                <w:sz w:val="18"/>
                <w:szCs w:val="18"/>
              </w:rPr>
              <w:t>Less than 200 employees</w:t>
            </w:r>
          </w:p>
        </w:tc>
        <w:tc>
          <w:tcPr>
            <w:tcW w:w="4790" w:type="dxa"/>
          </w:tcPr>
          <w:p w14:paraId="795FD8A9" w14:textId="77777777" w:rsidR="00801914" w:rsidRPr="00873C04" w:rsidRDefault="00801914" w:rsidP="00D86AF1">
            <w:pPr>
              <w:tabs>
                <w:tab w:val="left" w:pos="2694"/>
                <w:tab w:val="left" w:leader="dot" w:pos="8222"/>
              </w:tabs>
              <w:spacing w:after="120"/>
              <w:rPr>
                <w:rFonts w:cs="Arial"/>
              </w:rPr>
            </w:pPr>
            <w:r w:rsidRPr="00873C04">
              <w:rPr>
                <w:rFonts w:cs="Arial"/>
              </w:rPr>
              <w:t>YES/NO</w:t>
            </w:r>
          </w:p>
        </w:tc>
      </w:tr>
      <w:tr w:rsidR="00801914" w:rsidRPr="0034775A" w14:paraId="3CB9AE7F" w14:textId="77777777" w:rsidTr="00D86AF1">
        <w:tc>
          <w:tcPr>
            <w:tcW w:w="567" w:type="dxa"/>
            <w:shd w:val="clear" w:color="auto" w:fill="F2F2F2" w:themeFill="background1" w:themeFillShade="F2"/>
          </w:tcPr>
          <w:p w14:paraId="5C8DFB9C" w14:textId="77777777" w:rsidR="00801914" w:rsidRPr="00AE1D5D" w:rsidRDefault="00801914" w:rsidP="00D86AF1">
            <w:pPr>
              <w:pStyle w:val="ListParagraph"/>
              <w:tabs>
                <w:tab w:val="left" w:pos="2694"/>
                <w:tab w:val="left" w:leader="dot" w:pos="8222"/>
              </w:tabs>
              <w:ind w:left="502"/>
              <w:rPr>
                <w:rFonts w:cs="Arial"/>
              </w:rPr>
            </w:pPr>
          </w:p>
        </w:tc>
        <w:tc>
          <w:tcPr>
            <w:tcW w:w="3828" w:type="dxa"/>
            <w:shd w:val="clear" w:color="auto" w:fill="F2F2F2" w:themeFill="background1" w:themeFillShade="F2"/>
          </w:tcPr>
          <w:p w14:paraId="4DFA77E6" w14:textId="77777777" w:rsidR="00801914" w:rsidRPr="00873C04" w:rsidRDefault="00801914" w:rsidP="00D86AF1">
            <w:pPr>
              <w:tabs>
                <w:tab w:val="left" w:pos="2694"/>
                <w:tab w:val="left" w:leader="dot" w:pos="8222"/>
              </w:tabs>
              <w:rPr>
                <w:rFonts w:cs="Arial"/>
              </w:rPr>
            </w:pPr>
            <w:r w:rsidRPr="00873C04">
              <w:rPr>
                <w:rFonts w:cs="Arial"/>
              </w:rPr>
              <w:t>Local supplier</w:t>
            </w:r>
          </w:p>
          <w:p w14:paraId="1CD67F6F" w14:textId="77777777" w:rsidR="00801914" w:rsidRDefault="00801914" w:rsidP="00D86AF1">
            <w:pPr>
              <w:tabs>
                <w:tab w:val="left" w:pos="2694"/>
                <w:tab w:val="left" w:leader="dot" w:pos="8222"/>
              </w:tabs>
              <w:rPr>
                <w:rFonts w:cs="Arial"/>
                <w:i/>
                <w:color w:val="00573F" w:themeColor="accent1"/>
              </w:rPr>
            </w:pPr>
          </w:p>
          <w:p w14:paraId="6BE386BC" w14:textId="77777777" w:rsidR="00801914" w:rsidRPr="00653A74" w:rsidRDefault="00801914" w:rsidP="00D86AF1">
            <w:pPr>
              <w:tabs>
                <w:tab w:val="left" w:pos="2694"/>
                <w:tab w:val="left" w:leader="dot" w:pos="8222"/>
              </w:tabs>
              <w:rPr>
                <w:rFonts w:cs="Arial"/>
                <w:i/>
              </w:rPr>
            </w:pPr>
            <w:r w:rsidRPr="00653A74">
              <w:rPr>
                <w:rFonts w:cs="Arial"/>
                <w:i/>
                <w:color w:val="00573F" w:themeColor="accent1"/>
                <w:sz w:val="18"/>
                <w:szCs w:val="18"/>
              </w:rPr>
              <w:t>Based primarily in Victoria</w:t>
            </w:r>
          </w:p>
        </w:tc>
        <w:tc>
          <w:tcPr>
            <w:tcW w:w="4790" w:type="dxa"/>
          </w:tcPr>
          <w:p w14:paraId="12B4CA18" w14:textId="77777777" w:rsidR="00801914" w:rsidRPr="00873C04" w:rsidRDefault="00801914" w:rsidP="00D86AF1">
            <w:pPr>
              <w:tabs>
                <w:tab w:val="left" w:pos="2694"/>
                <w:tab w:val="left" w:leader="dot" w:pos="8222"/>
              </w:tabs>
              <w:spacing w:after="120"/>
              <w:rPr>
                <w:rFonts w:cs="Arial"/>
              </w:rPr>
            </w:pPr>
            <w:r w:rsidRPr="00873C04">
              <w:rPr>
                <w:rFonts w:cs="Arial"/>
              </w:rPr>
              <w:t>YES/NO</w:t>
            </w:r>
          </w:p>
        </w:tc>
      </w:tr>
      <w:tr w:rsidR="00801914" w:rsidRPr="0034775A" w14:paraId="12C500FF" w14:textId="77777777" w:rsidTr="00D86AF1">
        <w:tc>
          <w:tcPr>
            <w:tcW w:w="567" w:type="dxa"/>
            <w:shd w:val="clear" w:color="auto" w:fill="F2F2F2" w:themeFill="background1" w:themeFillShade="F2"/>
          </w:tcPr>
          <w:p w14:paraId="3A680552" w14:textId="77777777" w:rsidR="00801914" w:rsidRPr="00AE1D5D" w:rsidRDefault="00801914" w:rsidP="005D212C">
            <w:pPr>
              <w:pStyle w:val="ListParagraph"/>
              <w:numPr>
                <w:ilvl w:val="0"/>
                <w:numId w:val="20"/>
              </w:numPr>
              <w:tabs>
                <w:tab w:val="left" w:pos="2694"/>
                <w:tab w:val="left" w:leader="dot" w:pos="8222"/>
              </w:tabs>
              <w:spacing w:before="0"/>
              <w:rPr>
                <w:rFonts w:cs="Arial"/>
              </w:rPr>
            </w:pPr>
          </w:p>
        </w:tc>
        <w:tc>
          <w:tcPr>
            <w:tcW w:w="3828" w:type="dxa"/>
            <w:shd w:val="clear" w:color="auto" w:fill="F2F2F2" w:themeFill="background1" w:themeFillShade="F2"/>
          </w:tcPr>
          <w:p w14:paraId="43A0E3B2" w14:textId="77777777" w:rsidR="00801914" w:rsidRPr="00AE1D5D" w:rsidRDefault="00801914" w:rsidP="00D86AF1">
            <w:pPr>
              <w:tabs>
                <w:tab w:val="left" w:pos="2694"/>
                <w:tab w:val="left" w:leader="dot" w:pos="8222"/>
              </w:tabs>
              <w:spacing w:after="180"/>
              <w:rPr>
                <w:rFonts w:cs="Arial"/>
              </w:rPr>
            </w:pPr>
            <w:r w:rsidRPr="00AE1D5D" w:rsidDel="00493DFF">
              <w:rPr>
                <w:rFonts w:cs="Arial"/>
              </w:rPr>
              <w:t xml:space="preserve">Has </w:t>
            </w:r>
            <w:r w:rsidRPr="000B1E08" w:rsidDel="00493DFF">
              <w:rPr>
                <w:rFonts w:cs="Arial"/>
                <w:iCs/>
                <w:u w:val="single"/>
              </w:rPr>
              <w:t>Attachment A – Supplier Categories</w:t>
            </w:r>
            <w:r w:rsidRPr="00AE1D5D" w:rsidDel="00493DFF">
              <w:rPr>
                <w:rFonts w:cs="Arial"/>
              </w:rPr>
              <w:t xml:space="preserve"> been completed?</w:t>
            </w:r>
          </w:p>
        </w:tc>
        <w:tc>
          <w:tcPr>
            <w:tcW w:w="4790" w:type="dxa"/>
          </w:tcPr>
          <w:p w14:paraId="0E4BF364" w14:textId="77777777" w:rsidR="00801914" w:rsidRPr="00AE1D5D" w:rsidRDefault="00801914" w:rsidP="00D86AF1">
            <w:pPr>
              <w:tabs>
                <w:tab w:val="left" w:pos="2694"/>
                <w:tab w:val="left" w:leader="dot" w:pos="8222"/>
              </w:tabs>
              <w:spacing w:after="120"/>
              <w:rPr>
                <w:rFonts w:cs="Arial"/>
              </w:rPr>
            </w:pPr>
            <w:r w:rsidRPr="00AE1D5D">
              <w:rPr>
                <w:rFonts w:cs="Arial"/>
              </w:rPr>
              <w:t>YES/NO</w:t>
            </w:r>
          </w:p>
        </w:tc>
      </w:tr>
      <w:tr w:rsidR="00801914" w:rsidRPr="0034775A" w14:paraId="48A11910" w14:textId="77777777" w:rsidTr="00D86AF1">
        <w:tc>
          <w:tcPr>
            <w:tcW w:w="567" w:type="dxa"/>
            <w:shd w:val="clear" w:color="auto" w:fill="F2F2F2" w:themeFill="background1" w:themeFillShade="F2"/>
          </w:tcPr>
          <w:p w14:paraId="2AC3FCEC" w14:textId="77777777" w:rsidR="00801914" w:rsidRPr="00AE1D5D" w:rsidRDefault="00801914" w:rsidP="005D212C">
            <w:pPr>
              <w:pStyle w:val="ListParagraph"/>
              <w:numPr>
                <w:ilvl w:val="0"/>
                <w:numId w:val="20"/>
              </w:numPr>
              <w:tabs>
                <w:tab w:val="left" w:pos="2694"/>
                <w:tab w:val="left" w:leader="dot" w:pos="8222"/>
              </w:tabs>
              <w:spacing w:before="0"/>
              <w:rPr>
                <w:rFonts w:cs="Arial"/>
              </w:rPr>
            </w:pPr>
          </w:p>
        </w:tc>
        <w:tc>
          <w:tcPr>
            <w:tcW w:w="3828" w:type="dxa"/>
            <w:shd w:val="clear" w:color="auto" w:fill="F2F2F2" w:themeFill="background1" w:themeFillShade="F2"/>
          </w:tcPr>
          <w:p w14:paraId="3BCAABBF" w14:textId="77777777" w:rsidR="00801914" w:rsidRPr="00AE1D5D" w:rsidDel="00493DFF" w:rsidRDefault="00801914" w:rsidP="00D86AF1">
            <w:pPr>
              <w:tabs>
                <w:tab w:val="left" w:pos="2694"/>
                <w:tab w:val="left" w:leader="dot" w:pos="8222"/>
              </w:tabs>
              <w:spacing w:after="180"/>
              <w:rPr>
                <w:rFonts w:cs="Arial"/>
              </w:rPr>
            </w:pPr>
            <w:r w:rsidRPr="00AE1D5D" w:rsidDel="00493DFF">
              <w:rPr>
                <w:rFonts w:cs="Arial"/>
              </w:rPr>
              <w:t xml:space="preserve">Has </w:t>
            </w:r>
            <w:r w:rsidRPr="00AE1D5D" w:rsidDel="00493DFF">
              <w:rPr>
                <w:rFonts w:cs="Arial"/>
                <w:i/>
              </w:rPr>
              <w:t xml:space="preserve">Attachment </w:t>
            </w:r>
            <w:r w:rsidRPr="00AE1D5D">
              <w:rPr>
                <w:rFonts w:cs="Arial"/>
                <w:i/>
              </w:rPr>
              <w:t>B</w:t>
            </w:r>
            <w:r w:rsidRPr="00AE1D5D" w:rsidDel="00493DFF">
              <w:rPr>
                <w:rFonts w:cs="Arial"/>
                <w:i/>
              </w:rPr>
              <w:t xml:space="preserve"> – Supplier </w:t>
            </w:r>
            <w:r w:rsidRPr="00AE1D5D">
              <w:rPr>
                <w:rFonts w:cs="Arial"/>
                <w:i/>
              </w:rPr>
              <w:t xml:space="preserve">Code of Conduct </w:t>
            </w:r>
            <w:r w:rsidRPr="00AE1D5D" w:rsidDel="00493DFF">
              <w:rPr>
                <w:rFonts w:cs="Arial"/>
              </w:rPr>
              <w:t>been completed?</w:t>
            </w:r>
          </w:p>
        </w:tc>
        <w:tc>
          <w:tcPr>
            <w:tcW w:w="4790" w:type="dxa"/>
          </w:tcPr>
          <w:p w14:paraId="692B9933" w14:textId="77777777" w:rsidR="00801914" w:rsidRPr="00AE1D5D" w:rsidRDefault="00801914" w:rsidP="00D86AF1">
            <w:pPr>
              <w:tabs>
                <w:tab w:val="left" w:pos="2694"/>
                <w:tab w:val="left" w:leader="dot" w:pos="8222"/>
              </w:tabs>
              <w:spacing w:after="120"/>
              <w:rPr>
                <w:rFonts w:cs="Arial"/>
              </w:rPr>
            </w:pPr>
            <w:r w:rsidRPr="00AE1D5D">
              <w:rPr>
                <w:rFonts w:cs="Arial"/>
              </w:rPr>
              <w:t>YES/NO</w:t>
            </w:r>
          </w:p>
        </w:tc>
      </w:tr>
    </w:tbl>
    <w:p w14:paraId="7B68B2F1" w14:textId="77777777" w:rsidR="00DA78BC" w:rsidRDefault="00DA78BC" w:rsidP="00386CF4">
      <w:pPr>
        <w:pStyle w:val="BodyText"/>
        <w:spacing w:before="0"/>
      </w:pPr>
    </w:p>
    <w:p w14:paraId="5DD11019" w14:textId="6C6D0BC4" w:rsidR="00801914" w:rsidRDefault="00801914" w:rsidP="00801914">
      <w:pPr>
        <w:pStyle w:val="Heading3"/>
      </w:pPr>
      <w:r>
        <w:t>Section 2 -  Supplier Contact Details</w:t>
      </w:r>
    </w:p>
    <w:tbl>
      <w:tblPr>
        <w:tblStyle w:val="TableGridLight"/>
        <w:tblW w:w="9356" w:type="dxa"/>
        <w:tblInd w:w="-5" w:type="dxa"/>
        <w:tblLook w:val="04A0" w:firstRow="1" w:lastRow="0" w:firstColumn="1" w:lastColumn="0" w:noHBand="0" w:noVBand="1"/>
      </w:tblPr>
      <w:tblGrid>
        <w:gridCol w:w="567"/>
        <w:gridCol w:w="3291"/>
        <w:gridCol w:w="5498"/>
      </w:tblGrid>
      <w:tr w:rsidR="000D7385" w:rsidRPr="0034775A" w14:paraId="39FD96B6" w14:textId="77777777" w:rsidTr="00D86AF1">
        <w:tc>
          <w:tcPr>
            <w:tcW w:w="567" w:type="dxa"/>
            <w:shd w:val="clear" w:color="auto" w:fill="F2F2F2" w:themeFill="background1" w:themeFillShade="F2"/>
          </w:tcPr>
          <w:p w14:paraId="78C07C1F" w14:textId="77777777" w:rsidR="000D7385" w:rsidRPr="00AE1D5D" w:rsidRDefault="000D7385" w:rsidP="005D212C">
            <w:pPr>
              <w:pStyle w:val="ListParagraph"/>
              <w:numPr>
                <w:ilvl w:val="0"/>
                <w:numId w:val="21"/>
              </w:numPr>
              <w:tabs>
                <w:tab w:val="left" w:pos="2694"/>
                <w:tab w:val="left" w:leader="dot" w:pos="8222"/>
              </w:tabs>
              <w:spacing w:before="0"/>
              <w:rPr>
                <w:rFonts w:cs="Arial"/>
              </w:rPr>
            </w:pPr>
          </w:p>
        </w:tc>
        <w:tc>
          <w:tcPr>
            <w:tcW w:w="3291" w:type="dxa"/>
            <w:shd w:val="clear" w:color="auto" w:fill="F2F2F2" w:themeFill="background1" w:themeFillShade="F2"/>
          </w:tcPr>
          <w:p w14:paraId="0B669FC9" w14:textId="77777777" w:rsidR="000D7385" w:rsidRPr="00AE1D5D" w:rsidRDefault="000D7385" w:rsidP="00D86AF1">
            <w:pPr>
              <w:tabs>
                <w:tab w:val="left" w:pos="2694"/>
                <w:tab w:val="left" w:leader="dot" w:pos="8222"/>
              </w:tabs>
              <w:rPr>
                <w:rFonts w:cs="Arial"/>
              </w:rPr>
            </w:pPr>
            <w:r w:rsidRPr="00AE1D5D">
              <w:rPr>
                <w:rFonts w:cs="Arial"/>
              </w:rPr>
              <w:t>Registered Address</w:t>
            </w:r>
          </w:p>
          <w:p w14:paraId="7B0C927F" w14:textId="77777777" w:rsidR="000D7385" w:rsidRDefault="000D7385" w:rsidP="00D86AF1">
            <w:pPr>
              <w:tabs>
                <w:tab w:val="left" w:pos="2694"/>
                <w:tab w:val="left" w:leader="dot" w:pos="8222"/>
              </w:tabs>
              <w:rPr>
                <w:rFonts w:cs="Arial"/>
                <w:i/>
                <w:color w:val="00573F" w:themeColor="accent1"/>
              </w:rPr>
            </w:pPr>
          </w:p>
          <w:p w14:paraId="2C5CFFFC" w14:textId="77777777" w:rsidR="000D7385" w:rsidRPr="0034775A" w:rsidRDefault="000D7385" w:rsidP="00D86AF1">
            <w:pPr>
              <w:tabs>
                <w:tab w:val="left" w:pos="2694"/>
                <w:tab w:val="left" w:leader="dot" w:pos="8222"/>
              </w:tabs>
              <w:rPr>
                <w:rFonts w:cs="Arial"/>
                <w:i/>
                <w:color w:val="00573F" w:themeColor="accent1"/>
              </w:rPr>
            </w:pPr>
            <w:r w:rsidRPr="00C57FC1">
              <w:rPr>
                <w:rFonts w:cs="Arial"/>
                <w:i/>
                <w:sz w:val="18"/>
                <w:szCs w:val="18"/>
              </w:rPr>
              <w:t>A PO Box is not acceptable</w:t>
            </w:r>
          </w:p>
        </w:tc>
        <w:tc>
          <w:tcPr>
            <w:tcW w:w="5498" w:type="dxa"/>
          </w:tcPr>
          <w:p w14:paraId="06D5251E" w14:textId="77777777" w:rsidR="000D7385" w:rsidRPr="0034775A" w:rsidRDefault="000D7385" w:rsidP="00D86AF1">
            <w:pPr>
              <w:tabs>
                <w:tab w:val="left" w:pos="2694"/>
                <w:tab w:val="left" w:leader="dot" w:pos="8222"/>
              </w:tabs>
              <w:rPr>
                <w:rFonts w:cs="Arial"/>
              </w:rPr>
            </w:pPr>
          </w:p>
        </w:tc>
      </w:tr>
      <w:tr w:rsidR="000D7385" w:rsidRPr="0034775A" w14:paraId="0A832285" w14:textId="77777777" w:rsidTr="00D86AF1">
        <w:tc>
          <w:tcPr>
            <w:tcW w:w="567" w:type="dxa"/>
            <w:shd w:val="clear" w:color="auto" w:fill="F2F2F2" w:themeFill="background1" w:themeFillShade="F2"/>
          </w:tcPr>
          <w:p w14:paraId="508BA167" w14:textId="77777777" w:rsidR="000D7385" w:rsidRPr="00AE1D5D" w:rsidRDefault="000D7385" w:rsidP="005D212C">
            <w:pPr>
              <w:pStyle w:val="ListParagraph"/>
              <w:numPr>
                <w:ilvl w:val="0"/>
                <w:numId w:val="21"/>
              </w:numPr>
              <w:tabs>
                <w:tab w:val="left" w:pos="2694"/>
                <w:tab w:val="left" w:leader="dot" w:pos="8222"/>
              </w:tabs>
              <w:spacing w:before="0"/>
              <w:rPr>
                <w:rFonts w:cs="Arial"/>
              </w:rPr>
            </w:pPr>
          </w:p>
        </w:tc>
        <w:tc>
          <w:tcPr>
            <w:tcW w:w="3291" w:type="dxa"/>
            <w:shd w:val="clear" w:color="auto" w:fill="F2F2F2" w:themeFill="background1" w:themeFillShade="F2"/>
          </w:tcPr>
          <w:p w14:paraId="17BBCBBB" w14:textId="77777777" w:rsidR="000D7385" w:rsidRPr="00AE1D5D" w:rsidRDefault="000D7385" w:rsidP="00D86AF1">
            <w:pPr>
              <w:tabs>
                <w:tab w:val="left" w:pos="2694"/>
                <w:tab w:val="left" w:leader="dot" w:pos="8222"/>
              </w:tabs>
              <w:rPr>
                <w:rFonts w:cs="Arial"/>
              </w:rPr>
            </w:pPr>
            <w:r w:rsidRPr="00AE1D5D">
              <w:rPr>
                <w:rFonts w:cs="Arial"/>
              </w:rPr>
              <w:t>Address of principal place of business</w:t>
            </w:r>
          </w:p>
          <w:p w14:paraId="1A837A36" w14:textId="77777777" w:rsidR="000D7385" w:rsidRDefault="000D7385" w:rsidP="00D86AF1">
            <w:pPr>
              <w:tabs>
                <w:tab w:val="left" w:pos="2694"/>
                <w:tab w:val="left" w:leader="dot" w:pos="8222"/>
              </w:tabs>
              <w:rPr>
                <w:rFonts w:cs="Arial"/>
                <w:i/>
                <w:color w:val="00573F" w:themeColor="accent1"/>
              </w:rPr>
            </w:pPr>
          </w:p>
          <w:p w14:paraId="40F422B6" w14:textId="77777777" w:rsidR="000D7385" w:rsidRPr="0034775A" w:rsidRDefault="000D7385" w:rsidP="00D86AF1">
            <w:pPr>
              <w:tabs>
                <w:tab w:val="left" w:pos="2694"/>
                <w:tab w:val="left" w:leader="dot" w:pos="8222"/>
              </w:tabs>
              <w:rPr>
                <w:rFonts w:cs="Arial"/>
                <w:i/>
                <w:color w:val="00573F" w:themeColor="accent1"/>
              </w:rPr>
            </w:pPr>
            <w:r w:rsidRPr="00C57FC1">
              <w:rPr>
                <w:rFonts w:cs="Arial"/>
                <w:i/>
                <w:sz w:val="18"/>
                <w:szCs w:val="18"/>
              </w:rPr>
              <w:t>If different from above</w:t>
            </w:r>
          </w:p>
        </w:tc>
        <w:tc>
          <w:tcPr>
            <w:tcW w:w="5498" w:type="dxa"/>
          </w:tcPr>
          <w:p w14:paraId="70E489B0" w14:textId="77777777" w:rsidR="000D7385" w:rsidRPr="0034775A" w:rsidRDefault="000D7385" w:rsidP="00D86AF1">
            <w:pPr>
              <w:tabs>
                <w:tab w:val="left" w:pos="2694"/>
                <w:tab w:val="left" w:leader="dot" w:pos="8222"/>
              </w:tabs>
              <w:rPr>
                <w:rFonts w:cs="Arial"/>
              </w:rPr>
            </w:pPr>
          </w:p>
        </w:tc>
      </w:tr>
      <w:tr w:rsidR="000D7385" w:rsidRPr="0034775A" w14:paraId="27D9AB2D" w14:textId="77777777" w:rsidTr="00D86AF1">
        <w:tc>
          <w:tcPr>
            <w:tcW w:w="567" w:type="dxa"/>
            <w:shd w:val="clear" w:color="auto" w:fill="F2F2F2" w:themeFill="background1" w:themeFillShade="F2"/>
          </w:tcPr>
          <w:p w14:paraId="63D00C46" w14:textId="77777777" w:rsidR="000D7385" w:rsidRPr="00AE1D5D" w:rsidRDefault="000D7385" w:rsidP="005D212C">
            <w:pPr>
              <w:pStyle w:val="ListParagraph"/>
              <w:numPr>
                <w:ilvl w:val="0"/>
                <w:numId w:val="21"/>
              </w:numPr>
              <w:tabs>
                <w:tab w:val="left" w:pos="2694"/>
                <w:tab w:val="left" w:leader="dot" w:pos="8222"/>
              </w:tabs>
              <w:spacing w:before="0"/>
              <w:rPr>
                <w:rFonts w:cs="Arial"/>
              </w:rPr>
            </w:pPr>
          </w:p>
        </w:tc>
        <w:tc>
          <w:tcPr>
            <w:tcW w:w="3291" w:type="dxa"/>
            <w:shd w:val="clear" w:color="auto" w:fill="F2F2F2" w:themeFill="background1" w:themeFillShade="F2"/>
          </w:tcPr>
          <w:p w14:paraId="3F73CFF7" w14:textId="77777777" w:rsidR="000D7385" w:rsidRPr="00AE1D5D" w:rsidRDefault="000D7385" w:rsidP="00D86AF1">
            <w:pPr>
              <w:tabs>
                <w:tab w:val="left" w:pos="2694"/>
                <w:tab w:val="left" w:leader="dot" w:pos="8222"/>
              </w:tabs>
              <w:rPr>
                <w:rFonts w:cs="Arial"/>
              </w:rPr>
            </w:pPr>
            <w:r w:rsidRPr="00AE1D5D">
              <w:rPr>
                <w:rFonts w:cs="Arial"/>
              </w:rPr>
              <w:t>Primary Contact Details</w:t>
            </w:r>
          </w:p>
        </w:tc>
        <w:tc>
          <w:tcPr>
            <w:tcW w:w="5498" w:type="dxa"/>
          </w:tcPr>
          <w:p w14:paraId="58FE1E35" w14:textId="77777777" w:rsidR="000D7385" w:rsidRPr="0034775A" w:rsidRDefault="000D7385" w:rsidP="00D86AF1">
            <w:pPr>
              <w:tabs>
                <w:tab w:val="left" w:pos="2694"/>
                <w:tab w:val="left" w:leader="dot" w:pos="8222"/>
              </w:tabs>
              <w:rPr>
                <w:rFonts w:cs="Arial"/>
              </w:rPr>
            </w:pPr>
          </w:p>
        </w:tc>
      </w:tr>
      <w:tr w:rsidR="000D7385" w:rsidRPr="0034775A" w14:paraId="22AC1525" w14:textId="77777777" w:rsidTr="00D86AF1">
        <w:tc>
          <w:tcPr>
            <w:tcW w:w="567" w:type="dxa"/>
            <w:shd w:val="clear" w:color="auto" w:fill="F2F2F2" w:themeFill="background1" w:themeFillShade="F2"/>
          </w:tcPr>
          <w:p w14:paraId="6488A19B" w14:textId="77777777" w:rsidR="000D7385" w:rsidRPr="00AE1D5D" w:rsidRDefault="000D7385" w:rsidP="00D86AF1">
            <w:pPr>
              <w:pStyle w:val="ListParagraph"/>
              <w:tabs>
                <w:tab w:val="left" w:pos="2694"/>
                <w:tab w:val="left" w:leader="dot" w:pos="8222"/>
              </w:tabs>
              <w:ind w:left="502"/>
              <w:rPr>
                <w:rFonts w:cs="Arial"/>
              </w:rPr>
            </w:pPr>
          </w:p>
        </w:tc>
        <w:tc>
          <w:tcPr>
            <w:tcW w:w="3291" w:type="dxa"/>
            <w:shd w:val="clear" w:color="auto" w:fill="F2F2F2" w:themeFill="background1" w:themeFillShade="F2"/>
          </w:tcPr>
          <w:p w14:paraId="68ACA35A" w14:textId="77777777" w:rsidR="000D7385" w:rsidRPr="00AE1D5D" w:rsidRDefault="000D7385" w:rsidP="00D86AF1">
            <w:pPr>
              <w:tabs>
                <w:tab w:val="left" w:pos="2694"/>
                <w:tab w:val="left" w:leader="dot" w:pos="8222"/>
              </w:tabs>
              <w:rPr>
                <w:rFonts w:cs="Arial"/>
              </w:rPr>
            </w:pPr>
            <w:r w:rsidRPr="00AE1D5D">
              <w:rPr>
                <w:rFonts w:cs="Arial"/>
              </w:rPr>
              <w:t>Name</w:t>
            </w:r>
          </w:p>
        </w:tc>
        <w:tc>
          <w:tcPr>
            <w:tcW w:w="5498" w:type="dxa"/>
          </w:tcPr>
          <w:p w14:paraId="4203B10D" w14:textId="77777777" w:rsidR="000D7385" w:rsidRPr="0034775A" w:rsidRDefault="000D7385" w:rsidP="00D86AF1">
            <w:pPr>
              <w:tabs>
                <w:tab w:val="left" w:pos="2694"/>
                <w:tab w:val="left" w:leader="dot" w:pos="8222"/>
              </w:tabs>
              <w:rPr>
                <w:rFonts w:cs="Arial"/>
              </w:rPr>
            </w:pPr>
          </w:p>
        </w:tc>
      </w:tr>
      <w:tr w:rsidR="000D7385" w:rsidRPr="0034775A" w14:paraId="200C7A7E" w14:textId="77777777" w:rsidTr="00D86AF1">
        <w:tc>
          <w:tcPr>
            <w:tcW w:w="567" w:type="dxa"/>
            <w:shd w:val="clear" w:color="auto" w:fill="F2F2F2" w:themeFill="background1" w:themeFillShade="F2"/>
          </w:tcPr>
          <w:p w14:paraId="3EB3E29D" w14:textId="77777777" w:rsidR="000D7385" w:rsidRPr="00AE1D5D" w:rsidRDefault="000D7385" w:rsidP="00D86AF1">
            <w:pPr>
              <w:pStyle w:val="ListParagraph"/>
              <w:tabs>
                <w:tab w:val="left" w:pos="2694"/>
                <w:tab w:val="left" w:leader="dot" w:pos="8222"/>
              </w:tabs>
              <w:ind w:left="502"/>
              <w:rPr>
                <w:rFonts w:cs="Arial"/>
              </w:rPr>
            </w:pPr>
          </w:p>
        </w:tc>
        <w:tc>
          <w:tcPr>
            <w:tcW w:w="3291" w:type="dxa"/>
            <w:shd w:val="clear" w:color="auto" w:fill="F2F2F2" w:themeFill="background1" w:themeFillShade="F2"/>
          </w:tcPr>
          <w:p w14:paraId="16098764" w14:textId="77777777" w:rsidR="000D7385" w:rsidRPr="00AE1D5D" w:rsidRDefault="000D7385" w:rsidP="00D86AF1">
            <w:pPr>
              <w:tabs>
                <w:tab w:val="left" w:pos="2694"/>
                <w:tab w:val="left" w:leader="dot" w:pos="8222"/>
              </w:tabs>
              <w:rPr>
                <w:rFonts w:cs="Arial"/>
              </w:rPr>
            </w:pPr>
            <w:r w:rsidRPr="00AE1D5D">
              <w:rPr>
                <w:rFonts w:cs="Arial"/>
              </w:rPr>
              <w:t>Position</w:t>
            </w:r>
          </w:p>
        </w:tc>
        <w:tc>
          <w:tcPr>
            <w:tcW w:w="5498" w:type="dxa"/>
          </w:tcPr>
          <w:p w14:paraId="069BBF74" w14:textId="77777777" w:rsidR="000D7385" w:rsidRPr="0034775A" w:rsidRDefault="000D7385" w:rsidP="00D86AF1">
            <w:pPr>
              <w:tabs>
                <w:tab w:val="left" w:pos="2694"/>
                <w:tab w:val="left" w:leader="dot" w:pos="8222"/>
              </w:tabs>
              <w:rPr>
                <w:rFonts w:cs="Arial"/>
              </w:rPr>
            </w:pPr>
          </w:p>
        </w:tc>
      </w:tr>
      <w:tr w:rsidR="000D7385" w:rsidRPr="0034775A" w14:paraId="277F61EB" w14:textId="77777777" w:rsidTr="00D86AF1">
        <w:tc>
          <w:tcPr>
            <w:tcW w:w="567" w:type="dxa"/>
            <w:shd w:val="clear" w:color="auto" w:fill="F2F2F2" w:themeFill="background1" w:themeFillShade="F2"/>
          </w:tcPr>
          <w:p w14:paraId="19C3F3D7" w14:textId="77777777" w:rsidR="000D7385" w:rsidRPr="00AE1D5D" w:rsidRDefault="000D7385" w:rsidP="00D86AF1">
            <w:pPr>
              <w:pStyle w:val="ListParagraph"/>
              <w:tabs>
                <w:tab w:val="left" w:pos="2694"/>
                <w:tab w:val="left" w:leader="dot" w:pos="8222"/>
              </w:tabs>
              <w:ind w:left="502"/>
              <w:rPr>
                <w:rFonts w:cs="Arial"/>
              </w:rPr>
            </w:pPr>
          </w:p>
        </w:tc>
        <w:tc>
          <w:tcPr>
            <w:tcW w:w="3291" w:type="dxa"/>
            <w:shd w:val="clear" w:color="auto" w:fill="F2F2F2" w:themeFill="background1" w:themeFillShade="F2"/>
          </w:tcPr>
          <w:p w14:paraId="0D6E3E33" w14:textId="77777777" w:rsidR="000D7385" w:rsidRPr="00AE1D5D" w:rsidRDefault="000D7385" w:rsidP="00D86AF1">
            <w:pPr>
              <w:tabs>
                <w:tab w:val="left" w:pos="2694"/>
                <w:tab w:val="left" w:leader="dot" w:pos="8222"/>
              </w:tabs>
              <w:rPr>
                <w:rFonts w:cs="Arial"/>
              </w:rPr>
            </w:pPr>
            <w:r w:rsidRPr="00AE1D5D">
              <w:rPr>
                <w:rFonts w:cs="Arial"/>
              </w:rPr>
              <w:t>Mobile</w:t>
            </w:r>
          </w:p>
        </w:tc>
        <w:tc>
          <w:tcPr>
            <w:tcW w:w="5498" w:type="dxa"/>
          </w:tcPr>
          <w:p w14:paraId="5954DBC1" w14:textId="77777777" w:rsidR="000D7385" w:rsidRPr="0034775A" w:rsidRDefault="000D7385" w:rsidP="00D86AF1">
            <w:pPr>
              <w:tabs>
                <w:tab w:val="left" w:pos="2694"/>
                <w:tab w:val="left" w:leader="dot" w:pos="8222"/>
              </w:tabs>
              <w:rPr>
                <w:rFonts w:cs="Arial"/>
              </w:rPr>
            </w:pPr>
          </w:p>
        </w:tc>
      </w:tr>
      <w:tr w:rsidR="000D7385" w:rsidRPr="0034775A" w14:paraId="0DA860BE" w14:textId="77777777" w:rsidTr="00D86AF1">
        <w:tc>
          <w:tcPr>
            <w:tcW w:w="567" w:type="dxa"/>
            <w:shd w:val="clear" w:color="auto" w:fill="F2F2F2" w:themeFill="background1" w:themeFillShade="F2"/>
          </w:tcPr>
          <w:p w14:paraId="5CDC2FF0" w14:textId="77777777" w:rsidR="000D7385" w:rsidRPr="00AE1D5D" w:rsidRDefault="000D7385" w:rsidP="00D86AF1">
            <w:pPr>
              <w:pStyle w:val="ListParagraph"/>
              <w:tabs>
                <w:tab w:val="left" w:pos="2694"/>
                <w:tab w:val="left" w:leader="dot" w:pos="8222"/>
              </w:tabs>
              <w:ind w:left="502"/>
              <w:rPr>
                <w:rFonts w:cs="Arial"/>
              </w:rPr>
            </w:pPr>
          </w:p>
        </w:tc>
        <w:tc>
          <w:tcPr>
            <w:tcW w:w="3291" w:type="dxa"/>
            <w:shd w:val="clear" w:color="auto" w:fill="F2F2F2" w:themeFill="background1" w:themeFillShade="F2"/>
          </w:tcPr>
          <w:p w14:paraId="0627F38A" w14:textId="77777777" w:rsidR="000D7385" w:rsidRPr="00AE1D5D" w:rsidRDefault="000D7385" w:rsidP="00D86AF1">
            <w:pPr>
              <w:tabs>
                <w:tab w:val="left" w:pos="2694"/>
                <w:tab w:val="left" w:leader="dot" w:pos="8222"/>
              </w:tabs>
              <w:rPr>
                <w:rFonts w:cs="Arial"/>
              </w:rPr>
            </w:pPr>
            <w:r w:rsidRPr="00AE1D5D">
              <w:rPr>
                <w:rFonts w:cs="Arial"/>
              </w:rPr>
              <w:t>Desk Phone</w:t>
            </w:r>
          </w:p>
        </w:tc>
        <w:tc>
          <w:tcPr>
            <w:tcW w:w="5498" w:type="dxa"/>
          </w:tcPr>
          <w:p w14:paraId="45B6B772" w14:textId="77777777" w:rsidR="000D7385" w:rsidRPr="0034775A" w:rsidRDefault="000D7385" w:rsidP="00D86AF1">
            <w:pPr>
              <w:tabs>
                <w:tab w:val="left" w:pos="2694"/>
                <w:tab w:val="left" w:leader="dot" w:pos="8222"/>
              </w:tabs>
              <w:rPr>
                <w:rFonts w:cs="Arial"/>
              </w:rPr>
            </w:pPr>
          </w:p>
        </w:tc>
      </w:tr>
      <w:tr w:rsidR="000D7385" w:rsidRPr="0034775A" w14:paraId="40685CE7" w14:textId="77777777" w:rsidTr="00D86AF1">
        <w:tc>
          <w:tcPr>
            <w:tcW w:w="567" w:type="dxa"/>
            <w:shd w:val="clear" w:color="auto" w:fill="F2F2F2" w:themeFill="background1" w:themeFillShade="F2"/>
          </w:tcPr>
          <w:p w14:paraId="0F9401B6" w14:textId="77777777" w:rsidR="000D7385" w:rsidRPr="00AE1D5D" w:rsidRDefault="000D7385" w:rsidP="00D86AF1">
            <w:pPr>
              <w:pStyle w:val="ListParagraph"/>
              <w:tabs>
                <w:tab w:val="left" w:pos="2694"/>
                <w:tab w:val="left" w:leader="dot" w:pos="8222"/>
              </w:tabs>
              <w:ind w:left="502"/>
              <w:rPr>
                <w:rFonts w:cs="Arial"/>
              </w:rPr>
            </w:pPr>
          </w:p>
        </w:tc>
        <w:tc>
          <w:tcPr>
            <w:tcW w:w="3291" w:type="dxa"/>
            <w:shd w:val="clear" w:color="auto" w:fill="F2F2F2" w:themeFill="background1" w:themeFillShade="F2"/>
          </w:tcPr>
          <w:p w14:paraId="3C126ECC" w14:textId="77777777" w:rsidR="000D7385" w:rsidRPr="00AE1D5D" w:rsidRDefault="000D7385" w:rsidP="00D86AF1">
            <w:pPr>
              <w:tabs>
                <w:tab w:val="left" w:pos="2694"/>
                <w:tab w:val="left" w:leader="dot" w:pos="8222"/>
              </w:tabs>
              <w:rPr>
                <w:rFonts w:cs="Arial"/>
              </w:rPr>
            </w:pPr>
            <w:r w:rsidRPr="00AE1D5D">
              <w:rPr>
                <w:rFonts w:cs="Arial"/>
              </w:rPr>
              <w:t>Email</w:t>
            </w:r>
          </w:p>
        </w:tc>
        <w:tc>
          <w:tcPr>
            <w:tcW w:w="5498" w:type="dxa"/>
          </w:tcPr>
          <w:p w14:paraId="2A314D1F" w14:textId="77777777" w:rsidR="000D7385" w:rsidRPr="0034775A" w:rsidRDefault="000D7385" w:rsidP="00D86AF1">
            <w:pPr>
              <w:tabs>
                <w:tab w:val="left" w:pos="2694"/>
                <w:tab w:val="left" w:leader="dot" w:pos="8222"/>
              </w:tabs>
              <w:rPr>
                <w:rFonts w:cs="Arial"/>
              </w:rPr>
            </w:pPr>
          </w:p>
        </w:tc>
      </w:tr>
      <w:tr w:rsidR="000D7385" w:rsidRPr="0034775A" w14:paraId="58252EB8" w14:textId="77777777" w:rsidTr="00D86AF1">
        <w:tc>
          <w:tcPr>
            <w:tcW w:w="567" w:type="dxa"/>
            <w:shd w:val="clear" w:color="auto" w:fill="F2F2F2" w:themeFill="background1" w:themeFillShade="F2"/>
          </w:tcPr>
          <w:p w14:paraId="7EC0DE0F" w14:textId="77777777" w:rsidR="000D7385" w:rsidRPr="00AE1D5D" w:rsidRDefault="000D7385" w:rsidP="005D212C">
            <w:pPr>
              <w:pStyle w:val="ListParagraph"/>
              <w:numPr>
                <w:ilvl w:val="0"/>
                <w:numId w:val="17"/>
              </w:numPr>
              <w:tabs>
                <w:tab w:val="left" w:pos="2694"/>
                <w:tab w:val="left" w:leader="dot" w:pos="8222"/>
              </w:tabs>
              <w:spacing w:before="0"/>
              <w:rPr>
                <w:rFonts w:cs="Arial"/>
              </w:rPr>
            </w:pPr>
          </w:p>
        </w:tc>
        <w:tc>
          <w:tcPr>
            <w:tcW w:w="3291" w:type="dxa"/>
            <w:shd w:val="clear" w:color="auto" w:fill="F2F2F2" w:themeFill="background1" w:themeFillShade="F2"/>
          </w:tcPr>
          <w:p w14:paraId="4813E4FA" w14:textId="77777777" w:rsidR="000D7385" w:rsidRPr="00AE1D5D" w:rsidRDefault="000D7385" w:rsidP="00D86AF1">
            <w:pPr>
              <w:tabs>
                <w:tab w:val="left" w:pos="2694"/>
                <w:tab w:val="left" w:leader="dot" w:pos="8222"/>
              </w:tabs>
              <w:rPr>
                <w:rFonts w:cs="Arial"/>
              </w:rPr>
            </w:pPr>
            <w:r w:rsidRPr="00AE1D5D">
              <w:rPr>
                <w:rFonts w:cs="Arial"/>
              </w:rPr>
              <w:t>Secondary Contact Details</w:t>
            </w:r>
          </w:p>
        </w:tc>
        <w:tc>
          <w:tcPr>
            <w:tcW w:w="5498" w:type="dxa"/>
          </w:tcPr>
          <w:p w14:paraId="3E442AA7" w14:textId="77777777" w:rsidR="000D7385" w:rsidRPr="0034775A" w:rsidRDefault="000D7385" w:rsidP="00D86AF1">
            <w:pPr>
              <w:tabs>
                <w:tab w:val="left" w:pos="2694"/>
                <w:tab w:val="left" w:leader="dot" w:pos="8222"/>
              </w:tabs>
              <w:rPr>
                <w:rFonts w:cs="Arial"/>
              </w:rPr>
            </w:pPr>
          </w:p>
        </w:tc>
      </w:tr>
      <w:tr w:rsidR="000D7385" w:rsidRPr="0034775A" w14:paraId="0130EA0E" w14:textId="77777777" w:rsidTr="00D86AF1">
        <w:tc>
          <w:tcPr>
            <w:tcW w:w="567" w:type="dxa"/>
            <w:shd w:val="clear" w:color="auto" w:fill="F2F2F2" w:themeFill="background1" w:themeFillShade="F2"/>
          </w:tcPr>
          <w:p w14:paraId="257E31D2" w14:textId="77777777" w:rsidR="000D7385" w:rsidRPr="00AE1D5D" w:rsidRDefault="000D7385" w:rsidP="00D86AF1">
            <w:pPr>
              <w:pStyle w:val="ListParagraph"/>
              <w:tabs>
                <w:tab w:val="left" w:pos="2694"/>
                <w:tab w:val="left" w:leader="dot" w:pos="8222"/>
              </w:tabs>
              <w:ind w:left="502"/>
              <w:rPr>
                <w:rFonts w:cs="Arial"/>
              </w:rPr>
            </w:pPr>
          </w:p>
        </w:tc>
        <w:tc>
          <w:tcPr>
            <w:tcW w:w="3291" w:type="dxa"/>
            <w:shd w:val="clear" w:color="auto" w:fill="F2F2F2" w:themeFill="background1" w:themeFillShade="F2"/>
          </w:tcPr>
          <w:p w14:paraId="754A0B1F" w14:textId="77777777" w:rsidR="000D7385" w:rsidRPr="00AE1D5D" w:rsidRDefault="000D7385" w:rsidP="00D86AF1">
            <w:pPr>
              <w:tabs>
                <w:tab w:val="left" w:pos="2694"/>
                <w:tab w:val="left" w:leader="dot" w:pos="8222"/>
              </w:tabs>
              <w:rPr>
                <w:rFonts w:cs="Arial"/>
              </w:rPr>
            </w:pPr>
            <w:r w:rsidRPr="00AE1D5D">
              <w:rPr>
                <w:rFonts w:cs="Arial"/>
              </w:rPr>
              <w:t>Name</w:t>
            </w:r>
          </w:p>
        </w:tc>
        <w:tc>
          <w:tcPr>
            <w:tcW w:w="5498" w:type="dxa"/>
          </w:tcPr>
          <w:p w14:paraId="34998931" w14:textId="77777777" w:rsidR="000D7385" w:rsidRPr="0034775A" w:rsidRDefault="000D7385" w:rsidP="00D86AF1">
            <w:pPr>
              <w:tabs>
                <w:tab w:val="left" w:pos="2694"/>
                <w:tab w:val="left" w:leader="dot" w:pos="8222"/>
              </w:tabs>
              <w:rPr>
                <w:rFonts w:cs="Arial"/>
              </w:rPr>
            </w:pPr>
          </w:p>
        </w:tc>
      </w:tr>
      <w:tr w:rsidR="000D7385" w:rsidRPr="0034775A" w14:paraId="7B341CCF" w14:textId="77777777" w:rsidTr="00D86AF1">
        <w:tc>
          <w:tcPr>
            <w:tcW w:w="567" w:type="dxa"/>
            <w:shd w:val="clear" w:color="auto" w:fill="F2F2F2" w:themeFill="background1" w:themeFillShade="F2"/>
          </w:tcPr>
          <w:p w14:paraId="4C8FD8FA" w14:textId="77777777" w:rsidR="000D7385" w:rsidRPr="00AE1D5D" w:rsidRDefault="000D7385" w:rsidP="00D86AF1">
            <w:pPr>
              <w:pStyle w:val="ListParagraph"/>
              <w:tabs>
                <w:tab w:val="left" w:pos="2694"/>
                <w:tab w:val="left" w:leader="dot" w:pos="8222"/>
              </w:tabs>
              <w:ind w:left="502"/>
              <w:rPr>
                <w:rFonts w:cs="Arial"/>
              </w:rPr>
            </w:pPr>
          </w:p>
        </w:tc>
        <w:tc>
          <w:tcPr>
            <w:tcW w:w="3291" w:type="dxa"/>
            <w:shd w:val="clear" w:color="auto" w:fill="F2F2F2" w:themeFill="background1" w:themeFillShade="F2"/>
          </w:tcPr>
          <w:p w14:paraId="4583CA02" w14:textId="77777777" w:rsidR="000D7385" w:rsidRPr="00AE1D5D" w:rsidRDefault="000D7385" w:rsidP="00D86AF1">
            <w:pPr>
              <w:tabs>
                <w:tab w:val="left" w:pos="2694"/>
                <w:tab w:val="left" w:leader="dot" w:pos="8222"/>
              </w:tabs>
              <w:rPr>
                <w:rFonts w:cs="Arial"/>
              </w:rPr>
            </w:pPr>
            <w:r w:rsidRPr="00AE1D5D">
              <w:rPr>
                <w:rFonts w:cs="Arial"/>
              </w:rPr>
              <w:t>Position</w:t>
            </w:r>
          </w:p>
        </w:tc>
        <w:tc>
          <w:tcPr>
            <w:tcW w:w="5498" w:type="dxa"/>
          </w:tcPr>
          <w:p w14:paraId="6BE99633" w14:textId="77777777" w:rsidR="000D7385" w:rsidRPr="0034775A" w:rsidRDefault="000D7385" w:rsidP="00D86AF1">
            <w:pPr>
              <w:tabs>
                <w:tab w:val="left" w:pos="2694"/>
                <w:tab w:val="left" w:leader="dot" w:pos="8222"/>
              </w:tabs>
              <w:rPr>
                <w:rFonts w:cs="Arial"/>
              </w:rPr>
            </w:pPr>
          </w:p>
        </w:tc>
      </w:tr>
      <w:tr w:rsidR="000D7385" w:rsidRPr="0034775A" w14:paraId="4F61DA1B" w14:textId="77777777" w:rsidTr="00D86AF1">
        <w:tc>
          <w:tcPr>
            <w:tcW w:w="567" w:type="dxa"/>
            <w:shd w:val="clear" w:color="auto" w:fill="F2F2F2" w:themeFill="background1" w:themeFillShade="F2"/>
          </w:tcPr>
          <w:p w14:paraId="19421BD3" w14:textId="77777777" w:rsidR="000D7385" w:rsidRPr="00AE1D5D" w:rsidRDefault="000D7385" w:rsidP="00D86AF1">
            <w:pPr>
              <w:pStyle w:val="ListParagraph"/>
              <w:tabs>
                <w:tab w:val="left" w:pos="2694"/>
                <w:tab w:val="left" w:leader="dot" w:pos="8222"/>
              </w:tabs>
              <w:ind w:left="502"/>
              <w:rPr>
                <w:rFonts w:cs="Arial"/>
              </w:rPr>
            </w:pPr>
          </w:p>
        </w:tc>
        <w:tc>
          <w:tcPr>
            <w:tcW w:w="3291" w:type="dxa"/>
            <w:shd w:val="clear" w:color="auto" w:fill="F2F2F2" w:themeFill="background1" w:themeFillShade="F2"/>
          </w:tcPr>
          <w:p w14:paraId="1832336A" w14:textId="77777777" w:rsidR="000D7385" w:rsidRPr="00AE1D5D" w:rsidRDefault="000D7385" w:rsidP="00D86AF1">
            <w:pPr>
              <w:tabs>
                <w:tab w:val="left" w:pos="2694"/>
                <w:tab w:val="left" w:leader="dot" w:pos="8222"/>
              </w:tabs>
              <w:rPr>
                <w:rFonts w:cs="Arial"/>
              </w:rPr>
            </w:pPr>
            <w:r w:rsidRPr="00AE1D5D">
              <w:rPr>
                <w:rFonts w:cs="Arial"/>
              </w:rPr>
              <w:t>Mobile</w:t>
            </w:r>
          </w:p>
        </w:tc>
        <w:tc>
          <w:tcPr>
            <w:tcW w:w="5498" w:type="dxa"/>
          </w:tcPr>
          <w:p w14:paraId="58EB211A" w14:textId="77777777" w:rsidR="000D7385" w:rsidRPr="0034775A" w:rsidRDefault="000D7385" w:rsidP="00D86AF1">
            <w:pPr>
              <w:tabs>
                <w:tab w:val="left" w:pos="2694"/>
                <w:tab w:val="left" w:leader="dot" w:pos="8222"/>
              </w:tabs>
              <w:rPr>
                <w:rFonts w:cs="Arial"/>
              </w:rPr>
            </w:pPr>
          </w:p>
        </w:tc>
      </w:tr>
      <w:tr w:rsidR="000D7385" w:rsidRPr="0034775A" w14:paraId="15921A08" w14:textId="77777777" w:rsidTr="00D86AF1">
        <w:tc>
          <w:tcPr>
            <w:tcW w:w="567" w:type="dxa"/>
            <w:shd w:val="clear" w:color="auto" w:fill="F2F2F2" w:themeFill="background1" w:themeFillShade="F2"/>
          </w:tcPr>
          <w:p w14:paraId="77F91AB7" w14:textId="77777777" w:rsidR="000D7385" w:rsidRPr="00AE1D5D" w:rsidRDefault="000D7385" w:rsidP="00D86AF1">
            <w:pPr>
              <w:pStyle w:val="ListParagraph"/>
              <w:tabs>
                <w:tab w:val="left" w:pos="2694"/>
                <w:tab w:val="left" w:leader="dot" w:pos="8222"/>
              </w:tabs>
              <w:ind w:left="502"/>
              <w:rPr>
                <w:rFonts w:cs="Arial"/>
              </w:rPr>
            </w:pPr>
          </w:p>
        </w:tc>
        <w:tc>
          <w:tcPr>
            <w:tcW w:w="3291" w:type="dxa"/>
            <w:shd w:val="clear" w:color="auto" w:fill="F2F2F2" w:themeFill="background1" w:themeFillShade="F2"/>
          </w:tcPr>
          <w:p w14:paraId="2A82E7AD" w14:textId="77777777" w:rsidR="000D7385" w:rsidRPr="00AE1D5D" w:rsidRDefault="000D7385" w:rsidP="00D86AF1">
            <w:pPr>
              <w:tabs>
                <w:tab w:val="left" w:pos="2694"/>
                <w:tab w:val="left" w:leader="dot" w:pos="8222"/>
              </w:tabs>
              <w:rPr>
                <w:rFonts w:cs="Arial"/>
              </w:rPr>
            </w:pPr>
            <w:r w:rsidRPr="00AE1D5D">
              <w:rPr>
                <w:rFonts w:cs="Arial"/>
              </w:rPr>
              <w:t>Desk Phone</w:t>
            </w:r>
          </w:p>
        </w:tc>
        <w:tc>
          <w:tcPr>
            <w:tcW w:w="5498" w:type="dxa"/>
          </w:tcPr>
          <w:p w14:paraId="7AFEA1CC" w14:textId="77777777" w:rsidR="000D7385" w:rsidRPr="0034775A" w:rsidRDefault="000D7385" w:rsidP="00D86AF1">
            <w:pPr>
              <w:tabs>
                <w:tab w:val="left" w:pos="2694"/>
                <w:tab w:val="left" w:leader="dot" w:pos="8222"/>
              </w:tabs>
              <w:rPr>
                <w:rFonts w:cs="Arial"/>
              </w:rPr>
            </w:pPr>
          </w:p>
        </w:tc>
      </w:tr>
      <w:tr w:rsidR="000D7385" w:rsidRPr="0034775A" w14:paraId="4D2CED2F" w14:textId="77777777" w:rsidTr="00D86AF1">
        <w:tc>
          <w:tcPr>
            <w:tcW w:w="567" w:type="dxa"/>
            <w:shd w:val="clear" w:color="auto" w:fill="F2F2F2" w:themeFill="background1" w:themeFillShade="F2"/>
          </w:tcPr>
          <w:p w14:paraId="20FD4F65" w14:textId="77777777" w:rsidR="000D7385" w:rsidRPr="00AE1D5D" w:rsidRDefault="000D7385" w:rsidP="00D86AF1">
            <w:pPr>
              <w:pStyle w:val="ListParagraph"/>
              <w:tabs>
                <w:tab w:val="left" w:pos="2694"/>
                <w:tab w:val="left" w:leader="dot" w:pos="8222"/>
              </w:tabs>
              <w:ind w:left="502"/>
              <w:rPr>
                <w:rFonts w:cs="Arial"/>
              </w:rPr>
            </w:pPr>
          </w:p>
        </w:tc>
        <w:tc>
          <w:tcPr>
            <w:tcW w:w="3291" w:type="dxa"/>
            <w:shd w:val="clear" w:color="auto" w:fill="F2F2F2" w:themeFill="background1" w:themeFillShade="F2"/>
          </w:tcPr>
          <w:p w14:paraId="30DB88CB" w14:textId="77777777" w:rsidR="000D7385" w:rsidRPr="00AE1D5D" w:rsidRDefault="000D7385" w:rsidP="00D86AF1">
            <w:pPr>
              <w:tabs>
                <w:tab w:val="left" w:pos="2694"/>
                <w:tab w:val="left" w:leader="dot" w:pos="8222"/>
              </w:tabs>
              <w:rPr>
                <w:rFonts w:cs="Arial"/>
              </w:rPr>
            </w:pPr>
            <w:r w:rsidRPr="00AE1D5D">
              <w:rPr>
                <w:rFonts w:cs="Arial"/>
              </w:rPr>
              <w:t>Email</w:t>
            </w:r>
          </w:p>
        </w:tc>
        <w:tc>
          <w:tcPr>
            <w:tcW w:w="5498" w:type="dxa"/>
          </w:tcPr>
          <w:p w14:paraId="711BA8F0" w14:textId="77777777" w:rsidR="000D7385" w:rsidRPr="0034775A" w:rsidRDefault="000D7385" w:rsidP="00D86AF1">
            <w:pPr>
              <w:tabs>
                <w:tab w:val="left" w:pos="2694"/>
                <w:tab w:val="left" w:leader="dot" w:pos="8222"/>
              </w:tabs>
              <w:rPr>
                <w:rFonts w:cs="Arial"/>
              </w:rPr>
            </w:pPr>
          </w:p>
        </w:tc>
      </w:tr>
    </w:tbl>
    <w:p w14:paraId="17AE77B1" w14:textId="77777777" w:rsidR="00801914" w:rsidRDefault="00801914" w:rsidP="00386CF4">
      <w:pPr>
        <w:pStyle w:val="BodyText"/>
        <w:spacing w:before="0"/>
      </w:pPr>
    </w:p>
    <w:p w14:paraId="3E024FE9" w14:textId="17B43315" w:rsidR="000D7385" w:rsidRDefault="000D7385" w:rsidP="000D7385">
      <w:pPr>
        <w:pStyle w:val="Heading3"/>
      </w:pPr>
      <w:r>
        <w:t xml:space="preserve">Section 3 – Financial Viability and Insurances </w:t>
      </w:r>
    </w:p>
    <w:p w14:paraId="6773567A" w14:textId="77777777" w:rsidR="00FC573C" w:rsidRPr="003C6754" w:rsidRDefault="00FC573C" w:rsidP="00FC573C">
      <w:pPr>
        <w:tabs>
          <w:tab w:val="left" w:pos="2694"/>
          <w:tab w:val="left" w:leader="dot" w:pos="8222"/>
        </w:tabs>
        <w:spacing w:after="240"/>
        <w:rPr>
          <w:rFonts w:cstheme="minorHAnsi"/>
          <w:i/>
        </w:rPr>
      </w:pPr>
      <w:r w:rsidRPr="003C6754">
        <w:rPr>
          <w:rFonts w:cs="Arial"/>
          <w:i/>
          <w:sz w:val="18"/>
          <w:szCs w:val="18"/>
        </w:rPr>
        <w:t>Suppliers must demonstrate that they have the financial capacity to provide services within the scope of the Register. All questions in this section (and in this Registration Form more generally) are in relation to the supplier seeking registration on the Register. Please answer only Yes or No.</w:t>
      </w:r>
    </w:p>
    <w:tbl>
      <w:tblPr>
        <w:tblStyle w:val="TableGridLight"/>
        <w:tblW w:w="9330" w:type="dxa"/>
        <w:tblLook w:val="04A0" w:firstRow="1" w:lastRow="0" w:firstColumn="1" w:lastColumn="0" w:noHBand="0" w:noVBand="1"/>
      </w:tblPr>
      <w:tblGrid>
        <w:gridCol w:w="568"/>
        <w:gridCol w:w="1837"/>
        <w:gridCol w:w="5387"/>
        <w:gridCol w:w="1530"/>
        <w:gridCol w:w="8"/>
      </w:tblGrid>
      <w:tr w:rsidR="00FC573C" w:rsidRPr="007E2485" w14:paraId="2649B8A9" w14:textId="77777777" w:rsidTr="00653A74">
        <w:trPr>
          <w:gridAfter w:val="1"/>
          <w:wAfter w:w="8" w:type="dxa"/>
        </w:trPr>
        <w:tc>
          <w:tcPr>
            <w:tcW w:w="568" w:type="dxa"/>
            <w:shd w:val="clear" w:color="auto" w:fill="F2F2F2" w:themeFill="background1" w:themeFillShade="F2"/>
          </w:tcPr>
          <w:p w14:paraId="4EC961BB" w14:textId="77777777" w:rsidR="00FC573C" w:rsidRPr="00AE1D5D" w:rsidRDefault="00FC573C" w:rsidP="005D212C">
            <w:pPr>
              <w:pStyle w:val="ListParagraph"/>
              <w:numPr>
                <w:ilvl w:val="0"/>
                <w:numId w:val="22"/>
              </w:numPr>
              <w:spacing w:before="0"/>
              <w:rPr>
                <w:rFonts w:cs="Arial"/>
              </w:rPr>
            </w:pPr>
          </w:p>
        </w:tc>
        <w:tc>
          <w:tcPr>
            <w:tcW w:w="7224" w:type="dxa"/>
            <w:gridSpan w:val="2"/>
            <w:shd w:val="clear" w:color="auto" w:fill="F2F2F2" w:themeFill="background1" w:themeFillShade="F2"/>
          </w:tcPr>
          <w:p w14:paraId="1EB733DA" w14:textId="77777777" w:rsidR="00FC573C" w:rsidRPr="00AE1D5D" w:rsidRDefault="00FC573C" w:rsidP="00D86AF1">
            <w:pPr>
              <w:rPr>
                <w:rFonts w:cs="Arial"/>
              </w:rPr>
            </w:pPr>
            <w:r w:rsidRPr="00AE1D5D">
              <w:rPr>
                <w:rFonts w:cs="Arial"/>
              </w:rPr>
              <w:t>Are there any events, matters or circumstances which have arisen since the end of the last financial year which may significantly affect the operations of the supplier?</w:t>
            </w:r>
          </w:p>
        </w:tc>
        <w:tc>
          <w:tcPr>
            <w:tcW w:w="1530" w:type="dxa"/>
          </w:tcPr>
          <w:p w14:paraId="754D01C4" w14:textId="77777777" w:rsidR="00FC573C" w:rsidRPr="00AE1D5D" w:rsidRDefault="00FC573C" w:rsidP="00D86AF1">
            <w:pPr>
              <w:rPr>
                <w:rFonts w:cs="Arial"/>
              </w:rPr>
            </w:pPr>
            <w:r w:rsidRPr="00AE1D5D">
              <w:rPr>
                <w:rFonts w:cs="Arial"/>
              </w:rPr>
              <w:t>YES/NO</w:t>
            </w:r>
          </w:p>
        </w:tc>
      </w:tr>
      <w:tr w:rsidR="00FC573C" w:rsidRPr="007E2485" w14:paraId="4637375B" w14:textId="77777777" w:rsidTr="00653A74">
        <w:trPr>
          <w:gridAfter w:val="1"/>
          <w:wAfter w:w="8" w:type="dxa"/>
        </w:trPr>
        <w:tc>
          <w:tcPr>
            <w:tcW w:w="568" w:type="dxa"/>
            <w:shd w:val="clear" w:color="auto" w:fill="F2F2F2" w:themeFill="background1" w:themeFillShade="F2"/>
          </w:tcPr>
          <w:p w14:paraId="753DF9FE" w14:textId="77777777" w:rsidR="00FC573C" w:rsidRPr="00AE1D5D" w:rsidRDefault="00FC573C" w:rsidP="005D212C">
            <w:pPr>
              <w:pStyle w:val="ListParagraph"/>
              <w:numPr>
                <w:ilvl w:val="0"/>
                <w:numId w:val="22"/>
              </w:numPr>
              <w:spacing w:before="0"/>
              <w:rPr>
                <w:rFonts w:cs="Arial"/>
              </w:rPr>
            </w:pPr>
          </w:p>
        </w:tc>
        <w:tc>
          <w:tcPr>
            <w:tcW w:w="7224" w:type="dxa"/>
            <w:gridSpan w:val="2"/>
            <w:shd w:val="clear" w:color="auto" w:fill="F2F2F2" w:themeFill="background1" w:themeFillShade="F2"/>
          </w:tcPr>
          <w:p w14:paraId="65AC73DE" w14:textId="77777777" w:rsidR="00FC573C" w:rsidRPr="00AE1D5D" w:rsidRDefault="00FC573C" w:rsidP="00D86AF1">
            <w:pPr>
              <w:rPr>
                <w:rFonts w:cs="Arial"/>
              </w:rPr>
            </w:pPr>
            <w:r w:rsidRPr="00AE1D5D">
              <w:rPr>
                <w:rFonts w:cs="Arial"/>
              </w:rPr>
              <w:t>Are there any mergers/acquisitions either recent (within the past 12 months) or imminent that may significantly alter the supplier’s corporate structure?</w:t>
            </w:r>
          </w:p>
        </w:tc>
        <w:tc>
          <w:tcPr>
            <w:tcW w:w="1530" w:type="dxa"/>
          </w:tcPr>
          <w:p w14:paraId="23E5E963" w14:textId="77777777" w:rsidR="00FC573C" w:rsidRPr="00AE1D5D" w:rsidRDefault="00FC573C" w:rsidP="00D86AF1">
            <w:pPr>
              <w:rPr>
                <w:rFonts w:cs="Arial"/>
              </w:rPr>
            </w:pPr>
            <w:r w:rsidRPr="00AE1D5D">
              <w:rPr>
                <w:rFonts w:cs="Arial"/>
              </w:rPr>
              <w:t>YES/NO</w:t>
            </w:r>
          </w:p>
        </w:tc>
      </w:tr>
      <w:tr w:rsidR="00FC573C" w:rsidRPr="007E2485" w14:paraId="5A74CCDC" w14:textId="77777777" w:rsidTr="00653A74">
        <w:trPr>
          <w:gridAfter w:val="1"/>
          <w:wAfter w:w="8" w:type="dxa"/>
        </w:trPr>
        <w:tc>
          <w:tcPr>
            <w:tcW w:w="568" w:type="dxa"/>
            <w:shd w:val="clear" w:color="auto" w:fill="F2F2F2" w:themeFill="background1" w:themeFillShade="F2"/>
          </w:tcPr>
          <w:p w14:paraId="4F538755" w14:textId="77777777" w:rsidR="00FC573C" w:rsidRPr="00AE1D5D" w:rsidRDefault="00FC573C" w:rsidP="005D212C">
            <w:pPr>
              <w:pStyle w:val="ListParagraph"/>
              <w:numPr>
                <w:ilvl w:val="0"/>
                <w:numId w:val="22"/>
              </w:numPr>
              <w:spacing w:before="0"/>
              <w:rPr>
                <w:rFonts w:cs="Arial"/>
              </w:rPr>
            </w:pPr>
          </w:p>
        </w:tc>
        <w:tc>
          <w:tcPr>
            <w:tcW w:w="7224" w:type="dxa"/>
            <w:gridSpan w:val="2"/>
            <w:shd w:val="clear" w:color="auto" w:fill="F2F2F2" w:themeFill="background1" w:themeFillShade="F2"/>
          </w:tcPr>
          <w:p w14:paraId="527BA996" w14:textId="77777777" w:rsidR="00FC573C" w:rsidRPr="00AE1D5D" w:rsidRDefault="00FC573C" w:rsidP="00D86AF1">
            <w:pPr>
              <w:rPr>
                <w:rFonts w:cs="Arial"/>
              </w:rPr>
            </w:pPr>
            <w:r w:rsidRPr="00AE1D5D">
              <w:rPr>
                <w:rFonts w:cs="Arial"/>
              </w:rPr>
              <w:t>Are there any legal proceedings, either actual or threatened, against the supplier or any director of the supplier, or have there been any such proceedings in the past five years?</w:t>
            </w:r>
          </w:p>
        </w:tc>
        <w:tc>
          <w:tcPr>
            <w:tcW w:w="1530" w:type="dxa"/>
          </w:tcPr>
          <w:p w14:paraId="6D25B3EF" w14:textId="77777777" w:rsidR="00FC573C" w:rsidRPr="00AE1D5D" w:rsidRDefault="00FC573C" w:rsidP="00D86AF1">
            <w:pPr>
              <w:rPr>
                <w:rFonts w:cs="Arial"/>
              </w:rPr>
            </w:pPr>
            <w:r w:rsidRPr="00AE1D5D">
              <w:rPr>
                <w:rFonts w:cs="Arial"/>
              </w:rPr>
              <w:t>YES/NO</w:t>
            </w:r>
          </w:p>
        </w:tc>
      </w:tr>
      <w:tr w:rsidR="00FC573C" w:rsidRPr="007E2485" w14:paraId="53FEC3D6" w14:textId="77777777" w:rsidTr="00653A74">
        <w:trPr>
          <w:gridAfter w:val="1"/>
          <w:wAfter w:w="8" w:type="dxa"/>
        </w:trPr>
        <w:tc>
          <w:tcPr>
            <w:tcW w:w="568" w:type="dxa"/>
            <w:shd w:val="clear" w:color="auto" w:fill="F2F2F2" w:themeFill="background1" w:themeFillShade="F2"/>
          </w:tcPr>
          <w:p w14:paraId="4DE409A2" w14:textId="77777777" w:rsidR="00FC573C" w:rsidRPr="00AE1D5D" w:rsidRDefault="00FC573C" w:rsidP="005D212C">
            <w:pPr>
              <w:pStyle w:val="ListParagraph"/>
              <w:numPr>
                <w:ilvl w:val="0"/>
                <w:numId w:val="22"/>
              </w:numPr>
              <w:spacing w:before="0"/>
              <w:rPr>
                <w:rFonts w:cs="Arial"/>
              </w:rPr>
            </w:pPr>
          </w:p>
        </w:tc>
        <w:tc>
          <w:tcPr>
            <w:tcW w:w="7224" w:type="dxa"/>
            <w:gridSpan w:val="2"/>
            <w:shd w:val="clear" w:color="auto" w:fill="F2F2F2" w:themeFill="background1" w:themeFillShade="F2"/>
          </w:tcPr>
          <w:p w14:paraId="40527367" w14:textId="77777777" w:rsidR="00FC573C" w:rsidRPr="00AE1D5D" w:rsidRDefault="00FC573C" w:rsidP="00D86AF1">
            <w:pPr>
              <w:rPr>
                <w:rFonts w:cs="Arial"/>
              </w:rPr>
            </w:pPr>
            <w:r w:rsidRPr="00AE1D5D">
              <w:rPr>
                <w:rFonts w:cs="Arial"/>
              </w:rPr>
              <w:t>Are there any current bankruptcy actions against the supplier, any of its directors, its parent or associated entities, or have there been any in the past five years?</w:t>
            </w:r>
          </w:p>
        </w:tc>
        <w:tc>
          <w:tcPr>
            <w:tcW w:w="1530" w:type="dxa"/>
          </w:tcPr>
          <w:p w14:paraId="3622114F" w14:textId="77777777" w:rsidR="00FC573C" w:rsidRPr="00AE1D5D" w:rsidRDefault="00FC573C" w:rsidP="00D86AF1">
            <w:pPr>
              <w:rPr>
                <w:rFonts w:cs="Arial"/>
              </w:rPr>
            </w:pPr>
            <w:r w:rsidRPr="00AE1D5D">
              <w:rPr>
                <w:rFonts w:cs="Arial"/>
              </w:rPr>
              <w:t>YES/NO</w:t>
            </w:r>
          </w:p>
        </w:tc>
      </w:tr>
      <w:tr w:rsidR="00FC573C" w:rsidRPr="007E2485" w14:paraId="434EE28A" w14:textId="77777777" w:rsidTr="00653A74">
        <w:trPr>
          <w:gridAfter w:val="1"/>
          <w:wAfter w:w="8" w:type="dxa"/>
        </w:trPr>
        <w:tc>
          <w:tcPr>
            <w:tcW w:w="568" w:type="dxa"/>
            <w:shd w:val="clear" w:color="auto" w:fill="F2F2F2" w:themeFill="background1" w:themeFillShade="F2"/>
          </w:tcPr>
          <w:p w14:paraId="6FABD529" w14:textId="77777777" w:rsidR="00FC573C" w:rsidRPr="00AE1D5D" w:rsidRDefault="00FC573C" w:rsidP="005D212C">
            <w:pPr>
              <w:pStyle w:val="ListParagraph"/>
              <w:numPr>
                <w:ilvl w:val="0"/>
                <w:numId w:val="22"/>
              </w:numPr>
              <w:spacing w:before="0"/>
              <w:rPr>
                <w:rFonts w:cs="Arial"/>
              </w:rPr>
            </w:pPr>
          </w:p>
        </w:tc>
        <w:tc>
          <w:tcPr>
            <w:tcW w:w="7224" w:type="dxa"/>
            <w:gridSpan w:val="2"/>
            <w:shd w:val="clear" w:color="auto" w:fill="F2F2F2" w:themeFill="background1" w:themeFillShade="F2"/>
          </w:tcPr>
          <w:p w14:paraId="2E1D7FBB" w14:textId="77777777" w:rsidR="00FC573C" w:rsidRPr="00AE1D5D" w:rsidRDefault="00FC573C" w:rsidP="00D86AF1">
            <w:pPr>
              <w:rPr>
                <w:rFonts w:cs="Arial"/>
              </w:rPr>
            </w:pPr>
            <w:r w:rsidRPr="00AE1D5D">
              <w:rPr>
                <w:rFonts w:cs="Arial"/>
              </w:rPr>
              <w:t>Are there any current de-registration actions against the supplier, its parent or associated entities, or have there been any in the past five years?</w:t>
            </w:r>
          </w:p>
        </w:tc>
        <w:tc>
          <w:tcPr>
            <w:tcW w:w="1530" w:type="dxa"/>
          </w:tcPr>
          <w:p w14:paraId="3CB9E9E6" w14:textId="77777777" w:rsidR="00FC573C" w:rsidRPr="00AE1D5D" w:rsidRDefault="00FC573C" w:rsidP="00D86AF1">
            <w:pPr>
              <w:rPr>
                <w:rFonts w:cs="Arial"/>
              </w:rPr>
            </w:pPr>
            <w:r w:rsidRPr="00AE1D5D">
              <w:rPr>
                <w:rFonts w:cs="Arial"/>
              </w:rPr>
              <w:t>YES/NO</w:t>
            </w:r>
          </w:p>
        </w:tc>
      </w:tr>
      <w:tr w:rsidR="00FC573C" w:rsidRPr="007E2485" w14:paraId="738F295E" w14:textId="77777777" w:rsidTr="00653A74">
        <w:trPr>
          <w:gridAfter w:val="1"/>
          <w:wAfter w:w="8" w:type="dxa"/>
        </w:trPr>
        <w:tc>
          <w:tcPr>
            <w:tcW w:w="568" w:type="dxa"/>
            <w:shd w:val="clear" w:color="auto" w:fill="F2F2F2" w:themeFill="background1" w:themeFillShade="F2"/>
          </w:tcPr>
          <w:p w14:paraId="445594A2" w14:textId="77777777" w:rsidR="00FC573C" w:rsidRPr="00AE1D5D" w:rsidRDefault="00FC573C" w:rsidP="005D212C">
            <w:pPr>
              <w:pStyle w:val="ListParagraph"/>
              <w:numPr>
                <w:ilvl w:val="0"/>
                <w:numId w:val="22"/>
              </w:numPr>
              <w:spacing w:before="0"/>
              <w:rPr>
                <w:rFonts w:cs="Arial"/>
              </w:rPr>
            </w:pPr>
          </w:p>
        </w:tc>
        <w:tc>
          <w:tcPr>
            <w:tcW w:w="7224" w:type="dxa"/>
            <w:gridSpan w:val="2"/>
            <w:shd w:val="clear" w:color="auto" w:fill="F2F2F2" w:themeFill="background1" w:themeFillShade="F2"/>
          </w:tcPr>
          <w:p w14:paraId="2233F627" w14:textId="77777777" w:rsidR="00FC573C" w:rsidRPr="00AE1D5D" w:rsidRDefault="00FC573C" w:rsidP="00D86AF1">
            <w:pPr>
              <w:rPr>
                <w:rFonts w:cs="Arial"/>
              </w:rPr>
            </w:pPr>
            <w:r w:rsidRPr="00AE1D5D">
              <w:rPr>
                <w:rFonts w:cs="Arial"/>
              </w:rPr>
              <w:t xml:space="preserve">Are there any current insolvency proceedings, actual or threatened (including voluntary administration, application to wind up, or other like action) against the </w:t>
            </w:r>
            <w:r w:rsidRPr="00AE1D5D">
              <w:rPr>
                <w:rFonts w:cs="Arial"/>
              </w:rPr>
              <w:lastRenderedPageBreak/>
              <w:t>supplier, its parent or associated entities, or have there been any in the past five years?</w:t>
            </w:r>
          </w:p>
        </w:tc>
        <w:tc>
          <w:tcPr>
            <w:tcW w:w="1530" w:type="dxa"/>
          </w:tcPr>
          <w:p w14:paraId="3E76EDD7" w14:textId="77777777" w:rsidR="00FC573C" w:rsidRPr="00AE1D5D" w:rsidRDefault="00FC573C" w:rsidP="00D86AF1">
            <w:pPr>
              <w:rPr>
                <w:rFonts w:cs="Arial"/>
              </w:rPr>
            </w:pPr>
            <w:r w:rsidRPr="00AE1D5D">
              <w:rPr>
                <w:rFonts w:cs="Arial"/>
              </w:rPr>
              <w:lastRenderedPageBreak/>
              <w:t>YES/NO</w:t>
            </w:r>
          </w:p>
        </w:tc>
      </w:tr>
      <w:tr w:rsidR="00FC573C" w:rsidRPr="007E2485" w14:paraId="7CD27B68" w14:textId="77777777" w:rsidTr="00653A74">
        <w:trPr>
          <w:gridAfter w:val="1"/>
          <w:wAfter w:w="8" w:type="dxa"/>
        </w:trPr>
        <w:tc>
          <w:tcPr>
            <w:tcW w:w="568" w:type="dxa"/>
            <w:shd w:val="clear" w:color="auto" w:fill="F2F2F2" w:themeFill="background1" w:themeFillShade="F2"/>
          </w:tcPr>
          <w:p w14:paraId="5632FA4D" w14:textId="77777777" w:rsidR="00FC573C" w:rsidRPr="00AE1D5D" w:rsidRDefault="00FC573C" w:rsidP="005D212C">
            <w:pPr>
              <w:pStyle w:val="ListParagraph"/>
              <w:numPr>
                <w:ilvl w:val="0"/>
                <w:numId w:val="22"/>
              </w:numPr>
              <w:spacing w:before="0"/>
              <w:rPr>
                <w:rFonts w:cs="Arial"/>
              </w:rPr>
            </w:pPr>
          </w:p>
        </w:tc>
        <w:tc>
          <w:tcPr>
            <w:tcW w:w="7224" w:type="dxa"/>
            <w:gridSpan w:val="2"/>
            <w:shd w:val="clear" w:color="auto" w:fill="F2F2F2" w:themeFill="background1" w:themeFillShade="F2"/>
          </w:tcPr>
          <w:p w14:paraId="7CB93F40" w14:textId="77777777" w:rsidR="00FC573C" w:rsidRPr="00AE1D5D" w:rsidRDefault="00FC573C" w:rsidP="00D86AF1">
            <w:pPr>
              <w:rPr>
                <w:rFonts w:cs="Arial"/>
              </w:rPr>
            </w:pPr>
            <w:r w:rsidRPr="00AE1D5D">
              <w:rPr>
                <w:rFonts w:cs="Arial"/>
              </w:rPr>
              <w:t>Is the supplier, its parent or associated entities currently in default of any agreement, contract, order or award that would or would be likely to adversely affect the financial capacity of the supplier?</w:t>
            </w:r>
          </w:p>
        </w:tc>
        <w:tc>
          <w:tcPr>
            <w:tcW w:w="1530" w:type="dxa"/>
          </w:tcPr>
          <w:p w14:paraId="69BC6DF0" w14:textId="77777777" w:rsidR="00FC573C" w:rsidRPr="00AE1D5D" w:rsidRDefault="00FC573C" w:rsidP="00D86AF1">
            <w:pPr>
              <w:rPr>
                <w:rFonts w:cs="Arial"/>
              </w:rPr>
            </w:pPr>
            <w:r w:rsidRPr="00AE1D5D">
              <w:rPr>
                <w:rFonts w:cs="Arial"/>
              </w:rPr>
              <w:t>YES/NO</w:t>
            </w:r>
          </w:p>
        </w:tc>
      </w:tr>
      <w:tr w:rsidR="00FC573C" w:rsidRPr="007E2485" w14:paraId="7B75B0CC" w14:textId="77777777" w:rsidTr="00653A74">
        <w:trPr>
          <w:gridAfter w:val="1"/>
          <w:wAfter w:w="8" w:type="dxa"/>
        </w:trPr>
        <w:tc>
          <w:tcPr>
            <w:tcW w:w="568" w:type="dxa"/>
            <w:shd w:val="clear" w:color="auto" w:fill="F2F2F2" w:themeFill="background1" w:themeFillShade="F2"/>
          </w:tcPr>
          <w:p w14:paraId="31D54236" w14:textId="77777777" w:rsidR="00FC573C" w:rsidRPr="00AE1D5D" w:rsidRDefault="00FC573C" w:rsidP="005D212C">
            <w:pPr>
              <w:pStyle w:val="ListParagraph"/>
              <w:numPr>
                <w:ilvl w:val="0"/>
                <w:numId w:val="22"/>
              </w:numPr>
              <w:spacing w:before="0"/>
              <w:rPr>
                <w:rFonts w:cs="Arial"/>
              </w:rPr>
            </w:pPr>
          </w:p>
        </w:tc>
        <w:tc>
          <w:tcPr>
            <w:tcW w:w="7224" w:type="dxa"/>
            <w:gridSpan w:val="2"/>
            <w:shd w:val="clear" w:color="auto" w:fill="F2F2F2" w:themeFill="background1" w:themeFillShade="F2"/>
          </w:tcPr>
          <w:p w14:paraId="5D59EE27" w14:textId="77777777" w:rsidR="00FC573C" w:rsidRPr="00AE1D5D" w:rsidRDefault="00FC573C" w:rsidP="00D86AF1">
            <w:pPr>
              <w:rPr>
                <w:rFonts w:cs="Arial"/>
              </w:rPr>
            </w:pPr>
            <w:r w:rsidRPr="00AE1D5D">
              <w:rPr>
                <w:rFonts w:cs="Arial"/>
              </w:rPr>
              <w:t>Are there any other factors that could adversely impact the financial status of the supplier?</w:t>
            </w:r>
          </w:p>
        </w:tc>
        <w:tc>
          <w:tcPr>
            <w:tcW w:w="1530" w:type="dxa"/>
          </w:tcPr>
          <w:p w14:paraId="5E123485" w14:textId="77777777" w:rsidR="00FC573C" w:rsidRPr="00AE1D5D" w:rsidRDefault="00FC573C" w:rsidP="00D86AF1">
            <w:pPr>
              <w:rPr>
                <w:rFonts w:cs="Arial"/>
              </w:rPr>
            </w:pPr>
            <w:r w:rsidRPr="00AE1D5D">
              <w:rPr>
                <w:rFonts w:cs="Arial"/>
              </w:rPr>
              <w:t>YES/NO</w:t>
            </w:r>
          </w:p>
        </w:tc>
      </w:tr>
      <w:tr w:rsidR="00FC573C" w:rsidRPr="007E2485" w14:paraId="1437E581" w14:textId="77777777" w:rsidTr="00D86AF1">
        <w:trPr>
          <w:gridAfter w:val="1"/>
          <w:wAfter w:w="8" w:type="dxa"/>
        </w:trPr>
        <w:tc>
          <w:tcPr>
            <w:tcW w:w="9322" w:type="dxa"/>
            <w:gridSpan w:val="4"/>
            <w:shd w:val="clear" w:color="auto" w:fill="F2F2F2" w:themeFill="background1" w:themeFillShade="F2"/>
          </w:tcPr>
          <w:p w14:paraId="6D0C842F" w14:textId="77777777" w:rsidR="00FC573C" w:rsidRPr="007E2485" w:rsidRDefault="00FC573C" w:rsidP="00D86AF1">
            <w:pPr>
              <w:rPr>
                <w:rFonts w:cs="Arial"/>
              </w:rPr>
            </w:pPr>
            <w:r w:rsidRPr="003C6754">
              <w:rPr>
                <w:rFonts w:cs="Arial"/>
                <w:i/>
                <w:sz w:val="18"/>
                <w:szCs w:val="18"/>
              </w:rPr>
              <w:t>If you have answered “yes” to any of the questions 1-8, please provide more information here – attach further information if you need more space</w:t>
            </w:r>
          </w:p>
        </w:tc>
      </w:tr>
      <w:tr w:rsidR="00FC573C" w:rsidRPr="007E2485" w14:paraId="3D1BB407" w14:textId="77777777" w:rsidTr="00D86AF1">
        <w:trPr>
          <w:gridAfter w:val="1"/>
          <w:wAfter w:w="8" w:type="dxa"/>
          <w:trHeight w:val="988"/>
        </w:trPr>
        <w:tc>
          <w:tcPr>
            <w:tcW w:w="9322" w:type="dxa"/>
            <w:gridSpan w:val="4"/>
          </w:tcPr>
          <w:p w14:paraId="3F6C4507" w14:textId="77777777" w:rsidR="00FC573C" w:rsidRDefault="00FC573C" w:rsidP="00D86AF1">
            <w:pPr>
              <w:rPr>
                <w:rFonts w:cs="Arial"/>
              </w:rPr>
            </w:pPr>
          </w:p>
          <w:p w14:paraId="37A0FC1A" w14:textId="77777777" w:rsidR="00FC573C" w:rsidRDefault="00FC573C" w:rsidP="00D86AF1">
            <w:pPr>
              <w:rPr>
                <w:rFonts w:cs="Arial"/>
              </w:rPr>
            </w:pPr>
          </w:p>
          <w:p w14:paraId="35F45420" w14:textId="77777777" w:rsidR="00FC573C" w:rsidRDefault="00FC573C" w:rsidP="00D86AF1">
            <w:pPr>
              <w:rPr>
                <w:rFonts w:cs="Arial"/>
              </w:rPr>
            </w:pPr>
          </w:p>
          <w:p w14:paraId="794C31EE" w14:textId="77777777" w:rsidR="00FC573C" w:rsidRDefault="00FC573C" w:rsidP="00D86AF1">
            <w:pPr>
              <w:rPr>
                <w:rFonts w:cs="Arial"/>
              </w:rPr>
            </w:pPr>
          </w:p>
          <w:p w14:paraId="7B245D49" w14:textId="77777777" w:rsidR="00FC573C" w:rsidRPr="007E2485" w:rsidRDefault="00FC573C" w:rsidP="00D86AF1">
            <w:pPr>
              <w:rPr>
                <w:rFonts w:cs="Arial"/>
              </w:rPr>
            </w:pPr>
          </w:p>
        </w:tc>
      </w:tr>
      <w:tr w:rsidR="00FC573C" w:rsidRPr="007E2485" w14:paraId="39D9644F" w14:textId="77777777" w:rsidTr="00D86AF1">
        <w:trPr>
          <w:gridAfter w:val="1"/>
          <w:wAfter w:w="8" w:type="dxa"/>
          <w:trHeight w:val="339"/>
        </w:trPr>
        <w:tc>
          <w:tcPr>
            <w:tcW w:w="9322" w:type="dxa"/>
            <w:gridSpan w:val="4"/>
          </w:tcPr>
          <w:p w14:paraId="09B65BBE" w14:textId="77777777" w:rsidR="00FC573C" w:rsidRDefault="00FC573C" w:rsidP="00D86AF1">
            <w:pPr>
              <w:rPr>
                <w:rFonts w:cs="Arial"/>
                <w:i/>
                <w:sz w:val="18"/>
                <w:szCs w:val="18"/>
              </w:rPr>
            </w:pPr>
            <w:r w:rsidRPr="003C6754">
              <w:rPr>
                <w:rFonts w:cs="Arial"/>
                <w:i/>
                <w:sz w:val="18"/>
                <w:szCs w:val="18"/>
              </w:rPr>
              <w:t>Suppliers must demonstrate that they have adequate insurances in place to provide services within the scope of the Register. Insurances must be maintained whilst on the register.</w:t>
            </w:r>
          </w:p>
          <w:p w14:paraId="5CDB65D3" w14:textId="77777777" w:rsidR="002E6D2E" w:rsidRPr="002E6D2E" w:rsidRDefault="00A83E9E" w:rsidP="00A83E9E">
            <w:pPr>
              <w:rPr>
                <w:rFonts w:cs="Arial"/>
                <w:i/>
                <w:sz w:val="18"/>
                <w:szCs w:val="18"/>
              </w:rPr>
            </w:pPr>
            <w:r w:rsidRPr="002E6D2E">
              <w:rPr>
                <w:rFonts w:cs="Arial"/>
                <w:i/>
                <w:sz w:val="18"/>
                <w:szCs w:val="18"/>
              </w:rPr>
              <w:t>DEECA typically requires</w:t>
            </w:r>
            <w:r w:rsidR="002E6D2E" w:rsidRPr="002E6D2E">
              <w:rPr>
                <w:rFonts w:cs="Arial"/>
                <w:i/>
                <w:sz w:val="18"/>
                <w:szCs w:val="18"/>
              </w:rPr>
              <w:t>:</w:t>
            </w:r>
          </w:p>
          <w:p w14:paraId="254CA06F" w14:textId="13EBEC78" w:rsidR="00A83E9E" w:rsidRPr="002E6D2E" w:rsidRDefault="00A83E9E" w:rsidP="002E6D2E">
            <w:pPr>
              <w:pStyle w:val="TableTextBullet"/>
              <w:rPr>
                <w:i/>
                <w:sz w:val="18"/>
                <w:szCs w:val="18"/>
              </w:rPr>
            </w:pPr>
            <w:r w:rsidRPr="002E6D2E">
              <w:rPr>
                <w:i/>
                <w:sz w:val="18"/>
                <w:szCs w:val="18"/>
              </w:rPr>
              <w:t xml:space="preserve">Public liability insurance of not less than $10 million per occurrence during the Term. </w:t>
            </w:r>
          </w:p>
          <w:p w14:paraId="6AD649C8" w14:textId="07B38CBB" w:rsidR="00743329" w:rsidRPr="007E2485" w:rsidRDefault="00A83E9E" w:rsidP="002E6D2E">
            <w:pPr>
              <w:pStyle w:val="TableTextBullet"/>
            </w:pPr>
            <w:r w:rsidRPr="002E6D2E">
              <w:rPr>
                <w:i/>
                <w:sz w:val="18"/>
                <w:szCs w:val="18"/>
              </w:rPr>
              <w:t>Professional indemnity insurance of not less than $2 million per claim during the Term and up to 7 years after.</w:t>
            </w:r>
          </w:p>
        </w:tc>
      </w:tr>
      <w:tr w:rsidR="00FC573C" w:rsidRPr="00FB7F1F" w14:paraId="65FA8F88" w14:textId="77777777" w:rsidTr="00743329">
        <w:trPr>
          <w:gridAfter w:val="1"/>
          <w:wAfter w:w="8" w:type="dxa"/>
        </w:trPr>
        <w:tc>
          <w:tcPr>
            <w:tcW w:w="2405" w:type="dxa"/>
            <w:gridSpan w:val="2"/>
            <w:shd w:val="clear" w:color="auto" w:fill="F2F2F2" w:themeFill="background1" w:themeFillShade="F2"/>
          </w:tcPr>
          <w:p w14:paraId="63E9FED8" w14:textId="77777777" w:rsidR="00FC573C" w:rsidRPr="00FB7F1F" w:rsidRDefault="00FC573C" w:rsidP="00D86AF1">
            <w:pPr>
              <w:rPr>
                <w:rFonts w:cs="Arial"/>
              </w:rPr>
            </w:pPr>
            <w:r w:rsidRPr="00FB7F1F">
              <w:rPr>
                <w:rFonts w:cs="Arial"/>
                <w:b/>
              </w:rPr>
              <w:t>Public Liability</w:t>
            </w:r>
          </w:p>
        </w:tc>
        <w:tc>
          <w:tcPr>
            <w:tcW w:w="6917" w:type="dxa"/>
            <w:gridSpan w:val="2"/>
            <w:shd w:val="clear" w:color="auto" w:fill="F2F2F2" w:themeFill="background1" w:themeFillShade="F2"/>
          </w:tcPr>
          <w:p w14:paraId="22E27DA3" w14:textId="77777777" w:rsidR="00FC573C" w:rsidRPr="00FB7F1F" w:rsidRDefault="00FC573C" w:rsidP="00D86AF1">
            <w:pPr>
              <w:rPr>
                <w:rFonts w:cs="Arial"/>
              </w:rPr>
            </w:pPr>
          </w:p>
        </w:tc>
      </w:tr>
      <w:tr w:rsidR="00FC573C" w:rsidRPr="00FB7F1F" w14:paraId="59C7A3DF" w14:textId="77777777" w:rsidTr="00743329">
        <w:tc>
          <w:tcPr>
            <w:tcW w:w="2405" w:type="dxa"/>
            <w:gridSpan w:val="2"/>
            <w:shd w:val="clear" w:color="auto" w:fill="F2F2F2" w:themeFill="background1" w:themeFillShade="F2"/>
          </w:tcPr>
          <w:p w14:paraId="586152E2" w14:textId="77777777" w:rsidR="00FC573C" w:rsidRPr="00FB7F1F" w:rsidRDefault="00FC573C" w:rsidP="00D86AF1">
            <w:pPr>
              <w:rPr>
                <w:rFonts w:cs="Arial"/>
              </w:rPr>
            </w:pPr>
            <w:r w:rsidRPr="00FB7F1F">
              <w:rPr>
                <w:rFonts w:cs="Arial"/>
              </w:rPr>
              <w:t>Insurance company:</w:t>
            </w:r>
          </w:p>
        </w:tc>
        <w:tc>
          <w:tcPr>
            <w:tcW w:w="6925" w:type="dxa"/>
            <w:gridSpan w:val="3"/>
          </w:tcPr>
          <w:p w14:paraId="28B59952" w14:textId="77777777" w:rsidR="00FC573C" w:rsidRPr="00FB7F1F" w:rsidRDefault="00FC573C" w:rsidP="00D86AF1">
            <w:pPr>
              <w:rPr>
                <w:rFonts w:cs="Arial"/>
              </w:rPr>
            </w:pPr>
          </w:p>
        </w:tc>
      </w:tr>
      <w:tr w:rsidR="00FC573C" w:rsidRPr="00FB7F1F" w14:paraId="4671D694" w14:textId="77777777" w:rsidTr="00743329">
        <w:tc>
          <w:tcPr>
            <w:tcW w:w="2405" w:type="dxa"/>
            <w:gridSpan w:val="2"/>
            <w:shd w:val="clear" w:color="auto" w:fill="F2F2F2" w:themeFill="background1" w:themeFillShade="F2"/>
          </w:tcPr>
          <w:p w14:paraId="5AE68DFB" w14:textId="77777777" w:rsidR="00FC573C" w:rsidRPr="00FB7F1F" w:rsidRDefault="00FC573C" w:rsidP="00D86AF1">
            <w:pPr>
              <w:rPr>
                <w:rFonts w:cs="Arial"/>
              </w:rPr>
            </w:pPr>
            <w:r w:rsidRPr="00FB7F1F">
              <w:rPr>
                <w:rFonts w:cs="Arial"/>
              </w:rPr>
              <w:t>Amount $:</w:t>
            </w:r>
          </w:p>
        </w:tc>
        <w:tc>
          <w:tcPr>
            <w:tcW w:w="6925" w:type="dxa"/>
            <w:gridSpan w:val="3"/>
          </w:tcPr>
          <w:p w14:paraId="59E1CC92" w14:textId="77777777" w:rsidR="00FC573C" w:rsidRPr="00FB7F1F" w:rsidRDefault="00FC573C" w:rsidP="00D86AF1">
            <w:pPr>
              <w:rPr>
                <w:rFonts w:cs="Arial"/>
              </w:rPr>
            </w:pPr>
          </w:p>
        </w:tc>
      </w:tr>
      <w:tr w:rsidR="00FC573C" w:rsidRPr="00FB7F1F" w14:paraId="4087F52F" w14:textId="77777777" w:rsidTr="00743329">
        <w:tc>
          <w:tcPr>
            <w:tcW w:w="2405" w:type="dxa"/>
            <w:gridSpan w:val="2"/>
            <w:shd w:val="clear" w:color="auto" w:fill="F2F2F2" w:themeFill="background1" w:themeFillShade="F2"/>
          </w:tcPr>
          <w:p w14:paraId="1841C7EE" w14:textId="77777777" w:rsidR="00FC573C" w:rsidRPr="00FB7F1F" w:rsidRDefault="00FC573C" w:rsidP="00D86AF1">
            <w:pPr>
              <w:rPr>
                <w:rFonts w:cs="Arial"/>
              </w:rPr>
            </w:pPr>
            <w:r w:rsidRPr="00FB7F1F">
              <w:rPr>
                <w:rFonts w:cs="Arial"/>
              </w:rPr>
              <w:t>Policy Number</w:t>
            </w:r>
            <w:r>
              <w:rPr>
                <w:rFonts w:cs="Arial"/>
              </w:rPr>
              <w:t>:</w:t>
            </w:r>
            <w:r w:rsidRPr="00FB7F1F">
              <w:rPr>
                <w:rFonts w:cs="Arial"/>
              </w:rPr>
              <w:t xml:space="preserve"> </w:t>
            </w:r>
          </w:p>
        </w:tc>
        <w:tc>
          <w:tcPr>
            <w:tcW w:w="6925" w:type="dxa"/>
            <w:gridSpan w:val="3"/>
          </w:tcPr>
          <w:p w14:paraId="2E9FB8F9" w14:textId="77777777" w:rsidR="00FC573C" w:rsidRPr="00FB7F1F" w:rsidRDefault="00FC573C" w:rsidP="00D86AF1">
            <w:pPr>
              <w:rPr>
                <w:rFonts w:cs="Arial"/>
              </w:rPr>
            </w:pPr>
          </w:p>
        </w:tc>
      </w:tr>
      <w:tr w:rsidR="00FC573C" w:rsidRPr="00FB7F1F" w14:paraId="0E19D39B" w14:textId="77777777" w:rsidTr="00743329">
        <w:tc>
          <w:tcPr>
            <w:tcW w:w="2405" w:type="dxa"/>
            <w:gridSpan w:val="2"/>
            <w:shd w:val="clear" w:color="auto" w:fill="F2F2F2" w:themeFill="background1" w:themeFillShade="F2"/>
          </w:tcPr>
          <w:p w14:paraId="3AD5E5EA" w14:textId="77777777" w:rsidR="00FC573C" w:rsidRPr="00FB7F1F" w:rsidRDefault="00FC573C" w:rsidP="00D86AF1">
            <w:pPr>
              <w:rPr>
                <w:rFonts w:cs="Arial"/>
              </w:rPr>
            </w:pPr>
            <w:r w:rsidRPr="00FB7F1F">
              <w:rPr>
                <w:rFonts w:cs="Arial"/>
              </w:rPr>
              <w:t>Expiry Date</w:t>
            </w:r>
            <w:r>
              <w:rPr>
                <w:rFonts w:cs="Arial"/>
              </w:rPr>
              <w:t>:</w:t>
            </w:r>
          </w:p>
        </w:tc>
        <w:tc>
          <w:tcPr>
            <w:tcW w:w="6925" w:type="dxa"/>
            <w:gridSpan w:val="3"/>
          </w:tcPr>
          <w:p w14:paraId="3AE213AE" w14:textId="77777777" w:rsidR="00FC573C" w:rsidRPr="00FB7F1F" w:rsidRDefault="00FC573C" w:rsidP="00D86AF1">
            <w:pPr>
              <w:rPr>
                <w:rFonts w:cs="Arial"/>
              </w:rPr>
            </w:pPr>
          </w:p>
        </w:tc>
      </w:tr>
      <w:tr w:rsidR="00FC573C" w:rsidRPr="00FB7F1F" w14:paraId="1945A6A4" w14:textId="77777777" w:rsidTr="00743329">
        <w:tc>
          <w:tcPr>
            <w:tcW w:w="2405" w:type="dxa"/>
            <w:gridSpan w:val="2"/>
            <w:shd w:val="clear" w:color="auto" w:fill="F2F2F2" w:themeFill="background1" w:themeFillShade="F2"/>
          </w:tcPr>
          <w:p w14:paraId="0FD7892C" w14:textId="77777777" w:rsidR="00FC573C" w:rsidRPr="00FB7F1F" w:rsidRDefault="00FC573C" w:rsidP="00D86AF1">
            <w:pPr>
              <w:rPr>
                <w:rFonts w:cs="Arial"/>
              </w:rPr>
            </w:pPr>
            <w:r w:rsidRPr="00FB7F1F">
              <w:rPr>
                <w:rFonts w:cs="Arial"/>
              </w:rPr>
              <w:t>Comment</w:t>
            </w:r>
            <w:r>
              <w:rPr>
                <w:rFonts w:cs="Arial"/>
              </w:rPr>
              <w:t>:</w:t>
            </w:r>
          </w:p>
        </w:tc>
        <w:tc>
          <w:tcPr>
            <w:tcW w:w="6925" w:type="dxa"/>
            <w:gridSpan w:val="3"/>
          </w:tcPr>
          <w:p w14:paraId="5AB628BC" w14:textId="77777777" w:rsidR="00FC573C" w:rsidRPr="00FB7F1F" w:rsidRDefault="00FC573C" w:rsidP="00D86AF1">
            <w:pPr>
              <w:rPr>
                <w:rFonts w:cs="Arial"/>
              </w:rPr>
            </w:pPr>
          </w:p>
        </w:tc>
      </w:tr>
    </w:tbl>
    <w:tbl>
      <w:tblPr>
        <w:tblStyle w:val="TableGridLight2"/>
        <w:tblW w:w="9330" w:type="dxa"/>
        <w:tblLook w:val="04A0" w:firstRow="1" w:lastRow="0" w:firstColumn="1" w:lastColumn="0" w:noHBand="0" w:noVBand="1"/>
      </w:tblPr>
      <w:tblGrid>
        <w:gridCol w:w="2405"/>
        <w:gridCol w:w="6917"/>
        <w:gridCol w:w="8"/>
      </w:tblGrid>
      <w:tr w:rsidR="00FC573C" w:rsidRPr="00FB7F1F" w14:paraId="2CE7CC97" w14:textId="77777777" w:rsidTr="00D86AF1">
        <w:trPr>
          <w:gridAfter w:val="1"/>
          <w:wAfter w:w="8" w:type="dxa"/>
        </w:trPr>
        <w:tc>
          <w:tcPr>
            <w:tcW w:w="2405" w:type="dxa"/>
            <w:shd w:val="clear" w:color="auto" w:fill="F2F2F2" w:themeFill="background1" w:themeFillShade="F2"/>
          </w:tcPr>
          <w:p w14:paraId="20169C19" w14:textId="2D056A16" w:rsidR="00FC573C" w:rsidRPr="00743329" w:rsidRDefault="009602F4" w:rsidP="00D86AF1">
            <w:pPr>
              <w:rPr>
                <w:rFonts w:cs="Arial"/>
                <w:b/>
                <w:bCs/>
                <w:szCs w:val="20"/>
              </w:rPr>
            </w:pPr>
            <w:r w:rsidRPr="00743329">
              <w:rPr>
                <w:rFonts w:cs="Arial"/>
                <w:b/>
                <w:bCs/>
                <w:sz w:val="20"/>
                <w:szCs w:val="16"/>
              </w:rPr>
              <w:t xml:space="preserve">Professional </w:t>
            </w:r>
            <w:r w:rsidR="00743329" w:rsidRPr="00743329">
              <w:rPr>
                <w:rFonts w:cs="Arial"/>
                <w:b/>
                <w:bCs/>
                <w:sz w:val="20"/>
                <w:szCs w:val="16"/>
              </w:rPr>
              <w:t>Indemnit</w:t>
            </w:r>
            <w:r w:rsidR="00743329" w:rsidRPr="00743329">
              <w:rPr>
                <w:rFonts w:cs="Arial"/>
                <w:b/>
                <w:bCs/>
                <w:sz w:val="20"/>
                <w:szCs w:val="20"/>
              </w:rPr>
              <w:t>y</w:t>
            </w:r>
            <w:r w:rsidR="00743329" w:rsidRPr="00743329">
              <w:rPr>
                <w:rFonts w:cs="Arial"/>
                <w:b/>
                <w:bCs/>
                <w:sz w:val="20"/>
                <w:szCs w:val="16"/>
              </w:rPr>
              <w:t xml:space="preserve"> </w:t>
            </w:r>
          </w:p>
        </w:tc>
        <w:tc>
          <w:tcPr>
            <w:tcW w:w="6917" w:type="dxa"/>
            <w:shd w:val="clear" w:color="auto" w:fill="F2F2F2" w:themeFill="background1" w:themeFillShade="F2"/>
          </w:tcPr>
          <w:p w14:paraId="1E6F3F9B" w14:textId="77777777" w:rsidR="00FC573C" w:rsidRPr="00FB7F1F" w:rsidRDefault="00FC573C" w:rsidP="00D86AF1">
            <w:pPr>
              <w:rPr>
                <w:rFonts w:cs="Arial"/>
                <w:sz w:val="20"/>
                <w:szCs w:val="20"/>
              </w:rPr>
            </w:pPr>
          </w:p>
        </w:tc>
      </w:tr>
      <w:tr w:rsidR="00FC573C" w:rsidRPr="00FB7F1F" w14:paraId="1ACACC2C" w14:textId="77777777" w:rsidTr="00D86AF1">
        <w:tc>
          <w:tcPr>
            <w:tcW w:w="2405" w:type="dxa"/>
            <w:shd w:val="clear" w:color="auto" w:fill="F2F2F2" w:themeFill="background1" w:themeFillShade="F2"/>
          </w:tcPr>
          <w:p w14:paraId="53A087EF" w14:textId="77777777" w:rsidR="00FC573C" w:rsidRPr="00FB7F1F" w:rsidRDefault="00FC573C" w:rsidP="0029378E">
            <w:pPr>
              <w:spacing w:line="360" w:lineRule="auto"/>
              <w:rPr>
                <w:rFonts w:cs="Arial"/>
                <w:sz w:val="20"/>
                <w:szCs w:val="20"/>
              </w:rPr>
            </w:pPr>
            <w:r w:rsidRPr="00FB7F1F">
              <w:rPr>
                <w:rFonts w:cs="Arial"/>
                <w:sz w:val="20"/>
                <w:szCs w:val="20"/>
              </w:rPr>
              <w:t>Insurance company:</w:t>
            </w:r>
          </w:p>
        </w:tc>
        <w:tc>
          <w:tcPr>
            <w:tcW w:w="6925" w:type="dxa"/>
            <w:gridSpan w:val="2"/>
          </w:tcPr>
          <w:p w14:paraId="508BB5D0" w14:textId="77777777" w:rsidR="00FC573C" w:rsidRPr="00FB7F1F" w:rsidRDefault="00FC573C" w:rsidP="00D86AF1">
            <w:pPr>
              <w:rPr>
                <w:rFonts w:cs="Arial"/>
                <w:sz w:val="20"/>
                <w:szCs w:val="20"/>
              </w:rPr>
            </w:pPr>
          </w:p>
        </w:tc>
      </w:tr>
      <w:tr w:rsidR="00FC573C" w:rsidRPr="00FB7F1F" w14:paraId="1FFCB361" w14:textId="77777777" w:rsidTr="00D86AF1">
        <w:tc>
          <w:tcPr>
            <w:tcW w:w="2405" w:type="dxa"/>
            <w:shd w:val="clear" w:color="auto" w:fill="F2F2F2" w:themeFill="background1" w:themeFillShade="F2"/>
          </w:tcPr>
          <w:p w14:paraId="71078521" w14:textId="77777777" w:rsidR="00FC573C" w:rsidRPr="00FB7F1F" w:rsidRDefault="00FC573C" w:rsidP="0029378E">
            <w:pPr>
              <w:spacing w:line="360" w:lineRule="auto"/>
              <w:rPr>
                <w:rFonts w:cs="Arial"/>
                <w:sz w:val="20"/>
                <w:szCs w:val="20"/>
              </w:rPr>
            </w:pPr>
            <w:r w:rsidRPr="00FB7F1F">
              <w:rPr>
                <w:rFonts w:cs="Arial"/>
                <w:sz w:val="20"/>
                <w:szCs w:val="20"/>
              </w:rPr>
              <w:t>Amount $:</w:t>
            </w:r>
          </w:p>
        </w:tc>
        <w:tc>
          <w:tcPr>
            <w:tcW w:w="6925" w:type="dxa"/>
            <w:gridSpan w:val="2"/>
          </w:tcPr>
          <w:p w14:paraId="488B3853" w14:textId="77777777" w:rsidR="00FC573C" w:rsidRPr="00FB7F1F" w:rsidRDefault="00FC573C" w:rsidP="00D86AF1">
            <w:pPr>
              <w:rPr>
                <w:rFonts w:cs="Arial"/>
                <w:sz w:val="20"/>
                <w:szCs w:val="20"/>
              </w:rPr>
            </w:pPr>
          </w:p>
        </w:tc>
      </w:tr>
      <w:tr w:rsidR="00FC573C" w:rsidRPr="00FB7F1F" w14:paraId="3E2D849A" w14:textId="77777777" w:rsidTr="00D86AF1">
        <w:tc>
          <w:tcPr>
            <w:tcW w:w="2405" w:type="dxa"/>
            <w:shd w:val="clear" w:color="auto" w:fill="F2F2F2" w:themeFill="background1" w:themeFillShade="F2"/>
          </w:tcPr>
          <w:p w14:paraId="3C7A40F1" w14:textId="77777777" w:rsidR="00FC573C" w:rsidRPr="00FB7F1F" w:rsidRDefault="00FC573C" w:rsidP="0029378E">
            <w:pPr>
              <w:spacing w:line="360" w:lineRule="auto"/>
              <w:rPr>
                <w:rFonts w:cs="Arial"/>
                <w:sz w:val="20"/>
                <w:szCs w:val="20"/>
              </w:rPr>
            </w:pPr>
            <w:r w:rsidRPr="00FB7F1F">
              <w:rPr>
                <w:rFonts w:cs="Arial"/>
                <w:sz w:val="20"/>
                <w:szCs w:val="20"/>
              </w:rPr>
              <w:t>Policy Number</w:t>
            </w:r>
            <w:r>
              <w:rPr>
                <w:rFonts w:cs="Arial"/>
                <w:sz w:val="20"/>
                <w:szCs w:val="20"/>
              </w:rPr>
              <w:t>:</w:t>
            </w:r>
            <w:r w:rsidRPr="00FB7F1F">
              <w:rPr>
                <w:rFonts w:cs="Arial"/>
                <w:sz w:val="20"/>
                <w:szCs w:val="20"/>
              </w:rPr>
              <w:t xml:space="preserve"> </w:t>
            </w:r>
          </w:p>
        </w:tc>
        <w:tc>
          <w:tcPr>
            <w:tcW w:w="6925" w:type="dxa"/>
            <w:gridSpan w:val="2"/>
          </w:tcPr>
          <w:p w14:paraId="391A39F0" w14:textId="77777777" w:rsidR="00FC573C" w:rsidRPr="00FB7F1F" w:rsidRDefault="00FC573C" w:rsidP="00D86AF1">
            <w:pPr>
              <w:rPr>
                <w:rFonts w:cs="Arial"/>
                <w:sz w:val="20"/>
                <w:szCs w:val="20"/>
              </w:rPr>
            </w:pPr>
          </w:p>
        </w:tc>
      </w:tr>
      <w:tr w:rsidR="00FC573C" w:rsidRPr="00FB7F1F" w14:paraId="2AE15E09" w14:textId="77777777" w:rsidTr="00D86AF1">
        <w:tc>
          <w:tcPr>
            <w:tcW w:w="2405" w:type="dxa"/>
            <w:shd w:val="clear" w:color="auto" w:fill="F2F2F2" w:themeFill="background1" w:themeFillShade="F2"/>
          </w:tcPr>
          <w:p w14:paraId="7344EEAB" w14:textId="77777777" w:rsidR="00FC573C" w:rsidRPr="00FB7F1F" w:rsidRDefault="00FC573C" w:rsidP="0029378E">
            <w:pPr>
              <w:spacing w:line="360" w:lineRule="auto"/>
              <w:rPr>
                <w:rFonts w:cs="Arial"/>
                <w:sz w:val="20"/>
                <w:szCs w:val="20"/>
              </w:rPr>
            </w:pPr>
            <w:r w:rsidRPr="00FB7F1F">
              <w:rPr>
                <w:rFonts w:cs="Arial"/>
                <w:sz w:val="20"/>
                <w:szCs w:val="20"/>
              </w:rPr>
              <w:t>Expiry Date</w:t>
            </w:r>
            <w:r>
              <w:rPr>
                <w:rFonts w:cs="Arial"/>
                <w:sz w:val="20"/>
                <w:szCs w:val="20"/>
              </w:rPr>
              <w:t>:</w:t>
            </w:r>
          </w:p>
        </w:tc>
        <w:tc>
          <w:tcPr>
            <w:tcW w:w="6925" w:type="dxa"/>
            <w:gridSpan w:val="2"/>
          </w:tcPr>
          <w:p w14:paraId="36851773" w14:textId="77777777" w:rsidR="00FC573C" w:rsidRPr="00FB7F1F" w:rsidRDefault="00FC573C" w:rsidP="00D86AF1">
            <w:pPr>
              <w:rPr>
                <w:rFonts w:cs="Arial"/>
                <w:sz w:val="20"/>
                <w:szCs w:val="20"/>
              </w:rPr>
            </w:pPr>
          </w:p>
        </w:tc>
      </w:tr>
      <w:tr w:rsidR="00FC573C" w:rsidRPr="00FB7F1F" w14:paraId="54DC2C66" w14:textId="77777777" w:rsidTr="00D86AF1">
        <w:tc>
          <w:tcPr>
            <w:tcW w:w="2405" w:type="dxa"/>
            <w:shd w:val="clear" w:color="auto" w:fill="F2F2F2" w:themeFill="background1" w:themeFillShade="F2"/>
          </w:tcPr>
          <w:p w14:paraId="22E14F25" w14:textId="77777777" w:rsidR="00FC573C" w:rsidRPr="00FB7F1F" w:rsidRDefault="00FC573C" w:rsidP="0029378E">
            <w:pPr>
              <w:spacing w:line="360" w:lineRule="auto"/>
              <w:rPr>
                <w:rFonts w:cs="Arial"/>
                <w:sz w:val="20"/>
                <w:szCs w:val="20"/>
              </w:rPr>
            </w:pPr>
            <w:r w:rsidRPr="00FB7F1F">
              <w:rPr>
                <w:rFonts w:cs="Arial"/>
                <w:sz w:val="20"/>
                <w:szCs w:val="20"/>
              </w:rPr>
              <w:t>Comment</w:t>
            </w:r>
          </w:p>
        </w:tc>
        <w:tc>
          <w:tcPr>
            <w:tcW w:w="6925" w:type="dxa"/>
            <w:gridSpan w:val="2"/>
          </w:tcPr>
          <w:p w14:paraId="38A60A0B" w14:textId="77777777" w:rsidR="00FC573C" w:rsidRPr="00FB7F1F" w:rsidRDefault="00FC573C" w:rsidP="00D86AF1">
            <w:pPr>
              <w:rPr>
                <w:rFonts w:cs="Arial"/>
                <w:sz w:val="20"/>
                <w:szCs w:val="20"/>
              </w:rPr>
            </w:pPr>
          </w:p>
        </w:tc>
      </w:tr>
    </w:tbl>
    <w:tbl>
      <w:tblPr>
        <w:tblStyle w:val="TableGridLight"/>
        <w:tblW w:w="9351" w:type="dxa"/>
        <w:tblLook w:val="04A0" w:firstRow="1" w:lastRow="0" w:firstColumn="1" w:lastColumn="0" w:noHBand="0" w:noVBand="1"/>
      </w:tblPr>
      <w:tblGrid>
        <w:gridCol w:w="2405"/>
        <w:gridCol w:w="6946"/>
      </w:tblGrid>
      <w:tr w:rsidR="00FC573C" w:rsidRPr="00FB7F1F" w14:paraId="3553415F" w14:textId="77777777" w:rsidTr="00D86AF1">
        <w:trPr>
          <w:trHeight w:val="256"/>
        </w:trPr>
        <w:tc>
          <w:tcPr>
            <w:tcW w:w="2405" w:type="dxa"/>
            <w:shd w:val="clear" w:color="auto" w:fill="F2F2F2" w:themeFill="background1" w:themeFillShade="F2"/>
          </w:tcPr>
          <w:p w14:paraId="1DA02E2E" w14:textId="77777777" w:rsidR="00FC573C" w:rsidRPr="00FB7F1F" w:rsidRDefault="00FC573C" w:rsidP="00D86AF1">
            <w:pPr>
              <w:rPr>
                <w:rFonts w:cs="Arial"/>
                <w:b/>
                <w:bCs/>
              </w:rPr>
            </w:pPr>
            <w:r w:rsidRPr="00FB7F1F">
              <w:rPr>
                <w:rFonts w:cs="Arial"/>
                <w:b/>
                <w:bCs/>
              </w:rPr>
              <w:t xml:space="preserve">WorkCover </w:t>
            </w:r>
          </w:p>
        </w:tc>
        <w:tc>
          <w:tcPr>
            <w:tcW w:w="6946" w:type="dxa"/>
            <w:shd w:val="clear" w:color="auto" w:fill="F2F2F2" w:themeFill="background1" w:themeFillShade="F2"/>
          </w:tcPr>
          <w:p w14:paraId="25186E7C" w14:textId="77777777" w:rsidR="00FC573C" w:rsidRPr="00FB7F1F" w:rsidRDefault="00FC573C" w:rsidP="00D86AF1">
            <w:pPr>
              <w:rPr>
                <w:rFonts w:cs="Arial"/>
                <w:b/>
                <w:bCs/>
              </w:rPr>
            </w:pPr>
          </w:p>
        </w:tc>
      </w:tr>
      <w:tr w:rsidR="00FC573C" w:rsidRPr="00FB7F1F" w14:paraId="376C0BEC" w14:textId="77777777" w:rsidTr="00D86AF1">
        <w:trPr>
          <w:trHeight w:val="256"/>
        </w:trPr>
        <w:tc>
          <w:tcPr>
            <w:tcW w:w="2405" w:type="dxa"/>
            <w:shd w:val="clear" w:color="auto" w:fill="F2F2F2" w:themeFill="background1" w:themeFillShade="F2"/>
          </w:tcPr>
          <w:p w14:paraId="55FFA770" w14:textId="77777777" w:rsidR="00FC573C" w:rsidRPr="00FB7F1F" w:rsidRDefault="00FC573C" w:rsidP="00D86AF1">
            <w:pPr>
              <w:rPr>
                <w:rFonts w:cs="Arial"/>
              </w:rPr>
            </w:pPr>
            <w:r w:rsidRPr="00FB7F1F">
              <w:rPr>
                <w:rFonts w:cs="Arial"/>
              </w:rPr>
              <w:t>Insurance company:</w:t>
            </w:r>
          </w:p>
        </w:tc>
        <w:tc>
          <w:tcPr>
            <w:tcW w:w="6946" w:type="dxa"/>
          </w:tcPr>
          <w:p w14:paraId="4BC749EE" w14:textId="77777777" w:rsidR="00FC573C" w:rsidRPr="00FB7F1F" w:rsidRDefault="00FC573C" w:rsidP="00D86AF1">
            <w:pPr>
              <w:rPr>
                <w:rFonts w:cs="Arial"/>
              </w:rPr>
            </w:pPr>
          </w:p>
        </w:tc>
      </w:tr>
      <w:tr w:rsidR="00FC573C" w:rsidRPr="00FB7F1F" w14:paraId="0C738934" w14:textId="77777777" w:rsidTr="00D86AF1">
        <w:trPr>
          <w:trHeight w:val="256"/>
        </w:trPr>
        <w:tc>
          <w:tcPr>
            <w:tcW w:w="2405" w:type="dxa"/>
            <w:shd w:val="clear" w:color="auto" w:fill="F2F2F2" w:themeFill="background1" w:themeFillShade="F2"/>
          </w:tcPr>
          <w:p w14:paraId="47123C1E" w14:textId="77777777" w:rsidR="00FC573C" w:rsidRPr="00FB7F1F" w:rsidRDefault="00FC573C" w:rsidP="00D86AF1">
            <w:pPr>
              <w:rPr>
                <w:rFonts w:cs="Arial"/>
              </w:rPr>
            </w:pPr>
            <w:r w:rsidRPr="00FB7F1F">
              <w:rPr>
                <w:rFonts w:cs="Arial"/>
              </w:rPr>
              <w:t>Amount $:</w:t>
            </w:r>
          </w:p>
        </w:tc>
        <w:tc>
          <w:tcPr>
            <w:tcW w:w="6946" w:type="dxa"/>
          </w:tcPr>
          <w:p w14:paraId="21992D82" w14:textId="77777777" w:rsidR="00FC573C" w:rsidRPr="00FB7F1F" w:rsidRDefault="00FC573C" w:rsidP="00D86AF1">
            <w:pPr>
              <w:rPr>
                <w:rFonts w:cs="Arial"/>
              </w:rPr>
            </w:pPr>
          </w:p>
        </w:tc>
      </w:tr>
      <w:tr w:rsidR="00FC573C" w:rsidRPr="00FB7F1F" w14:paraId="61C5C62B" w14:textId="77777777" w:rsidTr="00D86AF1">
        <w:trPr>
          <w:trHeight w:val="256"/>
        </w:trPr>
        <w:tc>
          <w:tcPr>
            <w:tcW w:w="2405" w:type="dxa"/>
            <w:shd w:val="clear" w:color="auto" w:fill="F2F2F2" w:themeFill="background1" w:themeFillShade="F2"/>
          </w:tcPr>
          <w:p w14:paraId="4763537A" w14:textId="77777777" w:rsidR="00FC573C" w:rsidRPr="00FB7F1F" w:rsidRDefault="00FC573C" w:rsidP="00D86AF1">
            <w:pPr>
              <w:rPr>
                <w:rFonts w:cs="Arial"/>
              </w:rPr>
            </w:pPr>
            <w:r w:rsidRPr="00FB7F1F">
              <w:rPr>
                <w:rFonts w:cs="Arial"/>
              </w:rPr>
              <w:t>Policy Number</w:t>
            </w:r>
            <w:r>
              <w:rPr>
                <w:rFonts w:cs="Arial"/>
              </w:rPr>
              <w:t>:</w:t>
            </w:r>
            <w:r w:rsidRPr="00FB7F1F">
              <w:rPr>
                <w:rFonts w:cs="Arial"/>
              </w:rPr>
              <w:t xml:space="preserve"> </w:t>
            </w:r>
          </w:p>
        </w:tc>
        <w:tc>
          <w:tcPr>
            <w:tcW w:w="6946" w:type="dxa"/>
          </w:tcPr>
          <w:p w14:paraId="48864304" w14:textId="77777777" w:rsidR="00FC573C" w:rsidRPr="00FB7F1F" w:rsidRDefault="00FC573C" w:rsidP="00D86AF1">
            <w:pPr>
              <w:rPr>
                <w:rFonts w:cs="Arial"/>
              </w:rPr>
            </w:pPr>
          </w:p>
        </w:tc>
      </w:tr>
      <w:tr w:rsidR="00FC573C" w:rsidRPr="00FB7F1F" w14:paraId="4F808C10" w14:textId="77777777" w:rsidTr="00D86AF1">
        <w:trPr>
          <w:trHeight w:val="256"/>
        </w:trPr>
        <w:tc>
          <w:tcPr>
            <w:tcW w:w="2405" w:type="dxa"/>
            <w:shd w:val="clear" w:color="auto" w:fill="F2F2F2" w:themeFill="background1" w:themeFillShade="F2"/>
          </w:tcPr>
          <w:p w14:paraId="7B505807" w14:textId="77777777" w:rsidR="00FC573C" w:rsidRPr="00FB7F1F" w:rsidRDefault="00FC573C" w:rsidP="00D86AF1">
            <w:pPr>
              <w:rPr>
                <w:rFonts w:cs="Arial"/>
              </w:rPr>
            </w:pPr>
            <w:r w:rsidRPr="00FB7F1F">
              <w:rPr>
                <w:rFonts w:cs="Arial"/>
              </w:rPr>
              <w:t>Expiry Date</w:t>
            </w:r>
            <w:r>
              <w:rPr>
                <w:rFonts w:cs="Arial"/>
              </w:rPr>
              <w:t>:</w:t>
            </w:r>
          </w:p>
        </w:tc>
        <w:tc>
          <w:tcPr>
            <w:tcW w:w="6946" w:type="dxa"/>
          </w:tcPr>
          <w:p w14:paraId="544E00C6" w14:textId="77777777" w:rsidR="00FC573C" w:rsidRPr="00FB7F1F" w:rsidRDefault="00FC573C" w:rsidP="00D86AF1">
            <w:pPr>
              <w:rPr>
                <w:rFonts w:cs="Arial"/>
              </w:rPr>
            </w:pPr>
          </w:p>
        </w:tc>
      </w:tr>
      <w:tr w:rsidR="00FC573C" w:rsidRPr="00FB7F1F" w14:paraId="5E9B117B" w14:textId="77777777" w:rsidTr="00D86AF1">
        <w:trPr>
          <w:trHeight w:val="246"/>
        </w:trPr>
        <w:tc>
          <w:tcPr>
            <w:tcW w:w="2405" w:type="dxa"/>
            <w:shd w:val="clear" w:color="auto" w:fill="F2F2F2" w:themeFill="background1" w:themeFillShade="F2"/>
          </w:tcPr>
          <w:p w14:paraId="118A1D61" w14:textId="77777777" w:rsidR="00FC573C" w:rsidRPr="00FB7F1F" w:rsidRDefault="00FC573C" w:rsidP="00D86AF1">
            <w:pPr>
              <w:rPr>
                <w:rFonts w:cs="Arial"/>
              </w:rPr>
            </w:pPr>
            <w:r w:rsidRPr="00FB7F1F">
              <w:rPr>
                <w:rFonts w:cs="Arial"/>
              </w:rPr>
              <w:t>Comment</w:t>
            </w:r>
            <w:r>
              <w:rPr>
                <w:rFonts w:cs="Arial"/>
              </w:rPr>
              <w:t>:</w:t>
            </w:r>
          </w:p>
        </w:tc>
        <w:tc>
          <w:tcPr>
            <w:tcW w:w="6946" w:type="dxa"/>
          </w:tcPr>
          <w:p w14:paraId="7A95C45D" w14:textId="77777777" w:rsidR="00FC573C" w:rsidRPr="00FB7F1F" w:rsidRDefault="00FC573C" w:rsidP="00D86AF1">
            <w:pPr>
              <w:rPr>
                <w:rFonts w:cs="Arial"/>
              </w:rPr>
            </w:pPr>
          </w:p>
        </w:tc>
      </w:tr>
    </w:tbl>
    <w:p w14:paraId="7DFA7286" w14:textId="77777777" w:rsidR="00FC573C" w:rsidRDefault="00FC573C" w:rsidP="00FC573C">
      <w:pPr>
        <w:pStyle w:val="Style-2147483648"/>
        <w:rPr>
          <w:rFonts w:asciiTheme="minorHAnsi" w:hAnsiTheme="minorHAnsi" w:cstheme="minorHAnsi"/>
          <w:i/>
          <w:color w:val="00573F" w:themeColor="accent1"/>
          <w:sz w:val="20"/>
          <w:szCs w:val="20"/>
          <w:lang w:eastAsia="en-US"/>
        </w:rPr>
      </w:pPr>
    </w:p>
    <w:p w14:paraId="7D093F07" w14:textId="7B40A122" w:rsidR="000D7385" w:rsidRDefault="00FC573C" w:rsidP="00FC573C">
      <w:pPr>
        <w:pStyle w:val="Heading3"/>
      </w:pPr>
      <w:r>
        <w:t xml:space="preserve">Section 4 – Experience </w:t>
      </w:r>
    </w:p>
    <w:p w14:paraId="7E664053" w14:textId="77777777" w:rsidR="0029404E" w:rsidRPr="00E0730B" w:rsidRDefault="0029404E" w:rsidP="0029404E">
      <w:pPr>
        <w:rPr>
          <w:rFonts w:cs="Arial"/>
          <w:i/>
          <w:sz w:val="18"/>
          <w:szCs w:val="18"/>
          <w:lang w:eastAsia="en-US"/>
        </w:rPr>
      </w:pPr>
      <w:r w:rsidRPr="00E0730B">
        <w:rPr>
          <w:rFonts w:cs="Arial"/>
          <w:i/>
          <w:sz w:val="18"/>
          <w:szCs w:val="18"/>
          <w:lang w:eastAsia="en-US"/>
        </w:rPr>
        <w:t>Suppliers should provide a summary of their capability and experience relating to the scope of the register. Response to consider:</w:t>
      </w:r>
    </w:p>
    <w:p w14:paraId="33BEA6FD" w14:textId="77777777" w:rsidR="0029404E" w:rsidRPr="00E0730B" w:rsidRDefault="0029404E" w:rsidP="005D212C">
      <w:pPr>
        <w:pStyle w:val="ListParagraph"/>
        <w:numPr>
          <w:ilvl w:val="0"/>
          <w:numId w:val="24"/>
        </w:numPr>
        <w:spacing w:before="0" w:after="0" w:line="240" w:lineRule="auto"/>
        <w:rPr>
          <w:rFonts w:cs="Arial"/>
          <w:i/>
          <w:sz w:val="18"/>
          <w:szCs w:val="18"/>
          <w:lang w:eastAsia="en-US"/>
        </w:rPr>
      </w:pPr>
      <w:r w:rsidRPr="00E0730B">
        <w:rPr>
          <w:rFonts w:cs="Arial"/>
          <w:i/>
          <w:sz w:val="18"/>
          <w:szCs w:val="18"/>
          <w:lang w:eastAsia="en-US"/>
        </w:rPr>
        <w:t>Years and type of experience</w:t>
      </w:r>
    </w:p>
    <w:p w14:paraId="3419150C" w14:textId="77777777" w:rsidR="0029404E" w:rsidRPr="00E0730B" w:rsidRDefault="0029404E" w:rsidP="005D212C">
      <w:pPr>
        <w:pStyle w:val="ListParagraph"/>
        <w:numPr>
          <w:ilvl w:val="0"/>
          <w:numId w:val="24"/>
        </w:numPr>
        <w:spacing w:before="0" w:after="0" w:line="240" w:lineRule="auto"/>
        <w:rPr>
          <w:rFonts w:cs="Arial"/>
          <w:i/>
          <w:sz w:val="18"/>
          <w:szCs w:val="18"/>
          <w:lang w:eastAsia="en-US"/>
        </w:rPr>
      </w:pPr>
      <w:r w:rsidRPr="00E0730B">
        <w:rPr>
          <w:rFonts w:cs="Arial"/>
          <w:i/>
          <w:sz w:val="18"/>
          <w:szCs w:val="18"/>
          <w:lang w:eastAsia="en-US"/>
        </w:rPr>
        <w:t>Relevant training / qualifications capability and capacity</w:t>
      </w:r>
    </w:p>
    <w:p w14:paraId="41493EBB" w14:textId="77777777" w:rsidR="0029404E" w:rsidRPr="00E0730B" w:rsidRDefault="0029404E" w:rsidP="005D212C">
      <w:pPr>
        <w:pStyle w:val="ListParagraph"/>
        <w:numPr>
          <w:ilvl w:val="0"/>
          <w:numId w:val="24"/>
        </w:numPr>
        <w:spacing w:before="0" w:after="0" w:line="240" w:lineRule="auto"/>
        <w:rPr>
          <w:rFonts w:cs="Arial"/>
          <w:i/>
          <w:sz w:val="18"/>
          <w:szCs w:val="18"/>
          <w:lang w:eastAsia="en-US"/>
        </w:rPr>
      </w:pPr>
      <w:r w:rsidRPr="00E0730B">
        <w:rPr>
          <w:rFonts w:cs="Arial"/>
          <w:i/>
          <w:sz w:val="18"/>
          <w:szCs w:val="18"/>
          <w:lang w:eastAsia="en-US"/>
        </w:rPr>
        <w:t>Links to relevant details on business website if applicable</w:t>
      </w:r>
    </w:p>
    <w:p w14:paraId="31F86FD0" w14:textId="77777777" w:rsidR="0029404E" w:rsidRPr="00E0730B" w:rsidRDefault="0029404E" w:rsidP="0029404E">
      <w:pPr>
        <w:pStyle w:val="Style-2147483648"/>
        <w:rPr>
          <w:rFonts w:asciiTheme="minorHAnsi" w:hAnsiTheme="minorHAnsi" w:cstheme="minorHAnsi"/>
          <w:i/>
          <w:sz w:val="20"/>
          <w:szCs w:val="20"/>
          <w:lang w:eastAsia="en-US"/>
        </w:rPr>
      </w:pPr>
      <w:r w:rsidRPr="00E0730B">
        <w:rPr>
          <w:i/>
          <w:sz w:val="18"/>
          <w:szCs w:val="18"/>
          <w:lang w:eastAsia="en-US"/>
        </w:rPr>
        <w:lastRenderedPageBreak/>
        <w:t>Suppliers should also nominate one referee who can provide comment on their knowledge and expertise relating to the scope of the register. Max 350 words.</w:t>
      </w:r>
    </w:p>
    <w:p w14:paraId="22E65D46" w14:textId="77777777" w:rsidR="0029404E" w:rsidRDefault="0029404E" w:rsidP="0029404E">
      <w:pPr>
        <w:pStyle w:val="Style-2147483648"/>
        <w:rPr>
          <w:rFonts w:asciiTheme="minorHAnsi" w:hAnsiTheme="minorHAnsi" w:cstheme="minorHAnsi"/>
          <w:i/>
          <w:color w:val="00573F" w:themeColor="accent1"/>
          <w:sz w:val="20"/>
          <w:szCs w:val="20"/>
          <w:lang w:eastAsia="en-US"/>
        </w:rPr>
      </w:pPr>
    </w:p>
    <w:tbl>
      <w:tblPr>
        <w:tblStyle w:val="TableGridLight"/>
        <w:tblW w:w="9322" w:type="dxa"/>
        <w:tblLook w:val="04A0" w:firstRow="1" w:lastRow="0" w:firstColumn="1" w:lastColumn="0" w:noHBand="0" w:noVBand="1"/>
      </w:tblPr>
      <w:tblGrid>
        <w:gridCol w:w="988"/>
        <w:gridCol w:w="5137"/>
        <w:gridCol w:w="3197"/>
      </w:tblGrid>
      <w:tr w:rsidR="0029404E" w:rsidRPr="007E2485" w14:paraId="43ADE3A3" w14:textId="77777777" w:rsidTr="00D86AF1">
        <w:tc>
          <w:tcPr>
            <w:tcW w:w="9322" w:type="dxa"/>
            <w:gridSpan w:val="3"/>
            <w:shd w:val="clear" w:color="auto" w:fill="F2F2F2" w:themeFill="background1" w:themeFillShade="F2"/>
          </w:tcPr>
          <w:p w14:paraId="7A9510AE" w14:textId="77777777" w:rsidR="0029404E" w:rsidRPr="007E2485" w:rsidRDefault="0029404E" w:rsidP="00D86AF1">
            <w:pPr>
              <w:rPr>
                <w:rFonts w:cs="Arial"/>
              </w:rPr>
            </w:pPr>
            <w:r w:rsidRPr="00E0730B">
              <w:rPr>
                <w:rFonts w:cs="Arial"/>
              </w:rPr>
              <w:t>Experience:</w:t>
            </w:r>
          </w:p>
        </w:tc>
      </w:tr>
      <w:tr w:rsidR="0029404E" w:rsidRPr="007E2485" w14:paraId="0F560135" w14:textId="77777777" w:rsidTr="00D86AF1">
        <w:tc>
          <w:tcPr>
            <w:tcW w:w="9322" w:type="dxa"/>
            <w:gridSpan w:val="3"/>
            <w:shd w:val="clear" w:color="auto" w:fill="auto"/>
          </w:tcPr>
          <w:p w14:paraId="0102CAF2" w14:textId="77777777" w:rsidR="0029404E" w:rsidRPr="007E2485" w:rsidRDefault="0029404E" w:rsidP="00D86AF1">
            <w:pPr>
              <w:rPr>
                <w:rFonts w:cs="Arial"/>
              </w:rPr>
            </w:pPr>
          </w:p>
          <w:p w14:paraId="63305A83" w14:textId="77777777" w:rsidR="0029404E" w:rsidRPr="007E2485" w:rsidRDefault="0029404E" w:rsidP="00D86AF1">
            <w:pPr>
              <w:rPr>
                <w:rFonts w:cs="Arial"/>
              </w:rPr>
            </w:pPr>
          </w:p>
          <w:p w14:paraId="510D410F" w14:textId="77777777" w:rsidR="0029404E" w:rsidRPr="007E2485" w:rsidRDefault="0029404E" w:rsidP="00D86AF1">
            <w:pPr>
              <w:rPr>
                <w:rFonts w:cs="Arial"/>
              </w:rPr>
            </w:pPr>
          </w:p>
          <w:p w14:paraId="0485D038" w14:textId="77777777" w:rsidR="0029404E" w:rsidRPr="007E2485" w:rsidRDefault="0029404E" w:rsidP="00D86AF1">
            <w:pPr>
              <w:rPr>
                <w:rFonts w:cs="Arial"/>
              </w:rPr>
            </w:pPr>
          </w:p>
          <w:p w14:paraId="1C9199CF" w14:textId="77777777" w:rsidR="0029404E" w:rsidRPr="007E2485" w:rsidRDefault="0029404E" w:rsidP="00D86AF1">
            <w:pPr>
              <w:rPr>
                <w:rFonts w:cs="Arial"/>
              </w:rPr>
            </w:pPr>
          </w:p>
          <w:p w14:paraId="18C66D26" w14:textId="77777777" w:rsidR="0029404E" w:rsidRPr="007E2485" w:rsidRDefault="0029404E" w:rsidP="00D86AF1">
            <w:pPr>
              <w:rPr>
                <w:rFonts w:cs="Arial"/>
              </w:rPr>
            </w:pPr>
          </w:p>
        </w:tc>
      </w:tr>
      <w:tr w:rsidR="0029404E" w:rsidRPr="007E2485" w14:paraId="6E58AEDE" w14:textId="77777777" w:rsidTr="00D86AF1">
        <w:tc>
          <w:tcPr>
            <w:tcW w:w="988" w:type="dxa"/>
            <w:shd w:val="clear" w:color="auto" w:fill="F2F2F2" w:themeFill="background1" w:themeFillShade="F2"/>
          </w:tcPr>
          <w:p w14:paraId="7178FCC8" w14:textId="77777777" w:rsidR="0029404E" w:rsidRPr="007E2485" w:rsidRDefault="0029404E" w:rsidP="00D86AF1">
            <w:pPr>
              <w:rPr>
                <w:rFonts w:cs="Arial"/>
              </w:rPr>
            </w:pPr>
            <w:r w:rsidRPr="00AE1D5D">
              <w:rPr>
                <w:rFonts w:cs="Arial"/>
                <w:b/>
              </w:rPr>
              <w:t>Referee</w:t>
            </w:r>
          </w:p>
        </w:tc>
        <w:tc>
          <w:tcPr>
            <w:tcW w:w="5137" w:type="dxa"/>
            <w:shd w:val="clear" w:color="auto" w:fill="F2F2F2" w:themeFill="background1" w:themeFillShade="F2"/>
          </w:tcPr>
          <w:p w14:paraId="49867D24" w14:textId="77777777" w:rsidR="0029404E" w:rsidRPr="007E2485" w:rsidRDefault="0029404E" w:rsidP="00D86AF1">
            <w:pPr>
              <w:rPr>
                <w:rFonts w:cs="Arial"/>
              </w:rPr>
            </w:pPr>
          </w:p>
        </w:tc>
        <w:tc>
          <w:tcPr>
            <w:tcW w:w="3197" w:type="dxa"/>
            <w:shd w:val="clear" w:color="auto" w:fill="F2F2F2" w:themeFill="background1" w:themeFillShade="F2"/>
          </w:tcPr>
          <w:p w14:paraId="477BAAEA" w14:textId="77777777" w:rsidR="0029404E" w:rsidRPr="007E2485" w:rsidRDefault="0029404E" w:rsidP="00D86AF1">
            <w:pPr>
              <w:rPr>
                <w:rFonts w:cs="Arial"/>
              </w:rPr>
            </w:pPr>
          </w:p>
        </w:tc>
      </w:tr>
      <w:tr w:rsidR="0029404E" w:rsidRPr="007E2485" w14:paraId="6521DBB6" w14:textId="77777777" w:rsidTr="00D86AF1">
        <w:tc>
          <w:tcPr>
            <w:tcW w:w="988" w:type="dxa"/>
            <w:shd w:val="clear" w:color="auto" w:fill="F2F2F2" w:themeFill="background1" w:themeFillShade="F2"/>
          </w:tcPr>
          <w:p w14:paraId="5B396F03" w14:textId="77777777" w:rsidR="0029404E" w:rsidRPr="00AE1D5D" w:rsidRDefault="0029404E" w:rsidP="005D212C">
            <w:pPr>
              <w:pStyle w:val="ListParagraph"/>
              <w:numPr>
                <w:ilvl w:val="0"/>
                <w:numId w:val="23"/>
              </w:numPr>
              <w:spacing w:before="0"/>
              <w:rPr>
                <w:rFonts w:cs="Arial"/>
              </w:rPr>
            </w:pPr>
          </w:p>
        </w:tc>
        <w:tc>
          <w:tcPr>
            <w:tcW w:w="5137" w:type="dxa"/>
            <w:shd w:val="clear" w:color="auto" w:fill="F2F2F2" w:themeFill="background1" w:themeFillShade="F2"/>
          </w:tcPr>
          <w:p w14:paraId="4564A360" w14:textId="77777777" w:rsidR="0029404E" w:rsidRPr="00AE1D5D" w:rsidRDefault="0029404E" w:rsidP="00D86AF1">
            <w:pPr>
              <w:rPr>
                <w:rFonts w:cs="Arial"/>
              </w:rPr>
            </w:pPr>
            <w:r w:rsidRPr="00AE1D5D">
              <w:rPr>
                <w:rFonts w:cs="Arial"/>
              </w:rPr>
              <w:t xml:space="preserve">Name </w:t>
            </w:r>
          </w:p>
        </w:tc>
        <w:tc>
          <w:tcPr>
            <w:tcW w:w="3197" w:type="dxa"/>
          </w:tcPr>
          <w:p w14:paraId="40DC792F" w14:textId="77777777" w:rsidR="0029404E" w:rsidRPr="00AE1D5D" w:rsidRDefault="0029404E" w:rsidP="00D86AF1">
            <w:pPr>
              <w:rPr>
                <w:rFonts w:cs="Arial"/>
              </w:rPr>
            </w:pPr>
          </w:p>
        </w:tc>
      </w:tr>
      <w:tr w:rsidR="0029404E" w:rsidRPr="007E2485" w14:paraId="10F88D99" w14:textId="77777777" w:rsidTr="00D86AF1">
        <w:tc>
          <w:tcPr>
            <w:tcW w:w="988" w:type="dxa"/>
            <w:shd w:val="clear" w:color="auto" w:fill="F2F2F2" w:themeFill="background1" w:themeFillShade="F2"/>
          </w:tcPr>
          <w:p w14:paraId="5EF6B493" w14:textId="77777777" w:rsidR="0029404E" w:rsidRPr="00AE1D5D" w:rsidRDefault="0029404E" w:rsidP="005D212C">
            <w:pPr>
              <w:pStyle w:val="ListParagraph"/>
              <w:numPr>
                <w:ilvl w:val="0"/>
                <w:numId w:val="23"/>
              </w:numPr>
              <w:spacing w:before="0"/>
              <w:rPr>
                <w:rFonts w:cs="Arial"/>
              </w:rPr>
            </w:pPr>
          </w:p>
        </w:tc>
        <w:tc>
          <w:tcPr>
            <w:tcW w:w="5137" w:type="dxa"/>
            <w:shd w:val="clear" w:color="auto" w:fill="F2F2F2" w:themeFill="background1" w:themeFillShade="F2"/>
          </w:tcPr>
          <w:p w14:paraId="397A54FA" w14:textId="77777777" w:rsidR="0029404E" w:rsidRPr="00AE1D5D" w:rsidRDefault="0029404E" w:rsidP="00D86AF1">
            <w:pPr>
              <w:rPr>
                <w:rFonts w:cs="Arial"/>
              </w:rPr>
            </w:pPr>
            <w:r w:rsidRPr="00AE1D5D">
              <w:rPr>
                <w:rFonts w:cs="Arial"/>
              </w:rPr>
              <w:t xml:space="preserve">Company Name </w:t>
            </w:r>
          </w:p>
        </w:tc>
        <w:tc>
          <w:tcPr>
            <w:tcW w:w="3197" w:type="dxa"/>
          </w:tcPr>
          <w:p w14:paraId="251AD20A" w14:textId="77777777" w:rsidR="0029404E" w:rsidRPr="00AE1D5D" w:rsidRDefault="0029404E" w:rsidP="00D86AF1">
            <w:pPr>
              <w:rPr>
                <w:rFonts w:cs="Arial"/>
              </w:rPr>
            </w:pPr>
          </w:p>
        </w:tc>
      </w:tr>
      <w:tr w:rsidR="0029404E" w:rsidRPr="007E2485" w14:paraId="7941CBBC" w14:textId="77777777" w:rsidTr="00D86AF1">
        <w:tc>
          <w:tcPr>
            <w:tcW w:w="988" w:type="dxa"/>
            <w:shd w:val="clear" w:color="auto" w:fill="F2F2F2" w:themeFill="background1" w:themeFillShade="F2"/>
          </w:tcPr>
          <w:p w14:paraId="2A5CD065" w14:textId="77777777" w:rsidR="0029404E" w:rsidRPr="00AE1D5D" w:rsidRDefault="0029404E" w:rsidP="005D212C">
            <w:pPr>
              <w:pStyle w:val="ListParagraph"/>
              <w:numPr>
                <w:ilvl w:val="0"/>
                <w:numId w:val="23"/>
              </w:numPr>
              <w:spacing w:before="0"/>
              <w:rPr>
                <w:rFonts w:cs="Arial"/>
              </w:rPr>
            </w:pPr>
          </w:p>
        </w:tc>
        <w:tc>
          <w:tcPr>
            <w:tcW w:w="5137" w:type="dxa"/>
            <w:shd w:val="clear" w:color="auto" w:fill="F2F2F2" w:themeFill="background1" w:themeFillShade="F2"/>
          </w:tcPr>
          <w:p w14:paraId="45B373CE" w14:textId="77777777" w:rsidR="0029404E" w:rsidRPr="00AE1D5D" w:rsidRDefault="0029404E" w:rsidP="00D86AF1">
            <w:pPr>
              <w:rPr>
                <w:rFonts w:cs="Arial"/>
              </w:rPr>
            </w:pPr>
            <w:r w:rsidRPr="00AE1D5D">
              <w:rPr>
                <w:rFonts w:cs="Arial"/>
              </w:rPr>
              <w:t xml:space="preserve">Email Address </w:t>
            </w:r>
          </w:p>
        </w:tc>
        <w:tc>
          <w:tcPr>
            <w:tcW w:w="3197" w:type="dxa"/>
          </w:tcPr>
          <w:p w14:paraId="106E79C2" w14:textId="77777777" w:rsidR="0029404E" w:rsidRPr="00AE1D5D" w:rsidRDefault="0029404E" w:rsidP="00D86AF1">
            <w:pPr>
              <w:rPr>
                <w:rFonts w:cs="Arial"/>
              </w:rPr>
            </w:pPr>
          </w:p>
        </w:tc>
      </w:tr>
      <w:tr w:rsidR="0029404E" w:rsidRPr="007E2485" w14:paraId="73024235" w14:textId="77777777" w:rsidTr="00D86AF1">
        <w:tc>
          <w:tcPr>
            <w:tcW w:w="988" w:type="dxa"/>
            <w:shd w:val="clear" w:color="auto" w:fill="F2F2F2" w:themeFill="background1" w:themeFillShade="F2"/>
          </w:tcPr>
          <w:p w14:paraId="6C31D757" w14:textId="77777777" w:rsidR="0029404E" w:rsidRPr="00AE1D5D" w:rsidRDefault="0029404E" w:rsidP="005D212C">
            <w:pPr>
              <w:pStyle w:val="ListParagraph"/>
              <w:numPr>
                <w:ilvl w:val="0"/>
                <w:numId w:val="23"/>
              </w:numPr>
              <w:spacing w:before="0"/>
              <w:rPr>
                <w:rFonts w:cs="Arial"/>
              </w:rPr>
            </w:pPr>
          </w:p>
        </w:tc>
        <w:tc>
          <w:tcPr>
            <w:tcW w:w="5137" w:type="dxa"/>
            <w:shd w:val="clear" w:color="auto" w:fill="F2F2F2" w:themeFill="background1" w:themeFillShade="F2"/>
          </w:tcPr>
          <w:p w14:paraId="4F1F221C" w14:textId="77777777" w:rsidR="0029404E" w:rsidRPr="00AE1D5D" w:rsidRDefault="0029404E" w:rsidP="00D86AF1">
            <w:pPr>
              <w:rPr>
                <w:rFonts w:cs="Arial"/>
              </w:rPr>
            </w:pPr>
            <w:r w:rsidRPr="00AE1D5D">
              <w:rPr>
                <w:rFonts w:cs="Arial"/>
              </w:rPr>
              <w:t>Phone Number</w:t>
            </w:r>
          </w:p>
        </w:tc>
        <w:tc>
          <w:tcPr>
            <w:tcW w:w="3197" w:type="dxa"/>
          </w:tcPr>
          <w:p w14:paraId="786C6F99" w14:textId="77777777" w:rsidR="0029404E" w:rsidRPr="00AE1D5D" w:rsidRDefault="0029404E" w:rsidP="00D86AF1">
            <w:pPr>
              <w:rPr>
                <w:rFonts w:cs="Arial"/>
              </w:rPr>
            </w:pPr>
          </w:p>
        </w:tc>
      </w:tr>
      <w:tr w:rsidR="0029404E" w:rsidRPr="007E2485" w14:paraId="35AB181B" w14:textId="77777777" w:rsidTr="00D86AF1">
        <w:tc>
          <w:tcPr>
            <w:tcW w:w="988" w:type="dxa"/>
            <w:shd w:val="clear" w:color="auto" w:fill="F2F2F2" w:themeFill="background1" w:themeFillShade="F2"/>
          </w:tcPr>
          <w:p w14:paraId="38B2CE63" w14:textId="77777777" w:rsidR="0029404E" w:rsidRPr="00AE1D5D" w:rsidRDefault="0029404E" w:rsidP="005D212C">
            <w:pPr>
              <w:pStyle w:val="ListParagraph"/>
              <w:numPr>
                <w:ilvl w:val="0"/>
                <w:numId w:val="23"/>
              </w:numPr>
              <w:spacing w:before="0"/>
              <w:rPr>
                <w:rFonts w:cs="Arial"/>
                <w:szCs w:val="16"/>
              </w:rPr>
            </w:pPr>
          </w:p>
        </w:tc>
        <w:tc>
          <w:tcPr>
            <w:tcW w:w="5137" w:type="dxa"/>
            <w:shd w:val="clear" w:color="auto" w:fill="F2F2F2" w:themeFill="background1" w:themeFillShade="F2"/>
          </w:tcPr>
          <w:p w14:paraId="3EA46B6E" w14:textId="77777777" w:rsidR="0029404E" w:rsidRPr="00AE1D5D" w:rsidRDefault="0029404E" w:rsidP="00D86AF1">
            <w:pPr>
              <w:rPr>
                <w:rFonts w:cs="Arial"/>
                <w:szCs w:val="16"/>
              </w:rPr>
            </w:pPr>
            <w:r w:rsidRPr="00AE1D5D">
              <w:rPr>
                <w:rFonts w:cs="Arial"/>
                <w:szCs w:val="16"/>
              </w:rPr>
              <w:t>Referee type (e.g. farmer client, employer)</w:t>
            </w:r>
          </w:p>
        </w:tc>
        <w:tc>
          <w:tcPr>
            <w:tcW w:w="3197" w:type="dxa"/>
          </w:tcPr>
          <w:p w14:paraId="44BA2F08" w14:textId="77777777" w:rsidR="0029404E" w:rsidRPr="00AE1D5D" w:rsidRDefault="0029404E" w:rsidP="00D86AF1">
            <w:pPr>
              <w:rPr>
                <w:rFonts w:cs="Arial"/>
              </w:rPr>
            </w:pPr>
          </w:p>
        </w:tc>
      </w:tr>
      <w:tr w:rsidR="0029404E" w:rsidRPr="007E2485" w14:paraId="60725E43" w14:textId="77777777" w:rsidTr="00D86AF1">
        <w:tc>
          <w:tcPr>
            <w:tcW w:w="988" w:type="dxa"/>
            <w:shd w:val="clear" w:color="auto" w:fill="F2F2F2" w:themeFill="background1" w:themeFillShade="F2"/>
          </w:tcPr>
          <w:p w14:paraId="7FC8813F" w14:textId="77777777" w:rsidR="0029404E" w:rsidRPr="00AE1D5D" w:rsidRDefault="0029404E" w:rsidP="005D212C">
            <w:pPr>
              <w:pStyle w:val="ListParagraph"/>
              <w:numPr>
                <w:ilvl w:val="0"/>
                <w:numId w:val="23"/>
              </w:numPr>
              <w:spacing w:before="0"/>
              <w:rPr>
                <w:rFonts w:cs="Arial"/>
              </w:rPr>
            </w:pPr>
          </w:p>
        </w:tc>
        <w:tc>
          <w:tcPr>
            <w:tcW w:w="5137" w:type="dxa"/>
            <w:shd w:val="clear" w:color="auto" w:fill="F2F2F2" w:themeFill="background1" w:themeFillShade="F2"/>
          </w:tcPr>
          <w:p w14:paraId="4A134BFE" w14:textId="77777777" w:rsidR="0029404E" w:rsidRPr="00AE1D5D" w:rsidRDefault="0029404E" w:rsidP="00D86AF1">
            <w:pPr>
              <w:rPr>
                <w:rFonts w:cs="Arial"/>
              </w:rPr>
            </w:pPr>
            <w:r w:rsidRPr="00AE1D5D">
              <w:rPr>
                <w:rFonts w:cs="Arial"/>
              </w:rPr>
              <w:t>Is the referee aware they have been nominated?</w:t>
            </w:r>
          </w:p>
          <w:p w14:paraId="61571DB9" w14:textId="77777777" w:rsidR="0029404E" w:rsidRPr="007E2485" w:rsidRDefault="0029404E" w:rsidP="00D86AF1">
            <w:pPr>
              <w:rPr>
                <w:rFonts w:cs="Arial"/>
              </w:rPr>
            </w:pPr>
            <w:r w:rsidRPr="00351A14">
              <w:rPr>
                <w:rFonts w:cs="Arial"/>
                <w:i/>
                <w:sz w:val="18"/>
                <w:szCs w:val="18"/>
              </w:rPr>
              <w:t>Referees must be aware they have been nominated</w:t>
            </w:r>
          </w:p>
        </w:tc>
        <w:tc>
          <w:tcPr>
            <w:tcW w:w="3197" w:type="dxa"/>
          </w:tcPr>
          <w:p w14:paraId="661C22DD" w14:textId="77777777" w:rsidR="0029404E" w:rsidRPr="007E2485" w:rsidRDefault="0029404E" w:rsidP="00D86AF1">
            <w:pPr>
              <w:rPr>
                <w:rFonts w:cs="Arial"/>
              </w:rPr>
            </w:pPr>
            <w:r w:rsidRPr="00AE1D5D">
              <w:rPr>
                <w:rFonts w:cs="Arial"/>
              </w:rPr>
              <w:t>YES/NO</w:t>
            </w:r>
          </w:p>
        </w:tc>
      </w:tr>
    </w:tbl>
    <w:p w14:paraId="1E971259" w14:textId="77777777" w:rsidR="0029404E" w:rsidRDefault="0029404E" w:rsidP="0029404E">
      <w:pPr>
        <w:rPr>
          <w:rFonts w:cstheme="minorHAnsi"/>
          <w:i/>
          <w:color w:val="0070C0"/>
        </w:rPr>
      </w:pPr>
    </w:p>
    <w:p w14:paraId="24A7AA4A" w14:textId="6889BE3B" w:rsidR="0029404E" w:rsidRDefault="0029404E" w:rsidP="0029404E">
      <w:pPr>
        <w:pStyle w:val="Heading3"/>
      </w:pPr>
      <w:r>
        <w:t xml:space="preserve">Section 5 - </w:t>
      </w:r>
      <w:r w:rsidR="004019C4" w:rsidRPr="004019C4">
        <w:t>Commitments, Acknowledgements and Agreements</w:t>
      </w:r>
    </w:p>
    <w:p w14:paraId="3809AF8C" w14:textId="77777777" w:rsidR="00437F80" w:rsidRPr="00351A14" w:rsidRDefault="00437F80" w:rsidP="00437F80">
      <w:pPr>
        <w:rPr>
          <w:rFonts w:cs="Arial"/>
          <w:i/>
          <w:sz w:val="18"/>
          <w:szCs w:val="22"/>
        </w:rPr>
      </w:pPr>
      <w:r w:rsidRPr="00351A14">
        <w:rPr>
          <w:rFonts w:cs="Arial"/>
          <w:i/>
          <w:sz w:val="18"/>
          <w:szCs w:val="22"/>
        </w:rPr>
        <w:t>The supplier must:</w:t>
      </w:r>
    </w:p>
    <w:p w14:paraId="66A05E8E" w14:textId="77777777" w:rsidR="00437F80" w:rsidRPr="00351A14" w:rsidRDefault="00437F80" w:rsidP="005D212C">
      <w:pPr>
        <w:pStyle w:val="ListParagraph"/>
        <w:numPr>
          <w:ilvl w:val="0"/>
          <w:numId w:val="27"/>
        </w:numPr>
        <w:spacing w:before="0" w:after="0" w:line="240" w:lineRule="auto"/>
        <w:rPr>
          <w:rFonts w:cs="Arial"/>
          <w:i/>
          <w:sz w:val="18"/>
          <w:szCs w:val="22"/>
        </w:rPr>
      </w:pPr>
      <w:r w:rsidRPr="00351A14">
        <w:rPr>
          <w:rFonts w:cs="Arial"/>
          <w:b/>
          <w:i/>
          <w:sz w:val="18"/>
          <w:szCs w:val="22"/>
        </w:rPr>
        <w:t>commit</w:t>
      </w:r>
      <w:r w:rsidRPr="00351A14">
        <w:rPr>
          <w:rFonts w:cs="Arial"/>
          <w:i/>
          <w:sz w:val="18"/>
          <w:szCs w:val="22"/>
        </w:rPr>
        <w:t xml:space="preserve"> to the following, where a warranty is required; </w:t>
      </w:r>
    </w:p>
    <w:p w14:paraId="31585F7A" w14:textId="77777777" w:rsidR="00437F80" w:rsidRPr="00351A14" w:rsidRDefault="00437F80" w:rsidP="005D212C">
      <w:pPr>
        <w:pStyle w:val="ListParagraph"/>
        <w:numPr>
          <w:ilvl w:val="0"/>
          <w:numId w:val="27"/>
        </w:numPr>
        <w:spacing w:before="0" w:after="0" w:line="240" w:lineRule="auto"/>
        <w:rPr>
          <w:rFonts w:cs="Arial"/>
          <w:i/>
          <w:sz w:val="18"/>
          <w:szCs w:val="22"/>
        </w:rPr>
      </w:pPr>
      <w:r w:rsidRPr="00351A14">
        <w:rPr>
          <w:rFonts w:cs="Arial"/>
          <w:b/>
          <w:i/>
          <w:sz w:val="18"/>
          <w:szCs w:val="22"/>
        </w:rPr>
        <w:t>acknowledge</w:t>
      </w:r>
      <w:r w:rsidRPr="00351A14">
        <w:rPr>
          <w:rFonts w:cs="Arial"/>
          <w:i/>
          <w:sz w:val="18"/>
          <w:szCs w:val="22"/>
        </w:rPr>
        <w:t xml:space="preserve"> the following, where an acknowledgement is required; </w:t>
      </w:r>
      <w:r w:rsidRPr="00351A14">
        <w:rPr>
          <w:rFonts w:cs="Arial"/>
          <w:iCs/>
          <w:sz w:val="18"/>
          <w:szCs w:val="22"/>
        </w:rPr>
        <w:t>and</w:t>
      </w:r>
    </w:p>
    <w:p w14:paraId="2653A8C2" w14:textId="77777777" w:rsidR="00437F80" w:rsidRPr="00351A14" w:rsidRDefault="00437F80" w:rsidP="005D212C">
      <w:pPr>
        <w:pStyle w:val="ListParagraph"/>
        <w:numPr>
          <w:ilvl w:val="0"/>
          <w:numId w:val="27"/>
        </w:numPr>
        <w:spacing w:before="0" w:after="240" w:line="240" w:lineRule="auto"/>
        <w:rPr>
          <w:rFonts w:cs="Arial"/>
          <w:i/>
          <w:sz w:val="18"/>
          <w:szCs w:val="22"/>
        </w:rPr>
      </w:pPr>
      <w:r w:rsidRPr="00351A14">
        <w:rPr>
          <w:rFonts w:cs="Arial"/>
          <w:b/>
          <w:i/>
          <w:sz w:val="18"/>
          <w:szCs w:val="22"/>
        </w:rPr>
        <w:t>agree</w:t>
      </w:r>
      <w:r w:rsidRPr="00351A14">
        <w:rPr>
          <w:rFonts w:cs="Arial"/>
          <w:i/>
          <w:sz w:val="18"/>
          <w:szCs w:val="22"/>
        </w:rPr>
        <w:t xml:space="preserve"> to the following, where an agreement is required</w:t>
      </w:r>
    </w:p>
    <w:tbl>
      <w:tblPr>
        <w:tblStyle w:val="TableGridLight"/>
        <w:tblW w:w="9634" w:type="dxa"/>
        <w:tblInd w:w="-5" w:type="dxa"/>
        <w:tblLook w:val="04A0" w:firstRow="1" w:lastRow="0" w:firstColumn="1" w:lastColumn="0" w:noHBand="0" w:noVBand="1"/>
      </w:tblPr>
      <w:tblGrid>
        <w:gridCol w:w="540"/>
        <w:gridCol w:w="1091"/>
        <w:gridCol w:w="5169"/>
        <w:gridCol w:w="1469"/>
        <w:gridCol w:w="1365"/>
      </w:tblGrid>
      <w:tr w:rsidR="00DF6883" w:rsidRPr="00706F8C" w14:paraId="19F18736" w14:textId="6B3E5BA3" w:rsidTr="00DF6883">
        <w:tc>
          <w:tcPr>
            <w:tcW w:w="6800" w:type="dxa"/>
            <w:gridSpan w:val="3"/>
            <w:shd w:val="clear" w:color="auto" w:fill="F2F2F2" w:themeFill="background1" w:themeFillShade="F2"/>
          </w:tcPr>
          <w:p w14:paraId="727DE15B" w14:textId="77777777" w:rsidR="00DF6883" w:rsidRPr="00AE1D5D" w:rsidRDefault="00DF6883" w:rsidP="00D86AF1">
            <w:pPr>
              <w:rPr>
                <w:rFonts w:cs="Arial"/>
                <w:b/>
              </w:rPr>
            </w:pPr>
            <w:r w:rsidRPr="00AE1D5D">
              <w:rPr>
                <w:rFonts w:cs="Arial"/>
                <w:b/>
              </w:rPr>
              <w:t>Commitment / Agreement / Acknowledgement/Declaration</w:t>
            </w:r>
          </w:p>
        </w:tc>
        <w:tc>
          <w:tcPr>
            <w:tcW w:w="1469" w:type="dxa"/>
            <w:shd w:val="clear" w:color="auto" w:fill="F2F2F2" w:themeFill="background1" w:themeFillShade="F2"/>
          </w:tcPr>
          <w:p w14:paraId="623B59D1" w14:textId="08B00EF5" w:rsidR="00DF6883" w:rsidRPr="00AE1D5D" w:rsidRDefault="00DF6883" w:rsidP="00D86AF1">
            <w:pPr>
              <w:rPr>
                <w:rFonts w:cs="Arial"/>
                <w:b/>
              </w:rPr>
            </w:pPr>
            <w:r w:rsidRPr="00AE1D5D">
              <w:rPr>
                <w:rFonts w:cs="Arial"/>
                <w:b/>
              </w:rPr>
              <w:t xml:space="preserve">Tick </w:t>
            </w:r>
          </w:p>
        </w:tc>
        <w:tc>
          <w:tcPr>
            <w:tcW w:w="1365" w:type="dxa"/>
            <w:shd w:val="clear" w:color="auto" w:fill="F2F2F2" w:themeFill="background1" w:themeFillShade="F2"/>
          </w:tcPr>
          <w:p w14:paraId="524E7DEA" w14:textId="16F1277C" w:rsidR="00DF6883" w:rsidRPr="00AE1D5D" w:rsidRDefault="00DF6883" w:rsidP="00D86AF1">
            <w:pPr>
              <w:rPr>
                <w:rFonts w:cs="Arial"/>
                <w:b/>
              </w:rPr>
            </w:pPr>
            <w:r>
              <w:rPr>
                <w:rFonts w:cs="Arial"/>
                <w:b/>
              </w:rPr>
              <w:t>I</w:t>
            </w:r>
            <w:r w:rsidRPr="00AE1D5D">
              <w:rPr>
                <w:rFonts w:cs="Arial"/>
                <w:b/>
              </w:rPr>
              <w:t>nitial</w:t>
            </w:r>
          </w:p>
        </w:tc>
      </w:tr>
      <w:tr w:rsidR="00DF6883" w:rsidRPr="00706F8C" w14:paraId="381AD0F9" w14:textId="0356EFA4" w:rsidTr="00DF6883">
        <w:trPr>
          <w:trHeight w:val="1216"/>
        </w:trPr>
        <w:tc>
          <w:tcPr>
            <w:tcW w:w="540" w:type="dxa"/>
          </w:tcPr>
          <w:p w14:paraId="61DCE5C0" w14:textId="77777777" w:rsidR="00DF6883" w:rsidRPr="00AE1D5D" w:rsidRDefault="00DF6883" w:rsidP="005D212C">
            <w:pPr>
              <w:pStyle w:val="ListParagraph"/>
              <w:numPr>
                <w:ilvl w:val="0"/>
                <w:numId w:val="25"/>
              </w:numPr>
              <w:spacing w:before="0"/>
              <w:rPr>
                <w:rFonts w:cs="Arial"/>
              </w:rPr>
            </w:pPr>
          </w:p>
        </w:tc>
        <w:tc>
          <w:tcPr>
            <w:tcW w:w="6260" w:type="dxa"/>
            <w:gridSpan w:val="2"/>
          </w:tcPr>
          <w:p w14:paraId="7266ED5C" w14:textId="77777777" w:rsidR="00DF6883" w:rsidRPr="00AE1D5D" w:rsidRDefault="00DF6883" w:rsidP="00D86AF1">
            <w:pPr>
              <w:rPr>
                <w:rFonts w:cs="Arial"/>
              </w:rPr>
            </w:pPr>
            <w:r w:rsidRPr="00AE1D5D">
              <w:rPr>
                <w:rFonts w:cs="Arial"/>
              </w:rPr>
              <w:t xml:space="preserve">The supplier </w:t>
            </w:r>
            <w:r w:rsidRPr="00AE1D5D">
              <w:rPr>
                <w:rFonts w:cs="Arial"/>
                <w:b/>
              </w:rPr>
              <w:t xml:space="preserve">acknowledges </w:t>
            </w:r>
            <w:r w:rsidRPr="00AE1D5D">
              <w:rPr>
                <w:rFonts w:cs="Arial"/>
              </w:rPr>
              <w:t xml:space="preserve">that inclusion on the Register is not a guarantee that the supplier will be asked to quote for, or enter into a contract to perform, any services. </w:t>
            </w:r>
          </w:p>
          <w:p w14:paraId="0DD5A49A" w14:textId="5178F32D" w:rsidR="00DF6883" w:rsidRPr="00DF6883" w:rsidRDefault="00DF6883" w:rsidP="00DF6883">
            <w:pPr>
              <w:rPr>
                <w:rFonts w:cs="Arial"/>
                <w:i/>
                <w:sz w:val="18"/>
                <w:szCs w:val="18"/>
              </w:rPr>
            </w:pPr>
          </w:p>
        </w:tc>
        <w:tc>
          <w:tcPr>
            <w:tcW w:w="1469" w:type="dxa"/>
          </w:tcPr>
          <w:p w14:paraId="5818543A" w14:textId="77777777" w:rsidR="00DF6883" w:rsidRDefault="00DF6883" w:rsidP="00D86AF1">
            <w:pPr>
              <w:jc w:val="center"/>
              <w:rPr>
                <w:rFonts w:ascii="Wingdings" w:eastAsia="Wingdings" w:hAnsi="Wingdings" w:cs="Wingdings"/>
              </w:rPr>
            </w:pPr>
          </w:p>
          <w:p w14:paraId="202EA273" w14:textId="13913BE2" w:rsidR="00DF6883" w:rsidRPr="00AE1D5D" w:rsidRDefault="00DF6883" w:rsidP="00DF6883">
            <w:pPr>
              <w:jc w:val="center"/>
              <w:rPr>
                <w:rFonts w:cs="Arial"/>
              </w:rPr>
            </w:pPr>
            <w:sdt>
              <w:sdtPr>
                <w:rPr>
                  <w:rFonts w:ascii="Wingdings" w:eastAsia="Wingdings" w:hAnsi="Wingdings" w:cs="Wingdings"/>
                </w:rPr>
                <w:id w:val="1154724708"/>
                <w14:checkbox>
                  <w14:checked w14:val="0"/>
                  <w14:checkedState w14:val="2612" w14:font="MS Gothic"/>
                  <w14:uncheckedState w14:val="2610" w14:font="MS Gothic"/>
                </w14:checkbox>
              </w:sdtPr>
              <w:sdtContent>
                <w:r>
                  <w:rPr>
                    <w:rFonts w:ascii="MS Gothic" w:eastAsia="MS Gothic" w:hAnsi="MS Gothic" w:cs="Wingdings" w:hint="eastAsia"/>
                  </w:rPr>
                  <w:t>☐</w:t>
                </w:r>
              </w:sdtContent>
            </w:sdt>
          </w:p>
        </w:tc>
        <w:tc>
          <w:tcPr>
            <w:tcW w:w="1365" w:type="dxa"/>
          </w:tcPr>
          <w:p w14:paraId="2E1140CA" w14:textId="77777777" w:rsidR="00DF6883" w:rsidRDefault="00DF6883" w:rsidP="00DF6883">
            <w:pPr>
              <w:rPr>
                <w:rFonts w:cs="Arial"/>
              </w:rPr>
            </w:pPr>
          </w:p>
          <w:p w14:paraId="0306D2F4" w14:textId="77777777" w:rsidR="00DF6883" w:rsidRDefault="00DF6883" w:rsidP="00DF6883">
            <w:pPr>
              <w:rPr>
                <w:rFonts w:cs="Arial"/>
              </w:rPr>
            </w:pPr>
          </w:p>
          <w:p w14:paraId="393412B6" w14:textId="18E897B9" w:rsidR="00DF6883" w:rsidRDefault="00DF6883" w:rsidP="00D86AF1">
            <w:pPr>
              <w:jc w:val="center"/>
              <w:rPr>
                <w:rFonts w:ascii="Wingdings" w:eastAsia="Wingdings" w:hAnsi="Wingdings" w:cs="Wingdings"/>
              </w:rPr>
            </w:pPr>
            <w:r w:rsidRPr="00AE1D5D">
              <w:rPr>
                <w:rFonts w:cs="Arial"/>
              </w:rPr>
              <w:t>--------------</w:t>
            </w:r>
          </w:p>
        </w:tc>
      </w:tr>
      <w:tr w:rsidR="00DF6883" w:rsidRPr="00706F8C" w14:paraId="7B4C7AD8" w14:textId="06DFFA02" w:rsidTr="00DF6883">
        <w:tc>
          <w:tcPr>
            <w:tcW w:w="540" w:type="dxa"/>
          </w:tcPr>
          <w:p w14:paraId="77CFA6F6" w14:textId="77777777" w:rsidR="00DF6883" w:rsidRPr="00AE1D5D" w:rsidRDefault="00DF6883" w:rsidP="005D212C">
            <w:pPr>
              <w:pStyle w:val="ListParagraph"/>
              <w:numPr>
                <w:ilvl w:val="0"/>
                <w:numId w:val="25"/>
              </w:numPr>
              <w:spacing w:before="0"/>
              <w:rPr>
                <w:rFonts w:cs="Arial"/>
              </w:rPr>
            </w:pPr>
          </w:p>
        </w:tc>
        <w:tc>
          <w:tcPr>
            <w:tcW w:w="6260" w:type="dxa"/>
            <w:gridSpan w:val="2"/>
          </w:tcPr>
          <w:p w14:paraId="744528A5" w14:textId="050C8FF2" w:rsidR="00DF6883" w:rsidRPr="00AE1D5D" w:rsidRDefault="00DF6883" w:rsidP="00D86AF1">
            <w:pPr>
              <w:rPr>
                <w:rFonts w:cs="Arial"/>
              </w:rPr>
            </w:pPr>
            <w:r w:rsidRPr="00AE1D5D">
              <w:rPr>
                <w:rFonts w:cs="Arial"/>
              </w:rPr>
              <w:t xml:space="preserve">The supplier </w:t>
            </w:r>
            <w:r w:rsidRPr="00AE1D5D">
              <w:rPr>
                <w:rFonts w:cs="Arial"/>
                <w:b/>
              </w:rPr>
              <w:t xml:space="preserve">acknowledges and agrees </w:t>
            </w:r>
            <w:r w:rsidRPr="00AE1D5D">
              <w:rPr>
                <w:rFonts w:cs="Arial"/>
              </w:rPr>
              <w:t>that any agreement for the supply of services that may be entered into will be governed by</w:t>
            </w:r>
            <w:r w:rsidRPr="00AE1D5D">
              <w:rPr>
                <w:rFonts w:cs="Arial"/>
                <w:b/>
              </w:rPr>
              <w:t xml:space="preserve"> </w:t>
            </w:r>
            <w:r w:rsidRPr="00EE34F8">
              <w:rPr>
                <w:rFonts w:cs="Arial"/>
                <w:b/>
              </w:rPr>
              <w:t xml:space="preserve">DEECA Contract Services Short form General conditions for the provision of Services </w:t>
            </w:r>
            <w:r w:rsidRPr="00AE1D5D">
              <w:rPr>
                <w:rFonts w:cs="Arial"/>
              </w:rPr>
              <w:t>(available at Appendix 3).</w:t>
            </w:r>
          </w:p>
        </w:tc>
        <w:tc>
          <w:tcPr>
            <w:tcW w:w="1469" w:type="dxa"/>
          </w:tcPr>
          <w:p w14:paraId="1C3536C2" w14:textId="77777777" w:rsidR="00DF6883" w:rsidRDefault="00DF6883" w:rsidP="00D86AF1">
            <w:pPr>
              <w:jc w:val="center"/>
              <w:rPr>
                <w:rFonts w:ascii="Wingdings" w:eastAsia="Wingdings" w:hAnsi="Wingdings" w:cs="Wingdings"/>
              </w:rPr>
            </w:pPr>
          </w:p>
          <w:p w14:paraId="40826AD9" w14:textId="77777777" w:rsidR="00DF6883" w:rsidRPr="00AE1D5D" w:rsidRDefault="00DF6883" w:rsidP="00D86AF1">
            <w:pPr>
              <w:jc w:val="center"/>
              <w:rPr>
                <w:rFonts w:cs="Arial"/>
              </w:rPr>
            </w:pPr>
            <w:sdt>
              <w:sdtPr>
                <w:rPr>
                  <w:rFonts w:ascii="Wingdings" w:eastAsia="Wingdings" w:hAnsi="Wingdings" w:cs="Wingdings"/>
                </w:rPr>
                <w:id w:val="616957817"/>
                <w14:checkbox>
                  <w14:checked w14:val="0"/>
                  <w14:checkedState w14:val="2612" w14:font="MS Gothic"/>
                  <w14:uncheckedState w14:val="2610" w14:font="MS Gothic"/>
                </w14:checkbox>
              </w:sdtPr>
              <w:sdtContent>
                <w:r>
                  <w:rPr>
                    <w:rFonts w:ascii="MS Gothic" w:eastAsia="MS Gothic" w:hAnsi="MS Gothic" w:cs="Wingdings" w:hint="eastAsia"/>
                  </w:rPr>
                  <w:t>☐</w:t>
                </w:r>
              </w:sdtContent>
            </w:sdt>
          </w:p>
          <w:p w14:paraId="7858A204" w14:textId="2CC6E530" w:rsidR="00DF6883" w:rsidRPr="00BF44CE" w:rsidRDefault="00DF6883" w:rsidP="00DF6883">
            <w:pPr>
              <w:rPr>
                <w:rFonts w:cs="Arial"/>
              </w:rPr>
            </w:pPr>
          </w:p>
        </w:tc>
        <w:tc>
          <w:tcPr>
            <w:tcW w:w="1365" w:type="dxa"/>
          </w:tcPr>
          <w:p w14:paraId="49FD8844" w14:textId="77777777" w:rsidR="00DF6883" w:rsidRDefault="00DF6883" w:rsidP="00DF6883">
            <w:pPr>
              <w:rPr>
                <w:rFonts w:cs="Arial"/>
              </w:rPr>
            </w:pPr>
          </w:p>
          <w:p w14:paraId="1E617158" w14:textId="77777777" w:rsidR="00DF6883" w:rsidRDefault="00DF6883" w:rsidP="00DF6883">
            <w:pPr>
              <w:rPr>
                <w:rFonts w:cs="Arial"/>
              </w:rPr>
            </w:pPr>
          </w:p>
          <w:p w14:paraId="5986C3F7" w14:textId="1B46123D" w:rsidR="00DF6883" w:rsidRDefault="00DF6883" w:rsidP="00DF6883">
            <w:pPr>
              <w:jc w:val="center"/>
              <w:rPr>
                <w:rFonts w:ascii="Wingdings" w:eastAsia="Wingdings" w:hAnsi="Wingdings" w:cs="Wingdings"/>
              </w:rPr>
            </w:pPr>
            <w:r w:rsidRPr="00AE1D5D">
              <w:rPr>
                <w:rFonts w:cs="Arial"/>
              </w:rPr>
              <w:t>--------------</w:t>
            </w:r>
          </w:p>
        </w:tc>
      </w:tr>
      <w:tr w:rsidR="00DF6883" w:rsidRPr="00706F8C" w14:paraId="690E814B" w14:textId="28407018" w:rsidTr="00DF6883">
        <w:tc>
          <w:tcPr>
            <w:tcW w:w="540" w:type="dxa"/>
          </w:tcPr>
          <w:p w14:paraId="4011B95D" w14:textId="77777777" w:rsidR="00DF6883" w:rsidRPr="00AE1D5D" w:rsidRDefault="00DF6883" w:rsidP="005D212C">
            <w:pPr>
              <w:pStyle w:val="ListParagraph"/>
              <w:numPr>
                <w:ilvl w:val="0"/>
                <w:numId w:val="25"/>
              </w:numPr>
              <w:spacing w:before="0"/>
              <w:rPr>
                <w:rFonts w:cs="Arial"/>
              </w:rPr>
            </w:pPr>
          </w:p>
        </w:tc>
        <w:tc>
          <w:tcPr>
            <w:tcW w:w="6260" w:type="dxa"/>
            <w:gridSpan w:val="2"/>
          </w:tcPr>
          <w:p w14:paraId="0300F93C" w14:textId="77777777" w:rsidR="00DF6883" w:rsidRPr="00AE1D5D" w:rsidRDefault="00DF6883" w:rsidP="00D86AF1">
            <w:pPr>
              <w:rPr>
                <w:rFonts w:cs="Arial"/>
              </w:rPr>
            </w:pPr>
            <w:r w:rsidRPr="00AE1D5D">
              <w:rPr>
                <w:rFonts w:cs="Arial"/>
              </w:rPr>
              <w:t xml:space="preserve">The supplier </w:t>
            </w:r>
            <w:r w:rsidRPr="00AE1D5D">
              <w:rPr>
                <w:rFonts w:cs="Arial"/>
                <w:b/>
              </w:rPr>
              <w:t>commits</w:t>
            </w:r>
            <w:r w:rsidRPr="00AE1D5D">
              <w:rPr>
                <w:rFonts w:cs="Arial"/>
              </w:rPr>
              <w:t xml:space="preserve"> to maintain insurance policies as required by any Agreement, for the entire period of the supplier’s registration. </w:t>
            </w:r>
          </w:p>
        </w:tc>
        <w:tc>
          <w:tcPr>
            <w:tcW w:w="1469" w:type="dxa"/>
          </w:tcPr>
          <w:p w14:paraId="57661B1B" w14:textId="77777777" w:rsidR="00DF6883" w:rsidRDefault="00DF6883" w:rsidP="00D86AF1">
            <w:pPr>
              <w:jc w:val="center"/>
              <w:rPr>
                <w:rFonts w:ascii="Wingdings" w:eastAsia="Wingdings" w:hAnsi="Wingdings" w:cs="Wingdings"/>
              </w:rPr>
            </w:pPr>
          </w:p>
          <w:p w14:paraId="032AD061" w14:textId="77777777" w:rsidR="00DF6883" w:rsidRPr="00AE1D5D" w:rsidRDefault="00DF6883" w:rsidP="00D86AF1">
            <w:pPr>
              <w:jc w:val="center"/>
              <w:rPr>
                <w:rFonts w:cs="Arial"/>
              </w:rPr>
            </w:pPr>
            <w:sdt>
              <w:sdtPr>
                <w:rPr>
                  <w:rFonts w:ascii="Wingdings" w:eastAsia="Wingdings" w:hAnsi="Wingdings" w:cs="Wingdings"/>
                </w:rPr>
                <w:id w:val="-1201866892"/>
                <w14:checkbox>
                  <w14:checked w14:val="0"/>
                  <w14:checkedState w14:val="2612" w14:font="MS Gothic"/>
                  <w14:uncheckedState w14:val="2610" w14:font="MS Gothic"/>
                </w14:checkbox>
              </w:sdtPr>
              <w:sdtContent>
                <w:r>
                  <w:rPr>
                    <w:rFonts w:ascii="MS Gothic" w:eastAsia="MS Gothic" w:hAnsi="MS Gothic" w:cs="Wingdings" w:hint="eastAsia"/>
                  </w:rPr>
                  <w:t>☐</w:t>
                </w:r>
              </w:sdtContent>
            </w:sdt>
          </w:p>
          <w:p w14:paraId="72B3714D" w14:textId="7A52D8DB" w:rsidR="00DF6883" w:rsidRPr="00AE1D5D" w:rsidRDefault="00DF6883" w:rsidP="00D86AF1">
            <w:pPr>
              <w:jc w:val="center"/>
              <w:rPr>
                <w:rFonts w:cs="Arial"/>
              </w:rPr>
            </w:pPr>
          </w:p>
        </w:tc>
        <w:tc>
          <w:tcPr>
            <w:tcW w:w="1365" w:type="dxa"/>
          </w:tcPr>
          <w:p w14:paraId="637DB913" w14:textId="77777777" w:rsidR="00DF6883" w:rsidRDefault="00DF6883" w:rsidP="00DF6883">
            <w:pPr>
              <w:rPr>
                <w:rFonts w:cs="Arial"/>
              </w:rPr>
            </w:pPr>
          </w:p>
          <w:p w14:paraId="693202F0" w14:textId="77777777" w:rsidR="00DF6883" w:rsidRDefault="00DF6883" w:rsidP="00DF6883">
            <w:pPr>
              <w:rPr>
                <w:rFonts w:cs="Arial"/>
              </w:rPr>
            </w:pPr>
          </w:p>
          <w:p w14:paraId="4B18FF0B" w14:textId="3EA7A6C0" w:rsidR="00DF6883" w:rsidRDefault="00DF6883" w:rsidP="00DF6883">
            <w:pPr>
              <w:jc w:val="center"/>
              <w:rPr>
                <w:rFonts w:ascii="Wingdings" w:eastAsia="Wingdings" w:hAnsi="Wingdings" w:cs="Wingdings"/>
              </w:rPr>
            </w:pPr>
            <w:r w:rsidRPr="00AE1D5D">
              <w:rPr>
                <w:rFonts w:cs="Arial"/>
              </w:rPr>
              <w:t>--------------</w:t>
            </w:r>
          </w:p>
        </w:tc>
      </w:tr>
      <w:tr w:rsidR="00DF6883" w:rsidRPr="00706F8C" w14:paraId="467E90A5" w14:textId="053B2049" w:rsidTr="00DF6883">
        <w:tc>
          <w:tcPr>
            <w:tcW w:w="540" w:type="dxa"/>
          </w:tcPr>
          <w:p w14:paraId="6C8310DB" w14:textId="77777777" w:rsidR="00DF6883" w:rsidRPr="00AE1D5D" w:rsidRDefault="00DF6883" w:rsidP="005D212C">
            <w:pPr>
              <w:pStyle w:val="ListParagraph"/>
              <w:numPr>
                <w:ilvl w:val="0"/>
                <w:numId w:val="25"/>
              </w:numPr>
              <w:spacing w:before="0"/>
              <w:rPr>
                <w:rFonts w:cs="Arial"/>
              </w:rPr>
            </w:pPr>
          </w:p>
        </w:tc>
        <w:tc>
          <w:tcPr>
            <w:tcW w:w="6260" w:type="dxa"/>
            <w:gridSpan w:val="2"/>
          </w:tcPr>
          <w:p w14:paraId="7B2A9000" w14:textId="77777777" w:rsidR="00DF6883" w:rsidRPr="00AE1D5D" w:rsidRDefault="00DF6883" w:rsidP="00D86AF1">
            <w:pPr>
              <w:rPr>
                <w:rFonts w:cs="Arial"/>
              </w:rPr>
            </w:pPr>
            <w:r w:rsidRPr="00AE1D5D">
              <w:rPr>
                <w:rFonts w:cs="Arial"/>
              </w:rPr>
              <w:t xml:space="preserve">The supplier </w:t>
            </w:r>
            <w:r w:rsidRPr="00AE1D5D">
              <w:rPr>
                <w:rFonts w:cs="Arial"/>
                <w:b/>
              </w:rPr>
              <w:t xml:space="preserve">acknowledges and agrees </w:t>
            </w:r>
            <w:r w:rsidRPr="00AE1D5D">
              <w:rPr>
                <w:rFonts w:cs="Arial"/>
              </w:rPr>
              <w:t>to the Conditions of Participation set out in the Invitation to Register.</w:t>
            </w:r>
          </w:p>
          <w:p w14:paraId="2AE34650" w14:textId="77777777" w:rsidR="00DF6883" w:rsidRPr="00AE1D5D" w:rsidRDefault="00DF6883" w:rsidP="00D86AF1">
            <w:pPr>
              <w:rPr>
                <w:rFonts w:cs="Arial"/>
              </w:rPr>
            </w:pPr>
          </w:p>
        </w:tc>
        <w:tc>
          <w:tcPr>
            <w:tcW w:w="1469" w:type="dxa"/>
          </w:tcPr>
          <w:p w14:paraId="6C0D3DB5" w14:textId="77777777" w:rsidR="00DF6883" w:rsidRPr="001D06B1" w:rsidRDefault="00DF6883" w:rsidP="00D86AF1">
            <w:pPr>
              <w:jc w:val="center"/>
              <w:rPr>
                <w:rFonts w:cs="Arial"/>
              </w:rPr>
            </w:pPr>
            <w:sdt>
              <w:sdtPr>
                <w:rPr>
                  <w:rFonts w:ascii="Wingdings" w:eastAsia="Wingdings" w:hAnsi="Wingdings" w:cs="Wingdings"/>
                </w:rPr>
                <w:id w:val="2123653424"/>
                <w14:checkbox>
                  <w14:checked w14:val="0"/>
                  <w14:checkedState w14:val="2612" w14:font="MS Gothic"/>
                  <w14:uncheckedState w14:val="2610" w14:font="MS Gothic"/>
                </w14:checkbox>
              </w:sdtPr>
              <w:sdtContent>
                <w:r>
                  <w:rPr>
                    <w:rFonts w:ascii="MS Gothic" w:eastAsia="MS Gothic" w:hAnsi="MS Gothic" w:cs="Wingdings" w:hint="eastAsia"/>
                  </w:rPr>
                  <w:t>☐</w:t>
                </w:r>
              </w:sdtContent>
            </w:sdt>
          </w:p>
          <w:p w14:paraId="3210B864" w14:textId="34806F70" w:rsidR="00DF6883" w:rsidRPr="00BF44CE" w:rsidRDefault="00DF6883" w:rsidP="00D86AF1">
            <w:pPr>
              <w:jc w:val="center"/>
              <w:rPr>
                <w:rFonts w:cs="Arial"/>
              </w:rPr>
            </w:pPr>
          </w:p>
        </w:tc>
        <w:tc>
          <w:tcPr>
            <w:tcW w:w="1365" w:type="dxa"/>
          </w:tcPr>
          <w:p w14:paraId="57564BEF" w14:textId="77777777" w:rsidR="00DF6883" w:rsidRDefault="00DF6883" w:rsidP="00DF6883">
            <w:pPr>
              <w:rPr>
                <w:rFonts w:cs="Arial"/>
              </w:rPr>
            </w:pPr>
          </w:p>
          <w:p w14:paraId="24ABEBC3" w14:textId="77777777" w:rsidR="00DF6883" w:rsidRDefault="00DF6883" w:rsidP="00DF6883">
            <w:pPr>
              <w:rPr>
                <w:rFonts w:cs="Arial"/>
              </w:rPr>
            </w:pPr>
          </w:p>
          <w:p w14:paraId="4852498A" w14:textId="72806CCE" w:rsidR="00DF6883" w:rsidRDefault="00DF6883" w:rsidP="00DF6883">
            <w:pPr>
              <w:jc w:val="center"/>
              <w:rPr>
                <w:rFonts w:ascii="Wingdings" w:eastAsia="Wingdings" w:hAnsi="Wingdings" w:cs="Wingdings"/>
              </w:rPr>
            </w:pPr>
            <w:r w:rsidRPr="00AE1D5D">
              <w:rPr>
                <w:rFonts w:cs="Arial"/>
              </w:rPr>
              <w:t>--------------</w:t>
            </w:r>
          </w:p>
        </w:tc>
      </w:tr>
      <w:tr w:rsidR="00DF6883" w:rsidRPr="00706F8C" w14:paraId="3004932D" w14:textId="7823F695" w:rsidTr="00DF6883">
        <w:tc>
          <w:tcPr>
            <w:tcW w:w="540" w:type="dxa"/>
          </w:tcPr>
          <w:p w14:paraId="007FEC40" w14:textId="77777777" w:rsidR="00DF6883" w:rsidRPr="00AE1D5D" w:rsidRDefault="00DF6883" w:rsidP="005D212C">
            <w:pPr>
              <w:pStyle w:val="ListParagraph"/>
              <w:numPr>
                <w:ilvl w:val="0"/>
                <w:numId w:val="25"/>
              </w:numPr>
              <w:spacing w:before="0"/>
              <w:rPr>
                <w:rFonts w:cs="Arial"/>
              </w:rPr>
            </w:pPr>
          </w:p>
        </w:tc>
        <w:tc>
          <w:tcPr>
            <w:tcW w:w="6260" w:type="dxa"/>
            <w:gridSpan w:val="2"/>
          </w:tcPr>
          <w:p w14:paraId="469712B7" w14:textId="77777777" w:rsidR="00DF6883" w:rsidRPr="00AE1D5D" w:rsidRDefault="00DF6883" w:rsidP="00D86AF1">
            <w:pPr>
              <w:rPr>
                <w:rFonts w:cs="Arial"/>
              </w:rPr>
            </w:pPr>
            <w:r w:rsidRPr="00AE1D5D">
              <w:rPr>
                <w:rFonts w:cs="Arial"/>
              </w:rPr>
              <w:t>The supplier:</w:t>
            </w:r>
          </w:p>
          <w:p w14:paraId="2CB5CA8D" w14:textId="77777777" w:rsidR="00DF6883" w:rsidRPr="00AE1D5D" w:rsidRDefault="00DF6883" w:rsidP="00D86AF1">
            <w:pPr>
              <w:rPr>
                <w:rFonts w:cs="Arial"/>
              </w:rPr>
            </w:pPr>
          </w:p>
          <w:p w14:paraId="552860E2" w14:textId="77777777" w:rsidR="00DF6883" w:rsidRPr="00AE1D5D" w:rsidRDefault="00DF6883" w:rsidP="00D86AF1">
            <w:pPr>
              <w:rPr>
                <w:rFonts w:cs="Arial"/>
              </w:rPr>
            </w:pPr>
            <w:r w:rsidRPr="00AE1D5D">
              <w:rPr>
                <w:rFonts w:cs="Arial"/>
              </w:rPr>
              <w:t xml:space="preserve">1. </w:t>
            </w:r>
            <w:r w:rsidRPr="00AE1D5D">
              <w:rPr>
                <w:rFonts w:cs="Arial"/>
                <w:b/>
              </w:rPr>
              <w:t>acknowledges</w:t>
            </w:r>
            <w:r w:rsidRPr="00AE1D5D">
              <w:rPr>
                <w:rFonts w:cs="Arial"/>
              </w:rPr>
              <w:t xml:space="preserve"> that any personal information about the Supplier’s contact person(s) or referee will be collected, held, managed, used, disclosed or transferred in accordance with the </w:t>
            </w:r>
            <w:r w:rsidRPr="00AE1D5D">
              <w:rPr>
                <w:rFonts w:cs="Arial"/>
              </w:rPr>
              <w:lastRenderedPageBreak/>
              <w:t>provisions of the Privacy and Data Protection Act 2014 (Vic) and other applicable laws (Use); and</w:t>
            </w:r>
          </w:p>
          <w:p w14:paraId="091999E4" w14:textId="77777777" w:rsidR="00DF6883" w:rsidRPr="00AE1D5D" w:rsidRDefault="00DF6883" w:rsidP="00D86AF1">
            <w:pPr>
              <w:rPr>
                <w:rFonts w:cs="Arial"/>
              </w:rPr>
            </w:pPr>
          </w:p>
          <w:p w14:paraId="363186DC" w14:textId="77777777" w:rsidR="00DF6883" w:rsidRPr="00AE1D5D" w:rsidRDefault="00DF6883" w:rsidP="00D86AF1">
            <w:pPr>
              <w:rPr>
                <w:rFonts w:cs="Arial"/>
              </w:rPr>
            </w:pPr>
            <w:r w:rsidRPr="00AE1D5D">
              <w:rPr>
                <w:rFonts w:cs="Arial"/>
              </w:rPr>
              <w:t xml:space="preserve">2. </w:t>
            </w:r>
            <w:r w:rsidRPr="00AE1D5D">
              <w:rPr>
                <w:rFonts w:cs="Arial"/>
                <w:b/>
              </w:rPr>
              <w:t>declares</w:t>
            </w:r>
            <w:r w:rsidRPr="00AE1D5D">
              <w:rPr>
                <w:rFonts w:cs="Arial"/>
              </w:rPr>
              <w:t xml:space="preserve"> that it has obtained the consent of the Supplier’s contact person(s) and the referee to the Use of their personal information,</w:t>
            </w:r>
          </w:p>
        </w:tc>
        <w:tc>
          <w:tcPr>
            <w:tcW w:w="1469" w:type="dxa"/>
          </w:tcPr>
          <w:p w14:paraId="250F8741" w14:textId="77777777" w:rsidR="00DF6883" w:rsidRDefault="00DF6883" w:rsidP="00D86AF1">
            <w:pPr>
              <w:jc w:val="center"/>
              <w:rPr>
                <w:rFonts w:ascii="Wingdings" w:eastAsia="Wingdings" w:hAnsi="Wingdings" w:cs="Wingdings"/>
              </w:rPr>
            </w:pPr>
          </w:p>
          <w:p w14:paraId="5FC4A094" w14:textId="77777777" w:rsidR="00DF6883" w:rsidRPr="00AE1D5D" w:rsidRDefault="00DF6883" w:rsidP="00D86AF1">
            <w:pPr>
              <w:jc w:val="center"/>
              <w:rPr>
                <w:rFonts w:cs="Arial"/>
              </w:rPr>
            </w:pPr>
            <w:sdt>
              <w:sdtPr>
                <w:rPr>
                  <w:rFonts w:ascii="Wingdings" w:eastAsia="Wingdings" w:hAnsi="Wingdings" w:cs="Wingdings"/>
                </w:rPr>
                <w:id w:val="-1238708205"/>
                <w14:checkbox>
                  <w14:checked w14:val="0"/>
                  <w14:checkedState w14:val="2612" w14:font="MS Gothic"/>
                  <w14:uncheckedState w14:val="2610" w14:font="MS Gothic"/>
                </w14:checkbox>
              </w:sdtPr>
              <w:sdtContent>
                <w:r>
                  <w:rPr>
                    <w:rFonts w:ascii="MS Gothic" w:eastAsia="MS Gothic" w:hAnsi="MS Gothic" w:cs="Wingdings" w:hint="eastAsia"/>
                  </w:rPr>
                  <w:t>☐</w:t>
                </w:r>
              </w:sdtContent>
            </w:sdt>
          </w:p>
          <w:p w14:paraId="1551310C" w14:textId="77777777" w:rsidR="00DF6883" w:rsidRPr="00AE1D5D" w:rsidRDefault="00DF6883" w:rsidP="00D86AF1">
            <w:pPr>
              <w:rPr>
                <w:rFonts w:cs="Arial"/>
              </w:rPr>
            </w:pPr>
          </w:p>
          <w:p w14:paraId="66D366AF" w14:textId="77777777" w:rsidR="00DF6883" w:rsidRPr="00AE1D5D" w:rsidRDefault="00DF6883" w:rsidP="00D86AF1">
            <w:pPr>
              <w:jc w:val="center"/>
              <w:rPr>
                <w:rFonts w:cs="Arial"/>
              </w:rPr>
            </w:pPr>
          </w:p>
          <w:p w14:paraId="571732CC" w14:textId="770AF2A7" w:rsidR="00DF6883" w:rsidRPr="007633AD" w:rsidRDefault="00DF6883" w:rsidP="00D86AF1">
            <w:pPr>
              <w:jc w:val="center"/>
              <w:rPr>
                <w:rFonts w:cs="Arial"/>
              </w:rPr>
            </w:pPr>
          </w:p>
        </w:tc>
        <w:tc>
          <w:tcPr>
            <w:tcW w:w="1365" w:type="dxa"/>
          </w:tcPr>
          <w:p w14:paraId="3E3FF77A" w14:textId="77777777" w:rsidR="00DF6883" w:rsidRDefault="00DF6883" w:rsidP="00DF6883">
            <w:pPr>
              <w:rPr>
                <w:rFonts w:cs="Arial"/>
              </w:rPr>
            </w:pPr>
          </w:p>
          <w:p w14:paraId="3705CA5A" w14:textId="77777777" w:rsidR="00DF6883" w:rsidRDefault="00DF6883" w:rsidP="00DF6883">
            <w:pPr>
              <w:rPr>
                <w:rFonts w:cs="Arial"/>
              </w:rPr>
            </w:pPr>
          </w:p>
          <w:p w14:paraId="16B7AC57" w14:textId="7430C006" w:rsidR="00DF6883" w:rsidRDefault="00DF6883" w:rsidP="00DF6883">
            <w:pPr>
              <w:jc w:val="center"/>
              <w:rPr>
                <w:rFonts w:ascii="Wingdings" w:eastAsia="Wingdings" w:hAnsi="Wingdings" w:cs="Wingdings"/>
              </w:rPr>
            </w:pPr>
            <w:r w:rsidRPr="00AE1D5D">
              <w:rPr>
                <w:rFonts w:cs="Arial"/>
              </w:rPr>
              <w:t>--------------</w:t>
            </w:r>
          </w:p>
        </w:tc>
      </w:tr>
      <w:tr w:rsidR="00DF6883" w:rsidRPr="00706F8C" w14:paraId="683815C5" w14:textId="299278EE" w:rsidTr="00DF6883">
        <w:tc>
          <w:tcPr>
            <w:tcW w:w="540" w:type="dxa"/>
          </w:tcPr>
          <w:p w14:paraId="3A8F01BC" w14:textId="77777777" w:rsidR="00DF6883" w:rsidRPr="00AE1D5D" w:rsidRDefault="00DF6883" w:rsidP="005D212C">
            <w:pPr>
              <w:pStyle w:val="ListParagraph"/>
              <w:numPr>
                <w:ilvl w:val="0"/>
                <w:numId w:val="25"/>
              </w:numPr>
              <w:spacing w:before="0"/>
              <w:rPr>
                <w:rFonts w:cs="Arial"/>
              </w:rPr>
            </w:pPr>
          </w:p>
        </w:tc>
        <w:tc>
          <w:tcPr>
            <w:tcW w:w="6260" w:type="dxa"/>
            <w:gridSpan w:val="2"/>
          </w:tcPr>
          <w:p w14:paraId="1B4261B7" w14:textId="77777777" w:rsidR="00DF6883" w:rsidRPr="00AE1D5D" w:rsidRDefault="00DF6883" w:rsidP="00D86AF1">
            <w:pPr>
              <w:rPr>
                <w:rFonts w:cs="Arial"/>
              </w:rPr>
            </w:pPr>
            <w:r w:rsidRPr="00AE1D5D">
              <w:rPr>
                <w:rFonts w:cs="Arial"/>
              </w:rPr>
              <w:t xml:space="preserve">The supplier </w:t>
            </w:r>
            <w:r w:rsidRPr="00AE1D5D">
              <w:rPr>
                <w:rFonts w:cs="Arial"/>
                <w:b/>
              </w:rPr>
              <w:t>acknowledges</w:t>
            </w:r>
            <w:r w:rsidRPr="00AE1D5D">
              <w:rPr>
                <w:rFonts w:cs="Arial"/>
              </w:rPr>
              <w:t>:</w:t>
            </w:r>
          </w:p>
          <w:p w14:paraId="5CAB69D8" w14:textId="77777777" w:rsidR="00DF6883" w:rsidRPr="00AE1D5D" w:rsidRDefault="00DF6883" w:rsidP="005D212C">
            <w:pPr>
              <w:pStyle w:val="ListParagraph"/>
              <w:numPr>
                <w:ilvl w:val="0"/>
                <w:numId w:val="26"/>
              </w:numPr>
              <w:spacing w:before="0"/>
              <w:rPr>
                <w:rFonts w:cs="Arial"/>
              </w:rPr>
            </w:pPr>
            <w:r w:rsidRPr="00AE1D5D">
              <w:rPr>
                <w:rFonts w:cs="Arial"/>
              </w:rPr>
              <w:t>the information provided by Suppliers in this Registration Form may be subject to assessment, reference checking, searches, interview, enquiries and confirmation. By submitting their Registration Form, a supplier is deemed to have authorised these activities.</w:t>
            </w:r>
          </w:p>
          <w:p w14:paraId="37085E6F" w14:textId="77777777" w:rsidR="00DF6883" w:rsidRPr="00AE1D5D" w:rsidRDefault="00DF6883" w:rsidP="00D86AF1">
            <w:pPr>
              <w:pStyle w:val="ListParagraph"/>
              <w:rPr>
                <w:rFonts w:cs="Arial"/>
              </w:rPr>
            </w:pPr>
          </w:p>
          <w:p w14:paraId="571B8F6E" w14:textId="77777777" w:rsidR="00DF6883" w:rsidRPr="00AE1D5D" w:rsidRDefault="00DF6883" w:rsidP="005D212C">
            <w:pPr>
              <w:pStyle w:val="ListParagraph"/>
              <w:numPr>
                <w:ilvl w:val="0"/>
                <w:numId w:val="26"/>
              </w:numPr>
              <w:spacing w:before="0"/>
              <w:rPr>
                <w:rFonts w:cs="Arial"/>
              </w:rPr>
            </w:pPr>
            <w:r w:rsidRPr="00AE1D5D">
              <w:rPr>
                <w:rFonts w:cs="Arial"/>
              </w:rPr>
              <w:t xml:space="preserve">their inclusion on the Register is subject to their satisfactory completion of the Registration Form and the Department of Jobs, Precincts and Region’s assessment of the information; </w:t>
            </w:r>
          </w:p>
          <w:p w14:paraId="575A5743" w14:textId="77777777" w:rsidR="00DF6883" w:rsidRPr="00AE1D5D" w:rsidRDefault="00DF6883" w:rsidP="00D86AF1">
            <w:pPr>
              <w:pStyle w:val="ListParagraph"/>
              <w:rPr>
                <w:rFonts w:cs="Arial"/>
              </w:rPr>
            </w:pPr>
          </w:p>
          <w:p w14:paraId="3FD2792F" w14:textId="7C3B577B" w:rsidR="00DF6883" w:rsidRPr="00AE1D5D" w:rsidRDefault="00DF6883" w:rsidP="005D212C">
            <w:pPr>
              <w:pStyle w:val="ListParagraph"/>
              <w:numPr>
                <w:ilvl w:val="0"/>
                <w:numId w:val="26"/>
              </w:numPr>
              <w:spacing w:before="0"/>
              <w:rPr>
                <w:rFonts w:cs="Arial"/>
              </w:rPr>
            </w:pPr>
            <w:r w:rsidRPr="00AE1D5D">
              <w:rPr>
                <w:rFonts w:cs="Arial"/>
              </w:rPr>
              <w:t xml:space="preserve">the </w:t>
            </w:r>
            <w:r w:rsidRPr="005D212C">
              <w:rPr>
                <w:rFonts w:cs="Arial"/>
              </w:rPr>
              <w:t>Department of Energy, Environment and Climate Action</w:t>
            </w:r>
            <w:r>
              <w:rPr>
                <w:rFonts w:cs="Arial"/>
              </w:rPr>
              <w:t xml:space="preserve"> </w:t>
            </w:r>
            <w:r w:rsidRPr="00AE1D5D">
              <w:rPr>
                <w:rFonts w:cs="Arial"/>
              </w:rPr>
              <w:t>may, at its absolute discretion, and for any reason, reject a supplier’s application for inclusion on the Register; and</w:t>
            </w:r>
          </w:p>
          <w:p w14:paraId="087FE3BC" w14:textId="77777777" w:rsidR="00DF6883" w:rsidRPr="00AE1D5D" w:rsidRDefault="00DF6883" w:rsidP="00D86AF1">
            <w:pPr>
              <w:pStyle w:val="ListParagraph"/>
              <w:rPr>
                <w:rFonts w:cs="Arial"/>
              </w:rPr>
            </w:pPr>
          </w:p>
          <w:p w14:paraId="2D5046BD" w14:textId="30A64793" w:rsidR="00DF6883" w:rsidRDefault="00DF6883" w:rsidP="005D212C">
            <w:pPr>
              <w:pStyle w:val="ListParagraph"/>
              <w:numPr>
                <w:ilvl w:val="0"/>
                <w:numId w:val="26"/>
              </w:numPr>
              <w:spacing w:before="0"/>
              <w:rPr>
                <w:rFonts w:cs="Arial"/>
              </w:rPr>
            </w:pPr>
            <w:r w:rsidRPr="00AE1D5D">
              <w:rPr>
                <w:rFonts w:cs="Arial"/>
              </w:rPr>
              <w:t xml:space="preserve">that if the supplier provides inaccurate information in this Registration Form, the </w:t>
            </w:r>
            <w:r w:rsidRPr="005D212C">
              <w:rPr>
                <w:rFonts w:cs="Arial"/>
              </w:rPr>
              <w:t>Department of Energy, Environment and Climate Action</w:t>
            </w:r>
            <w:r>
              <w:rPr>
                <w:rFonts w:cs="Arial"/>
              </w:rPr>
              <w:t xml:space="preserve"> </w:t>
            </w:r>
            <w:r w:rsidRPr="00AE1D5D">
              <w:rPr>
                <w:rFonts w:cs="Arial"/>
              </w:rPr>
              <w:t xml:space="preserve">may immediately suspend the supplier from participation in the Register and remove the supplier from the Register at its absolute discretion. In addition, the </w:t>
            </w:r>
            <w:r w:rsidRPr="005D212C">
              <w:rPr>
                <w:rFonts w:cs="Arial"/>
              </w:rPr>
              <w:t>Department of Energy, Environment and Climate Action</w:t>
            </w:r>
            <w:r w:rsidRPr="00AE1D5D">
              <w:rPr>
                <w:rFonts w:cs="Arial"/>
              </w:rPr>
              <w:t xml:space="preserve"> may pass any false and/or misleading information provided to the relevant authorities. </w:t>
            </w:r>
          </w:p>
          <w:p w14:paraId="7BB69746" w14:textId="77777777" w:rsidR="00DF6883" w:rsidRPr="00AE1D5D" w:rsidRDefault="00DF6883" w:rsidP="00D86AF1">
            <w:pPr>
              <w:pStyle w:val="ListParagraph"/>
              <w:rPr>
                <w:rFonts w:cs="Arial"/>
              </w:rPr>
            </w:pPr>
          </w:p>
        </w:tc>
        <w:tc>
          <w:tcPr>
            <w:tcW w:w="1469" w:type="dxa"/>
          </w:tcPr>
          <w:p w14:paraId="26D657BC" w14:textId="77777777" w:rsidR="00DF6883" w:rsidRDefault="00DF6883" w:rsidP="00D86AF1">
            <w:pPr>
              <w:jc w:val="center"/>
              <w:rPr>
                <w:rFonts w:ascii="Wingdings" w:eastAsia="Wingdings" w:hAnsi="Wingdings" w:cs="Wingdings"/>
              </w:rPr>
            </w:pPr>
          </w:p>
          <w:p w14:paraId="07F09227" w14:textId="77777777" w:rsidR="00DF6883" w:rsidRPr="00AE1D5D" w:rsidRDefault="00DF6883" w:rsidP="00D86AF1">
            <w:pPr>
              <w:jc w:val="center"/>
              <w:rPr>
                <w:rFonts w:cs="Arial"/>
              </w:rPr>
            </w:pPr>
            <w:sdt>
              <w:sdtPr>
                <w:rPr>
                  <w:rFonts w:ascii="Wingdings" w:eastAsia="Wingdings" w:hAnsi="Wingdings" w:cs="Wingdings"/>
                </w:rPr>
                <w:id w:val="2044315523"/>
                <w14:checkbox>
                  <w14:checked w14:val="0"/>
                  <w14:checkedState w14:val="2612" w14:font="MS Gothic"/>
                  <w14:uncheckedState w14:val="2610" w14:font="MS Gothic"/>
                </w14:checkbox>
              </w:sdtPr>
              <w:sdtContent>
                <w:r>
                  <w:rPr>
                    <w:rFonts w:ascii="MS Gothic" w:eastAsia="MS Gothic" w:hAnsi="MS Gothic" w:cs="Wingdings" w:hint="eastAsia"/>
                  </w:rPr>
                  <w:t>☐</w:t>
                </w:r>
              </w:sdtContent>
            </w:sdt>
          </w:p>
          <w:p w14:paraId="3323A741" w14:textId="77777777" w:rsidR="00DF6883" w:rsidRPr="00AE1D5D" w:rsidRDefault="00DF6883" w:rsidP="00D86AF1">
            <w:pPr>
              <w:jc w:val="center"/>
              <w:rPr>
                <w:rFonts w:cs="Arial"/>
              </w:rPr>
            </w:pPr>
          </w:p>
          <w:p w14:paraId="465C911E" w14:textId="77777777" w:rsidR="00DF6883" w:rsidRPr="00AE1D5D" w:rsidRDefault="00DF6883" w:rsidP="00DF6883">
            <w:pPr>
              <w:jc w:val="center"/>
              <w:rPr>
                <w:rFonts w:cs="Arial"/>
              </w:rPr>
            </w:pPr>
          </w:p>
        </w:tc>
        <w:tc>
          <w:tcPr>
            <w:tcW w:w="1365" w:type="dxa"/>
          </w:tcPr>
          <w:p w14:paraId="7A0BF24A" w14:textId="77777777" w:rsidR="00DF6883" w:rsidRDefault="00DF6883" w:rsidP="00DF6883">
            <w:pPr>
              <w:rPr>
                <w:rFonts w:cs="Arial"/>
              </w:rPr>
            </w:pPr>
          </w:p>
          <w:p w14:paraId="375B0A61" w14:textId="77777777" w:rsidR="00DF6883" w:rsidRDefault="00DF6883" w:rsidP="00DF6883">
            <w:pPr>
              <w:rPr>
                <w:rFonts w:cs="Arial"/>
              </w:rPr>
            </w:pPr>
          </w:p>
          <w:p w14:paraId="73361BC6" w14:textId="3AA9EAB4" w:rsidR="00DF6883" w:rsidRDefault="00DF6883" w:rsidP="00DF6883">
            <w:pPr>
              <w:jc w:val="center"/>
              <w:rPr>
                <w:rFonts w:ascii="Wingdings" w:eastAsia="Wingdings" w:hAnsi="Wingdings" w:cs="Wingdings"/>
              </w:rPr>
            </w:pPr>
            <w:r w:rsidRPr="00AE1D5D">
              <w:rPr>
                <w:rFonts w:cs="Arial"/>
              </w:rPr>
              <w:t>--------------</w:t>
            </w:r>
          </w:p>
        </w:tc>
      </w:tr>
      <w:tr w:rsidR="00DF6883" w:rsidRPr="00706F8C" w14:paraId="7C530BAE" w14:textId="34BB9FA2" w:rsidTr="00DF6883">
        <w:tc>
          <w:tcPr>
            <w:tcW w:w="1631" w:type="dxa"/>
            <w:gridSpan w:val="2"/>
            <w:shd w:val="clear" w:color="auto" w:fill="F2F2F2" w:themeFill="background1" w:themeFillShade="F2"/>
          </w:tcPr>
          <w:p w14:paraId="4AA819A8" w14:textId="77777777" w:rsidR="00DF6883" w:rsidRPr="00706F8C" w:rsidRDefault="00DF6883" w:rsidP="00D86AF1">
            <w:pPr>
              <w:rPr>
                <w:rFonts w:cs="Arial"/>
              </w:rPr>
            </w:pPr>
            <w:r w:rsidRPr="00AE1D5D">
              <w:rPr>
                <w:rFonts w:cs="Arial"/>
                <w:b/>
                <w:sz w:val="22"/>
                <w:szCs w:val="22"/>
              </w:rPr>
              <w:t>Signatures</w:t>
            </w:r>
          </w:p>
        </w:tc>
        <w:tc>
          <w:tcPr>
            <w:tcW w:w="6638" w:type="dxa"/>
            <w:gridSpan w:val="2"/>
            <w:shd w:val="clear" w:color="auto" w:fill="F2F2F2" w:themeFill="background1" w:themeFillShade="F2"/>
          </w:tcPr>
          <w:p w14:paraId="2DED1BDF" w14:textId="77777777" w:rsidR="00DF6883" w:rsidRPr="00706F8C" w:rsidRDefault="00DF6883" w:rsidP="00D86AF1">
            <w:pPr>
              <w:rPr>
                <w:rFonts w:cs="Arial"/>
              </w:rPr>
            </w:pPr>
          </w:p>
        </w:tc>
        <w:tc>
          <w:tcPr>
            <w:tcW w:w="1365" w:type="dxa"/>
            <w:shd w:val="clear" w:color="auto" w:fill="F2F2F2" w:themeFill="background1" w:themeFillShade="F2"/>
          </w:tcPr>
          <w:p w14:paraId="1CE7CABE" w14:textId="77777777" w:rsidR="00DF6883" w:rsidRPr="00706F8C" w:rsidRDefault="00DF6883" w:rsidP="00D86AF1">
            <w:pPr>
              <w:rPr>
                <w:rFonts w:cs="Arial"/>
              </w:rPr>
            </w:pPr>
          </w:p>
        </w:tc>
      </w:tr>
      <w:tr w:rsidR="00DF6883" w:rsidRPr="00706F8C" w14:paraId="5881A8A0" w14:textId="3D35A289" w:rsidTr="00DF6883">
        <w:tc>
          <w:tcPr>
            <w:tcW w:w="1631" w:type="dxa"/>
            <w:gridSpan w:val="2"/>
            <w:shd w:val="clear" w:color="auto" w:fill="F2F2F2" w:themeFill="background1" w:themeFillShade="F2"/>
          </w:tcPr>
          <w:p w14:paraId="18F411F7" w14:textId="77777777" w:rsidR="00DF6883" w:rsidRPr="00706F8C" w:rsidRDefault="00DF6883" w:rsidP="00D86AF1">
            <w:pPr>
              <w:rPr>
                <w:rFonts w:cs="Arial"/>
              </w:rPr>
            </w:pPr>
            <w:r w:rsidRPr="002458E4">
              <w:rPr>
                <w:rFonts w:cs="Arial"/>
              </w:rPr>
              <w:t>Supplier Name</w:t>
            </w:r>
          </w:p>
        </w:tc>
        <w:tc>
          <w:tcPr>
            <w:tcW w:w="6638" w:type="dxa"/>
            <w:gridSpan w:val="2"/>
          </w:tcPr>
          <w:p w14:paraId="6661FF07" w14:textId="77777777" w:rsidR="00DF6883" w:rsidRPr="00351A14" w:rsidRDefault="00DF6883" w:rsidP="00D86AF1">
            <w:pPr>
              <w:rPr>
                <w:rFonts w:cs="Arial"/>
              </w:rPr>
            </w:pPr>
            <w:r w:rsidRPr="00351A14">
              <w:rPr>
                <w:rFonts w:cs="Arial"/>
                <w:bCs/>
                <w:i/>
                <w:sz w:val="18"/>
                <w:szCs w:val="22"/>
              </w:rPr>
              <w:t>[insert supplier name]</w:t>
            </w:r>
          </w:p>
        </w:tc>
        <w:tc>
          <w:tcPr>
            <w:tcW w:w="1365" w:type="dxa"/>
          </w:tcPr>
          <w:p w14:paraId="4DA94353" w14:textId="77777777" w:rsidR="00DF6883" w:rsidRPr="00351A14" w:rsidRDefault="00DF6883" w:rsidP="00D86AF1">
            <w:pPr>
              <w:rPr>
                <w:rFonts w:cs="Arial"/>
                <w:bCs/>
                <w:i/>
                <w:sz w:val="18"/>
                <w:szCs w:val="22"/>
              </w:rPr>
            </w:pPr>
          </w:p>
        </w:tc>
      </w:tr>
      <w:tr w:rsidR="00DF6883" w:rsidRPr="00706F8C" w14:paraId="771E1F11" w14:textId="56558A88" w:rsidTr="00DF6883">
        <w:tc>
          <w:tcPr>
            <w:tcW w:w="1631" w:type="dxa"/>
            <w:gridSpan w:val="2"/>
            <w:shd w:val="clear" w:color="auto" w:fill="F2F2F2" w:themeFill="background1" w:themeFillShade="F2"/>
          </w:tcPr>
          <w:p w14:paraId="012EF059" w14:textId="77777777" w:rsidR="00DF6883" w:rsidRPr="00AE1D5D" w:rsidRDefault="00DF6883" w:rsidP="00D86AF1">
            <w:pPr>
              <w:rPr>
                <w:rFonts w:cs="Arial"/>
              </w:rPr>
            </w:pPr>
            <w:r w:rsidRPr="00AE1D5D">
              <w:rPr>
                <w:rFonts w:cs="Arial"/>
              </w:rPr>
              <w:t>ABN</w:t>
            </w:r>
          </w:p>
        </w:tc>
        <w:tc>
          <w:tcPr>
            <w:tcW w:w="6638" w:type="dxa"/>
            <w:gridSpan w:val="2"/>
          </w:tcPr>
          <w:p w14:paraId="00C7413B" w14:textId="77777777" w:rsidR="00DF6883" w:rsidRPr="00351A14" w:rsidRDefault="00DF6883" w:rsidP="00D86AF1">
            <w:pPr>
              <w:rPr>
                <w:rFonts w:cs="Arial"/>
              </w:rPr>
            </w:pPr>
            <w:r w:rsidRPr="00351A14">
              <w:rPr>
                <w:rFonts w:cs="Arial"/>
                <w:bCs/>
                <w:i/>
                <w:sz w:val="18"/>
                <w:szCs w:val="22"/>
              </w:rPr>
              <w:t>[insert supplier ABN or Other Registration Number from Section 1 of this Registration Form]</w:t>
            </w:r>
          </w:p>
        </w:tc>
        <w:tc>
          <w:tcPr>
            <w:tcW w:w="1365" w:type="dxa"/>
          </w:tcPr>
          <w:p w14:paraId="2AB06411" w14:textId="77777777" w:rsidR="00DF6883" w:rsidRPr="00351A14" w:rsidRDefault="00DF6883" w:rsidP="00D86AF1">
            <w:pPr>
              <w:rPr>
                <w:rFonts w:cs="Arial"/>
                <w:bCs/>
                <w:i/>
                <w:sz w:val="18"/>
                <w:szCs w:val="22"/>
              </w:rPr>
            </w:pPr>
          </w:p>
        </w:tc>
      </w:tr>
      <w:tr w:rsidR="00DF6883" w:rsidRPr="00706F8C" w14:paraId="21143DFA" w14:textId="6F85C848" w:rsidTr="00DF6883">
        <w:tc>
          <w:tcPr>
            <w:tcW w:w="8269" w:type="dxa"/>
            <w:gridSpan w:val="4"/>
          </w:tcPr>
          <w:p w14:paraId="599AC213" w14:textId="77777777" w:rsidR="00DF6883" w:rsidRPr="00AE1D5D" w:rsidRDefault="00DF6883" w:rsidP="00D86AF1">
            <w:pPr>
              <w:rPr>
                <w:rFonts w:cs="Arial"/>
              </w:rPr>
            </w:pPr>
            <w:r w:rsidRPr="00AE1D5D">
              <w:rPr>
                <w:rFonts w:cs="Arial"/>
              </w:rPr>
              <w:t>The supplier identified above, on whose behalf this Registration Form has been completed and signed, acknowledges, guarantees and warrants (1) the accuracy of all details provided in this Registration Form; (2) the details provided in this Registration Form are true and correct; and (3) this Registration Form is a formal record of the supplier’s intention to join the Register.</w:t>
            </w:r>
          </w:p>
        </w:tc>
        <w:tc>
          <w:tcPr>
            <w:tcW w:w="1365" w:type="dxa"/>
          </w:tcPr>
          <w:p w14:paraId="7A6156B5" w14:textId="77777777" w:rsidR="00DF6883" w:rsidRPr="00AE1D5D" w:rsidRDefault="00DF6883" w:rsidP="00D86AF1">
            <w:pPr>
              <w:rPr>
                <w:rFonts w:cs="Arial"/>
              </w:rPr>
            </w:pPr>
          </w:p>
        </w:tc>
      </w:tr>
    </w:tbl>
    <w:p w14:paraId="209A68F4" w14:textId="77777777" w:rsidR="00437F80" w:rsidRPr="00AE1D5D" w:rsidRDefault="00437F80" w:rsidP="00437F80">
      <w:pPr>
        <w:rPr>
          <w:rFonts w:cs="Arial"/>
          <w:b/>
          <w:sz w:val="22"/>
          <w:szCs w:val="22"/>
        </w:rPr>
      </w:pPr>
    </w:p>
    <w:p w14:paraId="5EB916E8" w14:textId="77777777" w:rsidR="00437F80" w:rsidRPr="00AE1D5D" w:rsidRDefault="00437F80" w:rsidP="00437F80">
      <w:pPr>
        <w:ind w:left="-142"/>
        <w:rPr>
          <w:rFonts w:cs="Arial"/>
          <w:b/>
        </w:rPr>
      </w:pPr>
      <w:r w:rsidRPr="00AE1D5D">
        <w:rPr>
          <w:rFonts w:cs="Arial"/>
          <w:b/>
        </w:rPr>
        <w:t>Signed by an authorised representative of the supplier who is authorised to submit the Registration Form for and on behalf of the supplier</w:t>
      </w:r>
    </w:p>
    <w:tbl>
      <w:tblPr>
        <w:tblW w:w="9284" w:type="dxa"/>
        <w:tblInd w:w="-34" w:type="dxa"/>
        <w:tblLook w:val="0600" w:firstRow="0" w:lastRow="0" w:firstColumn="0" w:lastColumn="0" w:noHBand="1" w:noVBand="1"/>
      </w:tblPr>
      <w:tblGrid>
        <w:gridCol w:w="4419"/>
        <w:gridCol w:w="445"/>
        <w:gridCol w:w="4420"/>
      </w:tblGrid>
      <w:tr w:rsidR="00437F80" w:rsidRPr="00706F8C" w14:paraId="06834A46" w14:textId="77777777" w:rsidTr="00D86AF1">
        <w:trPr>
          <w:cantSplit/>
          <w:trHeight w:val="527"/>
        </w:trPr>
        <w:tc>
          <w:tcPr>
            <w:tcW w:w="4419" w:type="dxa"/>
            <w:tcBorders>
              <w:bottom w:val="dotted" w:sz="8" w:space="0" w:color="auto"/>
            </w:tcBorders>
            <w:vAlign w:val="bottom"/>
          </w:tcPr>
          <w:p w14:paraId="7DB099F2" w14:textId="77777777" w:rsidR="00437F80" w:rsidRPr="00AE1D5D" w:rsidRDefault="00437F80" w:rsidP="00D86AF1">
            <w:pPr>
              <w:ind w:left="426"/>
              <w:rPr>
                <w:rFonts w:cs="Arial"/>
              </w:rPr>
            </w:pPr>
          </w:p>
        </w:tc>
        <w:tc>
          <w:tcPr>
            <w:tcW w:w="445" w:type="dxa"/>
            <w:vAlign w:val="bottom"/>
          </w:tcPr>
          <w:p w14:paraId="7B0EC6AE" w14:textId="77777777" w:rsidR="00437F80" w:rsidRPr="00AE1D5D" w:rsidRDefault="00437F80" w:rsidP="00D86AF1">
            <w:pPr>
              <w:rPr>
                <w:rFonts w:cs="Arial"/>
              </w:rPr>
            </w:pPr>
          </w:p>
        </w:tc>
        <w:tc>
          <w:tcPr>
            <w:tcW w:w="4420" w:type="dxa"/>
            <w:tcBorders>
              <w:bottom w:val="dotted" w:sz="8" w:space="0" w:color="auto"/>
            </w:tcBorders>
            <w:vAlign w:val="bottom"/>
          </w:tcPr>
          <w:p w14:paraId="00E90577" w14:textId="77777777" w:rsidR="00437F80" w:rsidRPr="00AE1D5D" w:rsidRDefault="00437F80" w:rsidP="00D86AF1">
            <w:pPr>
              <w:rPr>
                <w:rFonts w:cs="Arial"/>
              </w:rPr>
            </w:pPr>
          </w:p>
        </w:tc>
      </w:tr>
      <w:tr w:rsidR="00437F80" w:rsidRPr="00706F8C" w14:paraId="16B2EDE3" w14:textId="77777777" w:rsidTr="00D86AF1">
        <w:trPr>
          <w:cantSplit/>
          <w:trHeight w:val="205"/>
        </w:trPr>
        <w:tc>
          <w:tcPr>
            <w:tcW w:w="4419" w:type="dxa"/>
            <w:tcBorders>
              <w:top w:val="dotted" w:sz="8" w:space="0" w:color="auto"/>
            </w:tcBorders>
          </w:tcPr>
          <w:p w14:paraId="75C52111" w14:textId="77777777" w:rsidR="00437F80" w:rsidRPr="00AE1D5D" w:rsidRDefault="00437F80" w:rsidP="00D86AF1">
            <w:pPr>
              <w:rPr>
                <w:rFonts w:cs="Arial"/>
              </w:rPr>
            </w:pPr>
            <w:r w:rsidRPr="00AE1D5D">
              <w:rPr>
                <w:rFonts w:cs="Arial"/>
              </w:rPr>
              <w:t>Signature of authorised representative</w:t>
            </w:r>
          </w:p>
        </w:tc>
        <w:tc>
          <w:tcPr>
            <w:tcW w:w="445" w:type="dxa"/>
          </w:tcPr>
          <w:p w14:paraId="26927302" w14:textId="77777777" w:rsidR="00437F80" w:rsidRPr="00AE1D5D" w:rsidRDefault="00437F80" w:rsidP="00D86AF1">
            <w:pPr>
              <w:rPr>
                <w:rFonts w:cs="Arial"/>
              </w:rPr>
            </w:pPr>
          </w:p>
        </w:tc>
        <w:tc>
          <w:tcPr>
            <w:tcW w:w="4420" w:type="dxa"/>
            <w:tcBorders>
              <w:top w:val="dotted" w:sz="8" w:space="0" w:color="auto"/>
            </w:tcBorders>
          </w:tcPr>
          <w:p w14:paraId="5B52E89E" w14:textId="77777777" w:rsidR="00437F80" w:rsidRPr="00AE1D5D" w:rsidRDefault="00437F80" w:rsidP="00D86AF1">
            <w:pPr>
              <w:rPr>
                <w:rFonts w:cs="Arial"/>
              </w:rPr>
            </w:pPr>
            <w:r w:rsidRPr="00AE1D5D">
              <w:rPr>
                <w:rFonts w:cs="Arial"/>
              </w:rPr>
              <w:t>Signature of witness</w:t>
            </w:r>
          </w:p>
        </w:tc>
      </w:tr>
      <w:tr w:rsidR="00437F80" w:rsidRPr="00706F8C" w14:paraId="6EC9206A" w14:textId="77777777" w:rsidTr="00D86AF1">
        <w:trPr>
          <w:cantSplit/>
          <w:trHeight w:val="587"/>
        </w:trPr>
        <w:tc>
          <w:tcPr>
            <w:tcW w:w="4419" w:type="dxa"/>
            <w:tcBorders>
              <w:bottom w:val="dotted" w:sz="8" w:space="0" w:color="auto"/>
            </w:tcBorders>
          </w:tcPr>
          <w:p w14:paraId="695CD3EF" w14:textId="77777777" w:rsidR="00437F80" w:rsidRPr="00AE1D5D" w:rsidRDefault="00437F80" w:rsidP="00D86AF1">
            <w:pPr>
              <w:rPr>
                <w:rFonts w:cs="Arial"/>
              </w:rPr>
            </w:pPr>
          </w:p>
        </w:tc>
        <w:tc>
          <w:tcPr>
            <w:tcW w:w="445" w:type="dxa"/>
          </w:tcPr>
          <w:p w14:paraId="293B7A0D" w14:textId="77777777" w:rsidR="00437F80" w:rsidRPr="00AE1D5D" w:rsidRDefault="00437F80" w:rsidP="00D86AF1">
            <w:pPr>
              <w:rPr>
                <w:rFonts w:cs="Arial"/>
              </w:rPr>
            </w:pPr>
          </w:p>
        </w:tc>
        <w:tc>
          <w:tcPr>
            <w:tcW w:w="4420" w:type="dxa"/>
            <w:tcBorders>
              <w:bottom w:val="dotted" w:sz="8" w:space="0" w:color="auto"/>
            </w:tcBorders>
          </w:tcPr>
          <w:p w14:paraId="69C612B9" w14:textId="77777777" w:rsidR="00437F80" w:rsidRPr="00AE1D5D" w:rsidRDefault="00437F80" w:rsidP="00D86AF1">
            <w:pPr>
              <w:rPr>
                <w:rFonts w:cs="Arial"/>
              </w:rPr>
            </w:pPr>
          </w:p>
        </w:tc>
      </w:tr>
      <w:tr w:rsidR="00437F80" w:rsidRPr="00706F8C" w14:paraId="5D411EFD" w14:textId="77777777" w:rsidTr="00D86AF1">
        <w:trPr>
          <w:cantSplit/>
          <w:trHeight w:val="205"/>
        </w:trPr>
        <w:tc>
          <w:tcPr>
            <w:tcW w:w="4419" w:type="dxa"/>
            <w:tcBorders>
              <w:top w:val="dotted" w:sz="8" w:space="0" w:color="auto"/>
            </w:tcBorders>
          </w:tcPr>
          <w:p w14:paraId="34ED8136" w14:textId="77777777" w:rsidR="00437F80" w:rsidRPr="00AE1D5D" w:rsidRDefault="00437F80" w:rsidP="00D86AF1">
            <w:pPr>
              <w:rPr>
                <w:rFonts w:cs="Arial"/>
              </w:rPr>
            </w:pPr>
            <w:r w:rsidRPr="00AE1D5D">
              <w:rPr>
                <w:rFonts w:cs="Arial"/>
              </w:rPr>
              <w:t>Name of authorised representative (print)</w:t>
            </w:r>
          </w:p>
        </w:tc>
        <w:tc>
          <w:tcPr>
            <w:tcW w:w="445" w:type="dxa"/>
          </w:tcPr>
          <w:p w14:paraId="1682D474" w14:textId="77777777" w:rsidR="00437F80" w:rsidRPr="00AE1D5D" w:rsidRDefault="00437F80" w:rsidP="00D86AF1">
            <w:pPr>
              <w:rPr>
                <w:rFonts w:cs="Arial"/>
              </w:rPr>
            </w:pPr>
          </w:p>
        </w:tc>
        <w:tc>
          <w:tcPr>
            <w:tcW w:w="4420" w:type="dxa"/>
            <w:tcBorders>
              <w:top w:val="dotted" w:sz="8" w:space="0" w:color="auto"/>
            </w:tcBorders>
          </w:tcPr>
          <w:p w14:paraId="341D25D5" w14:textId="77777777" w:rsidR="00437F80" w:rsidRPr="00AE1D5D" w:rsidRDefault="00437F80" w:rsidP="00D86AF1">
            <w:pPr>
              <w:rPr>
                <w:rFonts w:cs="Arial"/>
              </w:rPr>
            </w:pPr>
            <w:r w:rsidRPr="00AE1D5D">
              <w:rPr>
                <w:rFonts w:cs="Arial"/>
              </w:rPr>
              <w:t>Name of witness (print)</w:t>
            </w:r>
          </w:p>
        </w:tc>
      </w:tr>
      <w:tr w:rsidR="00437F80" w:rsidRPr="00706F8C" w14:paraId="1B9D4E08" w14:textId="77777777" w:rsidTr="00D86AF1">
        <w:trPr>
          <w:gridAfter w:val="2"/>
          <w:wAfter w:w="4865" w:type="dxa"/>
          <w:cantSplit/>
          <w:trHeight w:val="580"/>
        </w:trPr>
        <w:tc>
          <w:tcPr>
            <w:tcW w:w="4419" w:type="dxa"/>
            <w:tcBorders>
              <w:bottom w:val="dotted" w:sz="8" w:space="0" w:color="auto"/>
            </w:tcBorders>
            <w:vAlign w:val="bottom"/>
          </w:tcPr>
          <w:p w14:paraId="264EBC1C" w14:textId="77777777" w:rsidR="00437F80" w:rsidRPr="00AE1D5D" w:rsidRDefault="00437F80" w:rsidP="00D86AF1">
            <w:pPr>
              <w:rPr>
                <w:rFonts w:cs="Arial"/>
              </w:rPr>
            </w:pPr>
          </w:p>
          <w:p w14:paraId="35933CBD" w14:textId="77777777" w:rsidR="00437F80" w:rsidRDefault="00437F80" w:rsidP="00D86AF1">
            <w:pPr>
              <w:rPr>
                <w:rFonts w:cs="Arial"/>
              </w:rPr>
            </w:pPr>
          </w:p>
          <w:p w14:paraId="6C8DEBD5" w14:textId="77777777" w:rsidR="00437F80" w:rsidRPr="00AE1D5D" w:rsidRDefault="00437F80" w:rsidP="00D86AF1">
            <w:pPr>
              <w:rPr>
                <w:rFonts w:cs="Arial"/>
              </w:rPr>
            </w:pPr>
          </w:p>
        </w:tc>
      </w:tr>
      <w:tr w:rsidR="00437F80" w:rsidRPr="00706F8C" w14:paraId="033903B5" w14:textId="77777777" w:rsidTr="00D86AF1">
        <w:trPr>
          <w:gridAfter w:val="2"/>
          <w:wAfter w:w="4865" w:type="dxa"/>
          <w:cantSplit/>
          <w:trHeight w:val="325"/>
        </w:trPr>
        <w:tc>
          <w:tcPr>
            <w:tcW w:w="4419" w:type="dxa"/>
            <w:tcBorders>
              <w:top w:val="dotted" w:sz="8" w:space="0" w:color="auto"/>
            </w:tcBorders>
          </w:tcPr>
          <w:p w14:paraId="7CC741EC" w14:textId="77777777" w:rsidR="00437F80" w:rsidRPr="00AE1D5D" w:rsidRDefault="00437F80" w:rsidP="00D86AF1">
            <w:pPr>
              <w:rPr>
                <w:rFonts w:cs="Arial"/>
              </w:rPr>
            </w:pPr>
            <w:r w:rsidRPr="00AE1D5D">
              <w:rPr>
                <w:rFonts w:cs="Arial"/>
              </w:rPr>
              <w:t>Date</w:t>
            </w:r>
          </w:p>
        </w:tc>
      </w:tr>
    </w:tbl>
    <w:p w14:paraId="32F27B5C" w14:textId="77777777" w:rsidR="004019C4" w:rsidRDefault="004019C4" w:rsidP="004019C4">
      <w:pPr>
        <w:pStyle w:val="BodyText"/>
      </w:pPr>
    </w:p>
    <w:p w14:paraId="518E0AB9" w14:textId="14B9D351" w:rsidR="00437F80" w:rsidRDefault="00437F80" w:rsidP="00437F80">
      <w:pPr>
        <w:pStyle w:val="Heading3"/>
      </w:pPr>
      <w:r>
        <w:t xml:space="preserve">Attachment A </w:t>
      </w:r>
      <w:r w:rsidR="00D71BFB" w:rsidRPr="00D71BFB">
        <w:t>[Mandatory] Supplier Categories</w:t>
      </w:r>
    </w:p>
    <w:p w14:paraId="716ED3D9" w14:textId="77777777" w:rsidR="00D71BFB" w:rsidRPr="00D71BFB" w:rsidRDefault="00D71BFB" w:rsidP="00D71BFB">
      <w:pPr>
        <w:pStyle w:val="BodyText"/>
      </w:pPr>
    </w:p>
    <w:p w14:paraId="5CB39A2A" w14:textId="61CA602E" w:rsidR="00386CF4" w:rsidRPr="00653A74" w:rsidRDefault="00386CF4" w:rsidP="00386CF4">
      <w:pPr>
        <w:rPr>
          <w:rFonts w:cs="Arial"/>
          <w:i/>
        </w:rPr>
      </w:pPr>
      <w:r w:rsidRPr="008978CF">
        <w:rPr>
          <w:rFonts w:cs="Arial"/>
          <w:i/>
        </w:rPr>
        <w:t>In this Attachment the supplier must select the Register categories in which they specialise. Please tick [x] as applicable.</w:t>
      </w:r>
    </w:p>
    <w:tbl>
      <w:tblPr>
        <w:tblStyle w:val="TableGridLight"/>
        <w:tblW w:w="0" w:type="auto"/>
        <w:tblLook w:val="04A0" w:firstRow="1" w:lastRow="0" w:firstColumn="1" w:lastColumn="0" w:noHBand="0" w:noVBand="1"/>
      </w:tblPr>
      <w:tblGrid>
        <w:gridCol w:w="506"/>
        <w:gridCol w:w="2324"/>
        <w:gridCol w:w="5206"/>
        <w:gridCol w:w="980"/>
      </w:tblGrid>
      <w:tr w:rsidR="00386CF4" w:rsidRPr="00DF6B0B" w14:paraId="50F06A5D" w14:textId="77777777" w:rsidTr="00D86AF1">
        <w:trPr>
          <w:tblHeader/>
        </w:trPr>
        <w:tc>
          <w:tcPr>
            <w:tcW w:w="506" w:type="dxa"/>
            <w:shd w:val="clear" w:color="auto" w:fill="F2F2F2" w:themeFill="background1" w:themeFillShade="F2"/>
          </w:tcPr>
          <w:p w14:paraId="712E1765" w14:textId="77777777" w:rsidR="00386CF4" w:rsidRPr="00AE1D5D" w:rsidRDefault="00386CF4" w:rsidP="00D86AF1">
            <w:pPr>
              <w:pStyle w:val="ListParagraph"/>
              <w:tabs>
                <w:tab w:val="left" w:pos="2694"/>
                <w:tab w:val="left" w:leader="dot" w:pos="8222"/>
              </w:tabs>
              <w:spacing w:after="120"/>
              <w:ind w:left="502"/>
              <w:rPr>
                <w:rFonts w:cs="Arial"/>
                <w:b/>
              </w:rPr>
            </w:pPr>
          </w:p>
        </w:tc>
        <w:tc>
          <w:tcPr>
            <w:tcW w:w="2324" w:type="dxa"/>
            <w:shd w:val="clear" w:color="auto" w:fill="F2F2F2" w:themeFill="background1" w:themeFillShade="F2"/>
          </w:tcPr>
          <w:p w14:paraId="10446B3D" w14:textId="77777777" w:rsidR="00386CF4" w:rsidRPr="00DF6B0B" w:rsidRDefault="00386CF4" w:rsidP="00D86AF1">
            <w:pPr>
              <w:tabs>
                <w:tab w:val="left" w:pos="2694"/>
                <w:tab w:val="left" w:leader="dot" w:pos="8222"/>
              </w:tabs>
              <w:spacing w:after="120"/>
              <w:rPr>
                <w:rFonts w:cs="Arial"/>
                <w:b/>
              </w:rPr>
            </w:pPr>
            <w:r w:rsidRPr="00AE1D5D">
              <w:rPr>
                <w:rFonts w:cs="Arial"/>
                <w:b/>
              </w:rPr>
              <w:t>Category</w:t>
            </w:r>
          </w:p>
        </w:tc>
        <w:tc>
          <w:tcPr>
            <w:tcW w:w="5206" w:type="dxa"/>
            <w:shd w:val="clear" w:color="auto" w:fill="F2F2F2" w:themeFill="background1" w:themeFillShade="F2"/>
          </w:tcPr>
          <w:p w14:paraId="2BD2CC38" w14:textId="77777777" w:rsidR="00386CF4" w:rsidRPr="00AE1D5D" w:rsidRDefault="00386CF4" w:rsidP="00D86AF1">
            <w:pPr>
              <w:tabs>
                <w:tab w:val="left" w:pos="2694"/>
                <w:tab w:val="left" w:leader="dot" w:pos="8222"/>
              </w:tabs>
              <w:spacing w:after="120"/>
              <w:rPr>
                <w:rFonts w:cs="Arial"/>
                <w:b/>
              </w:rPr>
            </w:pPr>
            <w:r w:rsidRPr="00AE1D5D">
              <w:rPr>
                <w:rFonts w:cs="Arial"/>
                <w:b/>
              </w:rPr>
              <w:t>Capability</w:t>
            </w:r>
          </w:p>
        </w:tc>
        <w:tc>
          <w:tcPr>
            <w:tcW w:w="980" w:type="dxa"/>
            <w:shd w:val="clear" w:color="auto" w:fill="F2F2F2" w:themeFill="background1" w:themeFillShade="F2"/>
          </w:tcPr>
          <w:p w14:paraId="50F137A4" w14:textId="77777777" w:rsidR="00386CF4" w:rsidRPr="00AE1D5D" w:rsidRDefault="00386CF4" w:rsidP="00D86AF1">
            <w:pPr>
              <w:tabs>
                <w:tab w:val="left" w:pos="2694"/>
                <w:tab w:val="left" w:leader="dot" w:pos="8222"/>
              </w:tabs>
              <w:spacing w:after="120"/>
              <w:rPr>
                <w:rFonts w:cs="Arial"/>
                <w:b/>
              </w:rPr>
            </w:pPr>
            <w:r w:rsidRPr="00AE1D5D">
              <w:rPr>
                <w:rFonts w:cs="Arial"/>
                <w:b/>
              </w:rPr>
              <w:t>Tick box</w:t>
            </w:r>
          </w:p>
        </w:tc>
      </w:tr>
      <w:tr w:rsidR="00386CF4" w:rsidRPr="00DF6B0B" w14:paraId="6BD6AEB5" w14:textId="77777777" w:rsidTr="00D86AF1">
        <w:trPr>
          <w:trHeight w:val="220"/>
        </w:trPr>
        <w:tc>
          <w:tcPr>
            <w:tcW w:w="506" w:type="dxa"/>
            <w:shd w:val="clear" w:color="auto" w:fill="F2F2F2" w:themeFill="background1" w:themeFillShade="F2"/>
          </w:tcPr>
          <w:p w14:paraId="322D5F2E" w14:textId="77777777" w:rsidR="00386CF4" w:rsidRPr="00AE1D5D" w:rsidRDefault="00386CF4" w:rsidP="005D212C">
            <w:pPr>
              <w:pStyle w:val="ListParagraph"/>
              <w:numPr>
                <w:ilvl w:val="0"/>
                <w:numId w:val="28"/>
              </w:numPr>
              <w:tabs>
                <w:tab w:val="left" w:pos="2694"/>
                <w:tab w:val="left" w:leader="dot" w:pos="8222"/>
              </w:tabs>
              <w:spacing w:before="0" w:after="120"/>
              <w:rPr>
                <w:rFonts w:cs="Arial"/>
              </w:rPr>
            </w:pPr>
          </w:p>
        </w:tc>
        <w:tc>
          <w:tcPr>
            <w:tcW w:w="2324" w:type="dxa"/>
            <w:shd w:val="clear" w:color="auto" w:fill="F2F2F2" w:themeFill="background1" w:themeFillShade="F2"/>
          </w:tcPr>
          <w:p w14:paraId="11A9490C" w14:textId="77777777" w:rsidR="00386CF4" w:rsidRPr="00AE1D5D" w:rsidRDefault="00386CF4" w:rsidP="00D86AF1">
            <w:pPr>
              <w:tabs>
                <w:tab w:val="left" w:pos="2694"/>
                <w:tab w:val="left" w:leader="dot" w:pos="8222"/>
              </w:tabs>
              <w:rPr>
                <w:rFonts w:cs="Arial"/>
              </w:rPr>
            </w:pPr>
            <w:r w:rsidRPr="00AE1D5D">
              <w:rPr>
                <w:rFonts w:cs="Arial"/>
              </w:rPr>
              <w:t>Delivery Location</w:t>
            </w:r>
          </w:p>
          <w:p w14:paraId="266402F7" w14:textId="77777777" w:rsidR="00386CF4" w:rsidRPr="00DF6B0B" w:rsidRDefault="00386CF4" w:rsidP="00D86AF1">
            <w:pPr>
              <w:rPr>
                <w:rFonts w:cs="Arial"/>
              </w:rPr>
            </w:pPr>
            <w:r w:rsidRPr="008978CF">
              <w:rPr>
                <w:rFonts w:cs="Arial"/>
                <w:bCs/>
                <w:i/>
                <w:sz w:val="18"/>
                <w:szCs w:val="22"/>
              </w:rPr>
              <w:t>Note: delivery location availability indicates all regions you would have the capacity to deliver to</w:t>
            </w:r>
          </w:p>
        </w:tc>
        <w:tc>
          <w:tcPr>
            <w:tcW w:w="5206" w:type="dxa"/>
          </w:tcPr>
          <w:p w14:paraId="65D27AA5" w14:textId="77777777" w:rsidR="00386CF4" w:rsidRPr="00AE1D5D" w:rsidRDefault="00386CF4" w:rsidP="00D86AF1">
            <w:pPr>
              <w:tabs>
                <w:tab w:val="left" w:pos="2694"/>
                <w:tab w:val="left" w:leader="dot" w:pos="8222"/>
              </w:tabs>
              <w:rPr>
                <w:rFonts w:cs="Arial"/>
                <w:b/>
              </w:rPr>
            </w:pPr>
            <w:r w:rsidRPr="00AE1D5D">
              <w:rPr>
                <w:rFonts w:cs="Arial"/>
                <w:b/>
              </w:rPr>
              <w:t>Statewide</w:t>
            </w:r>
          </w:p>
        </w:tc>
        <w:tc>
          <w:tcPr>
            <w:tcW w:w="980" w:type="dxa"/>
          </w:tcPr>
          <w:p w14:paraId="56B7FFA1" w14:textId="77777777" w:rsidR="00386CF4" w:rsidRPr="00AE1D5D" w:rsidRDefault="00FB2BFB" w:rsidP="00D86AF1">
            <w:pPr>
              <w:tabs>
                <w:tab w:val="left" w:pos="2694"/>
                <w:tab w:val="left" w:leader="dot" w:pos="8222"/>
              </w:tabs>
              <w:jc w:val="center"/>
              <w:rPr>
                <w:rFonts w:cs="Arial"/>
              </w:rPr>
            </w:pPr>
            <w:sdt>
              <w:sdtPr>
                <w:rPr>
                  <w:rFonts w:ascii="Wingdings" w:eastAsia="Wingdings" w:hAnsi="Wingdings" w:cs="Wingdings"/>
                </w:rPr>
                <w:id w:val="707758656"/>
                <w14:checkbox>
                  <w14:checked w14:val="0"/>
                  <w14:checkedState w14:val="2612" w14:font="MS Gothic"/>
                  <w14:uncheckedState w14:val="2610" w14:font="MS Gothic"/>
                </w14:checkbox>
              </w:sdtPr>
              <w:sdtEndPr/>
              <w:sdtContent>
                <w:r w:rsidR="00386CF4" w:rsidRPr="00CF195E">
                  <w:rPr>
                    <w:rFonts w:ascii="MS Gothic" w:eastAsia="MS Gothic" w:hAnsi="MS Gothic" w:cs="Wingdings" w:hint="eastAsia"/>
                  </w:rPr>
                  <w:t>☐</w:t>
                </w:r>
              </w:sdtContent>
            </w:sdt>
          </w:p>
        </w:tc>
      </w:tr>
      <w:tr w:rsidR="00386CF4" w:rsidRPr="00DF6B0B" w14:paraId="34F28E79" w14:textId="77777777" w:rsidTr="00D86AF1">
        <w:trPr>
          <w:trHeight w:val="220"/>
        </w:trPr>
        <w:tc>
          <w:tcPr>
            <w:tcW w:w="506" w:type="dxa"/>
            <w:shd w:val="clear" w:color="auto" w:fill="F2F2F2" w:themeFill="background1" w:themeFillShade="F2"/>
          </w:tcPr>
          <w:p w14:paraId="25F95330" w14:textId="77777777" w:rsidR="00386CF4" w:rsidRPr="00AE1D5D" w:rsidRDefault="00386CF4" w:rsidP="005D212C">
            <w:pPr>
              <w:pStyle w:val="ListParagraph"/>
              <w:numPr>
                <w:ilvl w:val="0"/>
                <w:numId w:val="28"/>
              </w:numPr>
              <w:tabs>
                <w:tab w:val="left" w:pos="2694"/>
                <w:tab w:val="left" w:leader="dot" w:pos="8222"/>
              </w:tabs>
              <w:spacing w:before="0" w:after="120"/>
              <w:rPr>
                <w:rFonts w:cs="Arial"/>
              </w:rPr>
            </w:pPr>
          </w:p>
        </w:tc>
        <w:tc>
          <w:tcPr>
            <w:tcW w:w="2324" w:type="dxa"/>
            <w:shd w:val="clear" w:color="auto" w:fill="F2F2F2" w:themeFill="background1" w:themeFillShade="F2"/>
          </w:tcPr>
          <w:p w14:paraId="68F90E9C" w14:textId="77777777" w:rsidR="00386CF4" w:rsidRPr="00DF6B0B" w:rsidRDefault="00386CF4" w:rsidP="00D86AF1">
            <w:pPr>
              <w:tabs>
                <w:tab w:val="left" w:pos="2694"/>
                <w:tab w:val="left" w:leader="dot" w:pos="8222"/>
              </w:tabs>
              <w:rPr>
                <w:rFonts w:cs="Arial"/>
                <w:i/>
              </w:rPr>
            </w:pPr>
          </w:p>
        </w:tc>
        <w:tc>
          <w:tcPr>
            <w:tcW w:w="5206" w:type="dxa"/>
          </w:tcPr>
          <w:p w14:paraId="35B25D06" w14:textId="77777777" w:rsidR="00386CF4" w:rsidRPr="00AE1D5D" w:rsidRDefault="00386CF4" w:rsidP="00D86AF1">
            <w:pPr>
              <w:tabs>
                <w:tab w:val="left" w:pos="2694"/>
                <w:tab w:val="left" w:leader="dot" w:pos="8222"/>
              </w:tabs>
              <w:rPr>
                <w:rFonts w:cs="Arial"/>
              </w:rPr>
            </w:pPr>
            <w:r w:rsidRPr="00AE1D5D">
              <w:rPr>
                <w:rFonts w:cs="Arial"/>
                <w:b/>
              </w:rPr>
              <w:t>Barwon South West</w:t>
            </w:r>
            <w:r w:rsidRPr="00AE1D5D">
              <w:rPr>
                <w:rFonts w:cs="Arial"/>
              </w:rPr>
              <w:t xml:space="preserve"> (Colac Otway, Corangamite, Glenelg, Regional City of Greater Geelong, Moyne, Queenscliffe, Southern Grampians, Surf Coast, Warrnambool regional city)</w:t>
            </w:r>
          </w:p>
        </w:tc>
        <w:tc>
          <w:tcPr>
            <w:tcW w:w="980" w:type="dxa"/>
          </w:tcPr>
          <w:p w14:paraId="16A78DAB" w14:textId="77777777" w:rsidR="00386CF4" w:rsidRPr="00AE1D5D" w:rsidRDefault="00FB2BFB" w:rsidP="00D86AF1">
            <w:pPr>
              <w:tabs>
                <w:tab w:val="left" w:pos="2694"/>
                <w:tab w:val="left" w:leader="dot" w:pos="8222"/>
              </w:tabs>
              <w:jc w:val="center"/>
              <w:rPr>
                <w:rFonts w:cs="Arial"/>
              </w:rPr>
            </w:pPr>
            <w:sdt>
              <w:sdtPr>
                <w:rPr>
                  <w:rFonts w:ascii="Wingdings" w:eastAsia="Wingdings" w:hAnsi="Wingdings" w:cs="Wingdings"/>
                </w:rPr>
                <w:id w:val="1815599622"/>
                <w14:checkbox>
                  <w14:checked w14:val="0"/>
                  <w14:checkedState w14:val="2612" w14:font="MS Gothic"/>
                  <w14:uncheckedState w14:val="2610" w14:font="MS Gothic"/>
                </w14:checkbox>
              </w:sdtPr>
              <w:sdtEndPr/>
              <w:sdtContent>
                <w:r w:rsidR="00386CF4" w:rsidRPr="00CF195E">
                  <w:rPr>
                    <w:rFonts w:ascii="MS Gothic" w:eastAsia="MS Gothic" w:hAnsi="MS Gothic" w:cs="Wingdings" w:hint="eastAsia"/>
                  </w:rPr>
                  <w:t>☐</w:t>
                </w:r>
              </w:sdtContent>
            </w:sdt>
          </w:p>
        </w:tc>
      </w:tr>
      <w:tr w:rsidR="00386CF4" w:rsidRPr="00DF6B0B" w14:paraId="7C23034F" w14:textId="77777777" w:rsidTr="00D86AF1">
        <w:trPr>
          <w:trHeight w:val="220"/>
        </w:trPr>
        <w:tc>
          <w:tcPr>
            <w:tcW w:w="506" w:type="dxa"/>
            <w:shd w:val="clear" w:color="auto" w:fill="F2F2F2" w:themeFill="background1" w:themeFillShade="F2"/>
          </w:tcPr>
          <w:p w14:paraId="58507805" w14:textId="77777777" w:rsidR="00386CF4" w:rsidRPr="00AE1D5D" w:rsidRDefault="00386CF4" w:rsidP="00D86AF1">
            <w:pPr>
              <w:tabs>
                <w:tab w:val="left" w:pos="2694"/>
                <w:tab w:val="left" w:leader="dot" w:pos="8222"/>
              </w:tabs>
              <w:spacing w:after="120"/>
              <w:ind w:left="142"/>
              <w:rPr>
                <w:rFonts w:cs="Arial"/>
              </w:rPr>
            </w:pPr>
          </w:p>
        </w:tc>
        <w:tc>
          <w:tcPr>
            <w:tcW w:w="2324" w:type="dxa"/>
            <w:shd w:val="clear" w:color="auto" w:fill="F2F2F2" w:themeFill="background1" w:themeFillShade="F2"/>
          </w:tcPr>
          <w:p w14:paraId="22193D45" w14:textId="77777777" w:rsidR="00386CF4" w:rsidRPr="00DF6B0B" w:rsidRDefault="00386CF4" w:rsidP="00D86AF1">
            <w:pPr>
              <w:tabs>
                <w:tab w:val="left" w:pos="2694"/>
                <w:tab w:val="left" w:leader="dot" w:pos="8222"/>
              </w:tabs>
              <w:rPr>
                <w:rFonts w:cs="Arial"/>
              </w:rPr>
            </w:pPr>
          </w:p>
        </w:tc>
        <w:tc>
          <w:tcPr>
            <w:tcW w:w="5206" w:type="dxa"/>
          </w:tcPr>
          <w:p w14:paraId="3D5057A8" w14:textId="77777777" w:rsidR="00386CF4" w:rsidRPr="00AE1D5D" w:rsidRDefault="00386CF4" w:rsidP="00D86AF1">
            <w:pPr>
              <w:tabs>
                <w:tab w:val="left" w:pos="2694"/>
                <w:tab w:val="left" w:leader="dot" w:pos="8222"/>
              </w:tabs>
              <w:rPr>
                <w:rFonts w:cs="Arial"/>
              </w:rPr>
            </w:pPr>
            <w:r w:rsidRPr="00AE1D5D">
              <w:rPr>
                <w:rFonts w:cs="Arial"/>
                <w:b/>
              </w:rPr>
              <w:t>Gippsland</w:t>
            </w:r>
            <w:r w:rsidRPr="00AE1D5D">
              <w:rPr>
                <w:rFonts w:cs="Arial"/>
              </w:rPr>
              <w:t xml:space="preserve"> (Bass Coast, Baw </w:t>
            </w:r>
            <w:proofErr w:type="spellStart"/>
            <w:r w:rsidRPr="00AE1D5D">
              <w:rPr>
                <w:rFonts w:cs="Arial"/>
              </w:rPr>
              <w:t>Baw</w:t>
            </w:r>
            <w:proofErr w:type="spellEnd"/>
            <w:r w:rsidRPr="00AE1D5D">
              <w:rPr>
                <w:rFonts w:cs="Arial"/>
              </w:rPr>
              <w:t>, East Gippsland, Latrobe Regional City, South Gippsland, Wellington)</w:t>
            </w:r>
          </w:p>
        </w:tc>
        <w:tc>
          <w:tcPr>
            <w:tcW w:w="980" w:type="dxa"/>
          </w:tcPr>
          <w:p w14:paraId="4E3FAED5" w14:textId="77777777" w:rsidR="00386CF4" w:rsidRPr="00AE1D5D" w:rsidRDefault="00FB2BFB" w:rsidP="00D86AF1">
            <w:pPr>
              <w:tabs>
                <w:tab w:val="left" w:pos="2694"/>
                <w:tab w:val="left" w:leader="dot" w:pos="8222"/>
              </w:tabs>
              <w:jc w:val="center"/>
              <w:rPr>
                <w:rFonts w:cs="Arial"/>
              </w:rPr>
            </w:pPr>
            <w:sdt>
              <w:sdtPr>
                <w:rPr>
                  <w:rFonts w:ascii="Wingdings" w:eastAsia="Wingdings" w:hAnsi="Wingdings" w:cs="Wingdings"/>
                </w:rPr>
                <w:id w:val="138462146"/>
                <w14:checkbox>
                  <w14:checked w14:val="0"/>
                  <w14:checkedState w14:val="2612" w14:font="MS Gothic"/>
                  <w14:uncheckedState w14:val="2610" w14:font="MS Gothic"/>
                </w14:checkbox>
              </w:sdtPr>
              <w:sdtEndPr/>
              <w:sdtContent>
                <w:r w:rsidR="00386CF4" w:rsidRPr="00CF195E">
                  <w:rPr>
                    <w:rFonts w:ascii="MS Gothic" w:eastAsia="MS Gothic" w:hAnsi="MS Gothic" w:cs="Wingdings" w:hint="eastAsia"/>
                  </w:rPr>
                  <w:t>☐</w:t>
                </w:r>
              </w:sdtContent>
            </w:sdt>
          </w:p>
        </w:tc>
      </w:tr>
      <w:tr w:rsidR="00386CF4" w:rsidRPr="00DF6B0B" w14:paraId="04088227" w14:textId="77777777" w:rsidTr="00D86AF1">
        <w:trPr>
          <w:trHeight w:val="220"/>
        </w:trPr>
        <w:tc>
          <w:tcPr>
            <w:tcW w:w="506" w:type="dxa"/>
            <w:shd w:val="clear" w:color="auto" w:fill="F2F2F2" w:themeFill="background1" w:themeFillShade="F2"/>
          </w:tcPr>
          <w:p w14:paraId="6642D70C" w14:textId="77777777" w:rsidR="00386CF4" w:rsidRPr="00AE1D5D" w:rsidRDefault="00386CF4" w:rsidP="00D86AF1">
            <w:pPr>
              <w:pStyle w:val="ListParagraph"/>
              <w:tabs>
                <w:tab w:val="left" w:pos="2694"/>
                <w:tab w:val="left" w:leader="dot" w:pos="8222"/>
              </w:tabs>
              <w:spacing w:after="120"/>
              <w:ind w:left="502"/>
              <w:rPr>
                <w:rFonts w:cs="Arial"/>
              </w:rPr>
            </w:pPr>
          </w:p>
        </w:tc>
        <w:tc>
          <w:tcPr>
            <w:tcW w:w="2324" w:type="dxa"/>
            <w:shd w:val="clear" w:color="auto" w:fill="F2F2F2" w:themeFill="background1" w:themeFillShade="F2"/>
          </w:tcPr>
          <w:p w14:paraId="2D40D02F" w14:textId="77777777" w:rsidR="00386CF4" w:rsidRPr="00DF6B0B" w:rsidRDefault="00386CF4" w:rsidP="00D86AF1">
            <w:pPr>
              <w:tabs>
                <w:tab w:val="left" w:pos="2694"/>
                <w:tab w:val="left" w:leader="dot" w:pos="8222"/>
              </w:tabs>
              <w:rPr>
                <w:rFonts w:cs="Arial"/>
              </w:rPr>
            </w:pPr>
          </w:p>
        </w:tc>
        <w:tc>
          <w:tcPr>
            <w:tcW w:w="5206" w:type="dxa"/>
          </w:tcPr>
          <w:p w14:paraId="2A7F7956" w14:textId="77777777" w:rsidR="00386CF4" w:rsidRPr="00AE1D5D" w:rsidRDefault="00386CF4" w:rsidP="00D86AF1">
            <w:pPr>
              <w:tabs>
                <w:tab w:val="left" w:pos="2694"/>
                <w:tab w:val="left" w:leader="dot" w:pos="8222"/>
              </w:tabs>
              <w:rPr>
                <w:rFonts w:cs="Arial"/>
              </w:rPr>
            </w:pPr>
            <w:r w:rsidRPr="00AE1D5D">
              <w:rPr>
                <w:rFonts w:cs="Arial"/>
                <w:b/>
              </w:rPr>
              <w:t>Grampians</w:t>
            </w:r>
            <w:r w:rsidRPr="00AE1D5D">
              <w:rPr>
                <w:rFonts w:cs="Arial"/>
              </w:rPr>
              <w:t xml:space="preserve"> (Ararat, Ballarat Regional City, Golden Plains. Hepburn, Hindmarsh, Horsham Regional city, Moorabool, Northern Grampians, Pyrenees, West Wimmera, Yarriambiack)</w:t>
            </w:r>
          </w:p>
        </w:tc>
        <w:tc>
          <w:tcPr>
            <w:tcW w:w="980" w:type="dxa"/>
          </w:tcPr>
          <w:p w14:paraId="775E9F0C" w14:textId="77777777" w:rsidR="00386CF4" w:rsidRPr="00AE1D5D" w:rsidRDefault="00FB2BFB" w:rsidP="00D86AF1">
            <w:pPr>
              <w:tabs>
                <w:tab w:val="left" w:pos="2694"/>
                <w:tab w:val="left" w:leader="dot" w:pos="8222"/>
              </w:tabs>
              <w:jc w:val="center"/>
              <w:rPr>
                <w:rFonts w:cs="Arial"/>
              </w:rPr>
            </w:pPr>
            <w:sdt>
              <w:sdtPr>
                <w:rPr>
                  <w:rFonts w:ascii="Wingdings" w:eastAsia="Wingdings" w:hAnsi="Wingdings" w:cs="Wingdings"/>
                </w:rPr>
                <w:id w:val="-982076577"/>
                <w14:checkbox>
                  <w14:checked w14:val="0"/>
                  <w14:checkedState w14:val="2612" w14:font="MS Gothic"/>
                  <w14:uncheckedState w14:val="2610" w14:font="MS Gothic"/>
                </w14:checkbox>
              </w:sdtPr>
              <w:sdtEndPr/>
              <w:sdtContent>
                <w:r w:rsidR="00386CF4" w:rsidRPr="00CF195E">
                  <w:rPr>
                    <w:rFonts w:ascii="MS Gothic" w:eastAsia="MS Gothic" w:hAnsi="MS Gothic" w:cs="Wingdings" w:hint="eastAsia"/>
                  </w:rPr>
                  <w:t>☐</w:t>
                </w:r>
              </w:sdtContent>
            </w:sdt>
          </w:p>
        </w:tc>
      </w:tr>
      <w:tr w:rsidR="00386CF4" w:rsidRPr="00DF6B0B" w14:paraId="6715D510" w14:textId="77777777" w:rsidTr="00D86AF1">
        <w:trPr>
          <w:trHeight w:val="220"/>
        </w:trPr>
        <w:tc>
          <w:tcPr>
            <w:tcW w:w="506" w:type="dxa"/>
            <w:shd w:val="clear" w:color="auto" w:fill="F2F2F2" w:themeFill="background1" w:themeFillShade="F2"/>
          </w:tcPr>
          <w:p w14:paraId="5575D022" w14:textId="77777777" w:rsidR="00386CF4" w:rsidRPr="00AE1D5D" w:rsidRDefault="00386CF4" w:rsidP="00D86AF1">
            <w:pPr>
              <w:pStyle w:val="ListParagraph"/>
              <w:tabs>
                <w:tab w:val="left" w:pos="2694"/>
                <w:tab w:val="left" w:leader="dot" w:pos="8222"/>
              </w:tabs>
              <w:spacing w:after="120"/>
              <w:ind w:left="502"/>
              <w:rPr>
                <w:rFonts w:cs="Arial"/>
              </w:rPr>
            </w:pPr>
          </w:p>
        </w:tc>
        <w:tc>
          <w:tcPr>
            <w:tcW w:w="2324" w:type="dxa"/>
            <w:shd w:val="clear" w:color="auto" w:fill="F2F2F2" w:themeFill="background1" w:themeFillShade="F2"/>
          </w:tcPr>
          <w:p w14:paraId="23BE8A82" w14:textId="77777777" w:rsidR="00386CF4" w:rsidRPr="00DF6B0B" w:rsidRDefault="00386CF4" w:rsidP="00D86AF1">
            <w:pPr>
              <w:tabs>
                <w:tab w:val="left" w:pos="2694"/>
                <w:tab w:val="left" w:leader="dot" w:pos="8222"/>
              </w:tabs>
              <w:rPr>
                <w:rFonts w:cs="Arial"/>
              </w:rPr>
            </w:pPr>
          </w:p>
        </w:tc>
        <w:tc>
          <w:tcPr>
            <w:tcW w:w="5206" w:type="dxa"/>
          </w:tcPr>
          <w:p w14:paraId="5FD4751E" w14:textId="77777777" w:rsidR="00386CF4" w:rsidRPr="00AE1D5D" w:rsidRDefault="00386CF4" w:rsidP="00D86AF1">
            <w:pPr>
              <w:tabs>
                <w:tab w:val="left" w:pos="2694"/>
                <w:tab w:val="left" w:leader="dot" w:pos="8222"/>
              </w:tabs>
              <w:rPr>
                <w:rFonts w:cs="Arial"/>
                <w:b/>
              </w:rPr>
            </w:pPr>
            <w:r w:rsidRPr="00AE1D5D">
              <w:rPr>
                <w:rFonts w:cs="Arial"/>
                <w:b/>
              </w:rPr>
              <w:t xml:space="preserve">Hume </w:t>
            </w:r>
            <w:r w:rsidRPr="00AE1D5D">
              <w:rPr>
                <w:rFonts w:cs="Arial"/>
              </w:rPr>
              <w:t>(Alpine, Benalla, Greater Shepparton Regional City, Indigo, Mansfield , Mitchell, Moira, Murrindindi, Strathbogie, Towong, Wangaratta Regional City, Wodonga Regional City)</w:t>
            </w:r>
          </w:p>
        </w:tc>
        <w:tc>
          <w:tcPr>
            <w:tcW w:w="980" w:type="dxa"/>
          </w:tcPr>
          <w:p w14:paraId="749DDC35" w14:textId="77777777" w:rsidR="00386CF4" w:rsidRPr="00AE1D5D" w:rsidRDefault="00FB2BFB" w:rsidP="00D86AF1">
            <w:pPr>
              <w:tabs>
                <w:tab w:val="left" w:pos="2694"/>
                <w:tab w:val="left" w:leader="dot" w:pos="8222"/>
              </w:tabs>
              <w:jc w:val="center"/>
              <w:rPr>
                <w:rFonts w:cs="Arial"/>
              </w:rPr>
            </w:pPr>
            <w:sdt>
              <w:sdtPr>
                <w:rPr>
                  <w:rFonts w:ascii="Wingdings" w:eastAsia="Wingdings" w:hAnsi="Wingdings" w:cs="Wingdings"/>
                </w:rPr>
                <w:id w:val="-1767310950"/>
                <w14:checkbox>
                  <w14:checked w14:val="0"/>
                  <w14:checkedState w14:val="2612" w14:font="MS Gothic"/>
                  <w14:uncheckedState w14:val="2610" w14:font="MS Gothic"/>
                </w14:checkbox>
              </w:sdtPr>
              <w:sdtEndPr/>
              <w:sdtContent>
                <w:r w:rsidR="00386CF4" w:rsidRPr="00CF195E">
                  <w:rPr>
                    <w:rFonts w:ascii="MS Gothic" w:eastAsia="MS Gothic" w:hAnsi="MS Gothic" w:cs="Wingdings" w:hint="eastAsia"/>
                  </w:rPr>
                  <w:t>☐</w:t>
                </w:r>
              </w:sdtContent>
            </w:sdt>
          </w:p>
        </w:tc>
      </w:tr>
      <w:tr w:rsidR="00386CF4" w:rsidRPr="00DF6B0B" w14:paraId="6FA5782B" w14:textId="77777777" w:rsidTr="00D86AF1">
        <w:trPr>
          <w:trHeight w:val="220"/>
        </w:trPr>
        <w:tc>
          <w:tcPr>
            <w:tcW w:w="506" w:type="dxa"/>
            <w:shd w:val="clear" w:color="auto" w:fill="F2F2F2" w:themeFill="background1" w:themeFillShade="F2"/>
          </w:tcPr>
          <w:p w14:paraId="4B9BB1BC" w14:textId="77777777" w:rsidR="00386CF4" w:rsidRPr="00AE1D5D" w:rsidRDefault="00386CF4" w:rsidP="00D86AF1">
            <w:pPr>
              <w:pStyle w:val="ListParagraph"/>
              <w:tabs>
                <w:tab w:val="left" w:pos="2694"/>
                <w:tab w:val="left" w:leader="dot" w:pos="8222"/>
              </w:tabs>
              <w:spacing w:after="120"/>
              <w:ind w:left="502"/>
              <w:rPr>
                <w:rFonts w:cs="Arial"/>
              </w:rPr>
            </w:pPr>
          </w:p>
        </w:tc>
        <w:tc>
          <w:tcPr>
            <w:tcW w:w="2324" w:type="dxa"/>
            <w:shd w:val="clear" w:color="auto" w:fill="F2F2F2" w:themeFill="background1" w:themeFillShade="F2"/>
          </w:tcPr>
          <w:p w14:paraId="2EFE5ADB" w14:textId="77777777" w:rsidR="00386CF4" w:rsidRPr="00DF6B0B" w:rsidRDefault="00386CF4" w:rsidP="00D86AF1">
            <w:pPr>
              <w:tabs>
                <w:tab w:val="left" w:pos="2694"/>
                <w:tab w:val="left" w:leader="dot" w:pos="8222"/>
              </w:tabs>
              <w:rPr>
                <w:rFonts w:cs="Arial"/>
              </w:rPr>
            </w:pPr>
          </w:p>
        </w:tc>
        <w:tc>
          <w:tcPr>
            <w:tcW w:w="5206" w:type="dxa"/>
          </w:tcPr>
          <w:p w14:paraId="6EF04A10" w14:textId="77777777" w:rsidR="00386CF4" w:rsidRPr="00AE1D5D" w:rsidRDefault="00386CF4" w:rsidP="00D86AF1">
            <w:pPr>
              <w:tabs>
                <w:tab w:val="left" w:pos="2694"/>
                <w:tab w:val="left" w:leader="dot" w:pos="8222"/>
              </w:tabs>
              <w:rPr>
                <w:rFonts w:cs="Arial"/>
              </w:rPr>
            </w:pPr>
            <w:r w:rsidRPr="00AE1D5D">
              <w:rPr>
                <w:rFonts w:cs="Arial"/>
                <w:b/>
              </w:rPr>
              <w:t xml:space="preserve">Lodden Mallee </w:t>
            </w:r>
            <w:r w:rsidRPr="00AE1D5D">
              <w:rPr>
                <w:rFonts w:cs="Arial"/>
              </w:rPr>
              <w:t>(Buloke, Campaspe, Central Goldfields, Gannawarra, Greater Bendigo regional city, Loddon, Macedon Ranges, Mildura Regional City, Mount Alexander, Swan Hill)</w:t>
            </w:r>
          </w:p>
        </w:tc>
        <w:tc>
          <w:tcPr>
            <w:tcW w:w="980" w:type="dxa"/>
          </w:tcPr>
          <w:p w14:paraId="13564518" w14:textId="77777777" w:rsidR="00386CF4" w:rsidRPr="00AE1D5D" w:rsidRDefault="00FB2BFB" w:rsidP="00D86AF1">
            <w:pPr>
              <w:tabs>
                <w:tab w:val="left" w:pos="2694"/>
                <w:tab w:val="left" w:leader="dot" w:pos="8222"/>
              </w:tabs>
              <w:jc w:val="center"/>
              <w:rPr>
                <w:rFonts w:cs="Arial"/>
              </w:rPr>
            </w:pPr>
            <w:sdt>
              <w:sdtPr>
                <w:rPr>
                  <w:rFonts w:ascii="Wingdings" w:eastAsia="Wingdings" w:hAnsi="Wingdings" w:cs="Wingdings"/>
                </w:rPr>
                <w:id w:val="1354698950"/>
                <w14:checkbox>
                  <w14:checked w14:val="0"/>
                  <w14:checkedState w14:val="2612" w14:font="MS Gothic"/>
                  <w14:uncheckedState w14:val="2610" w14:font="MS Gothic"/>
                </w14:checkbox>
              </w:sdtPr>
              <w:sdtEndPr/>
              <w:sdtContent>
                <w:r w:rsidR="00386CF4" w:rsidRPr="00CF195E">
                  <w:rPr>
                    <w:rFonts w:ascii="MS Gothic" w:eastAsia="MS Gothic" w:hAnsi="MS Gothic" w:cs="Wingdings" w:hint="eastAsia"/>
                  </w:rPr>
                  <w:t>☐</w:t>
                </w:r>
              </w:sdtContent>
            </w:sdt>
          </w:p>
        </w:tc>
      </w:tr>
      <w:tr w:rsidR="00386CF4" w:rsidRPr="00DF6B0B" w14:paraId="0A46AB06" w14:textId="77777777" w:rsidTr="00D86AF1">
        <w:trPr>
          <w:trHeight w:val="220"/>
        </w:trPr>
        <w:tc>
          <w:tcPr>
            <w:tcW w:w="506" w:type="dxa"/>
            <w:shd w:val="clear" w:color="auto" w:fill="F2F2F2" w:themeFill="background1" w:themeFillShade="F2"/>
          </w:tcPr>
          <w:p w14:paraId="39FFEA48" w14:textId="77777777" w:rsidR="00386CF4" w:rsidRPr="00AE1D5D" w:rsidRDefault="00386CF4" w:rsidP="00D86AF1">
            <w:pPr>
              <w:pStyle w:val="ListParagraph"/>
              <w:tabs>
                <w:tab w:val="left" w:pos="2694"/>
                <w:tab w:val="left" w:leader="dot" w:pos="8222"/>
              </w:tabs>
              <w:spacing w:after="120"/>
              <w:ind w:left="502"/>
              <w:rPr>
                <w:rFonts w:cs="Arial"/>
              </w:rPr>
            </w:pPr>
          </w:p>
        </w:tc>
        <w:tc>
          <w:tcPr>
            <w:tcW w:w="2324" w:type="dxa"/>
            <w:shd w:val="clear" w:color="auto" w:fill="F2F2F2" w:themeFill="background1" w:themeFillShade="F2"/>
          </w:tcPr>
          <w:p w14:paraId="29CB8BEC" w14:textId="77777777" w:rsidR="00386CF4" w:rsidRPr="00DF6B0B" w:rsidRDefault="00386CF4" w:rsidP="00D86AF1">
            <w:pPr>
              <w:tabs>
                <w:tab w:val="left" w:pos="2694"/>
                <w:tab w:val="left" w:leader="dot" w:pos="8222"/>
              </w:tabs>
              <w:rPr>
                <w:rFonts w:cs="Arial"/>
              </w:rPr>
            </w:pPr>
          </w:p>
        </w:tc>
        <w:tc>
          <w:tcPr>
            <w:tcW w:w="5206" w:type="dxa"/>
          </w:tcPr>
          <w:p w14:paraId="00C3A651" w14:textId="77777777" w:rsidR="00386CF4" w:rsidRPr="00AE1D5D" w:rsidRDefault="00386CF4" w:rsidP="00D86AF1">
            <w:pPr>
              <w:tabs>
                <w:tab w:val="left" w:pos="2694"/>
                <w:tab w:val="left" w:leader="dot" w:pos="8222"/>
              </w:tabs>
              <w:rPr>
                <w:rFonts w:cs="Arial"/>
                <w:b/>
              </w:rPr>
            </w:pPr>
            <w:r w:rsidRPr="00AE1D5D">
              <w:rPr>
                <w:rFonts w:cs="Arial"/>
                <w:b/>
              </w:rPr>
              <w:t xml:space="preserve">Port Phillip </w:t>
            </w:r>
            <w:r w:rsidRPr="00AE1D5D">
              <w:rPr>
                <w:rFonts w:cs="Arial"/>
              </w:rPr>
              <w:t>(peri-urban Melbourne and other food production areas in the Port Phillip region)</w:t>
            </w:r>
          </w:p>
        </w:tc>
        <w:tc>
          <w:tcPr>
            <w:tcW w:w="980" w:type="dxa"/>
          </w:tcPr>
          <w:p w14:paraId="6CD03323" w14:textId="77777777" w:rsidR="00386CF4" w:rsidRPr="00AE1D5D" w:rsidRDefault="00FB2BFB" w:rsidP="00D86AF1">
            <w:pPr>
              <w:tabs>
                <w:tab w:val="left" w:pos="2694"/>
                <w:tab w:val="left" w:leader="dot" w:pos="8222"/>
              </w:tabs>
              <w:jc w:val="center"/>
              <w:rPr>
                <w:rFonts w:cs="Arial"/>
              </w:rPr>
            </w:pPr>
            <w:sdt>
              <w:sdtPr>
                <w:rPr>
                  <w:rFonts w:ascii="Wingdings" w:eastAsia="Wingdings" w:hAnsi="Wingdings" w:cs="Wingdings"/>
                </w:rPr>
                <w:id w:val="-898284317"/>
                <w14:checkbox>
                  <w14:checked w14:val="0"/>
                  <w14:checkedState w14:val="2612" w14:font="MS Gothic"/>
                  <w14:uncheckedState w14:val="2610" w14:font="MS Gothic"/>
                </w14:checkbox>
              </w:sdtPr>
              <w:sdtEndPr/>
              <w:sdtContent>
                <w:r w:rsidR="00386CF4" w:rsidRPr="00CF195E">
                  <w:rPr>
                    <w:rFonts w:ascii="MS Gothic" w:eastAsia="MS Gothic" w:hAnsi="MS Gothic" w:cs="Wingdings" w:hint="eastAsia"/>
                  </w:rPr>
                  <w:t>☐</w:t>
                </w:r>
              </w:sdtContent>
            </w:sdt>
          </w:p>
        </w:tc>
      </w:tr>
      <w:tr w:rsidR="00386CF4" w:rsidRPr="00DF6B0B" w14:paraId="004D7EFB" w14:textId="77777777" w:rsidTr="00D86AF1">
        <w:trPr>
          <w:trHeight w:val="220"/>
        </w:trPr>
        <w:tc>
          <w:tcPr>
            <w:tcW w:w="506" w:type="dxa"/>
            <w:shd w:val="clear" w:color="auto" w:fill="F2F2F2" w:themeFill="background1" w:themeFillShade="F2"/>
          </w:tcPr>
          <w:p w14:paraId="541BB402" w14:textId="77777777" w:rsidR="00386CF4" w:rsidRPr="00AE1D5D" w:rsidRDefault="00386CF4" w:rsidP="00D86AF1">
            <w:pPr>
              <w:pStyle w:val="ListParagraph"/>
              <w:tabs>
                <w:tab w:val="left" w:pos="2694"/>
                <w:tab w:val="left" w:leader="dot" w:pos="8222"/>
              </w:tabs>
              <w:spacing w:after="120"/>
              <w:ind w:left="502"/>
              <w:rPr>
                <w:rFonts w:cs="Arial"/>
              </w:rPr>
            </w:pPr>
          </w:p>
        </w:tc>
        <w:tc>
          <w:tcPr>
            <w:tcW w:w="2324" w:type="dxa"/>
            <w:shd w:val="clear" w:color="auto" w:fill="F2F2F2" w:themeFill="background1" w:themeFillShade="F2"/>
          </w:tcPr>
          <w:p w14:paraId="45D59EB9" w14:textId="77777777" w:rsidR="00386CF4" w:rsidRPr="003D36B4" w:rsidRDefault="00386CF4" w:rsidP="00D86AF1">
            <w:pPr>
              <w:tabs>
                <w:tab w:val="left" w:pos="2694"/>
                <w:tab w:val="left" w:leader="dot" w:pos="8222"/>
              </w:tabs>
              <w:rPr>
                <w:rFonts w:cs="Arial"/>
              </w:rPr>
            </w:pPr>
            <w:r w:rsidRPr="003D36B4">
              <w:rPr>
                <w:rFonts w:cs="Arial"/>
              </w:rPr>
              <w:t xml:space="preserve">Exceptions </w:t>
            </w:r>
          </w:p>
          <w:p w14:paraId="2F36EB8F" w14:textId="77777777" w:rsidR="00386CF4" w:rsidRPr="00DF6B0B" w:rsidRDefault="00386CF4" w:rsidP="00D86AF1">
            <w:pPr>
              <w:rPr>
                <w:rFonts w:cs="Arial"/>
                <w:i/>
                <w:iCs/>
              </w:rPr>
            </w:pPr>
            <w:r w:rsidRPr="008978CF">
              <w:rPr>
                <w:rFonts w:cs="Arial"/>
                <w:bCs/>
                <w:i/>
                <w:sz w:val="18"/>
                <w:szCs w:val="22"/>
              </w:rPr>
              <w:t>Note: use this free field to record any exceptions to delivery capability (i.e. any shire areas you cannot delivery within a larger region)</w:t>
            </w:r>
          </w:p>
        </w:tc>
        <w:tc>
          <w:tcPr>
            <w:tcW w:w="6186" w:type="dxa"/>
            <w:gridSpan w:val="2"/>
          </w:tcPr>
          <w:p w14:paraId="68F7AA4F" w14:textId="77777777" w:rsidR="00386CF4" w:rsidRPr="00AE1D5D" w:rsidRDefault="00386CF4" w:rsidP="00D86AF1">
            <w:pPr>
              <w:tabs>
                <w:tab w:val="left" w:pos="2694"/>
                <w:tab w:val="left" w:leader="dot" w:pos="8222"/>
              </w:tabs>
              <w:jc w:val="center"/>
              <w:rPr>
                <w:rFonts w:cs="Arial"/>
              </w:rPr>
            </w:pPr>
          </w:p>
        </w:tc>
      </w:tr>
      <w:tr w:rsidR="00386CF4" w:rsidRPr="00DF6B0B" w14:paraId="62D6184B" w14:textId="77777777" w:rsidTr="00D86AF1">
        <w:trPr>
          <w:trHeight w:val="220"/>
        </w:trPr>
        <w:tc>
          <w:tcPr>
            <w:tcW w:w="506" w:type="dxa"/>
            <w:shd w:val="clear" w:color="auto" w:fill="F2F2F2" w:themeFill="background1" w:themeFillShade="F2"/>
          </w:tcPr>
          <w:p w14:paraId="380D1456" w14:textId="77777777" w:rsidR="00386CF4" w:rsidRPr="00AE1D5D" w:rsidRDefault="00386CF4" w:rsidP="005D212C">
            <w:pPr>
              <w:pStyle w:val="ListParagraph"/>
              <w:numPr>
                <w:ilvl w:val="0"/>
                <w:numId w:val="28"/>
              </w:numPr>
              <w:tabs>
                <w:tab w:val="left" w:pos="2694"/>
                <w:tab w:val="left" w:leader="dot" w:pos="8222"/>
              </w:tabs>
              <w:spacing w:before="0" w:after="120"/>
              <w:rPr>
                <w:rFonts w:cs="Arial"/>
              </w:rPr>
            </w:pPr>
          </w:p>
        </w:tc>
        <w:tc>
          <w:tcPr>
            <w:tcW w:w="2324" w:type="dxa"/>
            <w:shd w:val="clear" w:color="auto" w:fill="F2F2F2" w:themeFill="background1" w:themeFillShade="F2"/>
          </w:tcPr>
          <w:p w14:paraId="68D20713" w14:textId="77777777" w:rsidR="00386CF4" w:rsidRPr="00AE1D5D" w:rsidRDefault="00386CF4" w:rsidP="00D86AF1">
            <w:pPr>
              <w:tabs>
                <w:tab w:val="left" w:pos="2694"/>
                <w:tab w:val="left" w:leader="dot" w:pos="8222"/>
              </w:tabs>
              <w:rPr>
                <w:rFonts w:cs="Arial"/>
              </w:rPr>
            </w:pPr>
            <w:r w:rsidRPr="00AE1D5D">
              <w:rPr>
                <w:rFonts w:cs="Arial"/>
              </w:rPr>
              <w:t>Industry Experience</w:t>
            </w:r>
          </w:p>
          <w:p w14:paraId="5C665857" w14:textId="77777777" w:rsidR="00386CF4" w:rsidRPr="00DF6B0B" w:rsidRDefault="00386CF4" w:rsidP="00D86AF1">
            <w:pPr>
              <w:tabs>
                <w:tab w:val="left" w:pos="2694"/>
                <w:tab w:val="left" w:leader="dot" w:pos="8222"/>
              </w:tabs>
              <w:rPr>
                <w:rFonts w:cs="Arial"/>
              </w:rPr>
            </w:pPr>
            <w:r w:rsidRPr="006A1256">
              <w:rPr>
                <w:rFonts w:cs="Arial"/>
                <w:bCs/>
                <w:i/>
                <w:sz w:val="18"/>
                <w:szCs w:val="22"/>
              </w:rPr>
              <w:t>Note: please select all industry experience which you have demonstrable experience in</w:t>
            </w:r>
          </w:p>
        </w:tc>
        <w:tc>
          <w:tcPr>
            <w:tcW w:w="5206" w:type="dxa"/>
          </w:tcPr>
          <w:p w14:paraId="5D57E5C8" w14:textId="77777777" w:rsidR="00386CF4" w:rsidRPr="00AE1D5D" w:rsidRDefault="00386CF4" w:rsidP="00D86AF1">
            <w:pPr>
              <w:tabs>
                <w:tab w:val="left" w:pos="2694"/>
                <w:tab w:val="left" w:leader="dot" w:pos="8222"/>
              </w:tabs>
              <w:rPr>
                <w:rFonts w:cs="Arial"/>
              </w:rPr>
            </w:pPr>
            <w:r w:rsidRPr="00AE1D5D">
              <w:rPr>
                <w:rFonts w:cs="Arial"/>
              </w:rPr>
              <w:t>Apiculture</w:t>
            </w:r>
          </w:p>
        </w:tc>
        <w:tc>
          <w:tcPr>
            <w:tcW w:w="980" w:type="dxa"/>
          </w:tcPr>
          <w:p w14:paraId="1017243E" w14:textId="77777777" w:rsidR="00386CF4" w:rsidRPr="00AE1D5D" w:rsidRDefault="00FB2BFB" w:rsidP="00D86AF1">
            <w:pPr>
              <w:tabs>
                <w:tab w:val="left" w:pos="2694"/>
                <w:tab w:val="left" w:leader="dot" w:pos="8222"/>
              </w:tabs>
              <w:jc w:val="center"/>
              <w:rPr>
                <w:rFonts w:cs="Arial"/>
              </w:rPr>
            </w:pPr>
            <w:sdt>
              <w:sdtPr>
                <w:rPr>
                  <w:rFonts w:ascii="Wingdings" w:eastAsia="Wingdings" w:hAnsi="Wingdings" w:cs="Wingdings"/>
                </w:rPr>
                <w:id w:val="-400831667"/>
                <w14:checkbox>
                  <w14:checked w14:val="0"/>
                  <w14:checkedState w14:val="2612" w14:font="MS Gothic"/>
                  <w14:uncheckedState w14:val="2610" w14:font="MS Gothic"/>
                </w14:checkbox>
              </w:sdtPr>
              <w:sdtEndPr/>
              <w:sdtContent>
                <w:r w:rsidR="00386CF4" w:rsidRPr="00286A61">
                  <w:rPr>
                    <w:rFonts w:ascii="MS Gothic" w:eastAsia="MS Gothic" w:hAnsi="MS Gothic" w:cs="Wingdings" w:hint="eastAsia"/>
                  </w:rPr>
                  <w:t>☐</w:t>
                </w:r>
              </w:sdtContent>
            </w:sdt>
          </w:p>
        </w:tc>
      </w:tr>
      <w:tr w:rsidR="00386CF4" w:rsidRPr="00DF6B0B" w14:paraId="10509339" w14:textId="77777777" w:rsidTr="00D86AF1">
        <w:trPr>
          <w:trHeight w:val="220"/>
        </w:trPr>
        <w:tc>
          <w:tcPr>
            <w:tcW w:w="506" w:type="dxa"/>
            <w:shd w:val="clear" w:color="auto" w:fill="F2F2F2" w:themeFill="background1" w:themeFillShade="F2"/>
          </w:tcPr>
          <w:p w14:paraId="4A6ED0CF" w14:textId="77777777" w:rsidR="00386CF4" w:rsidRPr="00AE1D5D" w:rsidRDefault="00386CF4" w:rsidP="00D86AF1">
            <w:pPr>
              <w:pStyle w:val="ListParagraph"/>
              <w:tabs>
                <w:tab w:val="left" w:pos="2694"/>
                <w:tab w:val="left" w:leader="dot" w:pos="8222"/>
              </w:tabs>
              <w:spacing w:after="120"/>
              <w:ind w:left="502"/>
              <w:rPr>
                <w:rFonts w:cs="Arial"/>
              </w:rPr>
            </w:pPr>
          </w:p>
        </w:tc>
        <w:tc>
          <w:tcPr>
            <w:tcW w:w="2324" w:type="dxa"/>
            <w:shd w:val="clear" w:color="auto" w:fill="F2F2F2" w:themeFill="background1" w:themeFillShade="F2"/>
          </w:tcPr>
          <w:p w14:paraId="184D6DB1" w14:textId="77777777" w:rsidR="00386CF4" w:rsidRPr="00DF6B0B" w:rsidRDefault="00386CF4" w:rsidP="00D86AF1">
            <w:pPr>
              <w:tabs>
                <w:tab w:val="left" w:pos="2694"/>
                <w:tab w:val="left" w:leader="dot" w:pos="8222"/>
              </w:tabs>
              <w:rPr>
                <w:rFonts w:cs="Arial"/>
              </w:rPr>
            </w:pPr>
          </w:p>
        </w:tc>
        <w:tc>
          <w:tcPr>
            <w:tcW w:w="5206" w:type="dxa"/>
          </w:tcPr>
          <w:p w14:paraId="6D75E6A1" w14:textId="77777777" w:rsidR="00386CF4" w:rsidRPr="00AE1D5D" w:rsidRDefault="00386CF4" w:rsidP="00D86AF1">
            <w:pPr>
              <w:tabs>
                <w:tab w:val="left" w:pos="2694"/>
                <w:tab w:val="left" w:leader="dot" w:pos="8222"/>
              </w:tabs>
              <w:rPr>
                <w:rFonts w:cs="Arial"/>
              </w:rPr>
            </w:pPr>
            <w:r w:rsidRPr="00AE1D5D">
              <w:rPr>
                <w:rFonts w:cs="Arial"/>
              </w:rPr>
              <w:t>Aquaculture</w:t>
            </w:r>
          </w:p>
        </w:tc>
        <w:tc>
          <w:tcPr>
            <w:tcW w:w="980" w:type="dxa"/>
          </w:tcPr>
          <w:p w14:paraId="5F1DABB1" w14:textId="77777777" w:rsidR="00386CF4" w:rsidRPr="00AE1D5D" w:rsidRDefault="00FB2BFB" w:rsidP="00D86AF1">
            <w:pPr>
              <w:tabs>
                <w:tab w:val="left" w:pos="2694"/>
                <w:tab w:val="left" w:leader="dot" w:pos="8222"/>
              </w:tabs>
              <w:jc w:val="center"/>
              <w:rPr>
                <w:rFonts w:cs="Arial"/>
              </w:rPr>
            </w:pPr>
            <w:sdt>
              <w:sdtPr>
                <w:rPr>
                  <w:rFonts w:ascii="Wingdings" w:eastAsia="Wingdings" w:hAnsi="Wingdings" w:cs="Wingdings"/>
                </w:rPr>
                <w:id w:val="-1373531867"/>
                <w14:checkbox>
                  <w14:checked w14:val="0"/>
                  <w14:checkedState w14:val="2612" w14:font="MS Gothic"/>
                  <w14:uncheckedState w14:val="2610" w14:font="MS Gothic"/>
                </w14:checkbox>
              </w:sdtPr>
              <w:sdtEndPr/>
              <w:sdtContent>
                <w:r w:rsidR="00386CF4" w:rsidRPr="00286A61">
                  <w:rPr>
                    <w:rFonts w:ascii="MS Gothic" w:eastAsia="MS Gothic" w:hAnsi="MS Gothic" w:cs="Wingdings" w:hint="eastAsia"/>
                  </w:rPr>
                  <w:t>☐</w:t>
                </w:r>
              </w:sdtContent>
            </w:sdt>
          </w:p>
        </w:tc>
      </w:tr>
      <w:tr w:rsidR="00386CF4" w:rsidRPr="00DF6B0B" w14:paraId="5D0C8E26" w14:textId="77777777" w:rsidTr="00D86AF1">
        <w:trPr>
          <w:trHeight w:val="220"/>
        </w:trPr>
        <w:tc>
          <w:tcPr>
            <w:tcW w:w="506" w:type="dxa"/>
            <w:shd w:val="clear" w:color="auto" w:fill="F2F2F2" w:themeFill="background1" w:themeFillShade="F2"/>
          </w:tcPr>
          <w:p w14:paraId="7E2CB716" w14:textId="77777777" w:rsidR="00386CF4" w:rsidRPr="00AE1D5D" w:rsidRDefault="00386CF4" w:rsidP="00D86AF1">
            <w:pPr>
              <w:pStyle w:val="ListParagraph"/>
              <w:tabs>
                <w:tab w:val="left" w:pos="2694"/>
                <w:tab w:val="left" w:leader="dot" w:pos="8222"/>
              </w:tabs>
              <w:spacing w:after="120"/>
              <w:ind w:left="502"/>
              <w:rPr>
                <w:rFonts w:cs="Arial"/>
              </w:rPr>
            </w:pPr>
          </w:p>
        </w:tc>
        <w:tc>
          <w:tcPr>
            <w:tcW w:w="2324" w:type="dxa"/>
            <w:shd w:val="clear" w:color="auto" w:fill="F2F2F2" w:themeFill="background1" w:themeFillShade="F2"/>
          </w:tcPr>
          <w:p w14:paraId="1478CED7" w14:textId="77777777" w:rsidR="00386CF4" w:rsidRPr="00DF6B0B" w:rsidRDefault="00386CF4" w:rsidP="00D86AF1">
            <w:pPr>
              <w:tabs>
                <w:tab w:val="left" w:pos="2694"/>
                <w:tab w:val="left" w:leader="dot" w:pos="8222"/>
              </w:tabs>
              <w:rPr>
                <w:rFonts w:cs="Arial"/>
              </w:rPr>
            </w:pPr>
          </w:p>
        </w:tc>
        <w:tc>
          <w:tcPr>
            <w:tcW w:w="5206" w:type="dxa"/>
          </w:tcPr>
          <w:p w14:paraId="79A3CDB7" w14:textId="77777777" w:rsidR="00386CF4" w:rsidRPr="00AE1D5D" w:rsidRDefault="00386CF4" w:rsidP="00D86AF1">
            <w:pPr>
              <w:tabs>
                <w:tab w:val="left" w:pos="2694"/>
                <w:tab w:val="left" w:leader="dot" w:pos="8222"/>
              </w:tabs>
              <w:rPr>
                <w:rFonts w:cs="Arial"/>
              </w:rPr>
            </w:pPr>
            <w:r w:rsidRPr="00AE1D5D">
              <w:rPr>
                <w:rFonts w:cs="Arial"/>
              </w:rPr>
              <w:t>Berries</w:t>
            </w:r>
          </w:p>
        </w:tc>
        <w:tc>
          <w:tcPr>
            <w:tcW w:w="980" w:type="dxa"/>
          </w:tcPr>
          <w:p w14:paraId="1C17EDDA" w14:textId="77777777" w:rsidR="00386CF4" w:rsidRPr="00AE1D5D" w:rsidRDefault="00FB2BFB" w:rsidP="00D86AF1">
            <w:pPr>
              <w:tabs>
                <w:tab w:val="left" w:pos="2694"/>
                <w:tab w:val="left" w:leader="dot" w:pos="8222"/>
              </w:tabs>
              <w:jc w:val="center"/>
              <w:rPr>
                <w:rFonts w:cs="Arial"/>
              </w:rPr>
            </w:pPr>
            <w:sdt>
              <w:sdtPr>
                <w:rPr>
                  <w:rFonts w:ascii="Wingdings" w:eastAsia="Wingdings" w:hAnsi="Wingdings" w:cs="Wingdings"/>
                </w:rPr>
                <w:id w:val="1159035819"/>
                <w14:checkbox>
                  <w14:checked w14:val="0"/>
                  <w14:checkedState w14:val="2612" w14:font="MS Gothic"/>
                  <w14:uncheckedState w14:val="2610" w14:font="MS Gothic"/>
                </w14:checkbox>
              </w:sdtPr>
              <w:sdtEndPr/>
              <w:sdtContent>
                <w:r w:rsidR="00386CF4" w:rsidRPr="00286A61">
                  <w:rPr>
                    <w:rFonts w:ascii="MS Gothic" w:eastAsia="MS Gothic" w:hAnsi="MS Gothic" w:cs="Wingdings" w:hint="eastAsia"/>
                  </w:rPr>
                  <w:t>☐</w:t>
                </w:r>
              </w:sdtContent>
            </w:sdt>
          </w:p>
        </w:tc>
      </w:tr>
      <w:tr w:rsidR="00386CF4" w:rsidRPr="00DF6B0B" w14:paraId="04877740" w14:textId="77777777" w:rsidTr="00D86AF1">
        <w:trPr>
          <w:trHeight w:val="220"/>
        </w:trPr>
        <w:tc>
          <w:tcPr>
            <w:tcW w:w="506" w:type="dxa"/>
            <w:shd w:val="clear" w:color="auto" w:fill="F2F2F2" w:themeFill="background1" w:themeFillShade="F2"/>
          </w:tcPr>
          <w:p w14:paraId="45B62C5C" w14:textId="77777777" w:rsidR="00386CF4" w:rsidRPr="00AE1D5D" w:rsidRDefault="00386CF4" w:rsidP="00D86AF1">
            <w:pPr>
              <w:pStyle w:val="ListParagraph"/>
              <w:tabs>
                <w:tab w:val="left" w:pos="2694"/>
                <w:tab w:val="left" w:leader="dot" w:pos="8222"/>
              </w:tabs>
              <w:spacing w:after="120"/>
              <w:ind w:left="502"/>
              <w:rPr>
                <w:rFonts w:cs="Arial"/>
              </w:rPr>
            </w:pPr>
          </w:p>
        </w:tc>
        <w:tc>
          <w:tcPr>
            <w:tcW w:w="2324" w:type="dxa"/>
            <w:shd w:val="clear" w:color="auto" w:fill="F2F2F2" w:themeFill="background1" w:themeFillShade="F2"/>
          </w:tcPr>
          <w:p w14:paraId="78D0961E" w14:textId="77777777" w:rsidR="00386CF4" w:rsidRPr="00DF6B0B" w:rsidRDefault="00386CF4" w:rsidP="00D86AF1">
            <w:pPr>
              <w:tabs>
                <w:tab w:val="left" w:pos="2694"/>
                <w:tab w:val="left" w:leader="dot" w:pos="8222"/>
              </w:tabs>
              <w:rPr>
                <w:rFonts w:cs="Arial"/>
              </w:rPr>
            </w:pPr>
          </w:p>
        </w:tc>
        <w:tc>
          <w:tcPr>
            <w:tcW w:w="5206" w:type="dxa"/>
          </w:tcPr>
          <w:p w14:paraId="751BEEC9" w14:textId="77777777" w:rsidR="00386CF4" w:rsidRPr="00AE1D5D" w:rsidRDefault="00386CF4" w:rsidP="00D86AF1">
            <w:pPr>
              <w:tabs>
                <w:tab w:val="left" w:pos="2694"/>
                <w:tab w:val="left" w:leader="dot" w:pos="8222"/>
              </w:tabs>
              <w:rPr>
                <w:rFonts w:cs="Arial"/>
              </w:rPr>
            </w:pPr>
            <w:r w:rsidRPr="00AE1D5D">
              <w:rPr>
                <w:rFonts w:cs="Arial"/>
              </w:rPr>
              <w:t>Beef</w:t>
            </w:r>
          </w:p>
        </w:tc>
        <w:tc>
          <w:tcPr>
            <w:tcW w:w="980" w:type="dxa"/>
          </w:tcPr>
          <w:p w14:paraId="4BA498D1" w14:textId="77777777" w:rsidR="00386CF4" w:rsidRPr="00AE1D5D" w:rsidRDefault="00FB2BFB" w:rsidP="00D86AF1">
            <w:pPr>
              <w:tabs>
                <w:tab w:val="left" w:pos="2694"/>
                <w:tab w:val="left" w:leader="dot" w:pos="8222"/>
              </w:tabs>
              <w:jc w:val="center"/>
              <w:rPr>
                <w:rFonts w:cs="Arial"/>
              </w:rPr>
            </w:pPr>
            <w:sdt>
              <w:sdtPr>
                <w:rPr>
                  <w:rFonts w:ascii="Wingdings" w:eastAsia="Wingdings" w:hAnsi="Wingdings" w:cs="Wingdings"/>
                </w:rPr>
                <w:id w:val="-948392771"/>
                <w14:checkbox>
                  <w14:checked w14:val="0"/>
                  <w14:checkedState w14:val="2612" w14:font="MS Gothic"/>
                  <w14:uncheckedState w14:val="2610" w14:font="MS Gothic"/>
                </w14:checkbox>
              </w:sdtPr>
              <w:sdtEndPr/>
              <w:sdtContent>
                <w:r w:rsidR="00386CF4" w:rsidRPr="00286A61">
                  <w:rPr>
                    <w:rFonts w:ascii="MS Gothic" w:eastAsia="MS Gothic" w:hAnsi="MS Gothic" w:cs="Wingdings" w:hint="eastAsia"/>
                  </w:rPr>
                  <w:t>☐</w:t>
                </w:r>
              </w:sdtContent>
            </w:sdt>
          </w:p>
        </w:tc>
      </w:tr>
      <w:tr w:rsidR="00386CF4" w:rsidRPr="00DF6B0B" w14:paraId="170B3536" w14:textId="77777777" w:rsidTr="00D86AF1">
        <w:trPr>
          <w:trHeight w:val="220"/>
        </w:trPr>
        <w:tc>
          <w:tcPr>
            <w:tcW w:w="506" w:type="dxa"/>
            <w:shd w:val="clear" w:color="auto" w:fill="F2F2F2" w:themeFill="background1" w:themeFillShade="F2"/>
          </w:tcPr>
          <w:p w14:paraId="5BF68640" w14:textId="77777777" w:rsidR="00386CF4" w:rsidRPr="006E34FC" w:rsidRDefault="00386CF4" w:rsidP="00D86AF1">
            <w:pPr>
              <w:tabs>
                <w:tab w:val="left" w:pos="2694"/>
                <w:tab w:val="left" w:leader="dot" w:pos="8222"/>
              </w:tabs>
              <w:spacing w:after="120"/>
              <w:rPr>
                <w:rFonts w:cs="Arial"/>
              </w:rPr>
            </w:pPr>
          </w:p>
        </w:tc>
        <w:tc>
          <w:tcPr>
            <w:tcW w:w="2324" w:type="dxa"/>
            <w:shd w:val="clear" w:color="auto" w:fill="F2F2F2" w:themeFill="background1" w:themeFillShade="F2"/>
          </w:tcPr>
          <w:p w14:paraId="1B892157" w14:textId="77777777" w:rsidR="00386CF4" w:rsidRPr="00DF6B0B" w:rsidRDefault="00386CF4" w:rsidP="00D86AF1">
            <w:pPr>
              <w:tabs>
                <w:tab w:val="left" w:pos="2694"/>
                <w:tab w:val="left" w:leader="dot" w:pos="8222"/>
              </w:tabs>
              <w:rPr>
                <w:rFonts w:cs="Arial"/>
              </w:rPr>
            </w:pPr>
          </w:p>
        </w:tc>
        <w:tc>
          <w:tcPr>
            <w:tcW w:w="5206" w:type="dxa"/>
          </w:tcPr>
          <w:p w14:paraId="76D0C325" w14:textId="77777777" w:rsidR="00386CF4" w:rsidRPr="00AE1D5D" w:rsidRDefault="00386CF4" w:rsidP="00D86AF1">
            <w:pPr>
              <w:tabs>
                <w:tab w:val="left" w:pos="2694"/>
                <w:tab w:val="left" w:leader="dot" w:pos="8222"/>
              </w:tabs>
              <w:rPr>
                <w:rFonts w:cs="Arial"/>
              </w:rPr>
            </w:pPr>
            <w:r w:rsidRPr="00AE1D5D">
              <w:rPr>
                <w:rFonts w:cs="Arial"/>
              </w:rPr>
              <w:t>Cropping</w:t>
            </w:r>
          </w:p>
        </w:tc>
        <w:tc>
          <w:tcPr>
            <w:tcW w:w="980" w:type="dxa"/>
          </w:tcPr>
          <w:p w14:paraId="41DB59A7" w14:textId="77777777" w:rsidR="00386CF4" w:rsidRPr="00AE1D5D" w:rsidRDefault="00FB2BFB" w:rsidP="00D86AF1">
            <w:pPr>
              <w:tabs>
                <w:tab w:val="left" w:pos="2694"/>
                <w:tab w:val="left" w:leader="dot" w:pos="8222"/>
              </w:tabs>
              <w:jc w:val="center"/>
              <w:rPr>
                <w:rFonts w:cs="Arial"/>
              </w:rPr>
            </w:pPr>
            <w:sdt>
              <w:sdtPr>
                <w:rPr>
                  <w:rFonts w:ascii="Wingdings" w:eastAsia="Wingdings" w:hAnsi="Wingdings" w:cs="Wingdings"/>
                </w:rPr>
                <w:id w:val="-934590220"/>
                <w14:checkbox>
                  <w14:checked w14:val="0"/>
                  <w14:checkedState w14:val="2612" w14:font="MS Gothic"/>
                  <w14:uncheckedState w14:val="2610" w14:font="MS Gothic"/>
                </w14:checkbox>
              </w:sdtPr>
              <w:sdtEndPr/>
              <w:sdtContent>
                <w:r w:rsidR="00386CF4" w:rsidRPr="00286A61">
                  <w:rPr>
                    <w:rFonts w:ascii="MS Gothic" w:eastAsia="MS Gothic" w:hAnsi="MS Gothic" w:cs="Wingdings" w:hint="eastAsia"/>
                  </w:rPr>
                  <w:t>☐</w:t>
                </w:r>
              </w:sdtContent>
            </w:sdt>
          </w:p>
        </w:tc>
      </w:tr>
      <w:tr w:rsidR="00386CF4" w:rsidRPr="00DF6B0B" w14:paraId="2CCAEABB" w14:textId="77777777" w:rsidTr="00D86AF1">
        <w:trPr>
          <w:trHeight w:val="220"/>
        </w:trPr>
        <w:tc>
          <w:tcPr>
            <w:tcW w:w="506" w:type="dxa"/>
            <w:shd w:val="clear" w:color="auto" w:fill="F2F2F2" w:themeFill="background1" w:themeFillShade="F2"/>
          </w:tcPr>
          <w:p w14:paraId="24050E6B" w14:textId="77777777" w:rsidR="00386CF4" w:rsidRPr="006E34FC" w:rsidRDefault="00386CF4" w:rsidP="00D86AF1">
            <w:pPr>
              <w:tabs>
                <w:tab w:val="left" w:pos="2694"/>
                <w:tab w:val="left" w:leader="dot" w:pos="8222"/>
              </w:tabs>
              <w:spacing w:after="120"/>
              <w:ind w:left="142"/>
              <w:rPr>
                <w:rFonts w:cs="Arial"/>
              </w:rPr>
            </w:pPr>
          </w:p>
        </w:tc>
        <w:tc>
          <w:tcPr>
            <w:tcW w:w="2324" w:type="dxa"/>
            <w:shd w:val="clear" w:color="auto" w:fill="F2F2F2" w:themeFill="background1" w:themeFillShade="F2"/>
          </w:tcPr>
          <w:p w14:paraId="7106E261" w14:textId="77777777" w:rsidR="00386CF4" w:rsidRPr="00DF6B0B" w:rsidRDefault="00386CF4" w:rsidP="00D86AF1">
            <w:pPr>
              <w:tabs>
                <w:tab w:val="left" w:pos="2694"/>
                <w:tab w:val="left" w:leader="dot" w:pos="8222"/>
              </w:tabs>
              <w:rPr>
                <w:rFonts w:cs="Arial"/>
              </w:rPr>
            </w:pPr>
          </w:p>
        </w:tc>
        <w:tc>
          <w:tcPr>
            <w:tcW w:w="5206" w:type="dxa"/>
          </w:tcPr>
          <w:p w14:paraId="30279654" w14:textId="77777777" w:rsidR="00386CF4" w:rsidRPr="00AE1D5D" w:rsidRDefault="00386CF4" w:rsidP="00D86AF1">
            <w:pPr>
              <w:tabs>
                <w:tab w:val="left" w:pos="2694"/>
                <w:tab w:val="left" w:leader="dot" w:pos="8222"/>
              </w:tabs>
              <w:rPr>
                <w:rFonts w:cs="Arial"/>
              </w:rPr>
            </w:pPr>
            <w:r w:rsidRPr="00AE1D5D">
              <w:rPr>
                <w:rFonts w:cs="Arial"/>
              </w:rPr>
              <w:t>Dairy</w:t>
            </w:r>
          </w:p>
        </w:tc>
        <w:tc>
          <w:tcPr>
            <w:tcW w:w="980" w:type="dxa"/>
          </w:tcPr>
          <w:p w14:paraId="79BEEE5A" w14:textId="77777777" w:rsidR="00386CF4" w:rsidRPr="00AE1D5D" w:rsidRDefault="00FB2BFB" w:rsidP="00D86AF1">
            <w:pPr>
              <w:tabs>
                <w:tab w:val="left" w:pos="2694"/>
                <w:tab w:val="left" w:leader="dot" w:pos="8222"/>
              </w:tabs>
              <w:jc w:val="center"/>
              <w:rPr>
                <w:rFonts w:cs="Arial"/>
              </w:rPr>
            </w:pPr>
            <w:sdt>
              <w:sdtPr>
                <w:rPr>
                  <w:rFonts w:ascii="Wingdings" w:eastAsia="Wingdings" w:hAnsi="Wingdings" w:cs="Wingdings"/>
                </w:rPr>
                <w:id w:val="-407466321"/>
                <w14:checkbox>
                  <w14:checked w14:val="0"/>
                  <w14:checkedState w14:val="2612" w14:font="MS Gothic"/>
                  <w14:uncheckedState w14:val="2610" w14:font="MS Gothic"/>
                </w14:checkbox>
              </w:sdtPr>
              <w:sdtEndPr/>
              <w:sdtContent>
                <w:r w:rsidR="00386CF4" w:rsidRPr="00286A61">
                  <w:rPr>
                    <w:rFonts w:ascii="MS Gothic" w:eastAsia="MS Gothic" w:hAnsi="MS Gothic" w:cs="Wingdings" w:hint="eastAsia"/>
                  </w:rPr>
                  <w:t>☐</w:t>
                </w:r>
              </w:sdtContent>
            </w:sdt>
          </w:p>
        </w:tc>
      </w:tr>
      <w:tr w:rsidR="00386CF4" w:rsidRPr="00DF6B0B" w14:paraId="7437C1A6" w14:textId="77777777" w:rsidTr="00D86AF1">
        <w:trPr>
          <w:trHeight w:val="220"/>
        </w:trPr>
        <w:tc>
          <w:tcPr>
            <w:tcW w:w="506" w:type="dxa"/>
            <w:shd w:val="clear" w:color="auto" w:fill="F2F2F2" w:themeFill="background1" w:themeFillShade="F2"/>
          </w:tcPr>
          <w:p w14:paraId="7F9BE178" w14:textId="77777777" w:rsidR="00386CF4" w:rsidRPr="006E34FC" w:rsidRDefault="00386CF4" w:rsidP="00D86AF1">
            <w:pPr>
              <w:tabs>
                <w:tab w:val="left" w:pos="2694"/>
                <w:tab w:val="left" w:leader="dot" w:pos="8222"/>
              </w:tabs>
              <w:spacing w:after="120"/>
              <w:ind w:left="142"/>
              <w:rPr>
                <w:rFonts w:cs="Arial"/>
              </w:rPr>
            </w:pPr>
          </w:p>
        </w:tc>
        <w:tc>
          <w:tcPr>
            <w:tcW w:w="2324" w:type="dxa"/>
            <w:shd w:val="clear" w:color="auto" w:fill="F2F2F2" w:themeFill="background1" w:themeFillShade="F2"/>
          </w:tcPr>
          <w:p w14:paraId="1A25BB1F" w14:textId="77777777" w:rsidR="00386CF4" w:rsidRPr="00DF6B0B" w:rsidRDefault="00386CF4" w:rsidP="00D86AF1">
            <w:pPr>
              <w:tabs>
                <w:tab w:val="left" w:pos="2694"/>
                <w:tab w:val="left" w:leader="dot" w:pos="8222"/>
              </w:tabs>
              <w:rPr>
                <w:rFonts w:cs="Arial"/>
              </w:rPr>
            </w:pPr>
          </w:p>
        </w:tc>
        <w:tc>
          <w:tcPr>
            <w:tcW w:w="5206" w:type="dxa"/>
          </w:tcPr>
          <w:p w14:paraId="348857EC" w14:textId="77777777" w:rsidR="00386CF4" w:rsidRPr="00AE1D5D" w:rsidRDefault="00386CF4" w:rsidP="00D86AF1">
            <w:pPr>
              <w:tabs>
                <w:tab w:val="left" w:pos="2694"/>
                <w:tab w:val="left" w:leader="dot" w:pos="8222"/>
              </w:tabs>
              <w:rPr>
                <w:rFonts w:cs="Arial"/>
              </w:rPr>
            </w:pPr>
            <w:r w:rsidRPr="00AE1D5D">
              <w:rPr>
                <w:rFonts w:cs="Arial"/>
              </w:rPr>
              <w:t>Grapes</w:t>
            </w:r>
          </w:p>
        </w:tc>
        <w:tc>
          <w:tcPr>
            <w:tcW w:w="980" w:type="dxa"/>
          </w:tcPr>
          <w:p w14:paraId="6DA1D365" w14:textId="77777777" w:rsidR="00386CF4" w:rsidRPr="00AE1D5D" w:rsidRDefault="00FB2BFB" w:rsidP="00D86AF1">
            <w:pPr>
              <w:tabs>
                <w:tab w:val="left" w:pos="2694"/>
                <w:tab w:val="left" w:leader="dot" w:pos="8222"/>
              </w:tabs>
              <w:jc w:val="center"/>
              <w:rPr>
                <w:rFonts w:cs="Arial"/>
              </w:rPr>
            </w:pPr>
            <w:sdt>
              <w:sdtPr>
                <w:rPr>
                  <w:rFonts w:ascii="Wingdings" w:eastAsia="Wingdings" w:hAnsi="Wingdings" w:cs="Wingdings"/>
                </w:rPr>
                <w:id w:val="457921184"/>
                <w14:checkbox>
                  <w14:checked w14:val="0"/>
                  <w14:checkedState w14:val="2612" w14:font="MS Gothic"/>
                  <w14:uncheckedState w14:val="2610" w14:font="MS Gothic"/>
                </w14:checkbox>
              </w:sdtPr>
              <w:sdtEndPr/>
              <w:sdtContent>
                <w:r w:rsidR="00386CF4" w:rsidRPr="00286A61">
                  <w:rPr>
                    <w:rFonts w:ascii="MS Gothic" w:eastAsia="MS Gothic" w:hAnsi="MS Gothic" w:cs="Wingdings" w:hint="eastAsia"/>
                  </w:rPr>
                  <w:t>☐</w:t>
                </w:r>
              </w:sdtContent>
            </w:sdt>
          </w:p>
        </w:tc>
      </w:tr>
      <w:tr w:rsidR="00386CF4" w:rsidRPr="00DF6B0B" w14:paraId="39E871DF" w14:textId="77777777" w:rsidTr="00D86AF1">
        <w:trPr>
          <w:trHeight w:val="220"/>
        </w:trPr>
        <w:tc>
          <w:tcPr>
            <w:tcW w:w="506" w:type="dxa"/>
            <w:shd w:val="clear" w:color="auto" w:fill="F2F2F2" w:themeFill="background1" w:themeFillShade="F2"/>
          </w:tcPr>
          <w:p w14:paraId="1A0CF62B" w14:textId="77777777" w:rsidR="00386CF4" w:rsidRPr="006E34FC" w:rsidRDefault="00386CF4" w:rsidP="00D86AF1">
            <w:pPr>
              <w:tabs>
                <w:tab w:val="left" w:pos="2694"/>
                <w:tab w:val="left" w:leader="dot" w:pos="8222"/>
              </w:tabs>
              <w:spacing w:after="120"/>
              <w:ind w:left="142"/>
              <w:rPr>
                <w:rFonts w:cs="Arial"/>
              </w:rPr>
            </w:pPr>
          </w:p>
        </w:tc>
        <w:tc>
          <w:tcPr>
            <w:tcW w:w="2324" w:type="dxa"/>
            <w:shd w:val="clear" w:color="auto" w:fill="F2F2F2" w:themeFill="background1" w:themeFillShade="F2"/>
          </w:tcPr>
          <w:p w14:paraId="7E4C82A5" w14:textId="77777777" w:rsidR="00386CF4" w:rsidRPr="00DF6B0B" w:rsidRDefault="00386CF4" w:rsidP="00D86AF1">
            <w:pPr>
              <w:tabs>
                <w:tab w:val="left" w:pos="2694"/>
                <w:tab w:val="left" w:leader="dot" w:pos="8222"/>
              </w:tabs>
              <w:rPr>
                <w:rFonts w:cs="Arial"/>
              </w:rPr>
            </w:pPr>
          </w:p>
        </w:tc>
        <w:tc>
          <w:tcPr>
            <w:tcW w:w="5206" w:type="dxa"/>
          </w:tcPr>
          <w:p w14:paraId="583CE887" w14:textId="77777777" w:rsidR="00386CF4" w:rsidRPr="00AE1D5D" w:rsidRDefault="00386CF4" w:rsidP="00D86AF1">
            <w:pPr>
              <w:tabs>
                <w:tab w:val="left" w:pos="2694"/>
                <w:tab w:val="left" w:leader="dot" w:pos="8222"/>
              </w:tabs>
              <w:rPr>
                <w:rFonts w:cs="Arial"/>
              </w:rPr>
            </w:pPr>
            <w:r w:rsidRPr="00AE1D5D">
              <w:rPr>
                <w:rFonts w:cs="Arial"/>
              </w:rPr>
              <w:t xml:space="preserve">Mixed farming </w:t>
            </w:r>
          </w:p>
        </w:tc>
        <w:tc>
          <w:tcPr>
            <w:tcW w:w="980" w:type="dxa"/>
          </w:tcPr>
          <w:p w14:paraId="33B17529" w14:textId="77777777" w:rsidR="00386CF4" w:rsidRPr="00AE1D5D" w:rsidRDefault="00FB2BFB" w:rsidP="00D86AF1">
            <w:pPr>
              <w:tabs>
                <w:tab w:val="left" w:pos="2694"/>
                <w:tab w:val="left" w:leader="dot" w:pos="8222"/>
              </w:tabs>
              <w:jc w:val="center"/>
              <w:rPr>
                <w:rFonts w:cs="Arial"/>
              </w:rPr>
            </w:pPr>
            <w:sdt>
              <w:sdtPr>
                <w:rPr>
                  <w:rFonts w:ascii="Wingdings" w:eastAsia="Wingdings" w:hAnsi="Wingdings" w:cs="Wingdings"/>
                </w:rPr>
                <w:id w:val="2012181017"/>
                <w14:checkbox>
                  <w14:checked w14:val="0"/>
                  <w14:checkedState w14:val="2612" w14:font="MS Gothic"/>
                  <w14:uncheckedState w14:val="2610" w14:font="MS Gothic"/>
                </w14:checkbox>
              </w:sdtPr>
              <w:sdtEndPr/>
              <w:sdtContent>
                <w:r w:rsidR="00386CF4" w:rsidRPr="00286A61">
                  <w:rPr>
                    <w:rFonts w:ascii="MS Gothic" w:eastAsia="MS Gothic" w:hAnsi="MS Gothic" w:cs="Wingdings" w:hint="eastAsia"/>
                  </w:rPr>
                  <w:t>☐</w:t>
                </w:r>
              </w:sdtContent>
            </w:sdt>
          </w:p>
        </w:tc>
      </w:tr>
      <w:tr w:rsidR="00386CF4" w:rsidRPr="00DF6B0B" w14:paraId="7349EC5B" w14:textId="77777777" w:rsidTr="00D86AF1">
        <w:trPr>
          <w:trHeight w:val="220"/>
        </w:trPr>
        <w:tc>
          <w:tcPr>
            <w:tcW w:w="506" w:type="dxa"/>
            <w:shd w:val="clear" w:color="auto" w:fill="F2F2F2" w:themeFill="background1" w:themeFillShade="F2"/>
          </w:tcPr>
          <w:p w14:paraId="256558E5" w14:textId="77777777" w:rsidR="00386CF4" w:rsidRPr="006E34FC" w:rsidRDefault="00386CF4" w:rsidP="00D86AF1">
            <w:pPr>
              <w:tabs>
                <w:tab w:val="left" w:pos="2694"/>
                <w:tab w:val="left" w:leader="dot" w:pos="8222"/>
              </w:tabs>
              <w:spacing w:after="120"/>
              <w:ind w:left="142"/>
              <w:rPr>
                <w:rFonts w:cs="Arial"/>
              </w:rPr>
            </w:pPr>
          </w:p>
        </w:tc>
        <w:tc>
          <w:tcPr>
            <w:tcW w:w="2324" w:type="dxa"/>
            <w:shd w:val="clear" w:color="auto" w:fill="F2F2F2" w:themeFill="background1" w:themeFillShade="F2"/>
          </w:tcPr>
          <w:p w14:paraId="3C101DB6" w14:textId="77777777" w:rsidR="00386CF4" w:rsidRPr="00DF6B0B" w:rsidRDefault="00386CF4" w:rsidP="00D86AF1">
            <w:pPr>
              <w:tabs>
                <w:tab w:val="left" w:pos="2694"/>
                <w:tab w:val="left" w:leader="dot" w:pos="8222"/>
              </w:tabs>
              <w:rPr>
                <w:rFonts w:cs="Arial"/>
              </w:rPr>
            </w:pPr>
          </w:p>
        </w:tc>
        <w:tc>
          <w:tcPr>
            <w:tcW w:w="5206" w:type="dxa"/>
          </w:tcPr>
          <w:p w14:paraId="5150A4C2" w14:textId="77777777" w:rsidR="00386CF4" w:rsidRPr="00AE1D5D" w:rsidRDefault="00386CF4" w:rsidP="00D86AF1">
            <w:pPr>
              <w:tabs>
                <w:tab w:val="left" w:pos="2694"/>
                <w:tab w:val="left" w:leader="dot" w:pos="8222"/>
              </w:tabs>
              <w:rPr>
                <w:rFonts w:cs="Arial"/>
              </w:rPr>
            </w:pPr>
            <w:r w:rsidRPr="00AE1D5D">
              <w:rPr>
                <w:rFonts w:cs="Arial"/>
              </w:rPr>
              <w:t>Orchard fruit</w:t>
            </w:r>
          </w:p>
        </w:tc>
        <w:tc>
          <w:tcPr>
            <w:tcW w:w="980" w:type="dxa"/>
          </w:tcPr>
          <w:p w14:paraId="1DCD97EC" w14:textId="77777777" w:rsidR="00386CF4" w:rsidRPr="00AE1D5D" w:rsidRDefault="00FB2BFB" w:rsidP="00D86AF1">
            <w:pPr>
              <w:tabs>
                <w:tab w:val="left" w:pos="2694"/>
                <w:tab w:val="left" w:leader="dot" w:pos="8222"/>
              </w:tabs>
              <w:jc w:val="center"/>
              <w:rPr>
                <w:rFonts w:cs="Arial"/>
              </w:rPr>
            </w:pPr>
            <w:sdt>
              <w:sdtPr>
                <w:rPr>
                  <w:rFonts w:ascii="Wingdings" w:eastAsia="Wingdings" w:hAnsi="Wingdings" w:cs="Wingdings"/>
                </w:rPr>
                <w:id w:val="-1863811450"/>
                <w14:checkbox>
                  <w14:checked w14:val="0"/>
                  <w14:checkedState w14:val="2612" w14:font="MS Gothic"/>
                  <w14:uncheckedState w14:val="2610" w14:font="MS Gothic"/>
                </w14:checkbox>
              </w:sdtPr>
              <w:sdtEndPr/>
              <w:sdtContent>
                <w:r w:rsidR="00386CF4" w:rsidRPr="00286A61">
                  <w:rPr>
                    <w:rFonts w:ascii="MS Gothic" w:eastAsia="MS Gothic" w:hAnsi="MS Gothic" w:cs="Wingdings" w:hint="eastAsia"/>
                  </w:rPr>
                  <w:t>☐</w:t>
                </w:r>
              </w:sdtContent>
            </w:sdt>
          </w:p>
        </w:tc>
      </w:tr>
      <w:tr w:rsidR="00386CF4" w:rsidRPr="00DF6B0B" w14:paraId="240A3AB4" w14:textId="77777777" w:rsidTr="00D86AF1">
        <w:trPr>
          <w:trHeight w:val="220"/>
        </w:trPr>
        <w:tc>
          <w:tcPr>
            <w:tcW w:w="506" w:type="dxa"/>
            <w:shd w:val="clear" w:color="auto" w:fill="F2F2F2" w:themeFill="background1" w:themeFillShade="F2"/>
          </w:tcPr>
          <w:p w14:paraId="75FD6507" w14:textId="77777777" w:rsidR="00386CF4" w:rsidRPr="006E34FC" w:rsidRDefault="00386CF4" w:rsidP="00D86AF1">
            <w:pPr>
              <w:tabs>
                <w:tab w:val="left" w:pos="2694"/>
                <w:tab w:val="left" w:leader="dot" w:pos="8222"/>
              </w:tabs>
              <w:spacing w:after="120"/>
              <w:ind w:left="142"/>
              <w:rPr>
                <w:rFonts w:cs="Arial"/>
              </w:rPr>
            </w:pPr>
          </w:p>
        </w:tc>
        <w:tc>
          <w:tcPr>
            <w:tcW w:w="2324" w:type="dxa"/>
            <w:shd w:val="clear" w:color="auto" w:fill="F2F2F2" w:themeFill="background1" w:themeFillShade="F2"/>
          </w:tcPr>
          <w:p w14:paraId="1519B50E" w14:textId="77777777" w:rsidR="00386CF4" w:rsidRPr="00DF6B0B" w:rsidRDefault="00386CF4" w:rsidP="00D86AF1">
            <w:pPr>
              <w:tabs>
                <w:tab w:val="left" w:pos="2694"/>
                <w:tab w:val="left" w:leader="dot" w:pos="8222"/>
              </w:tabs>
              <w:rPr>
                <w:rFonts w:cs="Arial"/>
              </w:rPr>
            </w:pPr>
          </w:p>
        </w:tc>
        <w:tc>
          <w:tcPr>
            <w:tcW w:w="5206" w:type="dxa"/>
          </w:tcPr>
          <w:p w14:paraId="1643A923" w14:textId="77777777" w:rsidR="00386CF4" w:rsidRPr="00AE1D5D" w:rsidRDefault="00386CF4" w:rsidP="00D86AF1">
            <w:pPr>
              <w:tabs>
                <w:tab w:val="left" w:pos="2694"/>
                <w:tab w:val="left" w:leader="dot" w:pos="8222"/>
              </w:tabs>
              <w:rPr>
                <w:rFonts w:cs="Arial"/>
              </w:rPr>
            </w:pPr>
            <w:r w:rsidRPr="00AE1D5D">
              <w:rPr>
                <w:rFonts w:cs="Arial"/>
              </w:rPr>
              <w:t>Pigs</w:t>
            </w:r>
          </w:p>
        </w:tc>
        <w:tc>
          <w:tcPr>
            <w:tcW w:w="980" w:type="dxa"/>
          </w:tcPr>
          <w:p w14:paraId="3CBC6F65" w14:textId="77777777" w:rsidR="00386CF4" w:rsidRPr="00AE1D5D" w:rsidRDefault="00FB2BFB" w:rsidP="00D86AF1">
            <w:pPr>
              <w:tabs>
                <w:tab w:val="left" w:pos="2694"/>
                <w:tab w:val="left" w:leader="dot" w:pos="8222"/>
              </w:tabs>
              <w:jc w:val="center"/>
              <w:rPr>
                <w:rFonts w:cs="Arial"/>
              </w:rPr>
            </w:pPr>
            <w:sdt>
              <w:sdtPr>
                <w:rPr>
                  <w:rFonts w:ascii="Wingdings" w:eastAsia="Wingdings" w:hAnsi="Wingdings" w:cs="Wingdings"/>
                </w:rPr>
                <w:id w:val="1105008828"/>
                <w14:checkbox>
                  <w14:checked w14:val="0"/>
                  <w14:checkedState w14:val="2612" w14:font="MS Gothic"/>
                  <w14:uncheckedState w14:val="2610" w14:font="MS Gothic"/>
                </w14:checkbox>
              </w:sdtPr>
              <w:sdtEndPr/>
              <w:sdtContent>
                <w:r w:rsidR="00386CF4" w:rsidRPr="00286A61">
                  <w:rPr>
                    <w:rFonts w:ascii="MS Gothic" w:eastAsia="MS Gothic" w:hAnsi="MS Gothic" w:cs="Wingdings" w:hint="eastAsia"/>
                  </w:rPr>
                  <w:t>☐</w:t>
                </w:r>
              </w:sdtContent>
            </w:sdt>
          </w:p>
        </w:tc>
      </w:tr>
      <w:tr w:rsidR="00386CF4" w:rsidRPr="00DF6B0B" w14:paraId="44B88DBD" w14:textId="77777777" w:rsidTr="00D86AF1">
        <w:trPr>
          <w:trHeight w:val="220"/>
        </w:trPr>
        <w:tc>
          <w:tcPr>
            <w:tcW w:w="506" w:type="dxa"/>
            <w:shd w:val="clear" w:color="auto" w:fill="F2F2F2" w:themeFill="background1" w:themeFillShade="F2"/>
          </w:tcPr>
          <w:p w14:paraId="377ACA08" w14:textId="77777777" w:rsidR="00386CF4" w:rsidRPr="006E34FC" w:rsidRDefault="00386CF4" w:rsidP="00D86AF1">
            <w:pPr>
              <w:tabs>
                <w:tab w:val="left" w:pos="2694"/>
                <w:tab w:val="left" w:leader="dot" w:pos="8222"/>
              </w:tabs>
              <w:spacing w:after="120"/>
              <w:ind w:left="142"/>
              <w:rPr>
                <w:rFonts w:cs="Arial"/>
              </w:rPr>
            </w:pPr>
          </w:p>
        </w:tc>
        <w:tc>
          <w:tcPr>
            <w:tcW w:w="2324" w:type="dxa"/>
            <w:shd w:val="clear" w:color="auto" w:fill="F2F2F2" w:themeFill="background1" w:themeFillShade="F2"/>
          </w:tcPr>
          <w:p w14:paraId="7CA5690C" w14:textId="77777777" w:rsidR="00386CF4" w:rsidRPr="00DF6B0B" w:rsidRDefault="00386CF4" w:rsidP="00D86AF1">
            <w:pPr>
              <w:tabs>
                <w:tab w:val="left" w:pos="2694"/>
                <w:tab w:val="left" w:leader="dot" w:pos="8222"/>
              </w:tabs>
              <w:rPr>
                <w:rFonts w:cs="Arial"/>
              </w:rPr>
            </w:pPr>
          </w:p>
        </w:tc>
        <w:tc>
          <w:tcPr>
            <w:tcW w:w="5206" w:type="dxa"/>
          </w:tcPr>
          <w:p w14:paraId="70BBF0E2" w14:textId="77777777" w:rsidR="00386CF4" w:rsidRPr="00AE1D5D" w:rsidRDefault="00386CF4" w:rsidP="00D86AF1">
            <w:pPr>
              <w:tabs>
                <w:tab w:val="left" w:pos="2694"/>
                <w:tab w:val="left" w:leader="dot" w:pos="8222"/>
              </w:tabs>
              <w:rPr>
                <w:rFonts w:cs="Arial"/>
              </w:rPr>
            </w:pPr>
            <w:r w:rsidRPr="00AE1D5D">
              <w:rPr>
                <w:rFonts w:cs="Arial"/>
              </w:rPr>
              <w:t xml:space="preserve">Poultry and eggs </w:t>
            </w:r>
          </w:p>
        </w:tc>
        <w:tc>
          <w:tcPr>
            <w:tcW w:w="980" w:type="dxa"/>
          </w:tcPr>
          <w:p w14:paraId="7515144C" w14:textId="77777777" w:rsidR="00386CF4" w:rsidRPr="00AE1D5D" w:rsidRDefault="00FB2BFB" w:rsidP="00D86AF1">
            <w:pPr>
              <w:tabs>
                <w:tab w:val="left" w:pos="2694"/>
                <w:tab w:val="left" w:leader="dot" w:pos="8222"/>
              </w:tabs>
              <w:jc w:val="center"/>
              <w:rPr>
                <w:rFonts w:cs="Arial"/>
              </w:rPr>
            </w:pPr>
            <w:sdt>
              <w:sdtPr>
                <w:rPr>
                  <w:rFonts w:ascii="Wingdings" w:eastAsia="Wingdings" w:hAnsi="Wingdings" w:cs="Wingdings"/>
                </w:rPr>
                <w:id w:val="-1670475425"/>
                <w14:checkbox>
                  <w14:checked w14:val="0"/>
                  <w14:checkedState w14:val="2612" w14:font="MS Gothic"/>
                  <w14:uncheckedState w14:val="2610" w14:font="MS Gothic"/>
                </w14:checkbox>
              </w:sdtPr>
              <w:sdtEndPr/>
              <w:sdtContent>
                <w:r w:rsidR="00386CF4" w:rsidRPr="00286A61">
                  <w:rPr>
                    <w:rFonts w:ascii="MS Gothic" w:eastAsia="MS Gothic" w:hAnsi="MS Gothic" w:cs="Wingdings" w:hint="eastAsia"/>
                  </w:rPr>
                  <w:t>☐</w:t>
                </w:r>
              </w:sdtContent>
            </w:sdt>
          </w:p>
        </w:tc>
      </w:tr>
      <w:tr w:rsidR="00386CF4" w:rsidRPr="00DF6B0B" w14:paraId="6F19A838" w14:textId="77777777" w:rsidTr="00D86AF1">
        <w:trPr>
          <w:trHeight w:val="220"/>
        </w:trPr>
        <w:tc>
          <w:tcPr>
            <w:tcW w:w="506" w:type="dxa"/>
            <w:shd w:val="clear" w:color="auto" w:fill="F2F2F2" w:themeFill="background1" w:themeFillShade="F2"/>
          </w:tcPr>
          <w:p w14:paraId="77225550" w14:textId="77777777" w:rsidR="00386CF4" w:rsidRPr="006E34FC" w:rsidRDefault="00386CF4" w:rsidP="00D86AF1">
            <w:pPr>
              <w:tabs>
                <w:tab w:val="left" w:pos="2694"/>
                <w:tab w:val="left" w:leader="dot" w:pos="8222"/>
              </w:tabs>
              <w:spacing w:after="120"/>
              <w:ind w:left="142"/>
              <w:rPr>
                <w:rFonts w:cs="Arial"/>
              </w:rPr>
            </w:pPr>
          </w:p>
        </w:tc>
        <w:tc>
          <w:tcPr>
            <w:tcW w:w="2324" w:type="dxa"/>
            <w:shd w:val="clear" w:color="auto" w:fill="F2F2F2" w:themeFill="background1" w:themeFillShade="F2"/>
          </w:tcPr>
          <w:p w14:paraId="7B2FCD1A" w14:textId="77777777" w:rsidR="00386CF4" w:rsidRPr="00DF6B0B" w:rsidRDefault="00386CF4" w:rsidP="00D86AF1">
            <w:pPr>
              <w:tabs>
                <w:tab w:val="left" w:pos="2694"/>
                <w:tab w:val="left" w:leader="dot" w:pos="8222"/>
              </w:tabs>
              <w:rPr>
                <w:rFonts w:cs="Arial"/>
              </w:rPr>
            </w:pPr>
          </w:p>
        </w:tc>
        <w:tc>
          <w:tcPr>
            <w:tcW w:w="5206" w:type="dxa"/>
          </w:tcPr>
          <w:p w14:paraId="73DC6623" w14:textId="77777777" w:rsidR="00386CF4" w:rsidRPr="00AE1D5D" w:rsidRDefault="00386CF4" w:rsidP="00D86AF1">
            <w:pPr>
              <w:tabs>
                <w:tab w:val="left" w:pos="2694"/>
                <w:tab w:val="left" w:leader="dot" w:pos="8222"/>
              </w:tabs>
              <w:rPr>
                <w:rFonts w:cs="Arial"/>
              </w:rPr>
            </w:pPr>
            <w:r w:rsidRPr="00AE1D5D">
              <w:rPr>
                <w:rFonts w:cs="Arial"/>
              </w:rPr>
              <w:t>Other livestock</w:t>
            </w:r>
          </w:p>
        </w:tc>
        <w:tc>
          <w:tcPr>
            <w:tcW w:w="980" w:type="dxa"/>
          </w:tcPr>
          <w:p w14:paraId="69474B1E" w14:textId="77777777" w:rsidR="00386CF4" w:rsidRPr="00AE1D5D" w:rsidRDefault="00FB2BFB" w:rsidP="00D86AF1">
            <w:pPr>
              <w:tabs>
                <w:tab w:val="left" w:pos="2694"/>
                <w:tab w:val="left" w:leader="dot" w:pos="8222"/>
              </w:tabs>
              <w:jc w:val="center"/>
              <w:rPr>
                <w:rFonts w:cs="Arial"/>
              </w:rPr>
            </w:pPr>
            <w:sdt>
              <w:sdtPr>
                <w:rPr>
                  <w:rFonts w:ascii="Wingdings" w:eastAsia="Wingdings" w:hAnsi="Wingdings" w:cs="Wingdings"/>
                </w:rPr>
                <w:id w:val="1548641350"/>
                <w14:checkbox>
                  <w14:checked w14:val="0"/>
                  <w14:checkedState w14:val="2612" w14:font="MS Gothic"/>
                  <w14:uncheckedState w14:val="2610" w14:font="MS Gothic"/>
                </w14:checkbox>
              </w:sdtPr>
              <w:sdtEndPr/>
              <w:sdtContent>
                <w:r w:rsidR="00386CF4" w:rsidRPr="00286A61">
                  <w:rPr>
                    <w:rFonts w:ascii="MS Gothic" w:eastAsia="MS Gothic" w:hAnsi="MS Gothic" w:cs="Wingdings" w:hint="eastAsia"/>
                  </w:rPr>
                  <w:t>☐</w:t>
                </w:r>
              </w:sdtContent>
            </w:sdt>
          </w:p>
        </w:tc>
      </w:tr>
      <w:tr w:rsidR="00386CF4" w:rsidRPr="00DF6B0B" w14:paraId="616C5ACC" w14:textId="77777777" w:rsidTr="00D86AF1">
        <w:trPr>
          <w:trHeight w:val="220"/>
        </w:trPr>
        <w:tc>
          <w:tcPr>
            <w:tcW w:w="506" w:type="dxa"/>
            <w:shd w:val="clear" w:color="auto" w:fill="F2F2F2" w:themeFill="background1" w:themeFillShade="F2"/>
          </w:tcPr>
          <w:p w14:paraId="465762E1" w14:textId="77777777" w:rsidR="00386CF4" w:rsidRPr="006E34FC" w:rsidRDefault="00386CF4" w:rsidP="00D86AF1">
            <w:pPr>
              <w:tabs>
                <w:tab w:val="left" w:pos="2694"/>
                <w:tab w:val="left" w:leader="dot" w:pos="8222"/>
              </w:tabs>
              <w:spacing w:after="120"/>
              <w:ind w:left="142"/>
              <w:rPr>
                <w:rFonts w:cs="Arial"/>
              </w:rPr>
            </w:pPr>
          </w:p>
        </w:tc>
        <w:tc>
          <w:tcPr>
            <w:tcW w:w="2324" w:type="dxa"/>
            <w:shd w:val="clear" w:color="auto" w:fill="F2F2F2" w:themeFill="background1" w:themeFillShade="F2"/>
          </w:tcPr>
          <w:p w14:paraId="2179395E" w14:textId="77777777" w:rsidR="00386CF4" w:rsidRPr="00DF6B0B" w:rsidRDefault="00386CF4" w:rsidP="00D86AF1">
            <w:pPr>
              <w:tabs>
                <w:tab w:val="left" w:pos="2694"/>
                <w:tab w:val="left" w:leader="dot" w:pos="8222"/>
              </w:tabs>
              <w:rPr>
                <w:rFonts w:cs="Arial"/>
              </w:rPr>
            </w:pPr>
          </w:p>
        </w:tc>
        <w:tc>
          <w:tcPr>
            <w:tcW w:w="5206" w:type="dxa"/>
          </w:tcPr>
          <w:p w14:paraId="429A86A4" w14:textId="77777777" w:rsidR="00386CF4" w:rsidRPr="00AE1D5D" w:rsidRDefault="00386CF4" w:rsidP="00D86AF1">
            <w:pPr>
              <w:tabs>
                <w:tab w:val="left" w:pos="2694"/>
                <w:tab w:val="left" w:leader="dot" w:pos="8222"/>
              </w:tabs>
              <w:rPr>
                <w:rFonts w:cs="Arial"/>
              </w:rPr>
            </w:pPr>
            <w:r w:rsidRPr="00AE1D5D">
              <w:rPr>
                <w:rFonts w:cs="Arial"/>
              </w:rPr>
              <w:t>Orchard fruit</w:t>
            </w:r>
          </w:p>
        </w:tc>
        <w:tc>
          <w:tcPr>
            <w:tcW w:w="980" w:type="dxa"/>
          </w:tcPr>
          <w:p w14:paraId="3D2C23F6" w14:textId="77777777" w:rsidR="00386CF4" w:rsidRPr="00AE1D5D" w:rsidRDefault="00FB2BFB" w:rsidP="00D86AF1">
            <w:pPr>
              <w:tabs>
                <w:tab w:val="left" w:pos="2694"/>
                <w:tab w:val="left" w:leader="dot" w:pos="8222"/>
              </w:tabs>
              <w:jc w:val="center"/>
              <w:rPr>
                <w:rFonts w:cs="Arial"/>
              </w:rPr>
            </w:pPr>
            <w:sdt>
              <w:sdtPr>
                <w:rPr>
                  <w:rFonts w:ascii="Wingdings" w:eastAsia="Wingdings" w:hAnsi="Wingdings" w:cs="Wingdings"/>
                </w:rPr>
                <w:id w:val="187730131"/>
                <w14:checkbox>
                  <w14:checked w14:val="0"/>
                  <w14:checkedState w14:val="2612" w14:font="MS Gothic"/>
                  <w14:uncheckedState w14:val="2610" w14:font="MS Gothic"/>
                </w14:checkbox>
              </w:sdtPr>
              <w:sdtEndPr/>
              <w:sdtContent>
                <w:r w:rsidR="00386CF4" w:rsidRPr="00286A61">
                  <w:rPr>
                    <w:rFonts w:ascii="MS Gothic" w:eastAsia="MS Gothic" w:hAnsi="MS Gothic" w:cs="Wingdings" w:hint="eastAsia"/>
                  </w:rPr>
                  <w:t>☐</w:t>
                </w:r>
              </w:sdtContent>
            </w:sdt>
          </w:p>
        </w:tc>
      </w:tr>
      <w:tr w:rsidR="00386CF4" w:rsidRPr="00DF6B0B" w14:paraId="4D3D374D" w14:textId="77777777" w:rsidTr="00D86AF1">
        <w:trPr>
          <w:trHeight w:val="220"/>
        </w:trPr>
        <w:tc>
          <w:tcPr>
            <w:tcW w:w="506" w:type="dxa"/>
            <w:shd w:val="clear" w:color="auto" w:fill="F2F2F2" w:themeFill="background1" w:themeFillShade="F2"/>
          </w:tcPr>
          <w:p w14:paraId="14E43A6D" w14:textId="77777777" w:rsidR="00386CF4" w:rsidRPr="006E34FC" w:rsidRDefault="00386CF4" w:rsidP="00D86AF1">
            <w:pPr>
              <w:tabs>
                <w:tab w:val="left" w:pos="2694"/>
                <w:tab w:val="left" w:leader="dot" w:pos="8222"/>
              </w:tabs>
              <w:spacing w:after="120"/>
              <w:ind w:left="142"/>
              <w:rPr>
                <w:rFonts w:cs="Arial"/>
              </w:rPr>
            </w:pPr>
          </w:p>
        </w:tc>
        <w:tc>
          <w:tcPr>
            <w:tcW w:w="2324" w:type="dxa"/>
            <w:shd w:val="clear" w:color="auto" w:fill="F2F2F2" w:themeFill="background1" w:themeFillShade="F2"/>
          </w:tcPr>
          <w:p w14:paraId="12A213CF" w14:textId="77777777" w:rsidR="00386CF4" w:rsidRPr="00DF6B0B" w:rsidRDefault="00386CF4" w:rsidP="00D86AF1">
            <w:pPr>
              <w:tabs>
                <w:tab w:val="left" w:pos="2694"/>
                <w:tab w:val="left" w:leader="dot" w:pos="8222"/>
              </w:tabs>
              <w:rPr>
                <w:rFonts w:cs="Arial"/>
              </w:rPr>
            </w:pPr>
          </w:p>
        </w:tc>
        <w:tc>
          <w:tcPr>
            <w:tcW w:w="5206" w:type="dxa"/>
          </w:tcPr>
          <w:p w14:paraId="6EDEA61E" w14:textId="77777777" w:rsidR="00386CF4" w:rsidRPr="00AE1D5D" w:rsidRDefault="00386CF4" w:rsidP="00D86AF1">
            <w:pPr>
              <w:tabs>
                <w:tab w:val="left" w:pos="2694"/>
                <w:tab w:val="left" w:leader="dot" w:pos="8222"/>
              </w:tabs>
              <w:rPr>
                <w:rFonts w:cs="Arial"/>
              </w:rPr>
            </w:pPr>
            <w:r w:rsidRPr="00AE1D5D">
              <w:rPr>
                <w:rFonts w:cs="Arial"/>
              </w:rPr>
              <w:t>Sheep and lambs (meat)</w:t>
            </w:r>
          </w:p>
        </w:tc>
        <w:tc>
          <w:tcPr>
            <w:tcW w:w="980" w:type="dxa"/>
          </w:tcPr>
          <w:p w14:paraId="6E97B665" w14:textId="77777777" w:rsidR="00386CF4" w:rsidRPr="00AE1D5D" w:rsidRDefault="00FB2BFB" w:rsidP="00D86AF1">
            <w:pPr>
              <w:tabs>
                <w:tab w:val="left" w:pos="2694"/>
                <w:tab w:val="left" w:leader="dot" w:pos="8222"/>
              </w:tabs>
              <w:jc w:val="center"/>
              <w:rPr>
                <w:rFonts w:cs="Arial"/>
              </w:rPr>
            </w:pPr>
            <w:sdt>
              <w:sdtPr>
                <w:rPr>
                  <w:rFonts w:ascii="Wingdings" w:eastAsia="Wingdings" w:hAnsi="Wingdings" w:cs="Wingdings"/>
                </w:rPr>
                <w:id w:val="472410823"/>
                <w14:checkbox>
                  <w14:checked w14:val="0"/>
                  <w14:checkedState w14:val="2612" w14:font="MS Gothic"/>
                  <w14:uncheckedState w14:val="2610" w14:font="MS Gothic"/>
                </w14:checkbox>
              </w:sdtPr>
              <w:sdtEndPr/>
              <w:sdtContent>
                <w:r w:rsidR="00386CF4" w:rsidRPr="00286A61">
                  <w:rPr>
                    <w:rFonts w:ascii="MS Gothic" w:eastAsia="MS Gothic" w:hAnsi="MS Gothic" w:cs="Wingdings" w:hint="eastAsia"/>
                  </w:rPr>
                  <w:t>☐</w:t>
                </w:r>
              </w:sdtContent>
            </w:sdt>
          </w:p>
        </w:tc>
      </w:tr>
      <w:tr w:rsidR="00386CF4" w:rsidRPr="00DF6B0B" w14:paraId="6EE17839" w14:textId="77777777" w:rsidTr="00D86AF1">
        <w:trPr>
          <w:trHeight w:val="220"/>
        </w:trPr>
        <w:tc>
          <w:tcPr>
            <w:tcW w:w="506" w:type="dxa"/>
            <w:shd w:val="clear" w:color="auto" w:fill="F2F2F2" w:themeFill="background1" w:themeFillShade="F2"/>
          </w:tcPr>
          <w:p w14:paraId="407F737E" w14:textId="77777777" w:rsidR="00386CF4" w:rsidRPr="006E34FC" w:rsidRDefault="00386CF4" w:rsidP="00D86AF1">
            <w:pPr>
              <w:tabs>
                <w:tab w:val="left" w:pos="2694"/>
                <w:tab w:val="left" w:leader="dot" w:pos="8222"/>
              </w:tabs>
              <w:spacing w:after="120"/>
              <w:ind w:left="142"/>
              <w:rPr>
                <w:rFonts w:cs="Arial"/>
              </w:rPr>
            </w:pPr>
          </w:p>
        </w:tc>
        <w:tc>
          <w:tcPr>
            <w:tcW w:w="2324" w:type="dxa"/>
            <w:shd w:val="clear" w:color="auto" w:fill="F2F2F2" w:themeFill="background1" w:themeFillShade="F2"/>
          </w:tcPr>
          <w:p w14:paraId="747E7F8A" w14:textId="77777777" w:rsidR="00386CF4" w:rsidRPr="00DF6B0B" w:rsidRDefault="00386CF4" w:rsidP="00D86AF1">
            <w:pPr>
              <w:tabs>
                <w:tab w:val="left" w:pos="2694"/>
                <w:tab w:val="left" w:leader="dot" w:pos="8222"/>
              </w:tabs>
              <w:rPr>
                <w:rFonts w:cs="Arial"/>
              </w:rPr>
            </w:pPr>
          </w:p>
        </w:tc>
        <w:tc>
          <w:tcPr>
            <w:tcW w:w="5206" w:type="dxa"/>
          </w:tcPr>
          <w:p w14:paraId="33EFB803" w14:textId="77777777" w:rsidR="00386CF4" w:rsidRPr="00AE1D5D" w:rsidRDefault="00386CF4" w:rsidP="00D86AF1">
            <w:pPr>
              <w:tabs>
                <w:tab w:val="left" w:pos="2694"/>
                <w:tab w:val="left" w:leader="dot" w:pos="8222"/>
              </w:tabs>
              <w:rPr>
                <w:rFonts w:cs="Arial"/>
              </w:rPr>
            </w:pPr>
            <w:r w:rsidRPr="00AE1D5D">
              <w:rPr>
                <w:rFonts w:cs="Arial"/>
              </w:rPr>
              <w:t>Sheep (wool)</w:t>
            </w:r>
          </w:p>
        </w:tc>
        <w:tc>
          <w:tcPr>
            <w:tcW w:w="980" w:type="dxa"/>
          </w:tcPr>
          <w:p w14:paraId="0E730DB4" w14:textId="77777777" w:rsidR="00386CF4" w:rsidRPr="00AE1D5D" w:rsidRDefault="00FB2BFB" w:rsidP="00D86AF1">
            <w:pPr>
              <w:tabs>
                <w:tab w:val="left" w:pos="2694"/>
                <w:tab w:val="left" w:leader="dot" w:pos="8222"/>
              </w:tabs>
              <w:jc w:val="center"/>
              <w:rPr>
                <w:rFonts w:cs="Arial"/>
              </w:rPr>
            </w:pPr>
            <w:sdt>
              <w:sdtPr>
                <w:rPr>
                  <w:rFonts w:ascii="Wingdings" w:eastAsia="Wingdings" w:hAnsi="Wingdings" w:cs="Wingdings"/>
                </w:rPr>
                <w:id w:val="868719396"/>
                <w14:checkbox>
                  <w14:checked w14:val="0"/>
                  <w14:checkedState w14:val="2612" w14:font="MS Gothic"/>
                  <w14:uncheckedState w14:val="2610" w14:font="MS Gothic"/>
                </w14:checkbox>
              </w:sdtPr>
              <w:sdtEndPr/>
              <w:sdtContent>
                <w:r w:rsidR="00386CF4" w:rsidRPr="00286A61">
                  <w:rPr>
                    <w:rFonts w:ascii="MS Gothic" w:eastAsia="MS Gothic" w:hAnsi="MS Gothic" w:cs="Wingdings" w:hint="eastAsia"/>
                  </w:rPr>
                  <w:t>☐</w:t>
                </w:r>
              </w:sdtContent>
            </w:sdt>
          </w:p>
        </w:tc>
      </w:tr>
      <w:tr w:rsidR="00386CF4" w:rsidRPr="00DF6B0B" w14:paraId="72E4A3CE" w14:textId="77777777" w:rsidTr="00D86AF1">
        <w:trPr>
          <w:trHeight w:val="220"/>
        </w:trPr>
        <w:tc>
          <w:tcPr>
            <w:tcW w:w="506" w:type="dxa"/>
            <w:shd w:val="clear" w:color="auto" w:fill="F2F2F2" w:themeFill="background1" w:themeFillShade="F2"/>
          </w:tcPr>
          <w:p w14:paraId="5ACE07A2" w14:textId="77777777" w:rsidR="00386CF4" w:rsidRPr="006E34FC" w:rsidRDefault="00386CF4" w:rsidP="00D86AF1">
            <w:pPr>
              <w:tabs>
                <w:tab w:val="left" w:pos="2694"/>
                <w:tab w:val="left" w:leader="dot" w:pos="8222"/>
              </w:tabs>
              <w:spacing w:after="120"/>
              <w:ind w:left="142"/>
              <w:rPr>
                <w:rFonts w:cs="Arial"/>
              </w:rPr>
            </w:pPr>
          </w:p>
        </w:tc>
        <w:tc>
          <w:tcPr>
            <w:tcW w:w="2324" w:type="dxa"/>
            <w:shd w:val="clear" w:color="auto" w:fill="F2F2F2" w:themeFill="background1" w:themeFillShade="F2"/>
          </w:tcPr>
          <w:p w14:paraId="2D07C578" w14:textId="77777777" w:rsidR="00386CF4" w:rsidRPr="00DF6B0B" w:rsidRDefault="00386CF4" w:rsidP="00D86AF1">
            <w:pPr>
              <w:tabs>
                <w:tab w:val="left" w:pos="2694"/>
                <w:tab w:val="left" w:leader="dot" w:pos="8222"/>
              </w:tabs>
              <w:rPr>
                <w:rFonts w:cs="Arial"/>
              </w:rPr>
            </w:pPr>
          </w:p>
        </w:tc>
        <w:tc>
          <w:tcPr>
            <w:tcW w:w="5206" w:type="dxa"/>
          </w:tcPr>
          <w:p w14:paraId="1E2F4A7D" w14:textId="77777777" w:rsidR="00386CF4" w:rsidRPr="00AE1D5D" w:rsidRDefault="00386CF4" w:rsidP="00D86AF1">
            <w:pPr>
              <w:tabs>
                <w:tab w:val="left" w:pos="2694"/>
                <w:tab w:val="left" w:leader="dot" w:pos="8222"/>
              </w:tabs>
              <w:rPr>
                <w:rFonts w:cs="Arial"/>
              </w:rPr>
            </w:pPr>
            <w:r w:rsidRPr="00AE1D5D">
              <w:rPr>
                <w:rFonts w:cs="Arial"/>
              </w:rPr>
              <w:t>Vegetables</w:t>
            </w:r>
          </w:p>
        </w:tc>
        <w:tc>
          <w:tcPr>
            <w:tcW w:w="980" w:type="dxa"/>
          </w:tcPr>
          <w:p w14:paraId="1749523D" w14:textId="77777777" w:rsidR="00386CF4" w:rsidRPr="00AE1D5D" w:rsidRDefault="00FB2BFB" w:rsidP="00D86AF1">
            <w:pPr>
              <w:tabs>
                <w:tab w:val="left" w:pos="2694"/>
                <w:tab w:val="left" w:leader="dot" w:pos="8222"/>
              </w:tabs>
              <w:jc w:val="center"/>
              <w:rPr>
                <w:rFonts w:cs="Arial"/>
              </w:rPr>
            </w:pPr>
            <w:sdt>
              <w:sdtPr>
                <w:rPr>
                  <w:rFonts w:ascii="Wingdings" w:eastAsia="Wingdings" w:hAnsi="Wingdings" w:cs="Wingdings"/>
                </w:rPr>
                <w:id w:val="-1116752309"/>
                <w14:checkbox>
                  <w14:checked w14:val="0"/>
                  <w14:checkedState w14:val="2612" w14:font="MS Gothic"/>
                  <w14:uncheckedState w14:val="2610" w14:font="MS Gothic"/>
                </w14:checkbox>
              </w:sdtPr>
              <w:sdtEndPr/>
              <w:sdtContent>
                <w:r w:rsidR="00386CF4" w:rsidRPr="00286A61">
                  <w:rPr>
                    <w:rFonts w:ascii="MS Gothic" w:eastAsia="MS Gothic" w:hAnsi="MS Gothic" w:cs="Wingdings" w:hint="eastAsia"/>
                  </w:rPr>
                  <w:t>☐</w:t>
                </w:r>
              </w:sdtContent>
            </w:sdt>
          </w:p>
        </w:tc>
      </w:tr>
      <w:tr w:rsidR="00386CF4" w:rsidRPr="00DF6B0B" w14:paraId="18653179" w14:textId="77777777" w:rsidTr="00D86AF1">
        <w:trPr>
          <w:trHeight w:val="220"/>
        </w:trPr>
        <w:tc>
          <w:tcPr>
            <w:tcW w:w="506" w:type="dxa"/>
            <w:shd w:val="clear" w:color="auto" w:fill="F2F2F2" w:themeFill="background1" w:themeFillShade="F2"/>
          </w:tcPr>
          <w:p w14:paraId="486D1823" w14:textId="77777777" w:rsidR="00386CF4" w:rsidRPr="006E34FC" w:rsidRDefault="00386CF4" w:rsidP="00D86AF1">
            <w:pPr>
              <w:tabs>
                <w:tab w:val="left" w:pos="2694"/>
                <w:tab w:val="left" w:leader="dot" w:pos="8222"/>
              </w:tabs>
              <w:spacing w:after="120"/>
              <w:ind w:left="142"/>
              <w:rPr>
                <w:rFonts w:cs="Arial"/>
              </w:rPr>
            </w:pPr>
          </w:p>
        </w:tc>
        <w:tc>
          <w:tcPr>
            <w:tcW w:w="2324" w:type="dxa"/>
            <w:shd w:val="clear" w:color="auto" w:fill="F2F2F2" w:themeFill="background1" w:themeFillShade="F2"/>
          </w:tcPr>
          <w:p w14:paraId="1C43CBC3" w14:textId="77777777" w:rsidR="00386CF4" w:rsidRPr="00DF6B0B" w:rsidRDefault="00386CF4" w:rsidP="00D86AF1">
            <w:pPr>
              <w:tabs>
                <w:tab w:val="left" w:pos="2694"/>
                <w:tab w:val="left" w:leader="dot" w:pos="8222"/>
              </w:tabs>
              <w:rPr>
                <w:rFonts w:cs="Arial"/>
              </w:rPr>
            </w:pPr>
          </w:p>
        </w:tc>
        <w:tc>
          <w:tcPr>
            <w:tcW w:w="5206" w:type="dxa"/>
          </w:tcPr>
          <w:p w14:paraId="6FECB188" w14:textId="77777777" w:rsidR="00386CF4" w:rsidRPr="00AE1D5D" w:rsidRDefault="00386CF4" w:rsidP="00D86AF1">
            <w:pPr>
              <w:tabs>
                <w:tab w:val="left" w:pos="2694"/>
                <w:tab w:val="left" w:leader="dot" w:pos="8222"/>
              </w:tabs>
              <w:rPr>
                <w:rFonts w:cs="Arial"/>
              </w:rPr>
            </w:pPr>
            <w:r w:rsidRPr="00AE1D5D">
              <w:rPr>
                <w:rFonts w:cs="Arial"/>
              </w:rPr>
              <w:t xml:space="preserve">Other </w:t>
            </w:r>
          </w:p>
        </w:tc>
        <w:tc>
          <w:tcPr>
            <w:tcW w:w="980" w:type="dxa"/>
          </w:tcPr>
          <w:p w14:paraId="6663A95D" w14:textId="77777777" w:rsidR="00386CF4" w:rsidRPr="00AE1D5D" w:rsidRDefault="00FB2BFB" w:rsidP="00D86AF1">
            <w:pPr>
              <w:tabs>
                <w:tab w:val="left" w:pos="2694"/>
                <w:tab w:val="left" w:leader="dot" w:pos="8222"/>
              </w:tabs>
              <w:jc w:val="center"/>
              <w:rPr>
                <w:rFonts w:cs="Arial"/>
              </w:rPr>
            </w:pPr>
            <w:sdt>
              <w:sdtPr>
                <w:rPr>
                  <w:rFonts w:ascii="Wingdings" w:eastAsia="Wingdings" w:hAnsi="Wingdings" w:cs="Wingdings"/>
                </w:rPr>
                <w:id w:val="-974603587"/>
                <w14:checkbox>
                  <w14:checked w14:val="0"/>
                  <w14:checkedState w14:val="2612" w14:font="MS Gothic"/>
                  <w14:uncheckedState w14:val="2610" w14:font="MS Gothic"/>
                </w14:checkbox>
              </w:sdtPr>
              <w:sdtEndPr/>
              <w:sdtContent>
                <w:r w:rsidR="00386CF4" w:rsidRPr="00286A61">
                  <w:rPr>
                    <w:rFonts w:ascii="MS Gothic" w:eastAsia="MS Gothic" w:hAnsi="MS Gothic" w:cs="Wingdings" w:hint="eastAsia"/>
                  </w:rPr>
                  <w:t>☐</w:t>
                </w:r>
              </w:sdtContent>
            </w:sdt>
          </w:p>
        </w:tc>
      </w:tr>
      <w:tr w:rsidR="00386CF4" w:rsidRPr="00DF6B0B" w14:paraId="3F7CD756" w14:textId="77777777" w:rsidTr="00D86AF1">
        <w:trPr>
          <w:trHeight w:val="220"/>
        </w:trPr>
        <w:tc>
          <w:tcPr>
            <w:tcW w:w="506" w:type="dxa"/>
            <w:shd w:val="clear" w:color="auto" w:fill="F2F2F2" w:themeFill="background1" w:themeFillShade="F2"/>
          </w:tcPr>
          <w:p w14:paraId="7D27BCE1" w14:textId="77777777" w:rsidR="00386CF4" w:rsidRPr="006E34FC" w:rsidRDefault="00386CF4" w:rsidP="00D86AF1">
            <w:pPr>
              <w:tabs>
                <w:tab w:val="left" w:pos="2694"/>
                <w:tab w:val="left" w:leader="dot" w:pos="8222"/>
              </w:tabs>
              <w:spacing w:after="120"/>
              <w:ind w:left="142"/>
              <w:rPr>
                <w:rFonts w:cs="Arial"/>
              </w:rPr>
            </w:pPr>
          </w:p>
        </w:tc>
        <w:tc>
          <w:tcPr>
            <w:tcW w:w="2324" w:type="dxa"/>
            <w:shd w:val="clear" w:color="auto" w:fill="F2F2F2" w:themeFill="background1" w:themeFillShade="F2"/>
          </w:tcPr>
          <w:p w14:paraId="78860057" w14:textId="77777777" w:rsidR="00386CF4" w:rsidRPr="00DF6B0B" w:rsidRDefault="00386CF4" w:rsidP="00D86AF1">
            <w:pPr>
              <w:tabs>
                <w:tab w:val="left" w:pos="2694"/>
                <w:tab w:val="left" w:leader="dot" w:pos="8222"/>
              </w:tabs>
              <w:rPr>
                <w:rFonts w:cs="Arial"/>
              </w:rPr>
            </w:pPr>
          </w:p>
        </w:tc>
        <w:tc>
          <w:tcPr>
            <w:tcW w:w="5206" w:type="dxa"/>
          </w:tcPr>
          <w:p w14:paraId="47C80C81" w14:textId="77777777" w:rsidR="00386CF4" w:rsidRPr="00AE1D5D" w:rsidRDefault="00386CF4" w:rsidP="00D86AF1">
            <w:pPr>
              <w:tabs>
                <w:tab w:val="left" w:pos="2694"/>
                <w:tab w:val="left" w:leader="dot" w:pos="8222"/>
              </w:tabs>
              <w:rPr>
                <w:rFonts w:cs="Arial"/>
              </w:rPr>
            </w:pPr>
            <w:r w:rsidRPr="00AE1D5D">
              <w:rPr>
                <w:rFonts w:cs="Arial"/>
              </w:rPr>
              <w:t xml:space="preserve">Non agricultural </w:t>
            </w:r>
          </w:p>
        </w:tc>
        <w:tc>
          <w:tcPr>
            <w:tcW w:w="980" w:type="dxa"/>
          </w:tcPr>
          <w:p w14:paraId="6094974A" w14:textId="77777777" w:rsidR="00386CF4" w:rsidRPr="00AE1D5D" w:rsidRDefault="00FB2BFB" w:rsidP="00D86AF1">
            <w:pPr>
              <w:tabs>
                <w:tab w:val="left" w:pos="2694"/>
                <w:tab w:val="left" w:leader="dot" w:pos="8222"/>
              </w:tabs>
              <w:jc w:val="center"/>
              <w:rPr>
                <w:rFonts w:cs="Arial"/>
              </w:rPr>
            </w:pPr>
            <w:sdt>
              <w:sdtPr>
                <w:rPr>
                  <w:rFonts w:ascii="Wingdings" w:eastAsia="Wingdings" w:hAnsi="Wingdings" w:cs="Wingdings"/>
                </w:rPr>
                <w:id w:val="1641619421"/>
                <w14:checkbox>
                  <w14:checked w14:val="0"/>
                  <w14:checkedState w14:val="2612" w14:font="MS Gothic"/>
                  <w14:uncheckedState w14:val="2610" w14:font="MS Gothic"/>
                </w14:checkbox>
              </w:sdtPr>
              <w:sdtEndPr/>
              <w:sdtContent>
                <w:r w:rsidR="00386CF4" w:rsidRPr="00286A61">
                  <w:rPr>
                    <w:rFonts w:ascii="MS Gothic" w:eastAsia="MS Gothic" w:hAnsi="MS Gothic" w:cs="Wingdings" w:hint="eastAsia"/>
                  </w:rPr>
                  <w:t>☐</w:t>
                </w:r>
              </w:sdtContent>
            </w:sdt>
          </w:p>
        </w:tc>
      </w:tr>
      <w:tr w:rsidR="00386CF4" w:rsidRPr="00DF6B0B" w14:paraId="0D369542" w14:textId="77777777" w:rsidTr="00D86AF1">
        <w:trPr>
          <w:trHeight w:val="220"/>
        </w:trPr>
        <w:tc>
          <w:tcPr>
            <w:tcW w:w="506" w:type="dxa"/>
            <w:shd w:val="clear" w:color="auto" w:fill="F2F2F2" w:themeFill="background1" w:themeFillShade="F2"/>
          </w:tcPr>
          <w:p w14:paraId="335DD5D6" w14:textId="77777777" w:rsidR="00386CF4" w:rsidRPr="00AE1D5D" w:rsidRDefault="00386CF4" w:rsidP="005D212C">
            <w:pPr>
              <w:pStyle w:val="ListParagraph"/>
              <w:numPr>
                <w:ilvl w:val="0"/>
                <w:numId w:val="28"/>
              </w:numPr>
              <w:tabs>
                <w:tab w:val="left" w:pos="2694"/>
                <w:tab w:val="left" w:leader="dot" w:pos="8222"/>
              </w:tabs>
              <w:spacing w:before="0" w:after="120"/>
              <w:rPr>
                <w:rFonts w:cs="Arial"/>
              </w:rPr>
            </w:pPr>
          </w:p>
        </w:tc>
        <w:tc>
          <w:tcPr>
            <w:tcW w:w="2324" w:type="dxa"/>
            <w:shd w:val="clear" w:color="auto" w:fill="F2F2F2" w:themeFill="background1" w:themeFillShade="F2"/>
          </w:tcPr>
          <w:p w14:paraId="31E1332F" w14:textId="77777777" w:rsidR="00386CF4" w:rsidRPr="00AE1D5D" w:rsidRDefault="00386CF4" w:rsidP="00D86AF1">
            <w:pPr>
              <w:tabs>
                <w:tab w:val="left" w:pos="2694"/>
                <w:tab w:val="left" w:leader="dot" w:pos="8222"/>
              </w:tabs>
              <w:rPr>
                <w:rFonts w:cs="Arial"/>
              </w:rPr>
            </w:pPr>
            <w:r w:rsidRPr="00AE1D5D">
              <w:rPr>
                <w:rFonts w:cs="Arial"/>
              </w:rPr>
              <w:t>Skillset</w:t>
            </w:r>
          </w:p>
          <w:p w14:paraId="27754DA5" w14:textId="77777777" w:rsidR="00386CF4" w:rsidRPr="00DF6B0B" w:rsidRDefault="00386CF4" w:rsidP="00D86AF1">
            <w:pPr>
              <w:tabs>
                <w:tab w:val="left" w:pos="2694"/>
                <w:tab w:val="left" w:leader="dot" w:pos="8222"/>
              </w:tabs>
              <w:rPr>
                <w:rFonts w:cs="Arial"/>
              </w:rPr>
            </w:pPr>
            <w:r w:rsidRPr="006A1256">
              <w:rPr>
                <w:rFonts w:cs="Arial"/>
                <w:bCs/>
                <w:i/>
                <w:sz w:val="18"/>
                <w:szCs w:val="22"/>
              </w:rPr>
              <w:t>Note: please select all skillsets which you have demonstrable experience in</w:t>
            </w:r>
          </w:p>
        </w:tc>
        <w:tc>
          <w:tcPr>
            <w:tcW w:w="5206" w:type="dxa"/>
          </w:tcPr>
          <w:p w14:paraId="5A3075ED" w14:textId="77777777" w:rsidR="00386CF4" w:rsidRPr="00AE1D5D" w:rsidRDefault="00386CF4" w:rsidP="00D86AF1">
            <w:pPr>
              <w:tabs>
                <w:tab w:val="left" w:pos="2694"/>
                <w:tab w:val="left" w:leader="dot" w:pos="8222"/>
              </w:tabs>
              <w:rPr>
                <w:rFonts w:cs="Arial"/>
              </w:rPr>
            </w:pPr>
            <w:r w:rsidRPr="00AE1D5D">
              <w:rPr>
                <w:rFonts w:cs="Arial"/>
              </w:rPr>
              <w:t xml:space="preserve">Farm management consultant </w:t>
            </w:r>
          </w:p>
        </w:tc>
        <w:tc>
          <w:tcPr>
            <w:tcW w:w="980" w:type="dxa"/>
          </w:tcPr>
          <w:p w14:paraId="1028EDC7" w14:textId="77777777" w:rsidR="00386CF4" w:rsidRPr="00AE1D5D" w:rsidRDefault="00FB2BFB" w:rsidP="00D86AF1">
            <w:pPr>
              <w:tabs>
                <w:tab w:val="left" w:pos="2694"/>
                <w:tab w:val="left" w:leader="dot" w:pos="8222"/>
              </w:tabs>
              <w:jc w:val="center"/>
              <w:rPr>
                <w:rFonts w:cs="Arial"/>
              </w:rPr>
            </w:pPr>
            <w:sdt>
              <w:sdtPr>
                <w:rPr>
                  <w:rFonts w:ascii="Wingdings" w:eastAsia="Wingdings" w:hAnsi="Wingdings" w:cs="Wingdings"/>
                </w:rPr>
                <w:id w:val="-166021006"/>
                <w14:checkbox>
                  <w14:checked w14:val="0"/>
                  <w14:checkedState w14:val="2612" w14:font="MS Gothic"/>
                  <w14:uncheckedState w14:val="2610" w14:font="MS Gothic"/>
                </w14:checkbox>
              </w:sdtPr>
              <w:sdtEndPr/>
              <w:sdtContent>
                <w:r w:rsidR="00386CF4" w:rsidRPr="00286A61">
                  <w:rPr>
                    <w:rFonts w:ascii="MS Gothic" w:eastAsia="MS Gothic" w:hAnsi="MS Gothic" w:cs="Wingdings" w:hint="eastAsia"/>
                  </w:rPr>
                  <w:t>☐</w:t>
                </w:r>
              </w:sdtContent>
            </w:sdt>
          </w:p>
        </w:tc>
      </w:tr>
      <w:tr w:rsidR="00386CF4" w:rsidRPr="00DF6B0B" w14:paraId="3D22E490" w14:textId="77777777" w:rsidTr="00D86AF1">
        <w:trPr>
          <w:trHeight w:val="220"/>
        </w:trPr>
        <w:tc>
          <w:tcPr>
            <w:tcW w:w="506" w:type="dxa"/>
            <w:shd w:val="clear" w:color="auto" w:fill="F2F2F2" w:themeFill="background1" w:themeFillShade="F2"/>
          </w:tcPr>
          <w:p w14:paraId="0208ADAB" w14:textId="77777777" w:rsidR="00386CF4" w:rsidRPr="00501E37" w:rsidRDefault="00386CF4" w:rsidP="00D86AF1">
            <w:pPr>
              <w:tabs>
                <w:tab w:val="left" w:pos="2694"/>
                <w:tab w:val="left" w:leader="dot" w:pos="8222"/>
              </w:tabs>
              <w:spacing w:after="120"/>
              <w:ind w:left="142"/>
              <w:rPr>
                <w:rFonts w:cs="Arial"/>
              </w:rPr>
            </w:pPr>
          </w:p>
        </w:tc>
        <w:tc>
          <w:tcPr>
            <w:tcW w:w="2324" w:type="dxa"/>
            <w:shd w:val="clear" w:color="auto" w:fill="F2F2F2" w:themeFill="background1" w:themeFillShade="F2"/>
          </w:tcPr>
          <w:p w14:paraId="21FB1E70" w14:textId="77777777" w:rsidR="00386CF4" w:rsidRPr="00DF6B0B" w:rsidRDefault="00386CF4" w:rsidP="00D86AF1">
            <w:pPr>
              <w:tabs>
                <w:tab w:val="left" w:pos="2694"/>
                <w:tab w:val="left" w:leader="dot" w:pos="8222"/>
              </w:tabs>
              <w:rPr>
                <w:rFonts w:cs="Arial"/>
              </w:rPr>
            </w:pPr>
          </w:p>
        </w:tc>
        <w:tc>
          <w:tcPr>
            <w:tcW w:w="5206" w:type="dxa"/>
          </w:tcPr>
          <w:p w14:paraId="39CB73B3" w14:textId="77777777" w:rsidR="00386CF4" w:rsidRPr="00AE1D5D" w:rsidRDefault="00386CF4" w:rsidP="00D86AF1">
            <w:pPr>
              <w:tabs>
                <w:tab w:val="left" w:pos="2694"/>
                <w:tab w:val="left" w:leader="dot" w:pos="8222"/>
              </w:tabs>
              <w:rPr>
                <w:rFonts w:cs="Arial"/>
              </w:rPr>
            </w:pPr>
            <w:r w:rsidRPr="00AE1D5D">
              <w:rPr>
                <w:rFonts w:cs="Arial"/>
              </w:rPr>
              <w:t>Livestock management and feeding</w:t>
            </w:r>
          </w:p>
        </w:tc>
        <w:tc>
          <w:tcPr>
            <w:tcW w:w="980" w:type="dxa"/>
          </w:tcPr>
          <w:p w14:paraId="4D226FAB" w14:textId="77777777" w:rsidR="00386CF4" w:rsidRPr="00AE1D5D" w:rsidRDefault="00FB2BFB" w:rsidP="00D86AF1">
            <w:pPr>
              <w:tabs>
                <w:tab w:val="left" w:pos="2694"/>
                <w:tab w:val="left" w:leader="dot" w:pos="8222"/>
              </w:tabs>
              <w:jc w:val="center"/>
              <w:rPr>
                <w:rFonts w:cs="Arial"/>
              </w:rPr>
            </w:pPr>
            <w:sdt>
              <w:sdtPr>
                <w:rPr>
                  <w:rFonts w:ascii="Wingdings" w:eastAsia="Wingdings" w:hAnsi="Wingdings" w:cs="Wingdings"/>
                </w:rPr>
                <w:id w:val="428170155"/>
                <w14:checkbox>
                  <w14:checked w14:val="0"/>
                  <w14:checkedState w14:val="2612" w14:font="MS Gothic"/>
                  <w14:uncheckedState w14:val="2610" w14:font="MS Gothic"/>
                </w14:checkbox>
              </w:sdtPr>
              <w:sdtEndPr/>
              <w:sdtContent>
                <w:r w:rsidR="00386CF4" w:rsidRPr="00286A61">
                  <w:rPr>
                    <w:rFonts w:ascii="MS Gothic" w:eastAsia="MS Gothic" w:hAnsi="MS Gothic" w:cs="Wingdings" w:hint="eastAsia"/>
                  </w:rPr>
                  <w:t>☐</w:t>
                </w:r>
              </w:sdtContent>
            </w:sdt>
          </w:p>
        </w:tc>
      </w:tr>
      <w:tr w:rsidR="00386CF4" w:rsidRPr="00DF6B0B" w14:paraId="60239025" w14:textId="77777777" w:rsidTr="00D86AF1">
        <w:trPr>
          <w:trHeight w:val="220"/>
        </w:trPr>
        <w:tc>
          <w:tcPr>
            <w:tcW w:w="506" w:type="dxa"/>
            <w:shd w:val="clear" w:color="auto" w:fill="F2F2F2" w:themeFill="background1" w:themeFillShade="F2"/>
          </w:tcPr>
          <w:p w14:paraId="7EA7424C" w14:textId="77777777" w:rsidR="00386CF4" w:rsidRPr="00501E37" w:rsidRDefault="00386CF4" w:rsidP="00D86AF1">
            <w:pPr>
              <w:tabs>
                <w:tab w:val="left" w:pos="2694"/>
                <w:tab w:val="left" w:leader="dot" w:pos="8222"/>
              </w:tabs>
              <w:spacing w:after="120"/>
              <w:ind w:left="142"/>
              <w:rPr>
                <w:rFonts w:cs="Arial"/>
              </w:rPr>
            </w:pPr>
          </w:p>
        </w:tc>
        <w:tc>
          <w:tcPr>
            <w:tcW w:w="2324" w:type="dxa"/>
            <w:shd w:val="clear" w:color="auto" w:fill="F2F2F2" w:themeFill="background1" w:themeFillShade="F2"/>
          </w:tcPr>
          <w:p w14:paraId="71A76394" w14:textId="77777777" w:rsidR="00386CF4" w:rsidRPr="00DF6B0B" w:rsidRDefault="00386CF4" w:rsidP="00D86AF1">
            <w:pPr>
              <w:tabs>
                <w:tab w:val="left" w:pos="2694"/>
                <w:tab w:val="left" w:leader="dot" w:pos="8222"/>
              </w:tabs>
              <w:rPr>
                <w:rFonts w:cs="Arial"/>
              </w:rPr>
            </w:pPr>
          </w:p>
        </w:tc>
        <w:tc>
          <w:tcPr>
            <w:tcW w:w="5206" w:type="dxa"/>
          </w:tcPr>
          <w:p w14:paraId="3DA41C47" w14:textId="77777777" w:rsidR="00386CF4" w:rsidRPr="00AE1D5D" w:rsidRDefault="00386CF4" w:rsidP="00D86AF1">
            <w:pPr>
              <w:tabs>
                <w:tab w:val="left" w:pos="2694"/>
                <w:tab w:val="left" w:leader="dot" w:pos="8222"/>
              </w:tabs>
              <w:rPr>
                <w:rFonts w:cs="Arial"/>
              </w:rPr>
            </w:pPr>
            <w:r w:rsidRPr="00AE1D5D">
              <w:rPr>
                <w:rFonts w:cs="Arial"/>
              </w:rPr>
              <w:t>Biosecurity</w:t>
            </w:r>
          </w:p>
        </w:tc>
        <w:tc>
          <w:tcPr>
            <w:tcW w:w="980" w:type="dxa"/>
          </w:tcPr>
          <w:p w14:paraId="5BDD9ED7" w14:textId="77777777" w:rsidR="00386CF4" w:rsidRPr="00AE1D5D" w:rsidRDefault="00FB2BFB" w:rsidP="00D86AF1">
            <w:pPr>
              <w:tabs>
                <w:tab w:val="left" w:pos="2694"/>
                <w:tab w:val="left" w:leader="dot" w:pos="8222"/>
              </w:tabs>
              <w:jc w:val="center"/>
              <w:rPr>
                <w:rFonts w:cs="Arial"/>
              </w:rPr>
            </w:pPr>
            <w:sdt>
              <w:sdtPr>
                <w:rPr>
                  <w:rFonts w:ascii="Wingdings" w:eastAsia="Wingdings" w:hAnsi="Wingdings" w:cs="Wingdings"/>
                </w:rPr>
                <w:id w:val="1659964627"/>
                <w14:checkbox>
                  <w14:checked w14:val="0"/>
                  <w14:checkedState w14:val="2612" w14:font="MS Gothic"/>
                  <w14:uncheckedState w14:val="2610" w14:font="MS Gothic"/>
                </w14:checkbox>
              </w:sdtPr>
              <w:sdtEndPr/>
              <w:sdtContent>
                <w:r w:rsidR="00386CF4" w:rsidRPr="00286A61">
                  <w:rPr>
                    <w:rFonts w:ascii="MS Gothic" w:eastAsia="MS Gothic" w:hAnsi="MS Gothic" w:cs="Wingdings" w:hint="eastAsia"/>
                  </w:rPr>
                  <w:t>☐</w:t>
                </w:r>
              </w:sdtContent>
            </w:sdt>
          </w:p>
        </w:tc>
      </w:tr>
      <w:tr w:rsidR="00386CF4" w:rsidRPr="00DF6B0B" w14:paraId="3BCA22D3" w14:textId="77777777" w:rsidTr="00D86AF1">
        <w:trPr>
          <w:trHeight w:val="220"/>
        </w:trPr>
        <w:tc>
          <w:tcPr>
            <w:tcW w:w="506" w:type="dxa"/>
            <w:shd w:val="clear" w:color="auto" w:fill="F2F2F2" w:themeFill="background1" w:themeFillShade="F2"/>
          </w:tcPr>
          <w:p w14:paraId="4F5DC6D0" w14:textId="77777777" w:rsidR="00386CF4" w:rsidRPr="00501E37" w:rsidRDefault="00386CF4" w:rsidP="00D86AF1">
            <w:pPr>
              <w:tabs>
                <w:tab w:val="left" w:pos="2694"/>
                <w:tab w:val="left" w:leader="dot" w:pos="8222"/>
              </w:tabs>
              <w:spacing w:after="120"/>
              <w:ind w:left="142"/>
              <w:rPr>
                <w:rFonts w:cs="Arial"/>
              </w:rPr>
            </w:pPr>
          </w:p>
        </w:tc>
        <w:tc>
          <w:tcPr>
            <w:tcW w:w="2324" w:type="dxa"/>
            <w:shd w:val="clear" w:color="auto" w:fill="F2F2F2" w:themeFill="background1" w:themeFillShade="F2"/>
          </w:tcPr>
          <w:p w14:paraId="5BA0FE91" w14:textId="77777777" w:rsidR="00386CF4" w:rsidRPr="00DF6B0B" w:rsidRDefault="00386CF4" w:rsidP="00D86AF1">
            <w:pPr>
              <w:tabs>
                <w:tab w:val="left" w:pos="2694"/>
                <w:tab w:val="left" w:leader="dot" w:pos="8222"/>
              </w:tabs>
              <w:rPr>
                <w:rFonts w:cs="Arial"/>
              </w:rPr>
            </w:pPr>
          </w:p>
        </w:tc>
        <w:tc>
          <w:tcPr>
            <w:tcW w:w="5206" w:type="dxa"/>
          </w:tcPr>
          <w:p w14:paraId="4A52D4D2" w14:textId="77777777" w:rsidR="00386CF4" w:rsidRPr="00AE1D5D" w:rsidRDefault="00386CF4" w:rsidP="00D86AF1">
            <w:pPr>
              <w:tabs>
                <w:tab w:val="left" w:pos="2694"/>
                <w:tab w:val="left" w:leader="dot" w:pos="8222"/>
              </w:tabs>
              <w:rPr>
                <w:rFonts w:cs="Arial"/>
              </w:rPr>
            </w:pPr>
            <w:r w:rsidRPr="00AE1D5D">
              <w:rPr>
                <w:rFonts w:cs="Arial"/>
              </w:rPr>
              <w:t>Facilitation</w:t>
            </w:r>
          </w:p>
        </w:tc>
        <w:tc>
          <w:tcPr>
            <w:tcW w:w="980" w:type="dxa"/>
          </w:tcPr>
          <w:p w14:paraId="66BB5574" w14:textId="77777777" w:rsidR="00386CF4" w:rsidRPr="00AE1D5D" w:rsidRDefault="00FB2BFB" w:rsidP="00D86AF1">
            <w:pPr>
              <w:tabs>
                <w:tab w:val="left" w:pos="2694"/>
                <w:tab w:val="left" w:leader="dot" w:pos="8222"/>
              </w:tabs>
              <w:jc w:val="center"/>
              <w:rPr>
                <w:rFonts w:cs="Arial"/>
              </w:rPr>
            </w:pPr>
            <w:sdt>
              <w:sdtPr>
                <w:rPr>
                  <w:rFonts w:ascii="Wingdings" w:eastAsia="Wingdings" w:hAnsi="Wingdings" w:cs="Wingdings"/>
                </w:rPr>
                <w:id w:val="-28495220"/>
                <w14:checkbox>
                  <w14:checked w14:val="0"/>
                  <w14:checkedState w14:val="2612" w14:font="MS Gothic"/>
                  <w14:uncheckedState w14:val="2610" w14:font="MS Gothic"/>
                </w14:checkbox>
              </w:sdtPr>
              <w:sdtEndPr/>
              <w:sdtContent>
                <w:r w:rsidR="00386CF4" w:rsidRPr="00286A61">
                  <w:rPr>
                    <w:rFonts w:ascii="MS Gothic" w:eastAsia="MS Gothic" w:hAnsi="MS Gothic" w:cs="Wingdings" w:hint="eastAsia"/>
                  </w:rPr>
                  <w:t>☐</w:t>
                </w:r>
              </w:sdtContent>
            </w:sdt>
          </w:p>
        </w:tc>
      </w:tr>
      <w:tr w:rsidR="00386CF4" w:rsidRPr="00DF6B0B" w14:paraId="21838015" w14:textId="77777777" w:rsidTr="00D86AF1">
        <w:trPr>
          <w:trHeight w:val="220"/>
        </w:trPr>
        <w:tc>
          <w:tcPr>
            <w:tcW w:w="506" w:type="dxa"/>
            <w:shd w:val="clear" w:color="auto" w:fill="F2F2F2" w:themeFill="background1" w:themeFillShade="F2"/>
          </w:tcPr>
          <w:p w14:paraId="54A6D0C4" w14:textId="77777777" w:rsidR="00386CF4" w:rsidRPr="00501E37" w:rsidRDefault="00386CF4" w:rsidP="00D86AF1">
            <w:pPr>
              <w:tabs>
                <w:tab w:val="left" w:pos="2694"/>
                <w:tab w:val="left" w:leader="dot" w:pos="8222"/>
              </w:tabs>
              <w:spacing w:after="120"/>
              <w:ind w:left="142"/>
              <w:rPr>
                <w:rFonts w:cs="Arial"/>
              </w:rPr>
            </w:pPr>
          </w:p>
        </w:tc>
        <w:tc>
          <w:tcPr>
            <w:tcW w:w="2324" w:type="dxa"/>
            <w:shd w:val="clear" w:color="auto" w:fill="F2F2F2" w:themeFill="background1" w:themeFillShade="F2"/>
          </w:tcPr>
          <w:p w14:paraId="1EA3E06C" w14:textId="77777777" w:rsidR="00386CF4" w:rsidRPr="00DF6B0B" w:rsidRDefault="00386CF4" w:rsidP="00D86AF1">
            <w:pPr>
              <w:tabs>
                <w:tab w:val="left" w:pos="2694"/>
                <w:tab w:val="left" w:leader="dot" w:pos="8222"/>
              </w:tabs>
              <w:rPr>
                <w:rFonts w:cs="Arial"/>
              </w:rPr>
            </w:pPr>
          </w:p>
        </w:tc>
        <w:tc>
          <w:tcPr>
            <w:tcW w:w="5206" w:type="dxa"/>
          </w:tcPr>
          <w:p w14:paraId="0FE55452" w14:textId="77777777" w:rsidR="00386CF4" w:rsidRPr="00AE1D5D" w:rsidRDefault="00386CF4" w:rsidP="00D86AF1">
            <w:pPr>
              <w:tabs>
                <w:tab w:val="left" w:pos="2694"/>
                <w:tab w:val="left" w:leader="dot" w:pos="8222"/>
              </w:tabs>
              <w:rPr>
                <w:rFonts w:cs="Arial"/>
              </w:rPr>
            </w:pPr>
            <w:r w:rsidRPr="00AE1D5D">
              <w:rPr>
                <w:rFonts w:cs="Arial"/>
              </w:rPr>
              <w:t>Financial (banking) / book keeping</w:t>
            </w:r>
          </w:p>
        </w:tc>
        <w:tc>
          <w:tcPr>
            <w:tcW w:w="980" w:type="dxa"/>
          </w:tcPr>
          <w:p w14:paraId="6BE09365" w14:textId="77777777" w:rsidR="00386CF4" w:rsidRPr="00AE1D5D" w:rsidRDefault="00FB2BFB" w:rsidP="00D86AF1">
            <w:pPr>
              <w:tabs>
                <w:tab w:val="left" w:pos="2694"/>
                <w:tab w:val="left" w:leader="dot" w:pos="8222"/>
              </w:tabs>
              <w:jc w:val="center"/>
              <w:rPr>
                <w:rFonts w:cs="Arial"/>
              </w:rPr>
            </w:pPr>
            <w:sdt>
              <w:sdtPr>
                <w:rPr>
                  <w:rFonts w:ascii="Wingdings" w:eastAsia="Wingdings" w:hAnsi="Wingdings" w:cs="Wingdings"/>
                </w:rPr>
                <w:id w:val="-1894802697"/>
                <w14:checkbox>
                  <w14:checked w14:val="0"/>
                  <w14:checkedState w14:val="2612" w14:font="MS Gothic"/>
                  <w14:uncheckedState w14:val="2610" w14:font="MS Gothic"/>
                </w14:checkbox>
              </w:sdtPr>
              <w:sdtEndPr/>
              <w:sdtContent>
                <w:r w:rsidR="00386CF4" w:rsidRPr="00286A61">
                  <w:rPr>
                    <w:rFonts w:ascii="MS Gothic" w:eastAsia="MS Gothic" w:hAnsi="MS Gothic" w:cs="Wingdings" w:hint="eastAsia"/>
                  </w:rPr>
                  <w:t>☐</w:t>
                </w:r>
              </w:sdtContent>
            </w:sdt>
          </w:p>
        </w:tc>
      </w:tr>
      <w:tr w:rsidR="00386CF4" w:rsidRPr="00DF6B0B" w14:paraId="4FB88D44" w14:textId="77777777" w:rsidTr="00D86AF1">
        <w:trPr>
          <w:trHeight w:val="220"/>
        </w:trPr>
        <w:tc>
          <w:tcPr>
            <w:tcW w:w="506" w:type="dxa"/>
            <w:shd w:val="clear" w:color="auto" w:fill="F2F2F2" w:themeFill="background1" w:themeFillShade="F2"/>
          </w:tcPr>
          <w:p w14:paraId="4CD558CE" w14:textId="77777777" w:rsidR="00386CF4" w:rsidRPr="00501E37" w:rsidRDefault="00386CF4" w:rsidP="00D86AF1">
            <w:pPr>
              <w:tabs>
                <w:tab w:val="left" w:pos="2694"/>
                <w:tab w:val="left" w:leader="dot" w:pos="8222"/>
              </w:tabs>
              <w:spacing w:after="120"/>
              <w:ind w:left="142"/>
              <w:rPr>
                <w:rFonts w:cs="Arial"/>
              </w:rPr>
            </w:pPr>
          </w:p>
        </w:tc>
        <w:tc>
          <w:tcPr>
            <w:tcW w:w="2324" w:type="dxa"/>
            <w:shd w:val="clear" w:color="auto" w:fill="F2F2F2" w:themeFill="background1" w:themeFillShade="F2"/>
          </w:tcPr>
          <w:p w14:paraId="2FBCB300" w14:textId="77777777" w:rsidR="00386CF4" w:rsidRPr="00DF6B0B" w:rsidRDefault="00386CF4" w:rsidP="00D86AF1">
            <w:pPr>
              <w:tabs>
                <w:tab w:val="left" w:pos="2694"/>
                <w:tab w:val="left" w:leader="dot" w:pos="8222"/>
              </w:tabs>
              <w:rPr>
                <w:rFonts w:cs="Arial"/>
              </w:rPr>
            </w:pPr>
          </w:p>
        </w:tc>
        <w:tc>
          <w:tcPr>
            <w:tcW w:w="5206" w:type="dxa"/>
          </w:tcPr>
          <w:p w14:paraId="752BCA82" w14:textId="77777777" w:rsidR="00386CF4" w:rsidRPr="00AE1D5D" w:rsidRDefault="00386CF4" w:rsidP="00D86AF1">
            <w:pPr>
              <w:tabs>
                <w:tab w:val="left" w:pos="2694"/>
                <w:tab w:val="left" w:leader="dot" w:pos="8222"/>
              </w:tabs>
              <w:rPr>
                <w:rFonts w:cs="Arial"/>
              </w:rPr>
            </w:pPr>
            <w:r w:rsidRPr="00AE1D5D">
              <w:rPr>
                <w:rFonts w:cs="Arial"/>
              </w:rPr>
              <w:t xml:space="preserve">Business management </w:t>
            </w:r>
          </w:p>
        </w:tc>
        <w:tc>
          <w:tcPr>
            <w:tcW w:w="980" w:type="dxa"/>
          </w:tcPr>
          <w:p w14:paraId="2C04D051" w14:textId="77777777" w:rsidR="00386CF4" w:rsidRPr="00AE1D5D" w:rsidRDefault="00FB2BFB" w:rsidP="00D86AF1">
            <w:pPr>
              <w:tabs>
                <w:tab w:val="left" w:pos="2694"/>
                <w:tab w:val="left" w:leader="dot" w:pos="8222"/>
              </w:tabs>
              <w:jc w:val="center"/>
              <w:rPr>
                <w:rFonts w:cs="Arial"/>
              </w:rPr>
            </w:pPr>
            <w:sdt>
              <w:sdtPr>
                <w:rPr>
                  <w:rFonts w:ascii="Wingdings" w:eastAsia="Wingdings" w:hAnsi="Wingdings" w:cs="Wingdings"/>
                </w:rPr>
                <w:id w:val="-1733309793"/>
                <w14:checkbox>
                  <w14:checked w14:val="0"/>
                  <w14:checkedState w14:val="2612" w14:font="MS Gothic"/>
                  <w14:uncheckedState w14:val="2610" w14:font="MS Gothic"/>
                </w14:checkbox>
              </w:sdtPr>
              <w:sdtEndPr/>
              <w:sdtContent>
                <w:r w:rsidR="00386CF4" w:rsidRPr="00286A61">
                  <w:rPr>
                    <w:rFonts w:ascii="MS Gothic" w:eastAsia="MS Gothic" w:hAnsi="MS Gothic" w:cs="Wingdings" w:hint="eastAsia"/>
                  </w:rPr>
                  <w:t>☐</w:t>
                </w:r>
              </w:sdtContent>
            </w:sdt>
          </w:p>
        </w:tc>
      </w:tr>
      <w:tr w:rsidR="00386CF4" w:rsidRPr="00DF6B0B" w14:paraId="697316D9" w14:textId="77777777" w:rsidTr="00D86AF1">
        <w:trPr>
          <w:trHeight w:val="220"/>
        </w:trPr>
        <w:tc>
          <w:tcPr>
            <w:tcW w:w="506" w:type="dxa"/>
            <w:shd w:val="clear" w:color="auto" w:fill="F2F2F2" w:themeFill="background1" w:themeFillShade="F2"/>
          </w:tcPr>
          <w:p w14:paraId="76103B5F" w14:textId="77777777" w:rsidR="00386CF4" w:rsidRPr="00501E37" w:rsidRDefault="00386CF4" w:rsidP="00D86AF1">
            <w:pPr>
              <w:tabs>
                <w:tab w:val="left" w:pos="2694"/>
                <w:tab w:val="left" w:leader="dot" w:pos="8222"/>
              </w:tabs>
              <w:spacing w:after="120"/>
              <w:ind w:left="142"/>
              <w:rPr>
                <w:rFonts w:cs="Arial"/>
              </w:rPr>
            </w:pPr>
          </w:p>
        </w:tc>
        <w:tc>
          <w:tcPr>
            <w:tcW w:w="2324" w:type="dxa"/>
            <w:shd w:val="clear" w:color="auto" w:fill="F2F2F2" w:themeFill="background1" w:themeFillShade="F2"/>
          </w:tcPr>
          <w:p w14:paraId="67C2AB43" w14:textId="77777777" w:rsidR="00386CF4" w:rsidRPr="00DF6B0B" w:rsidRDefault="00386CF4" w:rsidP="00D86AF1">
            <w:pPr>
              <w:tabs>
                <w:tab w:val="left" w:pos="2694"/>
                <w:tab w:val="left" w:leader="dot" w:pos="8222"/>
              </w:tabs>
              <w:rPr>
                <w:rFonts w:cs="Arial"/>
              </w:rPr>
            </w:pPr>
          </w:p>
        </w:tc>
        <w:tc>
          <w:tcPr>
            <w:tcW w:w="5206" w:type="dxa"/>
          </w:tcPr>
          <w:p w14:paraId="32311E01" w14:textId="77777777" w:rsidR="00386CF4" w:rsidRPr="00AE1D5D" w:rsidRDefault="00386CF4" w:rsidP="00D86AF1">
            <w:pPr>
              <w:tabs>
                <w:tab w:val="left" w:pos="2694"/>
                <w:tab w:val="left" w:leader="dot" w:pos="8222"/>
              </w:tabs>
              <w:rPr>
                <w:rFonts w:cs="Arial"/>
              </w:rPr>
            </w:pPr>
            <w:r w:rsidRPr="00AE1D5D">
              <w:rPr>
                <w:rFonts w:cs="Arial"/>
              </w:rPr>
              <w:t>Benchmarking and performance</w:t>
            </w:r>
          </w:p>
        </w:tc>
        <w:tc>
          <w:tcPr>
            <w:tcW w:w="980" w:type="dxa"/>
          </w:tcPr>
          <w:p w14:paraId="2158DF16" w14:textId="77777777" w:rsidR="00386CF4" w:rsidRPr="00AE1D5D" w:rsidRDefault="00FB2BFB" w:rsidP="00D86AF1">
            <w:pPr>
              <w:tabs>
                <w:tab w:val="left" w:pos="2694"/>
                <w:tab w:val="left" w:leader="dot" w:pos="8222"/>
              </w:tabs>
              <w:jc w:val="center"/>
              <w:rPr>
                <w:rFonts w:cs="Arial"/>
              </w:rPr>
            </w:pPr>
            <w:sdt>
              <w:sdtPr>
                <w:rPr>
                  <w:rFonts w:ascii="Wingdings" w:eastAsia="Wingdings" w:hAnsi="Wingdings" w:cs="Wingdings"/>
                </w:rPr>
                <w:id w:val="929852282"/>
                <w14:checkbox>
                  <w14:checked w14:val="0"/>
                  <w14:checkedState w14:val="2612" w14:font="MS Gothic"/>
                  <w14:uncheckedState w14:val="2610" w14:font="MS Gothic"/>
                </w14:checkbox>
              </w:sdtPr>
              <w:sdtEndPr/>
              <w:sdtContent>
                <w:r w:rsidR="00386CF4" w:rsidRPr="00286A61">
                  <w:rPr>
                    <w:rFonts w:ascii="MS Gothic" w:eastAsia="MS Gothic" w:hAnsi="MS Gothic" w:cs="Wingdings" w:hint="eastAsia"/>
                  </w:rPr>
                  <w:t>☐</w:t>
                </w:r>
              </w:sdtContent>
            </w:sdt>
          </w:p>
        </w:tc>
      </w:tr>
      <w:tr w:rsidR="00386CF4" w:rsidRPr="00DF6B0B" w14:paraId="7322DE8A" w14:textId="77777777" w:rsidTr="00D86AF1">
        <w:trPr>
          <w:trHeight w:val="220"/>
        </w:trPr>
        <w:tc>
          <w:tcPr>
            <w:tcW w:w="506" w:type="dxa"/>
            <w:shd w:val="clear" w:color="auto" w:fill="F2F2F2" w:themeFill="background1" w:themeFillShade="F2"/>
          </w:tcPr>
          <w:p w14:paraId="7F406416" w14:textId="77777777" w:rsidR="00386CF4" w:rsidRPr="00501E37" w:rsidRDefault="00386CF4" w:rsidP="00D86AF1">
            <w:pPr>
              <w:tabs>
                <w:tab w:val="left" w:pos="2694"/>
                <w:tab w:val="left" w:leader="dot" w:pos="8222"/>
              </w:tabs>
              <w:spacing w:after="120"/>
              <w:ind w:left="142"/>
              <w:rPr>
                <w:rFonts w:cs="Arial"/>
              </w:rPr>
            </w:pPr>
          </w:p>
        </w:tc>
        <w:tc>
          <w:tcPr>
            <w:tcW w:w="2324" w:type="dxa"/>
            <w:shd w:val="clear" w:color="auto" w:fill="F2F2F2" w:themeFill="background1" w:themeFillShade="F2"/>
          </w:tcPr>
          <w:p w14:paraId="644C975A" w14:textId="77777777" w:rsidR="00386CF4" w:rsidRPr="00DF6B0B" w:rsidRDefault="00386CF4" w:rsidP="00D86AF1">
            <w:pPr>
              <w:tabs>
                <w:tab w:val="left" w:pos="2694"/>
                <w:tab w:val="left" w:leader="dot" w:pos="8222"/>
              </w:tabs>
              <w:rPr>
                <w:rFonts w:cs="Arial"/>
              </w:rPr>
            </w:pPr>
          </w:p>
        </w:tc>
        <w:tc>
          <w:tcPr>
            <w:tcW w:w="5206" w:type="dxa"/>
          </w:tcPr>
          <w:p w14:paraId="69573F2B" w14:textId="77777777" w:rsidR="00386CF4" w:rsidRPr="00AE1D5D" w:rsidRDefault="00386CF4" w:rsidP="00D86AF1">
            <w:pPr>
              <w:tabs>
                <w:tab w:val="left" w:pos="2694"/>
                <w:tab w:val="left" w:leader="dot" w:pos="8222"/>
              </w:tabs>
              <w:rPr>
                <w:rFonts w:cs="Arial"/>
              </w:rPr>
            </w:pPr>
            <w:r w:rsidRPr="00AE1D5D">
              <w:rPr>
                <w:rFonts w:cs="Arial"/>
              </w:rPr>
              <w:t xml:space="preserve">Market economist </w:t>
            </w:r>
          </w:p>
        </w:tc>
        <w:tc>
          <w:tcPr>
            <w:tcW w:w="980" w:type="dxa"/>
          </w:tcPr>
          <w:p w14:paraId="531F4EE7" w14:textId="77777777" w:rsidR="00386CF4" w:rsidRPr="00AE1D5D" w:rsidRDefault="00FB2BFB" w:rsidP="00D86AF1">
            <w:pPr>
              <w:tabs>
                <w:tab w:val="left" w:pos="2694"/>
                <w:tab w:val="left" w:leader="dot" w:pos="8222"/>
              </w:tabs>
              <w:jc w:val="center"/>
              <w:rPr>
                <w:rFonts w:cs="Arial"/>
              </w:rPr>
            </w:pPr>
            <w:sdt>
              <w:sdtPr>
                <w:rPr>
                  <w:rFonts w:ascii="Wingdings" w:eastAsia="Wingdings" w:hAnsi="Wingdings" w:cs="Wingdings"/>
                </w:rPr>
                <w:id w:val="1838191995"/>
                <w14:checkbox>
                  <w14:checked w14:val="0"/>
                  <w14:checkedState w14:val="2612" w14:font="MS Gothic"/>
                  <w14:uncheckedState w14:val="2610" w14:font="MS Gothic"/>
                </w14:checkbox>
              </w:sdtPr>
              <w:sdtEndPr/>
              <w:sdtContent>
                <w:r w:rsidR="00386CF4" w:rsidRPr="00286A61">
                  <w:rPr>
                    <w:rFonts w:ascii="MS Gothic" w:eastAsia="MS Gothic" w:hAnsi="MS Gothic" w:cs="Wingdings" w:hint="eastAsia"/>
                  </w:rPr>
                  <w:t>☐</w:t>
                </w:r>
              </w:sdtContent>
            </w:sdt>
          </w:p>
        </w:tc>
      </w:tr>
      <w:tr w:rsidR="00386CF4" w:rsidRPr="00DF6B0B" w14:paraId="7F9E150D" w14:textId="77777777" w:rsidTr="00D86AF1">
        <w:trPr>
          <w:trHeight w:val="220"/>
        </w:trPr>
        <w:tc>
          <w:tcPr>
            <w:tcW w:w="506" w:type="dxa"/>
            <w:shd w:val="clear" w:color="auto" w:fill="F2F2F2" w:themeFill="background1" w:themeFillShade="F2"/>
          </w:tcPr>
          <w:p w14:paraId="1BC0402F" w14:textId="77777777" w:rsidR="00386CF4" w:rsidRPr="00501E37" w:rsidRDefault="00386CF4" w:rsidP="00D86AF1">
            <w:pPr>
              <w:tabs>
                <w:tab w:val="left" w:pos="2694"/>
                <w:tab w:val="left" w:leader="dot" w:pos="8222"/>
              </w:tabs>
              <w:spacing w:after="120"/>
              <w:ind w:left="142"/>
              <w:rPr>
                <w:rFonts w:cs="Arial"/>
              </w:rPr>
            </w:pPr>
          </w:p>
        </w:tc>
        <w:tc>
          <w:tcPr>
            <w:tcW w:w="2324" w:type="dxa"/>
            <w:shd w:val="clear" w:color="auto" w:fill="F2F2F2" w:themeFill="background1" w:themeFillShade="F2"/>
          </w:tcPr>
          <w:p w14:paraId="396AFBDA" w14:textId="77777777" w:rsidR="00386CF4" w:rsidRPr="00DF6B0B" w:rsidRDefault="00386CF4" w:rsidP="00D86AF1">
            <w:pPr>
              <w:tabs>
                <w:tab w:val="left" w:pos="2694"/>
                <w:tab w:val="left" w:leader="dot" w:pos="8222"/>
              </w:tabs>
              <w:rPr>
                <w:rFonts w:cs="Arial"/>
              </w:rPr>
            </w:pPr>
          </w:p>
        </w:tc>
        <w:tc>
          <w:tcPr>
            <w:tcW w:w="5206" w:type="dxa"/>
          </w:tcPr>
          <w:p w14:paraId="584CBD8D" w14:textId="77777777" w:rsidR="00386CF4" w:rsidRPr="00AE1D5D" w:rsidRDefault="00386CF4" w:rsidP="00D86AF1">
            <w:pPr>
              <w:tabs>
                <w:tab w:val="left" w:pos="2694"/>
                <w:tab w:val="left" w:leader="dot" w:pos="8222"/>
              </w:tabs>
              <w:rPr>
                <w:rFonts w:cs="Arial"/>
              </w:rPr>
            </w:pPr>
            <w:r w:rsidRPr="00AE1D5D">
              <w:rPr>
                <w:rFonts w:cs="Arial"/>
              </w:rPr>
              <w:t>Risk management</w:t>
            </w:r>
          </w:p>
        </w:tc>
        <w:tc>
          <w:tcPr>
            <w:tcW w:w="980" w:type="dxa"/>
          </w:tcPr>
          <w:p w14:paraId="13109E85" w14:textId="77777777" w:rsidR="00386CF4" w:rsidRPr="00AE1D5D" w:rsidRDefault="00FB2BFB" w:rsidP="00D86AF1">
            <w:pPr>
              <w:tabs>
                <w:tab w:val="left" w:pos="2694"/>
                <w:tab w:val="left" w:leader="dot" w:pos="8222"/>
              </w:tabs>
              <w:jc w:val="center"/>
              <w:rPr>
                <w:rFonts w:cs="Arial"/>
              </w:rPr>
            </w:pPr>
            <w:sdt>
              <w:sdtPr>
                <w:rPr>
                  <w:rFonts w:ascii="Wingdings" w:eastAsia="Wingdings" w:hAnsi="Wingdings" w:cs="Wingdings"/>
                </w:rPr>
                <w:id w:val="339515084"/>
                <w14:checkbox>
                  <w14:checked w14:val="0"/>
                  <w14:checkedState w14:val="2612" w14:font="MS Gothic"/>
                  <w14:uncheckedState w14:val="2610" w14:font="MS Gothic"/>
                </w14:checkbox>
              </w:sdtPr>
              <w:sdtEndPr/>
              <w:sdtContent>
                <w:r w:rsidR="00386CF4" w:rsidRPr="00286A61">
                  <w:rPr>
                    <w:rFonts w:ascii="MS Gothic" w:eastAsia="MS Gothic" w:hAnsi="MS Gothic" w:cs="Wingdings" w:hint="eastAsia"/>
                  </w:rPr>
                  <w:t>☐</w:t>
                </w:r>
              </w:sdtContent>
            </w:sdt>
          </w:p>
        </w:tc>
      </w:tr>
      <w:tr w:rsidR="00386CF4" w:rsidRPr="00DF6B0B" w14:paraId="67A33C79" w14:textId="77777777" w:rsidTr="00D86AF1">
        <w:trPr>
          <w:trHeight w:val="220"/>
        </w:trPr>
        <w:tc>
          <w:tcPr>
            <w:tcW w:w="506" w:type="dxa"/>
            <w:shd w:val="clear" w:color="auto" w:fill="F2F2F2" w:themeFill="background1" w:themeFillShade="F2"/>
          </w:tcPr>
          <w:p w14:paraId="6E9A9186" w14:textId="77777777" w:rsidR="00386CF4" w:rsidRPr="00501E37" w:rsidRDefault="00386CF4" w:rsidP="00D86AF1">
            <w:pPr>
              <w:tabs>
                <w:tab w:val="left" w:pos="2694"/>
                <w:tab w:val="left" w:leader="dot" w:pos="8222"/>
              </w:tabs>
              <w:spacing w:after="120"/>
              <w:ind w:left="142"/>
              <w:rPr>
                <w:rFonts w:cs="Arial"/>
              </w:rPr>
            </w:pPr>
          </w:p>
        </w:tc>
        <w:tc>
          <w:tcPr>
            <w:tcW w:w="2324" w:type="dxa"/>
            <w:shd w:val="clear" w:color="auto" w:fill="F2F2F2" w:themeFill="background1" w:themeFillShade="F2"/>
          </w:tcPr>
          <w:p w14:paraId="3ACDC0FC" w14:textId="77777777" w:rsidR="00386CF4" w:rsidRPr="00DF6B0B" w:rsidRDefault="00386CF4" w:rsidP="00D86AF1">
            <w:pPr>
              <w:tabs>
                <w:tab w:val="left" w:pos="2694"/>
                <w:tab w:val="left" w:leader="dot" w:pos="8222"/>
              </w:tabs>
              <w:rPr>
                <w:rFonts w:cs="Arial"/>
              </w:rPr>
            </w:pPr>
          </w:p>
        </w:tc>
        <w:tc>
          <w:tcPr>
            <w:tcW w:w="5206" w:type="dxa"/>
          </w:tcPr>
          <w:p w14:paraId="02714E68" w14:textId="77777777" w:rsidR="00386CF4" w:rsidRPr="00AE1D5D" w:rsidRDefault="00386CF4" w:rsidP="00D86AF1">
            <w:pPr>
              <w:tabs>
                <w:tab w:val="left" w:pos="2694"/>
                <w:tab w:val="left" w:leader="dot" w:pos="8222"/>
              </w:tabs>
              <w:rPr>
                <w:rFonts w:cs="Arial"/>
              </w:rPr>
            </w:pPr>
            <w:r w:rsidRPr="00AE1D5D">
              <w:rPr>
                <w:rFonts w:cs="Arial"/>
              </w:rPr>
              <w:t xml:space="preserve">Farm safety </w:t>
            </w:r>
          </w:p>
        </w:tc>
        <w:tc>
          <w:tcPr>
            <w:tcW w:w="980" w:type="dxa"/>
          </w:tcPr>
          <w:p w14:paraId="4FD98A80" w14:textId="77777777" w:rsidR="00386CF4" w:rsidRPr="00AE1D5D" w:rsidRDefault="00FB2BFB" w:rsidP="00D86AF1">
            <w:pPr>
              <w:tabs>
                <w:tab w:val="left" w:pos="2694"/>
                <w:tab w:val="left" w:leader="dot" w:pos="8222"/>
              </w:tabs>
              <w:jc w:val="center"/>
              <w:rPr>
                <w:rFonts w:cs="Arial"/>
              </w:rPr>
            </w:pPr>
            <w:sdt>
              <w:sdtPr>
                <w:rPr>
                  <w:rFonts w:ascii="Wingdings" w:eastAsia="Wingdings" w:hAnsi="Wingdings" w:cs="Wingdings"/>
                </w:rPr>
                <w:id w:val="222496390"/>
                <w14:checkbox>
                  <w14:checked w14:val="0"/>
                  <w14:checkedState w14:val="2612" w14:font="MS Gothic"/>
                  <w14:uncheckedState w14:val="2610" w14:font="MS Gothic"/>
                </w14:checkbox>
              </w:sdtPr>
              <w:sdtEndPr/>
              <w:sdtContent>
                <w:r w:rsidR="00386CF4" w:rsidRPr="00286A61">
                  <w:rPr>
                    <w:rFonts w:ascii="MS Gothic" w:eastAsia="MS Gothic" w:hAnsi="MS Gothic" w:cs="Wingdings" w:hint="eastAsia"/>
                  </w:rPr>
                  <w:t>☐</w:t>
                </w:r>
              </w:sdtContent>
            </w:sdt>
          </w:p>
        </w:tc>
      </w:tr>
      <w:tr w:rsidR="00386CF4" w:rsidRPr="00DF6B0B" w14:paraId="40BE64F8" w14:textId="77777777" w:rsidTr="00D86AF1">
        <w:trPr>
          <w:trHeight w:val="220"/>
        </w:trPr>
        <w:tc>
          <w:tcPr>
            <w:tcW w:w="506" w:type="dxa"/>
            <w:shd w:val="clear" w:color="auto" w:fill="F2F2F2" w:themeFill="background1" w:themeFillShade="F2"/>
          </w:tcPr>
          <w:p w14:paraId="7C53D4FB" w14:textId="77777777" w:rsidR="00386CF4" w:rsidRPr="00501E37" w:rsidRDefault="00386CF4" w:rsidP="00D86AF1">
            <w:pPr>
              <w:tabs>
                <w:tab w:val="left" w:pos="2694"/>
                <w:tab w:val="left" w:leader="dot" w:pos="8222"/>
              </w:tabs>
              <w:spacing w:after="120"/>
              <w:ind w:left="142"/>
              <w:rPr>
                <w:rFonts w:cs="Arial"/>
              </w:rPr>
            </w:pPr>
          </w:p>
        </w:tc>
        <w:tc>
          <w:tcPr>
            <w:tcW w:w="2324" w:type="dxa"/>
            <w:shd w:val="clear" w:color="auto" w:fill="F2F2F2" w:themeFill="background1" w:themeFillShade="F2"/>
          </w:tcPr>
          <w:p w14:paraId="371E9805" w14:textId="77777777" w:rsidR="00386CF4" w:rsidRPr="00DF6B0B" w:rsidRDefault="00386CF4" w:rsidP="00D86AF1">
            <w:pPr>
              <w:tabs>
                <w:tab w:val="left" w:pos="2694"/>
                <w:tab w:val="left" w:leader="dot" w:pos="8222"/>
              </w:tabs>
              <w:rPr>
                <w:rFonts w:cs="Arial"/>
              </w:rPr>
            </w:pPr>
          </w:p>
        </w:tc>
        <w:tc>
          <w:tcPr>
            <w:tcW w:w="5206" w:type="dxa"/>
          </w:tcPr>
          <w:p w14:paraId="2BBAD4F4" w14:textId="77777777" w:rsidR="00386CF4" w:rsidRPr="00AE1D5D" w:rsidRDefault="00386CF4" w:rsidP="00D86AF1">
            <w:pPr>
              <w:tabs>
                <w:tab w:val="left" w:pos="2694"/>
                <w:tab w:val="left" w:leader="dot" w:pos="8222"/>
              </w:tabs>
              <w:rPr>
                <w:rFonts w:cs="Arial"/>
              </w:rPr>
            </w:pPr>
            <w:r w:rsidRPr="00AE1D5D">
              <w:rPr>
                <w:rFonts w:cs="Arial"/>
              </w:rPr>
              <w:t>Rural mental health</w:t>
            </w:r>
          </w:p>
        </w:tc>
        <w:tc>
          <w:tcPr>
            <w:tcW w:w="980" w:type="dxa"/>
          </w:tcPr>
          <w:p w14:paraId="39886603" w14:textId="77777777" w:rsidR="00386CF4" w:rsidRPr="00AE1D5D" w:rsidRDefault="00FB2BFB" w:rsidP="00D86AF1">
            <w:pPr>
              <w:tabs>
                <w:tab w:val="left" w:pos="2694"/>
                <w:tab w:val="left" w:leader="dot" w:pos="8222"/>
              </w:tabs>
              <w:jc w:val="center"/>
              <w:rPr>
                <w:rFonts w:cs="Arial"/>
              </w:rPr>
            </w:pPr>
            <w:sdt>
              <w:sdtPr>
                <w:rPr>
                  <w:rFonts w:ascii="Wingdings" w:eastAsia="Wingdings" w:hAnsi="Wingdings" w:cs="Wingdings"/>
                </w:rPr>
                <w:id w:val="-1513295990"/>
                <w14:checkbox>
                  <w14:checked w14:val="0"/>
                  <w14:checkedState w14:val="2612" w14:font="MS Gothic"/>
                  <w14:uncheckedState w14:val="2610" w14:font="MS Gothic"/>
                </w14:checkbox>
              </w:sdtPr>
              <w:sdtEndPr/>
              <w:sdtContent>
                <w:r w:rsidR="00386CF4" w:rsidRPr="00286A61">
                  <w:rPr>
                    <w:rFonts w:ascii="MS Gothic" w:eastAsia="MS Gothic" w:hAnsi="MS Gothic" w:cs="Wingdings" w:hint="eastAsia"/>
                  </w:rPr>
                  <w:t>☐</w:t>
                </w:r>
              </w:sdtContent>
            </w:sdt>
          </w:p>
        </w:tc>
      </w:tr>
      <w:tr w:rsidR="00386CF4" w:rsidRPr="00DF6B0B" w14:paraId="39ADB08C" w14:textId="77777777" w:rsidTr="00D86AF1">
        <w:trPr>
          <w:trHeight w:val="220"/>
        </w:trPr>
        <w:tc>
          <w:tcPr>
            <w:tcW w:w="506" w:type="dxa"/>
            <w:shd w:val="clear" w:color="auto" w:fill="F2F2F2" w:themeFill="background1" w:themeFillShade="F2"/>
          </w:tcPr>
          <w:p w14:paraId="63345CCD" w14:textId="77777777" w:rsidR="00386CF4" w:rsidRPr="00501E37" w:rsidRDefault="00386CF4" w:rsidP="00D86AF1">
            <w:pPr>
              <w:tabs>
                <w:tab w:val="left" w:pos="2694"/>
                <w:tab w:val="left" w:leader="dot" w:pos="8222"/>
              </w:tabs>
              <w:spacing w:after="120"/>
              <w:ind w:left="142"/>
              <w:rPr>
                <w:rFonts w:cs="Arial"/>
              </w:rPr>
            </w:pPr>
          </w:p>
        </w:tc>
        <w:tc>
          <w:tcPr>
            <w:tcW w:w="2324" w:type="dxa"/>
            <w:shd w:val="clear" w:color="auto" w:fill="F2F2F2" w:themeFill="background1" w:themeFillShade="F2"/>
          </w:tcPr>
          <w:p w14:paraId="6AD91516" w14:textId="77777777" w:rsidR="00386CF4" w:rsidRPr="00DF6B0B" w:rsidRDefault="00386CF4" w:rsidP="00D86AF1">
            <w:pPr>
              <w:tabs>
                <w:tab w:val="left" w:pos="2694"/>
                <w:tab w:val="left" w:leader="dot" w:pos="8222"/>
              </w:tabs>
              <w:rPr>
                <w:rFonts w:cs="Arial"/>
              </w:rPr>
            </w:pPr>
          </w:p>
        </w:tc>
        <w:tc>
          <w:tcPr>
            <w:tcW w:w="5206" w:type="dxa"/>
          </w:tcPr>
          <w:p w14:paraId="250AED6C" w14:textId="77777777" w:rsidR="00386CF4" w:rsidRPr="00AE1D5D" w:rsidRDefault="00386CF4" w:rsidP="00D86AF1">
            <w:pPr>
              <w:tabs>
                <w:tab w:val="left" w:pos="2694"/>
                <w:tab w:val="left" w:leader="dot" w:pos="8222"/>
              </w:tabs>
              <w:rPr>
                <w:rFonts w:cs="Arial"/>
              </w:rPr>
            </w:pPr>
            <w:r w:rsidRPr="00AE1D5D">
              <w:rPr>
                <w:rFonts w:cs="Arial"/>
              </w:rPr>
              <w:t xml:space="preserve">Emergency preparedness </w:t>
            </w:r>
          </w:p>
        </w:tc>
        <w:tc>
          <w:tcPr>
            <w:tcW w:w="980" w:type="dxa"/>
          </w:tcPr>
          <w:p w14:paraId="2F430899" w14:textId="77777777" w:rsidR="00386CF4" w:rsidRPr="00AE1D5D" w:rsidRDefault="00FB2BFB" w:rsidP="00D86AF1">
            <w:pPr>
              <w:tabs>
                <w:tab w:val="left" w:pos="2694"/>
                <w:tab w:val="left" w:leader="dot" w:pos="8222"/>
              </w:tabs>
              <w:jc w:val="center"/>
              <w:rPr>
                <w:rFonts w:cs="Arial"/>
              </w:rPr>
            </w:pPr>
            <w:sdt>
              <w:sdtPr>
                <w:rPr>
                  <w:rFonts w:ascii="Wingdings" w:eastAsia="Wingdings" w:hAnsi="Wingdings" w:cs="Wingdings"/>
                </w:rPr>
                <w:id w:val="-1709019191"/>
                <w14:checkbox>
                  <w14:checked w14:val="0"/>
                  <w14:checkedState w14:val="2612" w14:font="MS Gothic"/>
                  <w14:uncheckedState w14:val="2610" w14:font="MS Gothic"/>
                </w14:checkbox>
              </w:sdtPr>
              <w:sdtEndPr/>
              <w:sdtContent>
                <w:r w:rsidR="00386CF4" w:rsidRPr="00286A61">
                  <w:rPr>
                    <w:rFonts w:ascii="MS Gothic" w:eastAsia="MS Gothic" w:hAnsi="MS Gothic" w:cs="Wingdings" w:hint="eastAsia"/>
                  </w:rPr>
                  <w:t>☐</w:t>
                </w:r>
              </w:sdtContent>
            </w:sdt>
          </w:p>
        </w:tc>
      </w:tr>
      <w:tr w:rsidR="00386CF4" w:rsidRPr="00DF6B0B" w14:paraId="356097BD" w14:textId="77777777" w:rsidTr="00D86AF1">
        <w:trPr>
          <w:trHeight w:val="220"/>
        </w:trPr>
        <w:tc>
          <w:tcPr>
            <w:tcW w:w="506" w:type="dxa"/>
            <w:shd w:val="clear" w:color="auto" w:fill="F2F2F2" w:themeFill="background1" w:themeFillShade="F2"/>
          </w:tcPr>
          <w:p w14:paraId="575AB1F7" w14:textId="77777777" w:rsidR="00386CF4" w:rsidRPr="00501E37" w:rsidRDefault="00386CF4" w:rsidP="00D86AF1">
            <w:pPr>
              <w:tabs>
                <w:tab w:val="left" w:pos="2694"/>
                <w:tab w:val="left" w:leader="dot" w:pos="8222"/>
              </w:tabs>
              <w:spacing w:after="120"/>
              <w:ind w:left="142"/>
              <w:rPr>
                <w:rFonts w:cs="Arial"/>
              </w:rPr>
            </w:pPr>
          </w:p>
        </w:tc>
        <w:tc>
          <w:tcPr>
            <w:tcW w:w="2324" w:type="dxa"/>
            <w:shd w:val="clear" w:color="auto" w:fill="F2F2F2" w:themeFill="background1" w:themeFillShade="F2"/>
          </w:tcPr>
          <w:p w14:paraId="4D6A3908" w14:textId="77777777" w:rsidR="00386CF4" w:rsidRPr="00DF6B0B" w:rsidRDefault="00386CF4" w:rsidP="00D86AF1">
            <w:pPr>
              <w:tabs>
                <w:tab w:val="left" w:pos="2694"/>
                <w:tab w:val="left" w:leader="dot" w:pos="8222"/>
              </w:tabs>
              <w:rPr>
                <w:rFonts w:cs="Arial"/>
              </w:rPr>
            </w:pPr>
          </w:p>
        </w:tc>
        <w:tc>
          <w:tcPr>
            <w:tcW w:w="5206" w:type="dxa"/>
          </w:tcPr>
          <w:p w14:paraId="7F1ABBBF" w14:textId="77777777" w:rsidR="00386CF4" w:rsidRPr="00AE1D5D" w:rsidRDefault="00386CF4" w:rsidP="00D86AF1">
            <w:pPr>
              <w:tabs>
                <w:tab w:val="left" w:pos="2694"/>
                <w:tab w:val="left" w:leader="dot" w:pos="8222"/>
              </w:tabs>
              <w:rPr>
                <w:rFonts w:cs="Arial"/>
              </w:rPr>
            </w:pPr>
            <w:r w:rsidRPr="00AE1D5D">
              <w:rPr>
                <w:rFonts w:cs="Arial"/>
              </w:rPr>
              <w:t>Land management</w:t>
            </w:r>
          </w:p>
        </w:tc>
        <w:tc>
          <w:tcPr>
            <w:tcW w:w="980" w:type="dxa"/>
          </w:tcPr>
          <w:p w14:paraId="3FA19868" w14:textId="77777777" w:rsidR="00386CF4" w:rsidRPr="00AE1D5D" w:rsidRDefault="00FB2BFB" w:rsidP="00D86AF1">
            <w:pPr>
              <w:tabs>
                <w:tab w:val="left" w:pos="2694"/>
                <w:tab w:val="left" w:leader="dot" w:pos="8222"/>
              </w:tabs>
              <w:jc w:val="center"/>
              <w:rPr>
                <w:rFonts w:cs="Arial"/>
              </w:rPr>
            </w:pPr>
            <w:sdt>
              <w:sdtPr>
                <w:rPr>
                  <w:rFonts w:ascii="Wingdings" w:eastAsia="Wingdings" w:hAnsi="Wingdings" w:cs="Wingdings"/>
                </w:rPr>
                <w:id w:val="1862773671"/>
                <w14:checkbox>
                  <w14:checked w14:val="0"/>
                  <w14:checkedState w14:val="2612" w14:font="MS Gothic"/>
                  <w14:uncheckedState w14:val="2610" w14:font="MS Gothic"/>
                </w14:checkbox>
              </w:sdtPr>
              <w:sdtEndPr/>
              <w:sdtContent>
                <w:r w:rsidR="00386CF4" w:rsidRPr="00286A61">
                  <w:rPr>
                    <w:rFonts w:ascii="MS Gothic" w:eastAsia="MS Gothic" w:hAnsi="MS Gothic" w:cs="Wingdings" w:hint="eastAsia"/>
                  </w:rPr>
                  <w:t>☐</w:t>
                </w:r>
              </w:sdtContent>
            </w:sdt>
          </w:p>
        </w:tc>
      </w:tr>
      <w:tr w:rsidR="00386CF4" w:rsidRPr="00DF6B0B" w14:paraId="1B527F0A" w14:textId="77777777" w:rsidTr="00D86AF1">
        <w:trPr>
          <w:trHeight w:val="220"/>
        </w:trPr>
        <w:tc>
          <w:tcPr>
            <w:tcW w:w="506" w:type="dxa"/>
            <w:shd w:val="clear" w:color="auto" w:fill="F2F2F2" w:themeFill="background1" w:themeFillShade="F2"/>
          </w:tcPr>
          <w:p w14:paraId="55A9EBDA" w14:textId="77777777" w:rsidR="00386CF4" w:rsidRPr="00501E37" w:rsidRDefault="00386CF4" w:rsidP="00D86AF1">
            <w:pPr>
              <w:tabs>
                <w:tab w:val="left" w:pos="2694"/>
                <w:tab w:val="left" w:leader="dot" w:pos="8222"/>
              </w:tabs>
              <w:spacing w:after="120"/>
              <w:ind w:left="142"/>
              <w:rPr>
                <w:rFonts w:cs="Arial"/>
              </w:rPr>
            </w:pPr>
          </w:p>
        </w:tc>
        <w:tc>
          <w:tcPr>
            <w:tcW w:w="2324" w:type="dxa"/>
            <w:shd w:val="clear" w:color="auto" w:fill="F2F2F2" w:themeFill="background1" w:themeFillShade="F2"/>
          </w:tcPr>
          <w:p w14:paraId="72C9DAE4" w14:textId="77777777" w:rsidR="00386CF4" w:rsidRPr="00DF6B0B" w:rsidRDefault="00386CF4" w:rsidP="00D86AF1">
            <w:pPr>
              <w:tabs>
                <w:tab w:val="left" w:pos="2694"/>
                <w:tab w:val="left" w:leader="dot" w:pos="8222"/>
              </w:tabs>
              <w:rPr>
                <w:rFonts w:cs="Arial"/>
              </w:rPr>
            </w:pPr>
          </w:p>
        </w:tc>
        <w:tc>
          <w:tcPr>
            <w:tcW w:w="5206" w:type="dxa"/>
          </w:tcPr>
          <w:p w14:paraId="44DF4EB8" w14:textId="77777777" w:rsidR="00386CF4" w:rsidRPr="00AE1D5D" w:rsidRDefault="00386CF4" w:rsidP="00D86AF1">
            <w:pPr>
              <w:tabs>
                <w:tab w:val="left" w:pos="2694"/>
                <w:tab w:val="left" w:leader="dot" w:pos="8222"/>
              </w:tabs>
              <w:rPr>
                <w:rFonts w:cs="Arial"/>
              </w:rPr>
            </w:pPr>
            <w:r w:rsidRPr="00AE1D5D">
              <w:rPr>
                <w:rFonts w:cs="Arial"/>
              </w:rPr>
              <w:t>Human resources</w:t>
            </w:r>
          </w:p>
        </w:tc>
        <w:tc>
          <w:tcPr>
            <w:tcW w:w="980" w:type="dxa"/>
          </w:tcPr>
          <w:p w14:paraId="45DBC648" w14:textId="77777777" w:rsidR="00386CF4" w:rsidRPr="00AE1D5D" w:rsidRDefault="00FB2BFB" w:rsidP="00D86AF1">
            <w:pPr>
              <w:tabs>
                <w:tab w:val="left" w:pos="2694"/>
                <w:tab w:val="left" w:leader="dot" w:pos="8222"/>
              </w:tabs>
              <w:jc w:val="center"/>
              <w:rPr>
                <w:rFonts w:cs="Arial"/>
              </w:rPr>
            </w:pPr>
            <w:sdt>
              <w:sdtPr>
                <w:rPr>
                  <w:rFonts w:ascii="Wingdings" w:eastAsia="Wingdings" w:hAnsi="Wingdings" w:cs="Wingdings"/>
                </w:rPr>
                <w:id w:val="-293444671"/>
                <w14:checkbox>
                  <w14:checked w14:val="0"/>
                  <w14:checkedState w14:val="2612" w14:font="MS Gothic"/>
                  <w14:uncheckedState w14:val="2610" w14:font="MS Gothic"/>
                </w14:checkbox>
              </w:sdtPr>
              <w:sdtEndPr/>
              <w:sdtContent>
                <w:r w:rsidR="00386CF4" w:rsidRPr="00286A61">
                  <w:rPr>
                    <w:rFonts w:ascii="MS Gothic" w:eastAsia="MS Gothic" w:hAnsi="MS Gothic" w:cs="Wingdings" w:hint="eastAsia"/>
                  </w:rPr>
                  <w:t>☐</w:t>
                </w:r>
              </w:sdtContent>
            </w:sdt>
          </w:p>
        </w:tc>
      </w:tr>
      <w:tr w:rsidR="00386CF4" w:rsidRPr="00DF6B0B" w14:paraId="394642C0" w14:textId="77777777" w:rsidTr="00D86AF1">
        <w:trPr>
          <w:trHeight w:val="220"/>
        </w:trPr>
        <w:tc>
          <w:tcPr>
            <w:tcW w:w="506" w:type="dxa"/>
            <w:shd w:val="clear" w:color="auto" w:fill="F2F2F2" w:themeFill="background1" w:themeFillShade="F2"/>
          </w:tcPr>
          <w:p w14:paraId="46E07607" w14:textId="77777777" w:rsidR="00386CF4" w:rsidRPr="00501E37" w:rsidRDefault="00386CF4" w:rsidP="00D86AF1">
            <w:pPr>
              <w:tabs>
                <w:tab w:val="left" w:pos="2694"/>
                <w:tab w:val="left" w:leader="dot" w:pos="8222"/>
              </w:tabs>
              <w:spacing w:after="120"/>
              <w:ind w:left="142"/>
              <w:rPr>
                <w:rFonts w:cs="Arial"/>
              </w:rPr>
            </w:pPr>
          </w:p>
        </w:tc>
        <w:tc>
          <w:tcPr>
            <w:tcW w:w="2324" w:type="dxa"/>
            <w:shd w:val="clear" w:color="auto" w:fill="F2F2F2" w:themeFill="background1" w:themeFillShade="F2"/>
          </w:tcPr>
          <w:p w14:paraId="2C1CCAC1" w14:textId="77777777" w:rsidR="00386CF4" w:rsidRPr="00DF6B0B" w:rsidRDefault="00386CF4" w:rsidP="00D86AF1">
            <w:pPr>
              <w:tabs>
                <w:tab w:val="left" w:pos="2694"/>
                <w:tab w:val="left" w:leader="dot" w:pos="8222"/>
              </w:tabs>
              <w:rPr>
                <w:rFonts w:cs="Arial"/>
              </w:rPr>
            </w:pPr>
          </w:p>
        </w:tc>
        <w:tc>
          <w:tcPr>
            <w:tcW w:w="5206" w:type="dxa"/>
          </w:tcPr>
          <w:p w14:paraId="679B0A47" w14:textId="77777777" w:rsidR="00386CF4" w:rsidRPr="00AE1D5D" w:rsidRDefault="00386CF4" w:rsidP="00D86AF1">
            <w:pPr>
              <w:tabs>
                <w:tab w:val="left" w:pos="2694"/>
                <w:tab w:val="left" w:leader="dot" w:pos="8222"/>
              </w:tabs>
              <w:rPr>
                <w:rFonts w:cs="Arial"/>
              </w:rPr>
            </w:pPr>
            <w:r w:rsidRPr="00AE1D5D">
              <w:rPr>
                <w:rFonts w:cs="Arial"/>
              </w:rPr>
              <w:t>Succession planning</w:t>
            </w:r>
          </w:p>
        </w:tc>
        <w:tc>
          <w:tcPr>
            <w:tcW w:w="980" w:type="dxa"/>
          </w:tcPr>
          <w:p w14:paraId="41E64087" w14:textId="77777777" w:rsidR="00386CF4" w:rsidRPr="00AE1D5D" w:rsidRDefault="00FB2BFB" w:rsidP="00D86AF1">
            <w:pPr>
              <w:tabs>
                <w:tab w:val="left" w:pos="2694"/>
                <w:tab w:val="left" w:leader="dot" w:pos="8222"/>
              </w:tabs>
              <w:jc w:val="center"/>
              <w:rPr>
                <w:rFonts w:cs="Arial"/>
              </w:rPr>
            </w:pPr>
            <w:sdt>
              <w:sdtPr>
                <w:rPr>
                  <w:rFonts w:ascii="Wingdings" w:eastAsia="Wingdings" w:hAnsi="Wingdings" w:cs="Wingdings"/>
                </w:rPr>
                <w:id w:val="-1024015324"/>
                <w14:checkbox>
                  <w14:checked w14:val="0"/>
                  <w14:checkedState w14:val="2612" w14:font="MS Gothic"/>
                  <w14:uncheckedState w14:val="2610" w14:font="MS Gothic"/>
                </w14:checkbox>
              </w:sdtPr>
              <w:sdtEndPr/>
              <w:sdtContent>
                <w:r w:rsidR="00386CF4" w:rsidRPr="00286A61">
                  <w:rPr>
                    <w:rFonts w:ascii="MS Gothic" w:eastAsia="MS Gothic" w:hAnsi="MS Gothic" w:cs="Wingdings" w:hint="eastAsia"/>
                  </w:rPr>
                  <w:t>☐</w:t>
                </w:r>
              </w:sdtContent>
            </w:sdt>
          </w:p>
        </w:tc>
      </w:tr>
      <w:tr w:rsidR="00386CF4" w:rsidRPr="00DF6B0B" w14:paraId="2CBF42E0" w14:textId="77777777" w:rsidTr="00D86AF1">
        <w:trPr>
          <w:trHeight w:val="220"/>
        </w:trPr>
        <w:tc>
          <w:tcPr>
            <w:tcW w:w="506" w:type="dxa"/>
            <w:shd w:val="clear" w:color="auto" w:fill="F2F2F2" w:themeFill="background1" w:themeFillShade="F2"/>
          </w:tcPr>
          <w:p w14:paraId="577B9312" w14:textId="77777777" w:rsidR="00386CF4" w:rsidRPr="00501E37" w:rsidRDefault="00386CF4" w:rsidP="00D86AF1">
            <w:pPr>
              <w:tabs>
                <w:tab w:val="left" w:pos="2694"/>
                <w:tab w:val="left" w:leader="dot" w:pos="8222"/>
              </w:tabs>
              <w:spacing w:after="120"/>
              <w:ind w:left="142"/>
              <w:rPr>
                <w:rFonts w:cs="Arial"/>
              </w:rPr>
            </w:pPr>
          </w:p>
        </w:tc>
        <w:tc>
          <w:tcPr>
            <w:tcW w:w="2324" w:type="dxa"/>
            <w:shd w:val="clear" w:color="auto" w:fill="F2F2F2" w:themeFill="background1" w:themeFillShade="F2"/>
          </w:tcPr>
          <w:p w14:paraId="3AC5F2C8" w14:textId="77777777" w:rsidR="00386CF4" w:rsidRPr="00DF6B0B" w:rsidRDefault="00386CF4" w:rsidP="00D86AF1">
            <w:pPr>
              <w:tabs>
                <w:tab w:val="left" w:pos="2694"/>
                <w:tab w:val="left" w:leader="dot" w:pos="8222"/>
              </w:tabs>
              <w:rPr>
                <w:rFonts w:cs="Arial"/>
              </w:rPr>
            </w:pPr>
          </w:p>
        </w:tc>
        <w:tc>
          <w:tcPr>
            <w:tcW w:w="5206" w:type="dxa"/>
          </w:tcPr>
          <w:p w14:paraId="56FFA2F2" w14:textId="77777777" w:rsidR="00386CF4" w:rsidRPr="00AE1D5D" w:rsidRDefault="00386CF4" w:rsidP="00D86AF1">
            <w:pPr>
              <w:tabs>
                <w:tab w:val="left" w:pos="2694"/>
                <w:tab w:val="left" w:leader="dot" w:pos="8222"/>
              </w:tabs>
              <w:rPr>
                <w:rFonts w:cs="Arial"/>
              </w:rPr>
            </w:pPr>
            <w:r w:rsidRPr="00AE1D5D">
              <w:rPr>
                <w:rFonts w:cs="Arial"/>
              </w:rPr>
              <w:t>Climate risk</w:t>
            </w:r>
          </w:p>
        </w:tc>
        <w:tc>
          <w:tcPr>
            <w:tcW w:w="980" w:type="dxa"/>
          </w:tcPr>
          <w:p w14:paraId="281AF1E9" w14:textId="77777777" w:rsidR="00386CF4" w:rsidRPr="00AE1D5D" w:rsidRDefault="00FB2BFB" w:rsidP="00D86AF1">
            <w:pPr>
              <w:tabs>
                <w:tab w:val="left" w:pos="2694"/>
                <w:tab w:val="left" w:leader="dot" w:pos="8222"/>
              </w:tabs>
              <w:jc w:val="center"/>
              <w:rPr>
                <w:rFonts w:cs="Arial"/>
              </w:rPr>
            </w:pPr>
            <w:sdt>
              <w:sdtPr>
                <w:rPr>
                  <w:rFonts w:ascii="Wingdings" w:eastAsia="Wingdings" w:hAnsi="Wingdings" w:cs="Wingdings"/>
                </w:rPr>
                <w:id w:val="602932801"/>
                <w14:checkbox>
                  <w14:checked w14:val="0"/>
                  <w14:checkedState w14:val="2612" w14:font="MS Gothic"/>
                  <w14:uncheckedState w14:val="2610" w14:font="MS Gothic"/>
                </w14:checkbox>
              </w:sdtPr>
              <w:sdtEndPr/>
              <w:sdtContent>
                <w:r w:rsidR="00386CF4" w:rsidRPr="00286A61">
                  <w:rPr>
                    <w:rFonts w:ascii="MS Gothic" w:eastAsia="MS Gothic" w:hAnsi="MS Gothic" w:cs="Wingdings" w:hint="eastAsia"/>
                  </w:rPr>
                  <w:t>☐</w:t>
                </w:r>
              </w:sdtContent>
            </w:sdt>
          </w:p>
        </w:tc>
      </w:tr>
      <w:tr w:rsidR="00386CF4" w:rsidRPr="00DF6B0B" w14:paraId="02B75DEC" w14:textId="77777777" w:rsidTr="00D86AF1">
        <w:trPr>
          <w:trHeight w:val="220"/>
        </w:trPr>
        <w:tc>
          <w:tcPr>
            <w:tcW w:w="506" w:type="dxa"/>
            <w:shd w:val="clear" w:color="auto" w:fill="F2F2F2" w:themeFill="background1" w:themeFillShade="F2"/>
          </w:tcPr>
          <w:p w14:paraId="40754CF0" w14:textId="77777777" w:rsidR="00386CF4" w:rsidRPr="00501E37" w:rsidRDefault="00386CF4" w:rsidP="00D86AF1">
            <w:pPr>
              <w:tabs>
                <w:tab w:val="left" w:pos="2694"/>
                <w:tab w:val="left" w:leader="dot" w:pos="8222"/>
              </w:tabs>
              <w:spacing w:after="120"/>
              <w:ind w:left="142"/>
              <w:rPr>
                <w:rFonts w:cs="Arial"/>
              </w:rPr>
            </w:pPr>
          </w:p>
        </w:tc>
        <w:tc>
          <w:tcPr>
            <w:tcW w:w="2324" w:type="dxa"/>
            <w:shd w:val="clear" w:color="auto" w:fill="F2F2F2" w:themeFill="background1" w:themeFillShade="F2"/>
          </w:tcPr>
          <w:p w14:paraId="6F156A8D" w14:textId="77777777" w:rsidR="00386CF4" w:rsidRPr="00DF6B0B" w:rsidRDefault="00386CF4" w:rsidP="00D86AF1">
            <w:pPr>
              <w:tabs>
                <w:tab w:val="left" w:pos="2694"/>
                <w:tab w:val="left" w:leader="dot" w:pos="8222"/>
              </w:tabs>
              <w:rPr>
                <w:rFonts w:cs="Arial"/>
              </w:rPr>
            </w:pPr>
          </w:p>
        </w:tc>
        <w:tc>
          <w:tcPr>
            <w:tcW w:w="5206" w:type="dxa"/>
          </w:tcPr>
          <w:p w14:paraId="23A59B7C" w14:textId="77777777" w:rsidR="00386CF4" w:rsidRPr="00AE1D5D" w:rsidRDefault="00386CF4" w:rsidP="00D86AF1">
            <w:pPr>
              <w:tabs>
                <w:tab w:val="left" w:pos="2694"/>
                <w:tab w:val="left" w:leader="dot" w:pos="8222"/>
              </w:tabs>
              <w:rPr>
                <w:rFonts w:cs="Arial"/>
              </w:rPr>
            </w:pPr>
            <w:r w:rsidRPr="00AE1D5D">
              <w:rPr>
                <w:rFonts w:cs="Arial"/>
              </w:rPr>
              <w:t xml:space="preserve">Soil and land use capabilities </w:t>
            </w:r>
          </w:p>
        </w:tc>
        <w:tc>
          <w:tcPr>
            <w:tcW w:w="980" w:type="dxa"/>
          </w:tcPr>
          <w:p w14:paraId="234AAC0E" w14:textId="77777777" w:rsidR="00386CF4" w:rsidRPr="00AE1D5D" w:rsidRDefault="00FB2BFB" w:rsidP="00D86AF1">
            <w:pPr>
              <w:tabs>
                <w:tab w:val="left" w:pos="2694"/>
                <w:tab w:val="left" w:leader="dot" w:pos="8222"/>
              </w:tabs>
              <w:jc w:val="center"/>
              <w:rPr>
                <w:rFonts w:cs="Arial"/>
              </w:rPr>
            </w:pPr>
            <w:sdt>
              <w:sdtPr>
                <w:rPr>
                  <w:rFonts w:ascii="Wingdings" w:eastAsia="Wingdings" w:hAnsi="Wingdings" w:cs="Wingdings"/>
                </w:rPr>
                <w:id w:val="1367717119"/>
                <w14:checkbox>
                  <w14:checked w14:val="0"/>
                  <w14:checkedState w14:val="2612" w14:font="MS Gothic"/>
                  <w14:uncheckedState w14:val="2610" w14:font="MS Gothic"/>
                </w14:checkbox>
              </w:sdtPr>
              <w:sdtEndPr/>
              <w:sdtContent>
                <w:r w:rsidR="00386CF4" w:rsidRPr="00286A61">
                  <w:rPr>
                    <w:rFonts w:ascii="MS Gothic" w:eastAsia="MS Gothic" w:hAnsi="MS Gothic" w:cs="Wingdings" w:hint="eastAsia"/>
                  </w:rPr>
                  <w:t>☐</w:t>
                </w:r>
              </w:sdtContent>
            </w:sdt>
          </w:p>
        </w:tc>
      </w:tr>
      <w:tr w:rsidR="00386CF4" w:rsidRPr="00DF6B0B" w14:paraId="347D6979" w14:textId="77777777" w:rsidTr="00D86AF1">
        <w:trPr>
          <w:trHeight w:val="220"/>
        </w:trPr>
        <w:tc>
          <w:tcPr>
            <w:tcW w:w="506" w:type="dxa"/>
            <w:shd w:val="clear" w:color="auto" w:fill="F2F2F2" w:themeFill="background1" w:themeFillShade="F2"/>
          </w:tcPr>
          <w:p w14:paraId="4F9AC920" w14:textId="77777777" w:rsidR="00386CF4" w:rsidRPr="00501E37" w:rsidRDefault="00386CF4" w:rsidP="00D86AF1">
            <w:pPr>
              <w:tabs>
                <w:tab w:val="left" w:pos="2694"/>
                <w:tab w:val="left" w:leader="dot" w:pos="8222"/>
              </w:tabs>
              <w:spacing w:after="120"/>
              <w:ind w:left="142"/>
              <w:rPr>
                <w:rFonts w:cs="Arial"/>
              </w:rPr>
            </w:pPr>
          </w:p>
        </w:tc>
        <w:tc>
          <w:tcPr>
            <w:tcW w:w="2324" w:type="dxa"/>
            <w:shd w:val="clear" w:color="auto" w:fill="F2F2F2" w:themeFill="background1" w:themeFillShade="F2"/>
          </w:tcPr>
          <w:p w14:paraId="0022B8C8" w14:textId="77777777" w:rsidR="00386CF4" w:rsidRPr="00DF6B0B" w:rsidRDefault="00386CF4" w:rsidP="00D86AF1">
            <w:pPr>
              <w:tabs>
                <w:tab w:val="left" w:pos="2694"/>
                <w:tab w:val="left" w:leader="dot" w:pos="8222"/>
              </w:tabs>
              <w:rPr>
                <w:rFonts w:cs="Arial"/>
              </w:rPr>
            </w:pPr>
          </w:p>
        </w:tc>
        <w:tc>
          <w:tcPr>
            <w:tcW w:w="5206" w:type="dxa"/>
          </w:tcPr>
          <w:p w14:paraId="4F178734" w14:textId="77777777" w:rsidR="00386CF4" w:rsidRPr="00AE1D5D" w:rsidRDefault="00386CF4" w:rsidP="00D86AF1">
            <w:pPr>
              <w:tabs>
                <w:tab w:val="left" w:pos="2694"/>
                <w:tab w:val="left" w:leader="dot" w:pos="8222"/>
              </w:tabs>
              <w:rPr>
                <w:rFonts w:cs="Arial"/>
              </w:rPr>
            </w:pPr>
            <w:r w:rsidRPr="00AE1D5D">
              <w:rPr>
                <w:rFonts w:cs="Arial"/>
              </w:rPr>
              <w:t xml:space="preserve">Farm water and irrigation </w:t>
            </w:r>
          </w:p>
        </w:tc>
        <w:tc>
          <w:tcPr>
            <w:tcW w:w="980" w:type="dxa"/>
          </w:tcPr>
          <w:p w14:paraId="54AAB8B9" w14:textId="77777777" w:rsidR="00386CF4" w:rsidRPr="00AE1D5D" w:rsidRDefault="00FB2BFB" w:rsidP="00D86AF1">
            <w:pPr>
              <w:tabs>
                <w:tab w:val="left" w:pos="2694"/>
                <w:tab w:val="left" w:leader="dot" w:pos="8222"/>
              </w:tabs>
              <w:jc w:val="center"/>
              <w:rPr>
                <w:rFonts w:cs="Arial"/>
              </w:rPr>
            </w:pPr>
            <w:sdt>
              <w:sdtPr>
                <w:rPr>
                  <w:rFonts w:ascii="Wingdings" w:eastAsia="Wingdings" w:hAnsi="Wingdings" w:cs="Wingdings"/>
                </w:rPr>
                <w:id w:val="-84772939"/>
                <w14:checkbox>
                  <w14:checked w14:val="0"/>
                  <w14:checkedState w14:val="2612" w14:font="MS Gothic"/>
                  <w14:uncheckedState w14:val="2610" w14:font="MS Gothic"/>
                </w14:checkbox>
              </w:sdtPr>
              <w:sdtEndPr/>
              <w:sdtContent>
                <w:r w:rsidR="00386CF4" w:rsidRPr="00286A61">
                  <w:rPr>
                    <w:rFonts w:ascii="MS Gothic" w:eastAsia="MS Gothic" w:hAnsi="MS Gothic" w:cs="Wingdings" w:hint="eastAsia"/>
                  </w:rPr>
                  <w:t>☐</w:t>
                </w:r>
              </w:sdtContent>
            </w:sdt>
          </w:p>
        </w:tc>
      </w:tr>
      <w:tr w:rsidR="00386CF4" w:rsidRPr="00DF6B0B" w14:paraId="6DD96214" w14:textId="77777777" w:rsidTr="00D86AF1">
        <w:trPr>
          <w:trHeight w:val="220"/>
        </w:trPr>
        <w:tc>
          <w:tcPr>
            <w:tcW w:w="506" w:type="dxa"/>
            <w:shd w:val="clear" w:color="auto" w:fill="F2F2F2" w:themeFill="background1" w:themeFillShade="F2"/>
          </w:tcPr>
          <w:p w14:paraId="4A441FBF" w14:textId="77777777" w:rsidR="00386CF4" w:rsidRPr="00501E37" w:rsidRDefault="00386CF4" w:rsidP="00D86AF1">
            <w:pPr>
              <w:tabs>
                <w:tab w:val="left" w:pos="2694"/>
                <w:tab w:val="left" w:leader="dot" w:pos="8222"/>
              </w:tabs>
              <w:spacing w:after="120"/>
              <w:ind w:left="142"/>
              <w:rPr>
                <w:rFonts w:cs="Arial"/>
              </w:rPr>
            </w:pPr>
          </w:p>
        </w:tc>
        <w:tc>
          <w:tcPr>
            <w:tcW w:w="2324" w:type="dxa"/>
            <w:shd w:val="clear" w:color="auto" w:fill="F2F2F2" w:themeFill="background1" w:themeFillShade="F2"/>
          </w:tcPr>
          <w:p w14:paraId="3282C598" w14:textId="77777777" w:rsidR="00386CF4" w:rsidRPr="00DF6B0B" w:rsidRDefault="00386CF4" w:rsidP="00D86AF1">
            <w:pPr>
              <w:tabs>
                <w:tab w:val="left" w:pos="2694"/>
                <w:tab w:val="left" w:leader="dot" w:pos="8222"/>
              </w:tabs>
              <w:rPr>
                <w:rFonts w:cs="Arial"/>
              </w:rPr>
            </w:pPr>
          </w:p>
        </w:tc>
        <w:tc>
          <w:tcPr>
            <w:tcW w:w="5206" w:type="dxa"/>
          </w:tcPr>
          <w:p w14:paraId="5DE31E93" w14:textId="77777777" w:rsidR="00386CF4" w:rsidRPr="00AE1D5D" w:rsidRDefault="00386CF4" w:rsidP="00D86AF1">
            <w:pPr>
              <w:tabs>
                <w:tab w:val="left" w:pos="2694"/>
                <w:tab w:val="left" w:leader="dot" w:pos="8222"/>
              </w:tabs>
              <w:rPr>
                <w:rFonts w:cs="Arial"/>
              </w:rPr>
            </w:pPr>
            <w:r w:rsidRPr="00AE1D5D">
              <w:rPr>
                <w:rFonts w:cs="Arial"/>
              </w:rPr>
              <w:t>AgTech and using data</w:t>
            </w:r>
          </w:p>
        </w:tc>
        <w:tc>
          <w:tcPr>
            <w:tcW w:w="980" w:type="dxa"/>
          </w:tcPr>
          <w:p w14:paraId="6D18DCBE" w14:textId="77777777" w:rsidR="00386CF4" w:rsidRPr="00AE1D5D" w:rsidRDefault="00FB2BFB" w:rsidP="00D86AF1">
            <w:pPr>
              <w:tabs>
                <w:tab w:val="left" w:pos="2694"/>
                <w:tab w:val="left" w:leader="dot" w:pos="8222"/>
              </w:tabs>
              <w:jc w:val="center"/>
              <w:rPr>
                <w:rFonts w:cs="Arial"/>
              </w:rPr>
            </w:pPr>
            <w:sdt>
              <w:sdtPr>
                <w:rPr>
                  <w:rFonts w:ascii="Wingdings" w:eastAsia="Wingdings" w:hAnsi="Wingdings" w:cs="Wingdings"/>
                </w:rPr>
                <w:id w:val="1321079798"/>
                <w14:checkbox>
                  <w14:checked w14:val="0"/>
                  <w14:checkedState w14:val="2612" w14:font="MS Gothic"/>
                  <w14:uncheckedState w14:val="2610" w14:font="MS Gothic"/>
                </w14:checkbox>
              </w:sdtPr>
              <w:sdtEndPr/>
              <w:sdtContent>
                <w:r w:rsidR="00386CF4" w:rsidRPr="00286A61">
                  <w:rPr>
                    <w:rFonts w:ascii="MS Gothic" w:eastAsia="MS Gothic" w:hAnsi="MS Gothic" w:cs="Wingdings" w:hint="eastAsia"/>
                  </w:rPr>
                  <w:t>☐</w:t>
                </w:r>
              </w:sdtContent>
            </w:sdt>
          </w:p>
        </w:tc>
      </w:tr>
      <w:tr w:rsidR="00386CF4" w:rsidRPr="00DF6B0B" w14:paraId="66877133" w14:textId="77777777" w:rsidTr="00D86AF1">
        <w:trPr>
          <w:trHeight w:val="220"/>
        </w:trPr>
        <w:tc>
          <w:tcPr>
            <w:tcW w:w="506" w:type="dxa"/>
            <w:shd w:val="clear" w:color="auto" w:fill="F2F2F2" w:themeFill="background1" w:themeFillShade="F2"/>
          </w:tcPr>
          <w:p w14:paraId="47947940" w14:textId="77777777" w:rsidR="00386CF4" w:rsidRPr="00501E37" w:rsidRDefault="00386CF4" w:rsidP="00D86AF1">
            <w:pPr>
              <w:tabs>
                <w:tab w:val="left" w:pos="2694"/>
                <w:tab w:val="left" w:leader="dot" w:pos="8222"/>
              </w:tabs>
              <w:spacing w:after="120"/>
              <w:ind w:left="142"/>
              <w:rPr>
                <w:rFonts w:cs="Arial"/>
              </w:rPr>
            </w:pPr>
          </w:p>
        </w:tc>
        <w:tc>
          <w:tcPr>
            <w:tcW w:w="2324" w:type="dxa"/>
            <w:shd w:val="clear" w:color="auto" w:fill="F2F2F2" w:themeFill="background1" w:themeFillShade="F2"/>
          </w:tcPr>
          <w:p w14:paraId="25FC59F4" w14:textId="77777777" w:rsidR="00386CF4" w:rsidRPr="00DF6B0B" w:rsidRDefault="00386CF4" w:rsidP="00D86AF1">
            <w:pPr>
              <w:tabs>
                <w:tab w:val="left" w:pos="2694"/>
                <w:tab w:val="left" w:leader="dot" w:pos="8222"/>
              </w:tabs>
              <w:rPr>
                <w:rFonts w:cs="Arial"/>
              </w:rPr>
            </w:pPr>
          </w:p>
        </w:tc>
        <w:tc>
          <w:tcPr>
            <w:tcW w:w="5206" w:type="dxa"/>
          </w:tcPr>
          <w:p w14:paraId="5D13A6FA" w14:textId="77777777" w:rsidR="00386CF4" w:rsidRPr="00AE1D5D" w:rsidRDefault="00386CF4" w:rsidP="00D86AF1">
            <w:pPr>
              <w:tabs>
                <w:tab w:val="left" w:pos="2694"/>
                <w:tab w:val="left" w:leader="dot" w:pos="8222"/>
              </w:tabs>
              <w:rPr>
                <w:rFonts w:cs="Arial"/>
              </w:rPr>
            </w:pPr>
            <w:r w:rsidRPr="00AE1D5D">
              <w:rPr>
                <w:rFonts w:cs="Arial"/>
              </w:rPr>
              <w:t>On farm carbon and emissions</w:t>
            </w:r>
          </w:p>
        </w:tc>
        <w:tc>
          <w:tcPr>
            <w:tcW w:w="980" w:type="dxa"/>
          </w:tcPr>
          <w:p w14:paraId="55F9ADA5" w14:textId="77777777" w:rsidR="00386CF4" w:rsidRPr="00AE1D5D" w:rsidRDefault="00FB2BFB" w:rsidP="00D86AF1">
            <w:pPr>
              <w:tabs>
                <w:tab w:val="left" w:pos="2694"/>
                <w:tab w:val="left" w:leader="dot" w:pos="8222"/>
              </w:tabs>
              <w:jc w:val="center"/>
              <w:rPr>
                <w:rFonts w:cs="Arial"/>
              </w:rPr>
            </w:pPr>
            <w:sdt>
              <w:sdtPr>
                <w:rPr>
                  <w:rFonts w:ascii="Wingdings" w:eastAsia="Wingdings" w:hAnsi="Wingdings" w:cs="Wingdings"/>
                </w:rPr>
                <w:id w:val="411445333"/>
                <w14:checkbox>
                  <w14:checked w14:val="0"/>
                  <w14:checkedState w14:val="2612" w14:font="MS Gothic"/>
                  <w14:uncheckedState w14:val="2610" w14:font="MS Gothic"/>
                </w14:checkbox>
              </w:sdtPr>
              <w:sdtEndPr/>
              <w:sdtContent>
                <w:r w:rsidR="00386CF4" w:rsidRPr="00286A61">
                  <w:rPr>
                    <w:rFonts w:ascii="MS Gothic" w:eastAsia="MS Gothic" w:hAnsi="MS Gothic" w:cs="Wingdings" w:hint="eastAsia"/>
                  </w:rPr>
                  <w:t>☐</w:t>
                </w:r>
              </w:sdtContent>
            </w:sdt>
          </w:p>
        </w:tc>
      </w:tr>
      <w:tr w:rsidR="00386CF4" w:rsidRPr="00DF6B0B" w14:paraId="241FF5CB" w14:textId="77777777" w:rsidTr="00D86AF1">
        <w:trPr>
          <w:trHeight w:val="220"/>
        </w:trPr>
        <w:tc>
          <w:tcPr>
            <w:tcW w:w="506" w:type="dxa"/>
            <w:shd w:val="clear" w:color="auto" w:fill="F2F2F2" w:themeFill="background1" w:themeFillShade="F2"/>
          </w:tcPr>
          <w:p w14:paraId="750E9EB2" w14:textId="77777777" w:rsidR="00386CF4" w:rsidRPr="00501E37" w:rsidRDefault="00386CF4" w:rsidP="00D86AF1">
            <w:pPr>
              <w:tabs>
                <w:tab w:val="left" w:pos="2694"/>
                <w:tab w:val="left" w:leader="dot" w:pos="8222"/>
              </w:tabs>
              <w:spacing w:after="120"/>
              <w:ind w:left="142"/>
              <w:rPr>
                <w:rFonts w:cs="Arial"/>
              </w:rPr>
            </w:pPr>
          </w:p>
        </w:tc>
        <w:tc>
          <w:tcPr>
            <w:tcW w:w="2324" w:type="dxa"/>
            <w:shd w:val="clear" w:color="auto" w:fill="F2F2F2" w:themeFill="background1" w:themeFillShade="F2"/>
          </w:tcPr>
          <w:p w14:paraId="4CEB0574" w14:textId="77777777" w:rsidR="00386CF4" w:rsidRPr="00DF6B0B" w:rsidRDefault="00386CF4" w:rsidP="00D86AF1">
            <w:pPr>
              <w:tabs>
                <w:tab w:val="left" w:pos="2694"/>
                <w:tab w:val="left" w:leader="dot" w:pos="8222"/>
              </w:tabs>
              <w:rPr>
                <w:rFonts w:cs="Arial"/>
              </w:rPr>
            </w:pPr>
          </w:p>
        </w:tc>
        <w:tc>
          <w:tcPr>
            <w:tcW w:w="5206" w:type="dxa"/>
          </w:tcPr>
          <w:p w14:paraId="6F3D1778" w14:textId="77777777" w:rsidR="00386CF4" w:rsidRPr="00AE1D5D" w:rsidRDefault="00386CF4" w:rsidP="00D86AF1">
            <w:pPr>
              <w:tabs>
                <w:tab w:val="left" w:pos="2694"/>
                <w:tab w:val="left" w:leader="dot" w:pos="8222"/>
              </w:tabs>
              <w:rPr>
                <w:rFonts w:cs="Arial"/>
              </w:rPr>
            </w:pPr>
            <w:r w:rsidRPr="00AE1D5D">
              <w:rPr>
                <w:rFonts w:cs="Arial"/>
              </w:rPr>
              <w:t>Pasture and nutrient management</w:t>
            </w:r>
          </w:p>
        </w:tc>
        <w:tc>
          <w:tcPr>
            <w:tcW w:w="980" w:type="dxa"/>
          </w:tcPr>
          <w:p w14:paraId="15BA38C1" w14:textId="77777777" w:rsidR="00386CF4" w:rsidRPr="00AE1D5D" w:rsidRDefault="00FB2BFB" w:rsidP="00D86AF1">
            <w:pPr>
              <w:tabs>
                <w:tab w:val="left" w:pos="2694"/>
                <w:tab w:val="left" w:leader="dot" w:pos="8222"/>
              </w:tabs>
              <w:jc w:val="center"/>
              <w:rPr>
                <w:rFonts w:cs="Arial"/>
              </w:rPr>
            </w:pPr>
            <w:sdt>
              <w:sdtPr>
                <w:rPr>
                  <w:rFonts w:ascii="Wingdings" w:eastAsia="Wingdings" w:hAnsi="Wingdings" w:cs="Wingdings"/>
                </w:rPr>
                <w:id w:val="-700320548"/>
                <w14:checkbox>
                  <w14:checked w14:val="0"/>
                  <w14:checkedState w14:val="2612" w14:font="MS Gothic"/>
                  <w14:uncheckedState w14:val="2610" w14:font="MS Gothic"/>
                </w14:checkbox>
              </w:sdtPr>
              <w:sdtEndPr/>
              <w:sdtContent>
                <w:r w:rsidR="00386CF4" w:rsidRPr="00286A61">
                  <w:rPr>
                    <w:rFonts w:ascii="MS Gothic" w:eastAsia="MS Gothic" w:hAnsi="MS Gothic" w:cs="Wingdings" w:hint="eastAsia"/>
                  </w:rPr>
                  <w:t>☐</w:t>
                </w:r>
              </w:sdtContent>
            </w:sdt>
          </w:p>
        </w:tc>
      </w:tr>
      <w:tr w:rsidR="00386CF4" w:rsidRPr="00DF6B0B" w14:paraId="0D1933F0" w14:textId="77777777" w:rsidTr="00D86AF1">
        <w:trPr>
          <w:trHeight w:val="220"/>
        </w:trPr>
        <w:tc>
          <w:tcPr>
            <w:tcW w:w="506" w:type="dxa"/>
            <w:shd w:val="clear" w:color="auto" w:fill="F2F2F2" w:themeFill="background1" w:themeFillShade="F2"/>
          </w:tcPr>
          <w:p w14:paraId="792530A1" w14:textId="77777777" w:rsidR="00386CF4" w:rsidRPr="00501E37" w:rsidRDefault="00386CF4" w:rsidP="00D86AF1">
            <w:pPr>
              <w:tabs>
                <w:tab w:val="left" w:pos="2694"/>
                <w:tab w:val="left" w:leader="dot" w:pos="8222"/>
              </w:tabs>
              <w:spacing w:after="120"/>
              <w:ind w:left="142"/>
              <w:rPr>
                <w:rFonts w:cs="Arial"/>
              </w:rPr>
            </w:pPr>
          </w:p>
        </w:tc>
        <w:tc>
          <w:tcPr>
            <w:tcW w:w="2324" w:type="dxa"/>
            <w:shd w:val="clear" w:color="auto" w:fill="F2F2F2" w:themeFill="background1" w:themeFillShade="F2"/>
          </w:tcPr>
          <w:p w14:paraId="22C7800F" w14:textId="77777777" w:rsidR="00386CF4" w:rsidRPr="00DF6B0B" w:rsidRDefault="00386CF4" w:rsidP="00D86AF1">
            <w:pPr>
              <w:tabs>
                <w:tab w:val="left" w:pos="2694"/>
                <w:tab w:val="left" w:leader="dot" w:pos="8222"/>
              </w:tabs>
              <w:rPr>
                <w:rFonts w:cs="Arial"/>
              </w:rPr>
            </w:pPr>
          </w:p>
        </w:tc>
        <w:tc>
          <w:tcPr>
            <w:tcW w:w="5206" w:type="dxa"/>
          </w:tcPr>
          <w:p w14:paraId="5A8884C2" w14:textId="77777777" w:rsidR="00386CF4" w:rsidRPr="00AE1D5D" w:rsidRDefault="00386CF4" w:rsidP="00D86AF1">
            <w:pPr>
              <w:tabs>
                <w:tab w:val="left" w:pos="2694"/>
                <w:tab w:val="left" w:leader="dot" w:pos="8222"/>
              </w:tabs>
              <w:rPr>
                <w:rFonts w:cs="Arial"/>
              </w:rPr>
            </w:pPr>
            <w:r w:rsidRPr="00AE1D5D">
              <w:rPr>
                <w:rFonts w:cs="Arial"/>
              </w:rPr>
              <w:t>Leadership development</w:t>
            </w:r>
          </w:p>
        </w:tc>
        <w:tc>
          <w:tcPr>
            <w:tcW w:w="980" w:type="dxa"/>
          </w:tcPr>
          <w:p w14:paraId="4259E0FD" w14:textId="77777777" w:rsidR="00386CF4" w:rsidRPr="00AE1D5D" w:rsidRDefault="00FB2BFB" w:rsidP="00D86AF1">
            <w:pPr>
              <w:tabs>
                <w:tab w:val="left" w:pos="2694"/>
                <w:tab w:val="left" w:leader="dot" w:pos="8222"/>
              </w:tabs>
              <w:jc w:val="center"/>
              <w:rPr>
                <w:rFonts w:cs="Arial"/>
              </w:rPr>
            </w:pPr>
            <w:sdt>
              <w:sdtPr>
                <w:rPr>
                  <w:rFonts w:ascii="Wingdings" w:eastAsia="Wingdings" w:hAnsi="Wingdings" w:cs="Wingdings"/>
                </w:rPr>
                <w:id w:val="-1420709322"/>
                <w14:checkbox>
                  <w14:checked w14:val="0"/>
                  <w14:checkedState w14:val="2612" w14:font="MS Gothic"/>
                  <w14:uncheckedState w14:val="2610" w14:font="MS Gothic"/>
                </w14:checkbox>
              </w:sdtPr>
              <w:sdtEndPr/>
              <w:sdtContent>
                <w:r w:rsidR="00386CF4" w:rsidRPr="00286A61">
                  <w:rPr>
                    <w:rFonts w:ascii="MS Gothic" w:eastAsia="MS Gothic" w:hAnsi="MS Gothic" w:cs="Wingdings" w:hint="eastAsia"/>
                  </w:rPr>
                  <w:t>☐</w:t>
                </w:r>
              </w:sdtContent>
            </w:sdt>
          </w:p>
        </w:tc>
      </w:tr>
      <w:tr w:rsidR="00386CF4" w:rsidRPr="00DF6B0B" w14:paraId="16AB81A0" w14:textId="77777777" w:rsidTr="00D86AF1">
        <w:trPr>
          <w:trHeight w:val="220"/>
        </w:trPr>
        <w:tc>
          <w:tcPr>
            <w:tcW w:w="506" w:type="dxa"/>
            <w:shd w:val="clear" w:color="auto" w:fill="F2F2F2" w:themeFill="background1" w:themeFillShade="F2"/>
          </w:tcPr>
          <w:p w14:paraId="1AEA327D" w14:textId="77777777" w:rsidR="00386CF4" w:rsidRPr="00501E37" w:rsidRDefault="00386CF4" w:rsidP="00D86AF1">
            <w:pPr>
              <w:tabs>
                <w:tab w:val="left" w:pos="2694"/>
                <w:tab w:val="left" w:leader="dot" w:pos="8222"/>
              </w:tabs>
              <w:spacing w:after="120"/>
              <w:ind w:left="142"/>
              <w:rPr>
                <w:rFonts w:cs="Arial"/>
              </w:rPr>
            </w:pPr>
          </w:p>
        </w:tc>
        <w:tc>
          <w:tcPr>
            <w:tcW w:w="2324" w:type="dxa"/>
            <w:shd w:val="clear" w:color="auto" w:fill="F2F2F2" w:themeFill="background1" w:themeFillShade="F2"/>
          </w:tcPr>
          <w:p w14:paraId="259FB702" w14:textId="77777777" w:rsidR="00386CF4" w:rsidRPr="00DF6B0B" w:rsidRDefault="00386CF4" w:rsidP="00D86AF1">
            <w:pPr>
              <w:tabs>
                <w:tab w:val="left" w:pos="2694"/>
                <w:tab w:val="left" w:leader="dot" w:pos="8222"/>
              </w:tabs>
              <w:rPr>
                <w:rFonts w:cs="Arial"/>
              </w:rPr>
            </w:pPr>
          </w:p>
        </w:tc>
        <w:tc>
          <w:tcPr>
            <w:tcW w:w="5206" w:type="dxa"/>
          </w:tcPr>
          <w:p w14:paraId="7B3C9A25" w14:textId="77777777" w:rsidR="00386CF4" w:rsidRPr="00AE1D5D" w:rsidRDefault="00386CF4" w:rsidP="00D86AF1">
            <w:pPr>
              <w:tabs>
                <w:tab w:val="left" w:pos="2694"/>
                <w:tab w:val="left" w:leader="dot" w:pos="8222"/>
              </w:tabs>
              <w:rPr>
                <w:rFonts w:cs="Arial"/>
              </w:rPr>
            </w:pPr>
            <w:r w:rsidRPr="00AE1D5D">
              <w:rPr>
                <w:rFonts w:cs="Arial"/>
              </w:rPr>
              <w:t xml:space="preserve">Mentoring </w:t>
            </w:r>
          </w:p>
        </w:tc>
        <w:tc>
          <w:tcPr>
            <w:tcW w:w="980" w:type="dxa"/>
          </w:tcPr>
          <w:p w14:paraId="5EF27626" w14:textId="77777777" w:rsidR="00386CF4" w:rsidRPr="00AE1D5D" w:rsidRDefault="00FB2BFB" w:rsidP="00D86AF1">
            <w:pPr>
              <w:tabs>
                <w:tab w:val="left" w:pos="2694"/>
                <w:tab w:val="left" w:leader="dot" w:pos="8222"/>
              </w:tabs>
              <w:jc w:val="center"/>
              <w:rPr>
                <w:rFonts w:cs="Arial"/>
              </w:rPr>
            </w:pPr>
            <w:sdt>
              <w:sdtPr>
                <w:rPr>
                  <w:rFonts w:ascii="Wingdings" w:eastAsia="Wingdings" w:hAnsi="Wingdings" w:cs="Wingdings"/>
                </w:rPr>
                <w:id w:val="297959597"/>
                <w14:checkbox>
                  <w14:checked w14:val="0"/>
                  <w14:checkedState w14:val="2612" w14:font="MS Gothic"/>
                  <w14:uncheckedState w14:val="2610" w14:font="MS Gothic"/>
                </w14:checkbox>
              </w:sdtPr>
              <w:sdtEndPr/>
              <w:sdtContent>
                <w:r w:rsidR="00386CF4" w:rsidRPr="00286A61">
                  <w:rPr>
                    <w:rFonts w:ascii="MS Gothic" w:eastAsia="MS Gothic" w:hAnsi="MS Gothic" w:cs="Wingdings" w:hint="eastAsia"/>
                  </w:rPr>
                  <w:t>☐</w:t>
                </w:r>
              </w:sdtContent>
            </w:sdt>
          </w:p>
        </w:tc>
      </w:tr>
      <w:tr w:rsidR="00386CF4" w:rsidRPr="00DF6B0B" w14:paraId="6E9B90D1" w14:textId="77777777" w:rsidTr="00D86AF1">
        <w:trPr>
          <w:trHeight w:val="220"/>
        </w:trPr>
        <w:tc>
          <w:tcPr>
            <w:tcW w:w="506" w:type="dxa"/>
            <w:shd w:val="clear" w:color="auto" w:fill="F2F2F2" w:themeFill="background1" w:themeFillShade="F2"/>
          </w:tcPr>
          <w:p w14:paraId="4C98873B" w14:textId="77777777" w:rsidR="00386CF4" w:rsidRPr="00501E37" w:rsidRDefault="00386CF4" w:rsidP="00D86AF1">
            <w:pPr>
              <w:tabs>
                <w:tab w:val="left" w:pos="2694"/>
                <w:tab w:val="left" w:leader="dot" w:pos="8222"/>
              </w:tabs>
              <w:spacing w:after="120"/>
              <w:ind w:left="142"/>
              <w:rPr>
                <w:rFonts w:cs="Arial"/>
              </w:rPr>
            </w:pPr>
          </w:p>
        </w:tc>
        <w:tc>
          <w:tcPr>
            <w:tcW w:w="2324" w:type="dxa"/>
            <w:shd w:val="clear" w:color="auto" w:fill="F2F2F2" w:themeFill="background1" w:themeFillShade="F2"/>
          </w:tcPr>
          <w:p w14:paraId="1288AD71" w14:textId="77777777" w:rsidR="00386CF4" w:rsidRPr="00DF6B0B" w:rsidRDefault="00386CF4" w:rsidP="00D86AF1">
            <w:pPr>
              <w:tabs>
                <w:tab w:val="left" w:pos="2694"/>
                <w:tab w:val="left" w:leader="dot" w:pos="8222"/>
              </w:tabs>
              <w:rPr>
                <w:rFonts w:cs="Arial"/>
              </w:rPr>
            </w:pPr>
          </w:p>
        </w:tc>
        <w:tc>
          <w:tcPr>
            <w:tcW w:w="5206" w:type="dxa"/>
          </w:tcPr>
          <w:p w14:paraId="207274B6" w14:textId="77777777" w:rsidR="00386CF4" w:rsidRPr="00AE1D5D" w:rsidRDefault="00386CF4" w:rsidP="00D86AF1">
            <w:pPr>
              <w:tabs>
                <w:tab w:val="left" w:pos="2694"/>
                <w:tab w:val="left" w:leader="dot" w:pos="8222"/>
              </w:tabs>
              <w:rPr>
                <w:rFonts w:cs="Arial"/>
              </w:rPr>
            </w:pPr>
            <w:r w:rsidRPr="00AE1D5D">
              <w:rPr>
                <w:rFonts w:cs="Arial"/>
              </w:rPr>
              <w:t>Strategic planning</w:t>
            </w:r>
          </w:p>
        </w:tc>
        <w:tc>
          <w:tcPr>
            <w:tcW w:w="980" w:type="dxa"/>
          </w:tcPr>
          <w:p w14:paraId="61F4277B" w14:textId="77777777" w:rsidR="00386CF4" w:rsidRPr="00AE1D5D" w:rsidRDefault="00FB2BFB" w:rsidP="00D86AF1">
            <w:pPr>
              <w:tabs>
                <w:tab w:val="left" w:pos="2694"/>
                <w:tab w:val="left" w:leader="dot" w:pos="8222"/>
              </w:tabs>
              <w:jc w:val="center"/>
              <w:rPr>
                <w:rFonts w:cs="Arial"/>
              </w:rPr>
            </w:pPr>
            <w:sdt>
              <w:sdtPr>
                <w:rPr>
                  <w:rFonts w:ascii="Wingdings" w:eastAsia="Wingdings" w:hAnsi="Wingdings" w:cs="Wingdings"/>
                </w:rPr>
                <w:id w:val="-409932661"/>
                <w14:checkbox>
                  <w14:checked w14:val="0"/>
                  <w14:checkedState w14:val="2612" w14:font="MS Gothic"/>
                  <w14:uncheckedState w14:val="2610" w14:font="MS Gothic"/>
                </w14:checkbox>
              </w:sdtPr>
              <w:sdtEndPr/>
              <w:sdtContent>
                <w:r w:rsidR="00386CF4" w:rsidRPr="00286A61">
                  <w:rPr>
                    <w:rFonts w:ascii="MS Gothic" w:eastAsia="MS Gothic" w:hAnsi="MS Gothic" w:cs="Wingdings" w:hint="eastAsia"/>
                  </w:rPr>
                  <w:t>☐</w:t>
                </w:r>
              </w:sdtContent>
            </w:sdt>
          </w:p>
        </w:tc>
      </w:tr>
      <w:tr w:rsidR="00386CF4" w:rsidRPr="00DF6B0B" w14:paraId="0EACD0C2" w14:textId="77777777" w:rsidTr="00D86AF1">
        <w:trPr>
          <w:trHeight w:val="220"/>
        </w:trPr>
        <w:tc>
          <w:tcPr>
            <w:tcW w:w="506" w:type="dxa"/>
            <w:shd w:val="clear" w:color="auto" w:fill="F2F2F2" w:themeFill="background1" w:themeFillShade="F2"/>
          </w:tcPr>
          <w:p w14:paraId="610F9AC9" w14:textId="77777777" w:rsidR="00386CF4" w:rsidRPr="00501E37" w:rsidRDefault="00386CF4" w:rsidP="00D86AF1">
            <w:pPr>
              <w:tabs>
                <w:tab w:val="left" w:pos="2694"/>
                <w:tab w:val="left" w:leader="dot" w:pos="8222"/>
              </w:tabs>
              <w:spacing w:after="120"/>
              <w:ind w:left="142"/>
              <w:rPr>
                <w:rFonts w:cs="Arial"/>
              </w:rPr>
            </w:pPr>
          </w:p>
        </w:tc>
        <w:tc>
          <w:tcPr>
            <w:tcW w:w="2324" w:type="dxa"/>
            <w:shd w:val="clear" w:color="auto" w:fill="F2F2F2" w:themeFill="background1" w:themeFillShade="F2"/>
          </w:tcPr>
          <w:p w14:paraId="2EB1EA69" w14:textId="77777777" w:rsidR="00386CF4" w:rsidRPr="00DF6B0B" w:rsidRDefault="00386CF4" w:rsidP="00D86AF1">
            <w:pPr>
              <w:tabs>
                <w:tab w:val="left" w:pos="2694"/>
                <w:tab w:val="left" w:leader="dot" w:pos="8222"/>
              </w:tabs>
              <w:rPr>
                <w:rFonts w:cs="Arial"/>
              </w:rPr>
            </w:pPr>
          </w:p>
        </w:tc>
        <w:tc>
          <w:tcPr>
            <w:tcW w:w="5206" w:type="dxa"/>
          </w:tcPr>
          <w:p w14:paraId="7A7A8C5E" w14:textId="77777777" w:rsidR="00386CF4" w:rsidRPr="00AE1D5D" w:rsidRDefault="00386CF4" w:rsidP="00D86AF1">
            <w:pPr>
              <w:tabs>
                <w:tab w:val="left" w:pos="2694"/>
                <w:tab w:val="left" w:leader="dot" w:pos="8222"/>
              </w:tabs>
              <w:rPr>
                <w:rFonts w:cs="Arial"/>
              </w:rPr>
            </w:pPr>
            <w:r w:rsidRPr="00AE1D5D">
              <w:rPr>
                <w:rFonts w:cs="Arial"/>
              </w:rPr>
              <w:t>Protected cropping / Greenhouse horticulture</w:t>
            </w:r>
          </w:p>
        </w:tc>
        <w:tc>
          <w:tcPr>
            <w:tcW w:w="980" w:type="dxa"/>
          </w:tcPr>
          <w:p w14:paraId="4A67E444" w14:textId="77777777" w:rsidR="00386CF4" w:rsidRPr="00AE1D5D" w:rsidRDefault="00FB2BFB" w:rsidP="00D86AF1">
            <w:pPr>
              <w:tabs>
                <w:tab w:val="left" w:pos="2694"/>
                <w:tab w:val="left" w:leader="dot" w:pos="8222"/>
              </w:tabs>
              <w:jc w:val="center"/>
              <w:rPr>
                <w:rFonts w:cs="Arial"/>
              </w:rPr>
            </w:pPr>
            <w:sdt>
              <w:sdtPr>
                <w:rPr>
                  <w:rFonts w:ascii="Wingdings" w:eastAsia="Wingdings" w:hAnsi="Wingdings" w:cs="Wingdings"/>
                </w:rPr>
                <w:id w:val="-358270925"/>
                <w14:checkbox>
                  <w14:checked w14:val="0"/>
                  <w14:checkedState w14:val="2612" w14:font="MS Gothic"/>
                  <w14:uncheckedState w14:val="2610" w14:font="MS Gothic"/>
                </w14:checkbox>
              </w:sdtPr>
              <w:sdtEndPr/>
              <w:sdtContent>
                <w:r w:rsidR="00386CF4" w:rsidRPr="00286A61">
                  <w:rPr>
                    <w:rFonts w:ascii="MS Gothic" w:eastAsia="MS Gothic" w:hAnsi="MS Gothic" w:cs="Wingdings" w:hint="eastAsia"/>
                  </w:rPr>
                  <w:t>☐</w:t>
                </w:r>
              </w:sdtContent>
            </w:sdt>
          </w:p>
        </w:tc>
      </w:tr>
      <w:tr w:rsidR="00386CF4" w:rsidRPr="00DF6B0B" w14:paraId="6ACDF8E7" w14:textId="77777777" w:rsidTr="00D86AF1">
        <w:trPr>
          <w:trHeight w:val="220"/>
        </w:trPr>
        <w:tc>
          <w:tcPr>
            <w:tcW w:w="506" w:type="dxa"/>
            <w:shd w:val="clear" w:color="auto" w:fill="F2F2F2" w:themeFill="background1" w:themeFillShade="F2"/>
          </w:tcPr>
          <w:p w14:paraId="16D163F7" w14:textId="77777777" w:rsidR="00386CF4" w:rsidRPr="00501E37" w:rsidRDefault="00386CF4" w:rsidP="00D86AF1">
            <w:pPr>
              <w:tabs>
                <w:tab w:val="left" w:pos="2694"/>
                <w:tab w:val="left" w:leader="dot" w:pos="8222"/>
              </w:tabs>
              <w:spacing w:after="120"/>
              <w:ind w:left="142"/>
              <w:rPr>
                <w:rFonts w:cs="Arial"/>
              </w:rPr>
            </w:pPr>
          </w:p>
        </w:tc>
        <w:tc>
          <w:tcPr>
            <w:tcW w:w="2324" w:type="dxa"/>
            <w:shd w:val="clear" w:color="auto" w:fill="F2F2F2" w:themeFill="background1" w:themeFillShade="F2"/>
          </w:tcPr>
          <w:p w14:paraId="79F4CB20" w14:textId="77777777" w:rsidR="00386CF4" w:rsidRPr="00DF6B0B" w:rsidRDefault="00386CF4" w:rsidP="00D86AF1">
            <w:pPr>
              <w:tabs>
                <w:tab w:val="left" w:pos="2694"/>
                <w:tab w:val="left" w:leader="dot" w:pos="8222"/>
              </w:tabs>
              <w:rPr>
                <w:rFonts w:cs="Arial"/>
              </w:rPr>
            </w:pPr>
          </w:p>
        </w:tc>
        <w:tc>
          <w:tcPr>
            <w:tcW w:w="5206" w:type="dxa"/>
          </w:tcPr>
          <w:p w14:paraId="3F218702" w14:textId="77777777" w:rsidR="00386CF4" w:rsidRPr="00AE1D5D" w:rsidRDefault="00386CF4" w:rsidP="00D86AF1">
            <w:pPr>
              <w:tabs>
                <w:tab w:val="left" w:pos="2694"/>
                <w:tab w:val="left" w:leader="dot" w:pos="8222"/>
              </w:tabs>
              <w:rPr>
                <w:rFonts w:cs="Arial"/>
              </w:rPr>
            </w:pPr>
            <w:r w:rsidRPr="00AE1D5D">
              <w:rPr>
                <w:rFonts w:cs="Arial"/>
              </w:rPr>
              <w:t>Farm planning</w:t>
            </w:r>
          </w:p>
        </w:tc>
        <w:tc>
          <w:tcPr>
            <w:tcW w:w="980" w:type="dxa"/>
          </w:tcPr>
          <w:p w14:paraId="04451F49" w14:textId="77777777" w:rsidR="00386CF4" w:rsidRPr="00AE1D5D" w:rsidRDefault="00FB2BFB" w:rsidP="00D86AF1">
            <w:pPr>
              <w:tabs>
                <w:tab w:val="left" w:pos="2694"/>
                <w:tab w:val="left" w:leader="dot" w:pos="8222"/>
              </w:tabs>
              <w:jc w:val="center"/>
              <w:rPr>
                <w:rFonts w:cs="Arial"/>
              </w:rPr>
            </w:pPr>
            <w:sdt>
              <w:sdtPr>
                <w:rPr>
                  <w:rFonts w:ascii="Wingdings" w:eastAsia="Wingdings" w:hAnsi="Wingdings" w:cs="Wingdings"/>
                </w:rPr>
                <w:id w:val="-480540631"/>
                <w14:checkbox>
                  <w14:checked w14:val="0"/>
                  <w14:checkedState w14:val="2612" w14:font="MS Gothic"/>
                  <w14:uncheckedState w14:val="2610" w14:font="MS Gothic"/>
                </w14:checkbox>
              </w:sdtPr>
              <w:sdtEndPr/>
              <w:sdtContent>
                <w:r w:rsidR="00386CF4" w:rsidRPr="00286A61">
                  <w:rPr>
                    <w:rFonts w:ascii="MS Gothic" w:eastAsia="MS Gothic" w:hAnsi="MS Gothic" w:cs="Wingdings" w:hint="eastAsia"/>
                  </w:rPr>
                  <w:t>☐</w:t>
                </w:r>
              </w:sdtContent>
            </w:sdt>
          </w:p>
        </w:tc>
      </w:tr>
      <w:tr w:rsidR="00386CF4" w:rsidRPr="00DF6B0B" w14:paraId="6392AC6C" w14:textId="77777777" w:rsidTr="00D86AF1">
        <w:trPr>
          <w:trHeight w:val="220"/>
        </w:trPr>
        <w:tc>
          <w:tcPr>
            <w:tcW w:w="506" w:type="dxa"/>
            <w:shd w:val="clear" w:color="auto" w:fill="F2F2F2" w:themeFill="background1" w:themeFillShade="F2"/>
          </w:tcPr>
          <w:p w14:paraId="7AD29765" w14:textId="77777777" w:rsidR="00386CF4" w:rsidRPr="00501E37" w:rsidRDefault="00386CF4" w:rsidP="00D86AF1">
            <w:pPr>
              <w:tabs>
                <w:tab w:val="left" w:pos="2694"/>
                <w:tab w:val="left" w:leader="dot" w:pos="8222"/>
              </w:tabs>
              <w:spacing w:after="120"/>
              <w:ind w:left="142"/>
              <w:rPr>
                <w:rFonts w:cs="Arial"/>
              </w:rPr>
            </w:pPr>
          </w:p>
        </w:tc>
        <w:tc>
          <w:tcPr>
            <w:tcW w:w="2324" w:type="dxa"/>
            <w:shd w:val="clear" w:color="auto" w:fill="F2F2F2" w:themeFill="background1" w:themeFillShade="F2"/>
          </w:tcPr>
          <w:p w14:paraId="7C070A07" w14:textId="77777777" w:rsidR="00386CF4" w:rsidRPr="00DF6B0B" w:rsidRDefault="00386CF4" w:rsidP="00D86AF1">
            <w:pPr>
              <w:tabs>
                <w:tab w:val="left" w:pos="2694"/>
                <w:tab w:val="left" w:leader="dot" w:pos="8222"/>
              </w:tabs>
              <w:rPr>
                <w:rFonts w:cs="Arial"/>
              </w:rPr>
            </w:pPr>
          </w:p>
        </w:tc>
        <w:tc>
          <w:tcPr>
            <w:tcW w:w="5206" w:type="dxa"/>
          </w:tcPr>
          <w:p w14:paraId="3518B6FD" w14:textId="77777777" w:rsidR="00386CF4" w:rsidRPr="00AE1D5D" w:rsidRDefault="00386CF4" w:rsidP="00D86AF1">
            <w:pPr>
              <w:tabs>
                <w:tab w:val="left" w:pos="2694"/>
                <w:tab w:val="left" w:leader="dot" w:pos="8222"/>
              </w:tabs>
              <w:rPr>
                <w:rFonts w:cs="Arial"/>
              </w:rPr>
            </w:pPr>
            <w:r w:rsidRPr="00AE1D5D">
              <w:rPr>
                <w:rFonts w:cs="Arial"/>
              </w:rPr>
              <w:t>Other (please specify)</w:t>
            </w:r>
            <w:r>
              <w:rPr>
                <w:rFonts w:cs="Arial"/>
              </w:rPr>
              <w:t xml:space="preserve">: </w:t>
            </w:r>
          </w:p>
          <w:p w14:paraId="1030D8E9" w14:textId="77777777" w:rsidR="00386CF4" w:rsidRPr="00AE1D5D" w:rsidRDefault="00386CF4" w:rsidP="00D86AF1">
            <w:pPr>
              <w:tabs>
                <w:tab w:val="left" w:pos="2694"/>
                <w:tab w:val="left" w:leader="dot" w:pos="8222"/>
              </w:tabs>
              <w:rPr>
                <w:rFonts w:cs="Arial"/>
              </w:rPr>
            </w:pPr>
          </w:p>
          <w:p w14:paraId="3CFE23AF" w14:textId="77777777" w:rsidR="00386CF4" w:rsidRPr="00AE1D5D" w:rsidRDefault="00386CF4" w:rsidP="00D86AF1">
            <w:pPr>
              <w:tabs>
                <w:tab w:val="left" w:pos="2694"/>
                <w:tab w:val="left" w:leader="dot" w:pos="8222"/>
              </w:tabs>
              <w:rPr>
                <w:rFonts w:cs="Arial"/>
              </w:rPr>
            </w:pPr>
          </w:p>
        </w:tc>
        <w:tc>
          <w:tcPr>
            <w:tcW w:w="980" w:type="dxa"/>
          </w:tcPr>
          <w:p w14:paraId="7CABBD86" w14:textId="77777777" w:rsidR="00386CF4" w:rsidRPr="00AE1D5D" w:rsidRDefault="00FB2BFB" w:rsidP="00D86AF1">
            <w:pPr>
              <w:tabs>
                <w:tab w:val="left" w:pos="2694"/>
                <w:tab w:val="left" w:leader="dot" w:pos="8222"/>
              </w:tabs>
              <w:jc w:val="center"/>
              <w:rPr>
                <w:rFonts w:cs="Arial"/>
              </w:rPr>
            </w:pPr>
            <w:sdt>
              <w:sdtPr>
                <w:rPr>
                  <w:rFonts w:ascii="Wingdings" w:eastAsia="Wingdings" w:hAnsi="Wingdings" w:cs="Wingdings"/>
                </w:rPr>
                <w:id w:val="926623679"/>
                <w14:checkbox>
                  <w14:checked w14:val="0"/>
                  <w14:checkedState w14:val="2612" w14:font="MS Gothic"/>
                  <w14:uncheckedState w14:val="2610" w14:font="MS Gothic"/>
                </w14:checkbox>
              </w:sdtPr>
              <w:sdtEndPr/>
              <w:sdtContent>
                <w:r w:rsidR="00386CF4" w:rsidRPr="00286A61">
                  <w:rPr>
                    <w:rFonts w:ascii="MS Gothic" w:eastAsia="MS Gothic" w:hAnsi="MS Gothic" w:cs="Wingdings" w:hint="eastAsia"/>
                  </w:rPr>
                  <w:t>☐</w:t>
                </w:r>
              </w:sdtContent>
            </w:sdt>
          </w:p>
        </w:tc>
      </w:tr>
      <w:tr w:rsidR="00386CF4" w:rsidRPr="00DF6B0B" w14:paraId="68C2D523" w14:textId="77777777" w:rsidTr="00D86AF1">
        <w:trPr>
          <w:trHeight w:val="220"/>
        </w:trPr>
        <w:tc>
          <w:tcPr>
            <w:tcW w:w="506" w:type="dxa"/>
            <w:shd w:val="clear" w:color="auto" w:fill="F2F2F2" w:themeFill="background1" w:themeFillShade="F2"/>
          </w:tcPr>
          <w:p w14:paraId="0CED970F" w14:textId="77777777" w:rsidR="00386CF4" w:rsidRPr="00AE1D5D" w:rsidRDefault="00386CF4" w:rsidP="005D212C">
            <w:pPr>
              <w:pStyle w:val="ListParagraph"/>
              <w:numPr>
                <w:ilvl w:val="0"/>
                <w:numId w:val="28"/>
              </w:numPr>
              <w:tabs>
                <w:tab w:val="left" w:pos="2694"/>
                <w:tab w:val="left" w:leader="dot" w:pos="8222"/>
              </w:tabs>
              <w:spacing w:before="0" w:after="120"/>
              <w:rPr>
                <w:rFonts w:cs="Arial"/>
              </w:rPr>
            </w:pPr>
          </w:p>
        </w:tc>
        <w:tc>
          <w:tcPr>
            <w:tcW w:w="2324" w:type="dxa"/>
            <w:shd w:val="clear" w:color="auto" w:fill="F2F2F2" w:themeFill="background1" w:themeFillShade="F2"/>
          </w:tcPr>
          <w:p w14:paraId="11C8DC8A" w14:textId="77777777" w:rsidR="00386CF4" w:rsidRDefault="00386CF4" w:rsidP="00D86AF1">
            <w:pPr>
              <w:tabs>
                <w:tab w:val="left" w:pos="2694"/>
                <w:tab w:val="left" w:leader="dot" w:pos="8222"/>
              </w:tabs>
              <w:rPr>
                <w:rFonts w:cs="Arial"/>
              </w:rPr>
            </w:pPr>
            <w:r w:rsidRPr="00AE1D5D">
              <w:rPr>
                <w:rFonts w:cs="Arial"/>
              </w:rPr>
              <w:t>Delivery Format</w:t>
            </w:r>
          </w:p>
          <w:p w14:paraId="61C1558D" w14:textId="77777777" w:rsidR="00386CF4" w:rsidRPr="006A1256" w:rsidRDefault="00386CF4" w:rsidP="00D86AF1">
            <w:pPr>
              <w:tabs>
                <w:tab w:val="left" w:pos="2694"/>
                <w:tab w:val="left" w:leader="dot" w:pos="8222"/>
              </w:tabs>
              <w:rPr>
                <w:rFonts w:cs="Arial"/>
              </w:rPr>
            </w:pPr>
            <w:r w:rsidRPr="006A1256">
              <w:rPr>
                <w:rFonts w:cs="Arial"/>
                <w:bCs/>
                <w:i/>
                <w:sz w:val="18"/>
                <w:szCs w:val="22"/>
              </w:rPr>
              <w:t>Note: delivery style indicates the different delivery forums you would have the capacity to deliver to</w:t>
            </w:r>
          </w:p>
        </w:tc>
        <w:tc>
          <w:tcPr>
            <w:tcW w:w="5206" w:type="dxa"/>
          </w:tcPr>
          <w:p w14:paraId="50FBDDA2" w14:textId="77777777" w:rsidR="00386CF4" w:rsidRPr="00AE1D5D" w:rsidRDefault="00386CF4" w:rsidP="00D86AF1">
            <w:pPr>
              <w:tabs>
                <w:tab w:val="left" w:pos="2694"/>
                <w:tab w:val="left" w:leader="dot" w:pos="8222"/>
              </w:tabs>
              <w:rPr>
                <w:rFonts w:cs="Arial"/>
              </w:rPr>
            </w:pPr>
            <w:r w:rsidRPr="00AE1D5D">
              <w:rPr>
                <w:rFonts w:cs="Arial"/>
              </w:rPr>
              <w:t>Face-to-face</w:t>
            </w:r>
          </w:p>
        </w:tc>
        <w:tc>
          <w:tcPr>
            <w:tcW w:w="980" w:type="dxa"/>
          </w:tcPr>
          <w:p w14:paraId="697280C4" w14:textId="77777777" w:rsidR="00386CF4" w:rsidRPr="00AE1D5D" w:rsidRDefault="00FB2BFB" w:rsidP="00D86AF1">
            <w:pPr>
              <w:tabs>
                <w:tab w:val="left" w:pos="2694"/>
                <w:tab w:val="left" w:leader="dot" w:pos="8222"/>
              </w:tabs>
              <w:jc w:val="center"/>
              <w:rPr>
                <w:rFonts w:cs="Arial"/>
              </w:rPr>
            </w:pPr>
            <w:sdt>
              <w:sdtPr>
                <w:rPr>
                  <w:rFonts w:ascii="Wingdings" w:eastAsia="Wingdings" w:hAnsi="Wingdings" w:cs="Wingdings"/>
                </w:rPr>
                <w:id w:val="934715090"/>
                <w14:checkbox>
                  <w14:checked w14:val="0"/>
                  <w14:checkedState w14:val="2612" w14:font="MS Gothic"/>
                  <w14:uncheckedState w14:val="2610" w14:font="MS Gothic"/>
                </w14:checkbox>
              </w:sdtPr>
              <w:sdtEndPr/>
              <w:sdtContent>
                <w:r w:rsidR="00386CF4" w:rsidRPr="00286A61">
                  <w:rPr>
                    <w:rFonts w:ascii="MS Gothic" w:eastAsia="MS Gothic" w:hAnsi="MS Gothic" w:cs="Wingdings" w:hint="eastAsia"/>
                  </w:rPr>
                  <w:t>☐</w:t>
                </w:r>
              </w:sdtContent>
            </w:sdt>
          </w:p>
        </w:tc>
      </w:tr>
      <w:tr w:rsidR="00386CF4" w:rsidRPr="00DF6B0B" w14:paraId="77CB5A1A" w14:textId="77777777" w:rsidTr="00D86AF1">
        <w:trPr>
          <w:trHeight w:val="220"/>
        </w:trPr>
        <w:tc>
          <w:tcPr>
            <w:tcW w:w="506" w:type="dxa"/>
            <w:shd w:val="clear" w:color="auto" w:fill="F2F2F2" w:themeFill="background1" w:themeFillShade="F2"/>
          </w:tcPr>
          <w:p w14:paraId="15779C2C" w14:textId="77777777" w:rsidR="00386CF4" w:rsidRPr="00501E37" w:rsidRDefault="00386CF4" w:rsidP="00D86AF1">
            <w:pPr>
              <w:tabs>
                <w:tab w:val="left" w:pos="2694"/>
                <w:tab w:val="left" w:leader="dot" w:pos="8222"/>
              </w:tabs>
              <w:spacing w:after="120"/>
              <w:ind w:left="142"/>
              <w:rPr>
                <w:rFonts w:cs="Arial"/>
              </w:rPr>
            </w:pPr>
          </w:p>
        </w:tc>
        <w:tc>
          <w:tcPr>
            <w:tcW w:w="2324" w:type="dxa"/>
            <w:shd w:val="clear" w:color="auto" w:fill="F2F2F2" w:themeFill="background1" w:themeFillShade="F2"/>
          </w:tcPr>
          <w:p w14:paraId="28AF1283" w14:textId="77777777" w:rsidR="00386CF4" w:rsidRPr="00DF6B0B" w:rsidRDefault="00386CF4" w:rsidP="00D86AF1">
            <w:pPr>
              <w:tabs>
                <w:tab w:val="left" w:pos="2694"/>
                <w:tab w:val="left" w:leader="dot" w:pos="8222"/>
              </w:tabs>
              <w:rPr>
                <w:rFonts w:cs="Arial"/>
              </w:rPr>
            </w:pPr>
          </w:p>
        </w:tc>
        <w:tc>
          <w:tcPr>
            <w:tcW w:w="5206" w:type="dxa"/>
          </w:tcPr>
          <w:p w14:paraId="5F65ECDA" w14:textId="77777777" w:rsidR="00386CF4" w:rsidRPr="00AE1D5D" w:rsidRDefault="00386CF4" w:rsidP="00D86AF1">
            <w:pPr>
              <w:tabs>
                <w:tab w:val="left" w:pos="2694"/>
                <w:tab w:val="left" w:leader="dot" w:pos="8222"/>
              </w:tabs>
              <w:rPr>
                <w:rFonts w:cs="Arial"/>
              </w:rPr>
            </w:pPr>
            <w:r w:rsidRPr="00AE1D5D">
              <w:rPr>
                <w:rFonts w:cs="Arial"/>
              </w:rPr>
              <w:t xml:space="preserve">Online </w:t>
            </w:r>
          </w:p>
        </w:tc>
        <w:tc>
          <w:tcPr>
            <w:tcW w:w="980" w:type="dxa"/>
          </w:tcPr>
          <w:p w14:paraId="643C490D" w14:textId="77777777" w:rsidR="00386CF4" w:rsidRPr="00AE1D5D" w:rsidRDefault="00FB2BFB" w:rsidP="00D86AF1">
            <w:pPr>
              <w:tabs>
                <w:tab w:val="left" w:pos="2694"/>
                <w:tab w:val="left" w:leader="dot" w:pos="8222"/>
              </w:tabs>
              <w:jc w:val="center"/>
              <w:rPr>
                <w:rFonts w:cs="Arial"/>
              </w:rPr>
            </w:pPr>
            <w:sdt>
              <w:sdtPr>
                <w:rPr>
                  <w:rFonts w:ascii="Wingdings" w:eastAsia="Wingdings" w:hAnsi="Wingdings" w:cs="Wingdings"/>
                </w:rPr>
                <w:id w:val="-298447442"/>
                <w14:checkbox>
                  <w14:checked w14:val="0"/>
                  <w14:checkedState w14:val="2612" w14:font="MS Gothic"/>
                  <w14:uncheckedState w14:val="2610" w14:font="MS Gothic"/>
                </w14:checkbox>
              </w:sdtPr>
              <w:sdtEndPr/>
              <w:sdtContent>
                <w:r w:rsidR="00386CF4" w:rsidRPr="00286A61">
                  <w:rPr>
                    <w:rFonts w:ascii="MS Gothic" w:eastAsia="MS Gothic" w:hAnsi="MS Gothic" w:cs="Wingdings" w:hint="eastAsia"/>
                  </w:rPr>
                  <w:t>☐</w:t>
                </w:r>
              </w:sdtContent>
            </w:sdt>
          </w:p>
        </w:tc>
      </w:tr>
    </w:tbl>
    <w:p w14:paraId="4F4C843E" w14:textId="77777777" w:rsidR="00386CF4" w:rsidRPr="00DF6B0B" w:rsidRDefault="00386CF4" w:rsidP="00386CF4">
      <w:pPr>
        <w:pStyle w:val="BodyText"/>
        <w:rPr>
          <w:rFonts w:cs="Arial"/>
        </w:rPr>
      </w:pPr>
    </w:p>
    <w:p w14:paraId="457A0E79" w14:textId="77777777" w:rsidR="00386CF4" w:rsidRPr="00AE1D5D" w:rsidRDefault="00386CF4" w:rsidP="00386CF4">
      <w:pPr>
        <w:rPr>
          <w:rFonts w:cs="Arial"/>
          <w:b/>
          <w:i/>
        </w:rPr>
      </w:pPr>
      <w:r w:rsidRPr="00AE1D5D">
        <w:rPr>
          <w:rFonts w:cs="Arial"/>
          <w:b/>
          <w:i/>
        </w:rPr>
        <w:t>Notes:</w:t>
      </w:r>
    </w:p>
    <w:p w14:paraId="768A0A86" w14:textId="77777777" w:rsidR="00386CF4" w:rsidRPr="00AE1D5D" w:rsidRDefault="00386CF4" w:rsidP="00386CF4">
      <w:pPr>
        <w:rPr>
          <w:rFonts w:cs="Arial"/>
          <w:b/>
          <w:i/>
        </w:rPr>
      </w:pPr>
    </w:p>
    <w:p w14:paraId="28C2BD54" w14:textId="77777777" w:rsidR="00386CF4" w:rsidRPr="00AE1D5D" w:rsidRDefault="00386CF4" w:rsidP="005D212C">
      <w:pPr>
        <w:pStyle w:val="ListParagraph"/>
        <w:numPr>
          <w:ilvl w:val="0"/>
          <w:numId w:val="29"/>
        </w:numPr>
        <w:spacing w:before="0" w:after="0" w:line="240" w:lineRule="auto"/>
        <w:rPr>
          <w:rFonts w:cs="Arial"/>
          <w:i/>
        </w:rPr>
      </w:pPr>
      <w:r w:rsidRPr="00AE1D5D">
        <w:rPr>
          <w:rFonts w:cs="Arial"/>
          <w:i/>
        </w:rPr>
        <w:t xml:space="preserve">Selections made on this </w:t>
      </w:r>
      <w:r w:rsidRPr="00AE1D5D">
        <w:rPr>
          <w:rFonts w:cs="Arial"/>
          <w:i/>
          <w:u w:val="single"/>
        </w:rPr>
        <w:t>Attachment A</w:t>
      </w:r>
      <w:r w:rsidRPr="00AE1D5D">
        <w:rPr>
          <w:rFonts w:cs="Arial"/>
          <w:i/>
        </w:rPr>
        <w:t xml:space="preserve"> must be accurate and current as at the date the Registration Form is signed by the supplier. If registered, the supplier can make subsequent changes on </w:t>
      </w:r>
      <w:r w:rsidRPr="00AE1D5D">
        <w:rPr>
          <w:rFonts w:cs="Arial"/>
          <w:i/>
          <w:u w:val="single"/>
        </w:rPr>
        <w:t>Attachment A</w:t>
      </w:r>
      <w:r w:rsidRPr="00AE1D5D">
        <w:rPr>
          <w:rFonts w:cs="Arial"/>
          <w:i/>
        </w:rPr>
        <w:t xml:space="preserve"> if they wish.</w:t>
      </w:r>
    </w:p>
    <w:p w14:paraId="51E602BA" w14:textId="77777777" w:rsidR="00386CF4" w:rsidRPr="00AE1D5D" w:rsidRDefault="00386CF4" w:rsidP="00386CF4">
      <w:pPr>
        <w:pStyle w:val="ListParagraph"/>
        <w:ind w:left="1080"/>
        <w:rPr>
          <w:rFonts w:cs="Arial"/>
          <w:i/>
        </w:rPr>
      </w:pPr>
    </w:p>
    <w:p w14:paraId="000370CB" w14:textId="77777777" w:rsidR="00386CF4" w:rsidRPr="00AE1D5D" w:rsidRDefault="00386CF4" w:rsidP="005D212C">
      <w:pPr>
        <w:pStyle w:val="ListParagraph"/>
        <w:numPr>
          <w:ilvl w:val="0"/>
          <w:numId w:val="29"/>
        </w:numPr>
        <w:spacing w:before="0" w:after="0" w:line="240" w:lineRule="auto"/>
        <w:rPr>
          <w:rFonts w:cs="Arial"/>
          <w:i/>
        </w:rPr>
      </w:pPr>
      <w:r w:rsidRPr="00AE1D5D">
        <w:rPr>
          <w:rFonts w:cs="Arial"/>
          <w:i/>
        </w:rPr>
        <w:t xml:space="preserve">This </w:t>
      </w:r>
      <w:r w:rsidRPr="00AE1D5D">
        <w:rPr>
          <w:rFonts w:cs="Arial"/>
          <w:i/>
          <w:u w:val="single"/>
        </w:rPr>
        <w:t>Attachment A</w:t>
      </w:r>
      <w:r w:rsidRPr="00AE1D5D">
        <w:rPr>
          <w:rFonts w:cs="Arial"/>
          <w:i/>
        </w:rPr>
        <w:t xml:space="preserve"> is an exhaustive list of all categories and services available on the Register as at </w:t>
      </w:r>
      <w:r>
        <w:rPr>
          <w:rFonts w:cs="Arial"/>
          <w:i/>
        </w:rPr>
        <w:t xml:space="preserve">November </w:t>
      </w:r>
      <w:r w:rsidRPr="00AE1D5D">
        <w:rPr>
          <w:rFonts w:cs="Arial"/>
          <w:i/>
        </w:rPr>
        <w:t xml:space="preserve">2022. Any updates to this list will be reflected on the template for subsequent use, but will not require retrospective action, i.e. a registered supplier will not need to resubmit this </w:t>
      </w:r>
      <w:r w:rsidRPr="00AE1D5D">
        <w:rPr>
          <w:rFonts w:cs="Arial"/>
          <w:i/>
          <w:u w:val="single"/>
        </w:rPr>
        <w:t>Attachment A</w:t>
      </w:r>
      <w:r w:rsidRPr="00AE1D5D">
        <w:rPr>
          <w:rFonts w:cs="Arial"/>
          <w:i/>
        </w:rPr>
        <w:t xml:space="preserve"> if categories or services are updated. </w:t>
      </w:r>
    </w:p>
    <w:p w14:paraId="4F3C9713" w14:textId="77777777" w:rsidR="0029404E" w:rsidRDefault="0029404E" w:rsidP="0029404E">
      <w:pPr>
        <w:rPr>
          <w:rFonts w:cstheme="minorHAnsi"/>
          <w:i/>
          <w:color w:val="0070C0"/>
        </w:rPr>
      </w:pPr>
    </w:p>
    <w:p w14:paraId="68D93571" w14:textId="77777777" w:rsidR="00653A74" w:rsidRDefault="00653A74" w:rsidP="0029404E">
      <w:pPr>
        <w:rPr>
          <w:rFonts w:cstheme="minorHAnsi"/>
          <w:i/>
          <w:color w:val="0070C0"/>
        </w:rPr>
        <w:sectPr w:rsidR="00653A74" w:rsidSect="007C1850">
          <w:pgSz w:w="11907" w:h="16839" w:code="9"/>
          <w:pgMar w:top="1134" w:right="1134" w:bottom="1134" w:left="1134" w:header="283" w:footer="283" w:gutter="0"/>
          <w:cols w:space="720"/>
          <w:noEndnote/>
          <w:docGrid w:linePitch="360"/>
        </w:sectPr>
      </w:pPr>
    </w:p>
    <w:p w14:paraId="312D4E8D" w14:textId="4BBD1CCE" w:rsidR="00653A74" w:rsidRDefault="00452B9A" w:rsidP="00452B9A">
      <w:pPr>
        <w:pStyle w:val="Heading3"/>
      </w:pPr>
      <w:r>
        <w:lastRenderedPageBreak/>
        <w:t>Attachment B [Mandatory] - Supplier Code of Conduct</w:t>
      </w:r>
    </w:p>
    <w:p w14:paraId="58B0C3BC" w14:textId="77777777" w:rsidR="00023B87" w:rsidRPr="00104710" w:rsidRDefault="00023B87" w:rsidP="00023B87">
      <w:pPr>
        <w:rPr>
          <w:rFonts w:cs="Arial"/>
          <w:i/>
          <w:sz w:val="18"/>
          <w:szCs w:val="18"/>
        </w:rPr>
      </w:pPr>
      <w:r w:rsidRPr="00104710">
        <w:rPr>
          <w:rFonts w:cs="Arial"/>
          <w:i/>
          <w:sz w:val="18"/>
          <w:szCs w:val="18"/>
        </w:rPr>
        <w:t>Victorian State Government's Supplier Code of Conduct is available at the Victorian Government Purchasing Board website: http://www.procurement.vic.gov.au/Suppliers/Supplier-Code-of-Conduct</w:t>
      </w:r>
      <w:r>
        <w:rPr>
          <w:rFonts w:cs="Arial"/>
          <w:i/>
          <w:sz w:val="18"/>
          <w:szCs w:val="18"/>
        </w:rPr>
        <w:t>.</w:t>
      </w:r>
      <w:r w:rsidRPr="00104710">
        <w:rPr>
          <w:rFonts w:cs="Arial"/>
          <w:i/>
          <w:sz w:val="18"/>
          <w:szCs w:val="18"/>
        </w:rPr>
        <w:t xml:space="preserve"> Updates and amendments to the Code will also be made available at this website. To join the register you are required to familiarise yourselves with the Supplier Code of Conduct and must include a signed Commitment Letter in the form provided here</w:t>
      </w:r>
    </w:p>
    <w:p w14:paraId="1051EF1F" w14:textId="77777777" w:rsidR="00023B87" w:rsidRDefault="00023B87" w:rsidP="00023B87">
      <w:pPr>
        <w:rPr>
          <w:rFonts w:cs="Arial"/>
          <w:b/>
          <w:caps/>
        </w:rPr>
      </w:pPr>
    </w:p>
    <w:p w14:paraId="324F3A5A" w14:textId="77777777" w:rsidR="00023B87" w:rsidRPr="00AE1D5D" w:rsidRDefault="00023B87" w:rsidP="00023B87">
      <w:pPr>
        <w:rPr>
          <w:rFonts w:cs="Arial"/>
          <w:b/>
          <w:caps/>
        </w:rPr>
      </w:pPr>
      <w:r w:rsidRPr="00AE1D5D">
        <w:rPr>
          <w:rFonts w:cs="Arial"/>
          <w:b/>
          <w:caps/>
        </w:rPr>
        <w:t>Commitment to the Victorian State Government Supplier Code of Conduct</w:t>
      </w:r>
    </w:p>
    <w:p w14:paraId="247E4A1E" w14:textId="77777777" w:rsidR="00023B87" w:rsidRPr="00AE1D5D" w:rsidRDefault="00023B87" w:rsidP="005D212C">
      <w:pPr>
        <w:widowControl w:val="0"/>
        <w:numPr>
          <w:ilvl w:val="0"/>
          <w:numId w:val="30"/>
        </w:numPr>
        <w:overflowPunct w:val="0"/>
        <w:autoSpaceDE w:val="0"/>
        <w:autoSpaceDN w:val="0"/>
        <w:adjustRightInd w:val="0"/>
        <w:textAlignment w:val="baseline"/>
        <w:rPr>
          <w:rFonts w:cs="Arial"/>
        </w:rPr>
      </w:pPr>
      <w:r w:rsidRPr="00AE1D5D">
        <w:rPr>
          <w:rFonts w:cs="Arial"/>
        </w:rPr>
        <w:t>I acknowledge that:</w:t>
      </w:r>
    </w:p>
    <w:p w14:paraId="1BEE15F3" w14:textId="77777777" w:rsidR="00023B87" w:rsidRPr="00AE1D5D" w:rsidRDefault="00023B87" w:rsidP="005D212C">
      <w:pPr>
        <w:widowControl w:val="0"/>
        <w:numPr>
          <w:ilvl w:val="1"/>
          <w:numId w:val="30"/>
        </w:numPr>
        <w:overflowPunct w:val="0"/>
        <w:autoSpaceDE w:val="0"/>
        <w:autoSpaceDN w:val="0"/>
        <w:adjustRightInd w:val="0"/>
        <w:ind w:left="1440" w:hanging="302"/>
        <w:textAlignment w:val="baseline"/>
        <w:rPr>
          <w:rFonts w:cs="Arial"/>
        </w:rPr>
      </w:pPr>
      <w:r w:rsidRPr="00AE1D5D">
        <w:rPr>
          <w:rFonts w:cs="Arial"/>
        </w:rPr>
        <w:t>the Victorian State Government (</w:t>
      </w:r>
      <w:r w:rsidRPr="00AE1D5D">
        <w:rPr>
          <w:rFonts w:cs="Arial"/>
          <w:b/>
        </w:rPr>
        <w:t>the State</w:t>
      </w:r>
      <w:r w:rsidRPr="00AE1D5D">
        <w:rPr>
          <w:rFonts w:cs="Arial"/>
        </w:rPr>
        <w:t>) is committed to ethical, sustainable and socially responsible procurement;</w:t>
      </w:r>
    </w:p>
    <w:p w14:paraId="17CCD5D5" w14:textId="77777777" w:rsidR="00023B87" w:rsidRPr="00AE1D5D" w:rsidRDefault="00023B87" w:rsidP="005D212C">
      <w:pPr>
        <w:widowControl w:val="0"/>
        <w:numPr>
          <w:ilvl w:val="1"/>
          <w:numId w:val="30"/>
        </w:numPr>
        <w:overflowPunct w:val="0"/>
        <w:autoSpaceDE w:val="0"/>
        <w:autoSpaceDN w:val="0"/>
        <w:adjustRightInd w:val="0"/>
        <w:ind w:left="1440" w:hanging="302"/>
        <w:textAlignment w:val="baseline"/>
        <w:rPr>
          <w:rFonts w:cs="Arial"/>
        </w:rPr>
      </w:pPr>
      <w:r w:rsidRPr="00AE1D5D">
        <w:rPr>
          <w:rFonts w:cs="Arial"/>
        </w:rPr>
        <w:t>the State has a Supplier Code of Conduct (</w:t>
      </w:r>
      <w:r w:rsidRPr="00AE1D5D">
        <w:rPr>
          <w:rFonts w:cs="Arial"/>
          <w:b/>
        </w:rPr>
        <w:t>the</w:t>
      </w:r>
      <w:r w:rsidRPr="00AE1D5D">
        <w:rPr>
          <w:rFonts w:cs="Arial"/>
        </w:rPr>
        <w:t xml:space="preserve"> </w:t>
      </w:r>
      <w:r w:rsidRPr="00AE1D5D">
        <w:rPr>
          <w:rFonts w:cs="Arial"/>
          <w:b/>
        </w:rPr>
        <w:t>Code</w:t>
      </w:r>
      <w:r w:rsidRPr="00AE1D5D">
        <w:rPr>
          <w:rFonts w:cs="Arial"/>
        </w:rPr>
        <w:t>) that describes the State's minimum expectations of the conduct of its suppliers in relation to:</w:t>
      </w:r>
    </w:p>
    <w:p w14:paraId="28341BF4" w14:textId="77777777" w:rsidR="00023B87" w:rsidRPr="00AE1D5D" w:rsidRDefault="00023B87" w:rsidP="005D212C">
      <w:pPr>
        <w:widowControl w:val="0"/>
        <w:numPr>
          <w:ilvl w:val="2"/>
          <w:numId w:val="30"/>
        </w:numPr>
        <w:overflowPunct w:val="0"/>
        <w:autoSpaceDE w:val="0"/>
        <w:autoSpaceDN w:val="0"/>
        <w:adjustRightInd w:val="0"/>
        <w:ind w:left="2160"/>
        <w:textAlignment w:val="baseline"/>
        <w:rPr>
          <w:rFonts w:cs="Arial"/>
        </w:rPr>
      </w:pPr>
      <w:r w:rsidRPr="00AE1D5D">
        <w:rPr>
          <w:rFonts w:cs="Arial"/>
        </w:rPr>
        <w:t>integrity;</w:t>
      </w:r>
    </w:p>
    <w:p w14:paraId="722135BB" w14:textId="77777777" w:rsidR="00023B87" w:rsidRPr="00AE1D5D" w:rsidRDefault="00023B87" w:rsidP="005D212C">
      <w:pPr>
        <w:widowControl w:val="0"/>
        <w:numPr>
          <w:ilvl w:val="2"/>
          <w:numId w:val="30"/>
        </w:numPr>
        <w:overflowPunct w:val="0"/>
        <w:autoSpaceDE w:val="0"/>
        <w:autoSpaceDN w:val="0"/>
        <w:adjustRightInd w:val="0"/>
        <w:ind w:left="2160"/>
        <w:textAlignment w:val="baseline"/>
        <w:rPr>
          <w:rFonts w:cs="Arial"/>
        </w:rPr>
      </w:pPr>
      <w:r w:rsidRPr="00AE1D5D">
        <w:rPr>
          <w:rFonts w:cs="Arial"/>
        </w:rPr>
        <w:t>ethics and conduct;</w:t>
      </w:r>
    </w:p>
    <w:p w14:paraId="7F173BD1" w14:textId="77777777" w:rsidR="00023B87" w:rsidRPr="00AE1D5D" w:rsidRDefault="00023B87" w:rsidP="005D212C">
      <w:pPr>
        <w:widowControl w:val="0"/>
        <w:numPr>
          <w:ilvl w:val="2"/>
          <w:numId w:val="30"/>
        </w:numPr>
        <w:overflowPunct w:val="0"/>
        <w:autoSpaceDE w:val="0"/>
        <w:autoSpaceDN w:val="0"/>
        <w:adjustRightInd w:val="0"/>
        <w:ind w:left="2160"/>
        <w:textAlignment w:val="baseline"/>
        <w:rPr>
          <w:rFonts w:cs="Arial"/>
        </w:rPr>
      </w:pPr>
      <w:r w:rsidRPr="00AE1D5D">
        <w:rPr>
          <w:rFonts w:cs="Arial"/>
        </w:rPr>
        <w:t xml:space="preserve">conflicts of interest; </w:t>
      </w:r>
    </w:p>
    <w:p w14:paraId="395ECEEA" w14:textId="77777777" w:rsidR="00023B87" w:rsidRPr="00AE1D5D" w:rsidRDefault="00023B87" w:rsidP="005D212C">
      <w:pPr>
        <w:widowControl w:val="0"/>
        <w:numPr>
          <w:ilvl w:val="2"/>
          <w:numId w:val="30"/>
        </w:numPr>
        <w:overflowPunct w:val="0"/>
        <w:autoSpaceDE w:val="0"/>
        <w:autoSpaceDN w:val="0"/>
        <w:adjustRightInd w:val="0"/>
        <w:ind w:left="2160"/>
        <w:textAlignment w:val="baseline"/>
        <w:rPr>
          <w:rFonts w:cs="Arial"/>
        </w:rPr>
      </w:pPr>
      <w:r w:rsidRPr="00AE1D5D">
        <w:rPr>
          <w:rFonts w:cs="Arial"/>
        </w:rPr>
        <w:t>gifts, benefits and hospitality;</w:t>
      </w:r>
    </w:p>
    <w:p w14:paraId="0534C8F1" w14:textId="77777777" w:rsidR="00023B87" w:rsidRPr="00AE1D5D" w:rsidRDefault="00023B87" w:rsidP="005D212C">
      <w:pPr>
        <w:widowControl w:val="0"/>
        <w:numPr>
          <w:ilvl w:val="2"/>
          <w:numId w:val="30"/>
        </w:numPr>
        <w:overflowPunct w:val="0"/>
        <w:autoSpaceDE w:val="0"/>
        <w:autoSpaceDN w:val="0"/>
        <w:adjustRightInd w:val="0"/>
        <w:ind w:left="2160"/>
        <w:textAlignment w:val="baseline"/>
        <w:rPr>
          <w:rFonts w:cs="Arial"/>
        </w:rPr>
      </w:pPr>
      <w:r w:rsidRPr="00AE1D5D">
        <w:rPr>
          <w:rFonts w:cs="Arial"/>
        </w:rPr>
        <w:t>corporate governance;</w:t>
      </w:r>
    </w:p>
    <w:p w14:paraId="550D8889" w14:textId="77777777" w:rsidR="00023B87" w:rsidRPr="00AE1D5D" w:rsidRDefault="00023B87" w:rsidP="005D212C">
      <w:pPr>
        <w:widowControl w:val="0"/>
        <w:numPr>
          <w:ilvl w:val="2"/>
          <w:numId w:val="30"/>
        </w:numPr>
        <w:overflowPunct w:val="0"/>
        <w:autoSpaceDE w:val="0"/>
        <w:autoSpaceDN w:val="0"/>
        <w:adjustRightInd w:val="0"/>
        <w:ind w:left="2160"/>
        <w:textAlignment w:val="baseline"/>
        <w:rPr>
          <w:rFonts w:cs="Arial"/>
        </w:rPr>
      </w:pPr>
      <w:r w:rsidRPr="00AE1D5D">
        <w:rPr>
          <w:rFonts w:cs="Arial"/>
        </w:rPr>
        <w:t>labour and human rights;</w:t>
      </w:r>
    </w:p>
    <w:p w14:paraId="033BD873" w14:textId="77777777" w:rsidR="00023B87" w:rsidRPr="00AE1D5D" w:rsidRDefault="00023B87" w:rsidP="005D212C">
      <w:pPr>
        <w:widowControl w:val="0"/>
        <w:numPr>
          <w:ilvl w:val="2"/>
          <w:numId w:val="30"/>
        </w:numPr>
        <w:overflowPunct w:val="0"/>
        <w:autoSpaceDE w:val="0"/>
        <w:autoSpaceDN w:val="0"/>
        <w:adjustRightInd w:val="0"/>
        <w:ind w:left="2160"/>
        <w:textAlignment w:val="baseline"/>
        <w:rPr>
          <w:rFonts w:cs="Arial"/>
        </w:rPr>
      </w:pPr>
      <w:r w:rsidRPr="00AE1D5D">
        <w:rPr>
          <w:rFonts w:cs="Arial"/>
        </w:rPr>
        <w:t>health and safety; and</w:t>
      </w:r>
    </w:p>
    <w:p w14:paraId="29EB5DBD" w14:textId="77777777" w:rsidR="00023B87" w:rsidRPr="00AE1D5D" w:rsidRDefault="00023B87" w:rsidP="005D212C">
      <w:pPr>
        <w:widowControl w:val="0"/>
        <w:numPr>
          <w:ilvl w:val="2"/>
          <w:numId w:val="30"/>
        </w:numPr>
        <w:overflowPunct w:val="0"/>
        <w:autoSpaceDE w:val="0"/>
        <w:autoSpaceDN w:val="0"/>
        <w:adjustRightInd w:val="0"/>
        <w:ind w:left="2160"/>
        <w:textAlignment w:val="baseline"/>
        <w:rPr>
          <w:rFonts w:cs="Arial"/>
        </w:rPr>
      </w:pPr>
      <w:r w:rsidRPr="00AE1D5D">
        <w:rPr>
          <w:rFonts w:cs="Arial"/>
        </w:rPr>
        <w:t>environmental management;</w:t>
      </w:r>
    </w:p>
    <w:p w14:paraId="4577EAB6" w14:textId="77777777" w:rsidR="00023B87" w:rsidRPr="00AE1D5D" w:rsidRDefault="00023B87" w:rsidP="005D212C">
      <w:pPr>
        <w:widowControl w:val="0"/>
        <w:numPr>
          <w:ilvl w:val="1"/>
          <w:numId w:val="30"/>
        </w:numPr>
        <w:overflowPunct w:val="0"/>
        <w:autoSpaceDE w:val="0"/>
        <w:autoSpaceDN w:val="0"/>
        <w:adjustRightInd w:val="0"/>
        <w:ind w:left="1440" w:hanging="302"/>
        <w:textAlignment w:val="baseline"/>
        <w:rPr>
          <w:rFonts w:cs="Arial"/>
        </w:rPr>
      </w:pPr>
      <w:r w:rsidRPr="00AE1D5D">
        <w:rPr>
          <w:rFonts w:cs="Arial"/>
        </w:rPr>
        <w:t xml:space="preserve">the expectations set out in the Code are not intended to reduce, alter or supersede any other obligations which may be imposed by any applicable contract, law, regulation or otherwise;  </w:t>
      </w:r>
    </w:p>
    <w:p w14:paraId="24742ACD" w14:textId="77777777" w:rsidR="00023B87" w:rsidRPr="00AE1D5D" w:rsidRDefault="00023B87" w:rsidP="005D212C">
      <w:pPr>
        <w:widowControl w:val="0"/>
        <w:numPr>
          <w:ilvl w:val="1"/>
          <w:numId w:val="30"/>
        </w:numPr>
        <w:overflowPunct w:val="0"/>
        <w:autoSpaceDE w:val="0"/>
        <w:autoSpaceDN w:val="0"/>
        <w:adjustRightInd w:val="0"/>
        <w:ind w:left="1440" w:hanging="302"/>
        <w:textAlignment w:val="baseline"/>
        <w:rPr>
          <w:rFonts w:cs="Arial"/>
        </w:rPr>
      </w:pPr>
      <w:r w:rsidRPr="00AE1D5D">
        <w:rPr>
          <w:rFonts w:cs="Arial"/>
        </w:rPr>
        <w:t>to ensure that the Code remains current and relevant, it may be amended or updated by the State; and</w:t>
      </w:r>
    </w:p>
    <w:p w14:paraId="179AB66B" w14:textId="77777777" w:rsidR="00023B87" w:rsidRPr="00AE1D5D" w:rsidRDefault="00023B87" w:rsidP="005D212C">
      <w:pPr>
        <w:widowControl w:val="0"/>
        <w:numPr>
          <w:ilvl w:val="1"/>
          <w:numId w:val="30"/>
        </w:numPr>
        <w:overflowPunct w:val="0"/>
        <w:autoSpaceDE w:val="0"/>
        <w:autoSpaceDN w:val="0"/>
        <w:adjustRightInd w:val="0"/>
        <w:ind w:left="1440" w:hanging="302"/>
        <w:textAlignment w:val="baseline"/>
        <w:rPr>
          <w:rFonts w:cs="Arial"/>
        </w:rPr>
      </w:pPr>
      <w:r w:rsidRPr="00AE1D5D">
        <w:rPr>
          <w:rFonts w:cs="Arial"/>
        </w:rPr>
        <w:t xml:space="preserve">the Code includes an ongoing expectation that suppliers (including my organisation) will raise concerns or otherwise seek clarification in relation to any aspects of the Code, including any updates or amendments to the Code.   </w:t>
      </w:r>
    </w:p>
    <w:p w14:paraId="2554E656" w14:textId="77777777" w:rsidR="00023B87" w:rsidRPr="00AE1D5D" w:rsidRDefault="00023B87" w:rsidP="005D212C">
      <w:pPr>
        <w:widowControl w:val="0"/>
        <w:numPr>
          <w:ilvl w:val="0"/>
          <w:numId w:val="30"/>
        </w:numPr>
        <w:overflowPunct w:val="0"/>
        <w:autoSpaceDE w:val="0"/>
        <w:autoSpaceDN w:val="0"/>
        <w:adjustRightInd w:val="0"/>
        <w:textAlignment w:val="baseline"/>
        <w:rPr>
          <w:rFonts w:cs="Arial"/>
        </w:rPr>
      </w:pPr>
      <w:r w:rsidRPr="00AE1D5D">
        <w:rPr>
          <w:rFonts w:cs="Arial"/>
        </w:rPr>
        <w:t>On behalf of my organisation I:</w:t>
      </w:r>
    </w:p>
    <w:p w14:paraId="45154550" w14:textId="77777777" w:rsidR="00023B87" w:rsidRPr="00AE1D5D" w:rsidRDefault="00023B87" w:rsidP="005D212C">
      <w:pPr>
        <w:widowControl w:val="0"/>
        <w:numPr>
          <w:ilvl w:val="1"/>
          <w:numId w:val="30"/>
        </w:numPr>
        <w:overflowPunct w:val="0"/>
        <w:autoSpaceDE w:val="0"/>
        <w:autoSpaceDN w:val="0"/>
        <w:adjustRightInd w:val="0"/>
        <w:textAlignment w:val="baseline"/>
        <w:rPr>
          <w:rFonts w:cs="Arial"/>
        </w:rPr>
      </w:pPr>
      <w:r w:rsidRPr="00AE1D5D">
        <w:rPr>
          <w:rFonts w:cs="Arial"/>
        </w:rPr>
        <w:t>confirm that the State's expectations of suppliers as set out in the Code are understood;</w:t>
      </w:r>
    </w:p>
    <w:p w14:paraId="5C10E042" w14:textId="77777777" w:rsidR="00023B87" w:rsidRPr="00AE1D5D" w:rsidRDefault="00023B87" w:rsidP="005D212C">
      <w:pPr>
        <w:widowControl w:val="0"/>
        <w:numPr>
          <w:ilvl w:val="1"/>
          <w:numId w:val="30"/>
        </w:numPr>
        <w:overflowPunct w:val="0"/>
        <w:autoSpaceDE w:val="0"/>
        <w:autoSpaceDN w:val="0"/>
        <w:adjustRightInd w:val="0"/>
        <w:textAlignment w:val="baseline"/>
        <w:rPr>
          <w:rFonts w:cs="Arial"/>
        </w:rPr>
      </w:pPr>
      <w:r w:rsidRPr="00AE1D5D">
        <w:rPr>
          <w:rFonts w:cs="Arial"/>
        </w:rPr>
        <w:t>provide a commitment that if selected to supply goods and / or services to any State department or public body my organisation will:</w:t>
      </w:r>
    </w:p>
    <w:p w14:paraId="0E7827C9" w14:textId="77777777" w:rsidR="00023B87" w:rsidRPr="00AE1D5D" w:rsidRDefault="00023B87" w:rsidP="005D212C">
      <w:pPr>
        <w:widowControl w:val="0"/>
        <w:numPr>
          <w:ilvl w:val="2"/>
          <w:numId w:val="30"/>
        </w:numPr>
        <w:overflowPunct w:val="0"/>
        <w:autoSpaceDE w:val="0"/>
        <w:autoSpaceDN w:val="0"/>
        <w:adjustRightInd w:val="0"/>
        <w:ind w:left="2160"/>
        <w:textAlignment w:val="baseline"/>
        <w:rPr>
          <w:rFonts w:cs="Arial"/>
        </w:rPr>
      </w:pPr>
      <w:r w:rsidRPr="00AE1D5D">
        <w:rPr>
          <w:rFonts w:cs="Arial"/>
        </w:rPr>
        <w:t>periodically check with reasonable frequency for updates and amendments to the Code; and</w:t>
      </w:r>
    </w:p>
    <w:p w14:paraId="329AFB66" w14:textId="77777777" w:rsidR="00023B87" w:rsidRPr="00AE1D5D" w:rsidRDefault="00023B87" w:rsidP="005D212C">
      <w:pPr>
        <w:widowControl w:val="0"/>
        <w:numPr>
          <w:ilvl w:val="2"/>
          <w:numId w:val="30"/>
        </w:numPr>
        <w:overflowPunct w:val="0"/>
        <w:autoSpaceDE w:val="0"/>
        <w:autoSpaceDN w:val="0"/>
        <w:adjustRightInd w:val="0"/>
        <w:ind w:left="2160"/>
        <w:textAlignment w:val="baseline"/>
        <w:rPr>
          <w:rFonts w:cs="Arial"/>
        </w:rPr>
      </w:pPr>
      <w:r w:rsidRPr="00AE1D5D">
        <w:rPr>
          <w:rFonts w:cs="Arial"/>
        </w:rPr>
        <w:t>aspire to meet the State's expectations of Suppliers as set out in the Code, as updated or amended by the State.</w:t>
      </w:r>
    </w:p>
    <w:p w14:paraId="6AA6ADEB" w14:textId="77777777" w:rsidR="00023B87" w:rsidRPr="00AE1D5D" w:rsidRDefault="00023B87" w:rsidP="00023B87">
      <w:pPr>
        <w:widowControl w:val="0"/>
        <w:overflowPunct w:val="0"/>
        <w:autoSpaceDE w:val="0"/>
        <w:autoSpaceDN w:val="0"/>
        <w:adjustRightInd w:val="0"/>
        <w:textAlignment w:val="baseline"/>
        <w:rPr>
          <w:rFonts w:cs="Arial"/>
        </w:rPr>
      </w:pPr>
    </w:p>
    <w:p w14:paraId="26250C1E" w14:textId="77777777" w:rsidR="00874A2D" w:rsidRPr="00AE1D5D" w:rsidRDefault="00874A2D" w:rsidP="00874A2D">
      <w:pPr>
        <w:ind w:left="720"/>
        <w:rPr>
          <w:rFonts w:cs="Arial"/>
        </w:rPr>
      </w:pPr>
      <w:r w:rsidRPr="00AE1D5D">
        <w:rPr>
          <w:rFonts w:cs="Arial"/>
        </w:rPr>
        <w:t>Signature:</w:t>
      </w:r>
    </w:p>
    <w:p w14:paraId="176B0018" w14:textId="5E8256C2" w:rsidR="00023B87" w:rsidRPr="00AE1D5D" w:rsidRDefault="00023B87" w:rsidP="00874A2D">
      <w:pPr>
        <w:ind w:left="720" w:firstLine="720"/>
        <w:rPr>
          <w:rFonts w:cs="Arial"/>
        </w:rPr>
      </w:pPr>
      <w:r w:rsidRPr="00AE1D5D">
        <w:rPr>
          <w:rFonts w:cs="Arial"/>
        </w:rPr>
        <w:t>………………………………………………..</w:t>
      </w:r>
    </w:p>
    <w:p w14:paraId="3C4B1759" w14:textId="77777777" w:rsidR="00023B87" w:rsidRPr="00AE1D5D" w:rsidRDefault="00023B87" w:rsidP="00023B87">
      <w:pPr>
        <w:ind w:left="720"/>
        <w:rPr>
          <w:rFonts w:cs="Arial"/>
        </w:rPr>
      </w:pPr>
    </w:p>
    <w:p w14:paraId="33849521" w14:textId="77777777" w:rsidR="00874A2D" w:rsidRPr="00AE1D5D" w:rsidRDefault="00874A2D" w:rsidP="00874A2D">
      <w:pPr>
        <w:ind w:left="720"/>
        <w:rPr>
          <w:rFonts w:cs="Arial"/>
        </w:rPr>
      </w:pPr>
      <w:r w:rsidRPr="00AE1D5D">
        <w:rPr>
          <w:rFonts w:cs="Arial"/>
        </w:rPr>
        <w:t>Name:</w:t>
      </w:r>
    </w:p>
    <w:p w14:paraId="27CB79F0" w14:textId="77777777" w:rsidR="00023B87" w:rsidRPr="00AE1D5D" w:rsidRDefault="00023B87" w:rsidP="00874A2D">
      <w:pPr>
        <w:ind w:left="720" w:firstLine="720"/>
        <w:rPr>
          <w:rFonts w:cs="Arial"/>
        </w:rPr>
      </w:pPr>
      <w:r w:rsidRPr="00AE1D5D">
        <w:rPr>
          <w:rFonts w:cs="Arial"/>
        </w:rPr>
        <w:t>……………………………………………</w:t>
      </w:r>
    </w:p>
    <w:p w14:paraId="78F52B91" w14:textId="77777777" w:rsidR="00023B87" w:rsidRPr="00AE1D5D" w:rsidRDefault="00023B87" w:rsidP="00023B87">
      <w:pPr>
        <w:ind w:left="720"/>
        <w:rPr>
          <w:rFonts w:cs="Arial"/>
        </w:rPr>
      </w:pPr>
    </w:p>
    <w:p w14:paraId="051CB083" w14:textId="77777777" w:rsidR="00874A2D" w:rsidRPr="00AE1D5D" w:rsidRDefault="00874A2D" w:rsidP="00874A2D">
      <w:pPr>
        <w:ind w:left="720"/>
        <w:rPr>
          <w:rFonts w:cs="Arial"/>
        </w:rPr>
      </w:pPr>
      <w:r w:rsidRPr="00AE1D5D">
        <w:rPr>
          <w:rFonts w:cs="Arial"/>
        </w:rPr>
        <w:t>Position:</w:t>
      </w:r>
    </w:p>
    <w:p w14:paraId="709544D2" w14:textId="77777777" w:rsidR="00023B87" w:rsidRPr="00AE1D5D" w:rsidRDefault="00023B87" w:rsidP="00874A2D">
      <w:pPr>
        <w:ind w:left="720" w:firstLine="720"/>
        <w:rPr>
          <w:rFonts w:cs="Arial"/>
        </w:rPr>
      </w:pPr>
      <w:r w:rsidRPr="00AE1D5D">
        <w:rPr>
          <w:rFonts w:cs="Arial"/>
        </w:rPr>
        <w:t>………………………………………………….</w:t>
      </w:r>
    </w:p>
    <w:p w14:paraId="670DC012" w14:textId="77777777" w:rsidR="00023B87" w:rsidRPr="00AE1D5D" w:rsidRDefault="00023B87" w:rsidP="00023B87">
      <w:pPr>
        <w:ind w:left="720"/>
        <w:rPr>
          <w:rFonts w:cs="Arial"/>
        </w:rPr>
      </w:pPr>
    </w:p>
    <w:p w14:paraId="704800F0" w14:textId="77777777" w:rsidR="00874A2D" w:rsidRPr="00AE1D5D" w:rsidRDefault="00874A2D" w:rsidP="00874A2D">
      <w:pPr>
        <w:ind w:left="720"/>
        <w:rPr>
          <w:rFonts w:cs="Arial"/>
        </w:rPr>
      </w:pPr>
      <w:r w:rsidRPr="00AE1D5D">
        <w:rPr>
          <w:rFonts w:cs="Arial"/>
        </w:rPr>
        <w:t>Organisation:</w:t>
      </w:r>
    </w:p>
    <w:p w14:paraId="158E6FAC" w14:textId="77777777" w:rsidR="00023B87" w:rsidRPr="00AE1D5D" w:rsidRDefault="00023B87" w:rsidP="00874A2D">
      <w:pPr>
        <w:ind w:left="720" w:firstLine="720"/>
        <w:rPr>
          <w:rFonts w:cs="Arial"/>
        </w:rPr>
      </w:pPr>
      <w:r w:rsidRPr="00AE1D5D">
        <w:rPr>
          <w:rFonts w:cs="Arial"/>
        </w:rPr>
        <w:t>…………………………………………………..</w:t>
      </w:r>
    </w:p>
    <w:p w14:paraId="15DDF48A" w14:textId="77777777" w:rsidR="00023B87" w:rsidRPr="00AE1D5D" w:rsidRDefault="00023B87" w:rsidP="00023B87">
      <w:pPr>
        <w:ind w:left="720"/>
        <w:rPr>
          <w:rFonts w:cs="Arial"/>
        </w:rPr>
      </w:pPr>
    </w:p>
    <w:p w14:paraId="4F0A51F4" w14:textId="77777777" w:rsidR="00874A2D" w:rsidRPr="00AE1D5D" w:rsidRDefault="00874A2D" w:rsidP="00874A2D">
      <w:pPr>
        <w:ind w:left="720"/>
        <w:rPr>
          <w:rFonts w:cs="Arial"/>
        </w:rPr>
      </w:pPr>
      <w:r w:rsidRPr="00AE1D5D">
        <w:rPr>
          <w:rFonts w:cs="Arial"/>
        </w:rPr>
        <w:t>Date:</w:t>
      </w:r>
    </w:p>
    <w:p w14:paraId="7EFB10FE" w14:textId="77777777" w:rsidR="00023B87" w:rsidRPr="00AE1D5D" w:rsidRDefault="00023B87" w:rsidP="00874A2D">
      <w:pPr>
        <w:ind w:left="720" w:firstLine="720"/>
        <w:rPr>
          <w:rFonts w:cs="Arial"/>
        </w:rPr>
      </w:pPr>
      <w:r w:rsidRPr="00AE1D5D">
        <w:rPr>
          <w:rFonts w:cs="Arial"/>
        </w:rPr>
        <w:t>…………………………………………………….</w:t>
      </w:r>
    </w:p>
    <w:p w14:paraId="76A73DB5" w14:textId="77777777" w:rsidR="00452B9A" w:rsidRPr="00452B9A" w:rsidRDefault="00452B9A" w:rsidP="00452B9A">
      <w:pPr>
        <w:pStyle w:val="BodyText"/>
      </w:pPr>
    </w:p>
    <w:p w14:paraId="52B9E8FC" w14:textId="77777777" w:rsidR="00F70F79" w:rsidRDefault="00F70F79" w:rsidP="00FC573C">
      <w:pPr>
        <w:pStyle w:val="BodyText"/>
        <w:sectPr w:rsidR="00F70F79" w:rsidSect="007C1850">
          <w:pgSz w:w="11907" w:h="16839" w:code="9"/>
          <w:pgMar w:top="1134" w:right="1134" w:bottom="1134" w:left="1134" w:header="283" w:footer="283" w:gutter="0"/>
          <w:cols w:space="720"/>
          <w:noEndnote/>
          <w:docGrid w:linePitch="360"/>
        </w:sectPr>
      </w:pPr>
    </w:p>
    <w:p w14:paraId="39FA7044" w14:textId="42C7E3AB" w:rsidR="00FC573C" w:rsidRDefault="00F70F79" w:rsidP="00F70F79">
      <w:pPr>
        <w:pStyle w:val="Heading1"/>
      </w:pPr>
      <w:bookmarkStart w:id="10" w:name="_Toc147156336"/>
      <w:r w:rsidRPr="00F70F79">
        <w:lastRenderedPageBreak/>
        <w:t>Appendix 1: Detailed Scope and Scale of Services</w:t>
      </w:r>
      <w:bookmarkEnd w:id="10"/>
    </w:p>
    <w:p w14:paraId="7D4D2B9D" w14:textId="77777777" w:rsidR="0008216D" w:rsidRPr="00AE1D5D" w:rsidRDefault="0008216D" w:rsidP="0008216D">
      <w:pPr>
        <w:pStyle w:val="Heading2"/>
      </w:pPr>
      <w:r w:rsidRPr="00AE1D5D">
        <w:t>Background of the Engagement: </w:t>
      </w:r>
    </w:p>
    <w:p w14:paraId="5202CC2F" w14:textId="525C0A08" w:rsidR="0008216D" w:rsidRDefault="0008216D" w:rsidP="0008216D">
      <w:pPr>
        <w:textAlignment w:val="baseline"/>
        <w:rPr>
          <w:rFonts w:cs="Arial"/>
        </w:rPr>
      </w:pPr>
      <w:r w:rsidRPr="00AE1D5D">
        <w:rPr>
          <w:rFonts w:cs="Arial"/>
        </w:rPr>
        <w:t xml:space="preserve">The </w:t>
      </w:r>
      <w:hyperlink r:id="rId44" w:history="1">
        <w:r>
          <w:rPr>
            <w:rStyle w:val="Hyperlink"/>
            <w:rFonts w:cs="Arial"/>
          </w:rPr>
          <w:t>Farm Business Resilience Program</w:t>
        </w:r>
      </w:hyperlink>
      <w:r w:rsidRPr="00065A94">
        <w:rPr>
          <w:rFonts w:cs="Arial"/>
        </w:rPr>
        <w:t> </w:t>
      </w:r>
      <w:r w:rsidRPr="00B603A4">
        <w:rPr>
          <w:rFonts w:cs="Arial"/>
        </w:rPr>
        <w:t xml:space="preserve"> </w:t>
      </w:r>
      <w:r w:rsidRPr="00AE1D5D">
        <w:rPr>
          <w:rFonts w:cs="Arial"/>
        </w:rPr>
        <w:t xml:space="preserve">(FBRP) is one of eight foundational programs under the Australian Government’s Future Drought Fund. </w:t>
      </w:r>
    </w:p>
    <w:p w14:paraId="0E51FFB5" w14:textId="0199E45B" w:rsidR="0008216D" w:rsidRDefault="0008216D" w:rsidP="0008216D">
      <w:pPr>
        <w:textAlignment w:val="baseline"/>
        <w:rPr>
          <w:rFonts w:cs="Arial"/>
        </w:rPr>
      </w:pPr>
      <w:r w:rsidRPr="00AE1D5D">
        <w:rPr>
          <w:rFonts w:cs="Arial"/>
        </w:rPr>
        <w:t>The</w:t>
      </w:r>
      <w:r w:rsidRPr="00B603A4">
        <w:rPr>
          <w:rFonts w:cs="Arial"/>
        </w:rPr>
        <w:t xml:space="preserve"> </w:t>
      </w:r>
      <w:hyperlink r:id="rId45" w:history="1">
        <w:r>
          <w:rPr>
            <w:rStyle w:val="Hyperlink"/>
            <w:rFonts w:cs="Arial"/>
          </w:rPr>
          <w:t>Future Drought Fund</w:t>
        </w:r>
      </w:hyperlink>
      <w:r>
        <w:rPr>
          <w:rFonts w:cs="Arial"/>
        </w:rPr>
        <w:t xml:space="preserve"> </w:t>
      </w:r>
      <w:r w:rsidRPr="00AE1D5D">
        <w:rPr>
          <w:rFonts w:cs="Arial"/>
        </w:rPr>
        <w:t>is a long-term investment fund that provides a sustainable source of funding to help Australian farmers and communities become more prepared for, and resilient to, the impacts of drought.</w:t>
      </w:r>
    </w:p>
    <w:p w14:paraId="6D7D44D5" w14:textId="5BB45062" w:rsidR="0008216D" w:rsidRPr="000975B9" w:rsidRDefault="0008216D" w:rsidP="0008216D">
      <w:pPr>
        <w:textAlignment w:val="baseline"/>
        <w:rPr>
          <w:rFonts w:cs="Arial"/>
        </w:rPr>
      </w:pPr>
      <w:r w:rsidRPr="000975B9">
        <w:rPr>
          <w:rFonts w:cs="Arial"/>
        </w:rPr>
        <w:t>The Victorian Government, through Agriculture Victoria, has partne</w:t>
      </w:r>
      <w:r>
        <w:rPr>
          <w:rFonts w:cs="Arial"/>
        </w:rPr>
        <w:t>red</w:t>
      </w:r>
      <w:r w:rsidRPr="000975B9">
        <w:rPr>
          <w:rFonts w:cs="Arial"/>
        </w:rPr>
        <w:t xml:space="preserve"> with the Australian Government to deliver two Future Drought Fund programs, the Farm Business Resilience Program and the </w:t>
      </w:r>
      <w:hyperlink r:id="rId46" w:history="1">
        <w:r>
          <w:rPr>
            <w:rStyle w:val="Hyperlink"/>
            <w:rFonts w:cs="Arial"/>
          </w:rPr>
          <w:t>Regional Drought Resilience Planning Program</w:t>
        </w:r>
      </w:hyperlink>
      <w:r w:rsidRPr="00B8235B">
        <w:rPr>
          <w:rFonts w:cs="Arial"/>
        </w:rPr>
        <w:t>.</w:t>
      </w:r>
      <w:r w:rsidRPr="00425F07">
        <w:t xml:space="preserve"> </w:t>
      </w:r>
      <w:r w:rsidRPr="000975B9">
        <w:rPr>
          <w:rFonts w:cs="Arial"/>
        </w:rPr>
        <w:t xml:space="preserve">Agriculture Victoria is also a member of the Victorian consortium of the </w:t>
      </w:r>
      <w:hyperlink r:id="rId47" w:history="1">
        <w:r>
          <w:rPr>
            <w:rStyle w:val="Hyperlink"/>
            <w:rFonts w:cs="Arial"/>
          </w:rPr>
          <w:t>Drought Research and Adoption Program</w:t>
        </w:r>
      </w:hyperlink>
      <w:r w:rsidRPr="00425F07">
        <w:rPr>
          <w:rFonts w:cs="Arial"/>
        </w:rPr>
        <w:t>,</w:t>
      </w:r>
      <w:r>
        <w:rPr>
          <w:rFonts w:cs="Arial"/>
        </w:rPr>
        <w:t xml:space="preserve"> </w:t>
      </w:r>
      <w:r w:rsidRPr="000975B9">
        <w:rPr>
          <w:rFonts w:cs="Arial"/>
        </w:rPr>
        <w:t>which is led by the University of Melbourne.</w:t>
      </w:r>
    </w:p>
    <w:p w14:paraId="79C68D4C" w14:textId="77777777" w:rsidR="0008216D" w:rsidRPr="000975B9" w:rsidRDefault="0008216D" w:rsidP="0008216D">
      <w:pPr>
        <w:textAlignment w:val="baseline"/>
        <w:rPr>
          <w:rFonts w:cs="Arial"/>
        </w:rPr>
      </w:pPr>
      <w:r w:rsidRPr="000975B9">
        <w:rPr>
          <w:rFonts w:cs="Arial"/>
        </w:rPr>
        <w:t xml:space="preserve">Other Future Drought Fund programs and initiatives are being delivered </w:t>
      </w:r>
      <w:r>
        <w:rPr>
          <w:rFonts w:cs="Arial"/>
        </w:rPr>
        <w:t>include:</w:t>
      </w:r>
    </w:p>
    <w:p w14:paraId="5127886E" w14:textId="77777777" w:rsidR="0008216D" w:rsidRDefault="00FB2BFB" w:rsidP="005D212C">
      <w:pPr>
        <w:pStyle w:val="ListParagraph"/>
        <w:numPr>
          <w:ilvl w:val="0"/>
          <w:numId w:val="31"/>
        </w:numPr>
        <w:spacing w:before="0" w:after="0" w:line="240" w:lineRule="auto"/>
        <w:textAlignment w:val="baseline"/>
        <w:rPr>
          <w:rFonts w:cs="Arial"/>
        </w:rPr>
      </w:pPr>
      <w:hyperlink r:id="rId48" w:history="1">
        <w:r w:rsidR="0008216D">
          <w:rPr>
            <w:rStyle w:val="Hyperlink"/>
            <w:rFonts w:cs="Arial"/>
          </w:rPr>
          <w:t>Drought Resilience Leaders</w:t>
        </w:r>
      </w:hyperlink>
      <w:r w:rsidR="0008216D">
        <w:rPr>
          <w:rFonts w:cs="Arial"/>
        </w:rPr>
        <w:t xml:space="preserve"> P</w:t>
      </w:r>
      <w:r w:rsidR="0008216D" w:rsidRPr="000975B9">
        <w:rPr>
          <w:rFonts w:cs="Arial"/>
        </w:rPr>
        <w:t>rogram</w:t>
      </w:r>
    </w:p>
    <w:p w14:paraId="74A9CC7C" w14:textId="77777777" w:rsidR="0008216D" w:rsidRPr="000975B9" w:rsidRDefault="00FB2BFB" w:rsidP="005D212C">
      <w:pPr>
        <w:pStyle w:val="ListParagraph"/>
        <w:numPr>
          <w:ilvl w:val="0"/>
          <w:numId w:val="31"/>
        </w:numPr>
        <w:spacing w:before="0" w:after="0" w:line="240" w:lineRule="auto"/>
        <w:textAlignment w:val="baseline"/>
        <w:rPr>
          <w:rFonts w:cs="Arial"/>
        </w:rPr>
      </w:pPr>
      <w:hyperlink r:id="rId49" w:anchor="east-gippsland-catchment-management-authority-vic" w:history="1">
        <w:r w:rsidR="0008216D">
          <w:rPr>
            <w:rStyle w:val="Hyperlink"/>
            <w:rFonts w:cs="Arial"/>
          </w:rPr>
          <w:t>Natural Resource Management Drought Resilience</w:t>
        </w:r>
      </w:hyperlink>
      <w:r w:rsidR="0008216D">
        <w:rPr>
          <w:rFonts w:cs="Arial"/>
        </w:rPr>
        <w:t xml:space="preserve"> P</w:t>
      </w:r>
      <w:r w:rsidR="0008216D" w:rsidRPr="000975B9">
        <w:rPr>
          <w:rFonts w:cs="Arial"/>
        </w:rPr>
        <w:t xml:space="preserve">rogram – Landscape stream and grants. </w:t>
      </w:r>
    </w:p>
    <w:p w14:paraId="311699CC" w14:textId="77777777" w:rsidR="0008216D" w:rsidRPr="000975B9" w:rsidRDefault="00FB2BFB" w:rsidP="005D212C">
      <w:pPr>
        <w:pStyle w:val="ListParagraph"/>
        <w:numPr>
          <w:ilvl w:val="0"/>
          <w:numId w:val="31"/>
        </w:numPr>
        <w:spacing w:before="0" w:after="0" w:line="240" w:lineRule="auto"/>
        <w:textAlignment w:val="baseline"/>
        <w:rPr>
          <w:rFonts w:cs="Arial"/>
        </w:rPr>
      </w:pPr>
      <w:hyperlink r:id="rId50" w:history="1">
        <w:r w:rsidR="0008216D">
          <w:rPr>
            <w:rStyle w:val="Hyperlink"/>
            <w:rFonts w:cs="Arial"/>
          </w:rPr>
          <w:t>Drought Resilience Self-Assessment Tool</w:t>
        </w:r>
      </w:hyperlink>
      <w:r w:rsidR="0008216D" w:rsidRPr="008239B6">
        <w:rPr>
          <w:rFonts w:cs="Arial"/>
        </w:rPr>
        <w:t xml:space="preserve"> </w:t>
      </w:r>
      <w:r w:rsidR="0008216D" w:rsidRPr="000975B9">
        <w:rPr>
          <w:rFonts w:cs="Arial"/>
        </w:rPr>
        <w:t xml:space="preserve">- a free tool that enables farmers to assess their resilience. </w:t>
      </w:r>
    </w:p>
    <w:p w14:paraId="4C304016" w14:textId="261CEF4A" w:rsidR="0008216D" w:rsidRDefault="0008216D" w:rsidP="005D212C">
      <w:pPr>
        <w:pStyle w:val="ListParagraph"/>
        <w:numPr>
          <w:ilvl w:val="0"/>
          <w:numId w:val="31"/>
        </w:numPr>
        <w:spacing w:before="0" w:after="0" w:line="240" w:lineRule="auto"/>
        <w:textAlignment w:val="baseline"/>
        <w:rPr>
          <w:rFonts w:cs="Arial"/>
        </w:rPr>
      </w:pPr>
      <w:r w:rsidRPr="000975B9">
        <w:rPr>
          <w:rFonts w:cs="Arial"/>
        </w:rPr>
        <w:t xml:space="preserve">User engagement events for the </w:t>
      </w:r>
      <w:hyperlink r:id="rId51" w:history="1">
        <w:r>
          <w:rPr>
            <w:rStyle w:val="Hyperlink"/>
            <w:rFonts w:cs="Arial"/>
          </w:rPr>
          <w:t>Climate Services for Agriculture</w:t>
        </w:r>
      </w:hyperlink>
      <w:r>
        <w:rPr>
          <w:rFonts w:cs="Arial"/>
        </w:rPr>
        <w:t xml:space="preserve"> T</w:t>
      </w:r>
      <w:r w:rsidRPr="000975B9">
        <w:rPr>
          <w:rFonts w:cs="Arial"/>
        </w:rPr>
        <w:t>ool</w:t>
      </w:r>
    </w:p>
    <w:p w14:paraId="19CAEBB6" w14:textId="77777777" w:rsidR="0008216D" w:rsidRPr="0008216D" w:rsidRDefault="0008216D" w:rsidP="0008216D">
      <w:pPr>
        <w:pStyle w:val="ListParagraph"/>
        <w:spacing w:before="0" w:after="0" w:line="240" w:lineRule="auto"/>
        <w:textAlignment w:val="baseline"/>
        <w:rPr>
          <w:rFonts w:cs="Arial"/>
        </w:rPr>
      </w:pPr>
    </w:p>
    <w:p w14:paraId="091D11DD" w14:textId="0FEB050F" w:rsidR="0008216D" w:rsidRPr="000975B9" w:rsidRDefault="0008216D" w:rsidP="0008216D">
      <w:pPr>
        <w:textAlignment w:val="baseline"/>
        <w:rPr>
          <w:rFonts w:cs="Arial"/>
        </w:rPr>
      </w:pPr>
      <w:r w:rsidRPr="000975B9">
        <w:rPr>
          <w:rFonts w:cs="Arial"/>
        </w:rPr>
        <w:t xml:space="preserve">The FBRP is jointly funded through the Australian Government’s Future Drought Fund and </w:t>
      </w:r>
      <w:r w:rsidRPr="00051128">
        <w:rPr>
          <w:rFonts w:cs="Arial"/>
        </w:rPr>
        <w:t>the Victorian Government’s Future Agriculture Skills Capacity Fund</w:t>
      </w:r>
      <w:r w:rsidRPr="000975B9">
        <w:rPr>
          <w:rFonts w:cs="Arial"/>
        </w:rPr>
        <w:t xml:space="preserve">.  The </w:t>
      </w:r>
      <w:r>
        <w:rPr>
          <w:rFonts w:cs="Arial"/>
        </w:rPr>
        <w:t>P</w:t>
      </w:r>
      <w:r w:rsidRPr="000975B9">
        <w:rPr>
          <w:rFonts w:cs="Arial"/>
        </w:rPr>
        <w:t xml:space="preserve">rogram is </w:t>
      </w:r>
      <w:r>
        <w:rPr>
          <w:rFonts w:cs="Arial"/>
        </w:rPr>
        <w:t>being</w:t>
      </w:r>
      <w:r w:rsidRPr="000975B9">
        <w:rPr>
          <w:rFonts w:cs="Arial"/>
        </w:rPr>
        <w:t xml:space="preserve"> delivered in the 2022/2023</w:t>
      </w:r>
      <w:r w:rsidR="005D212C">
        <w:rPr>
          <w:rFonts w:cs="Arial"/>
        </w:rPr>
        <w:t xml:space="preserve">, </w:t>
      </w:r>
      <w:r w:rsidRPr="000975B9">
        <w:rPr>
          <w:rFonts w:cs="Arial"/>
        </w:rPr>
        <w:t xml:space="preserve">2023/2024 </w:t>
      </w:r>
      <w:r w:rsidR="005D212C">
        <w:rPr>
          <w:rFonts w:cs="Arial"/>
        </w:rPr>
        <w:t xml:space="preserve">and 2024/25 </w:t>
      </w:r>
      <w:r w:rsidRPr="000975B9">
        <w:rPr>
          <w:rFonts w:cs="Arial"/>
        </w:rPr>
        <w:t xml:space="preserve">financial years. The program is a continuation of the Farm Business Resilience Pilot </w:t>
      </w:r>
      <w:r>
        <w:rPr>
          <w:rFonts w:cs="Arial"/>
        </w:rPr>
        <w:t>P</w:t>
      </w:r>
      <w:r w:rsidRPr="000975B9">
        <w:rPr>
          <w:rFonts w:cs="Arial"/>
        </w:rPr>
        <w:t>rogram which concluded on 30 June 2022. </w:t>
      </w:r>
    </w:p>
    <w:p w14:paraId="11BBECF7" w14:textId="0EEA09E1" w:rsidR="0008216D" w:rsidRPr="000975B9" w:rsidRDefault="0008216D" w:rsidP="0008216D">
      <w:pPr>
        <w:textAlignment w:val="baseline"/>
        <w:rPr>
          <w:rFonts w:cs="Arial"/>
        </w:rPr>
      </w:pPr>
      <w:r w:rsidRPr="000975B9">
        <w:rPr>
          <w:rFonts w:cs="Arial"/>
        </w:rPr>
        <w:t>The program will build the strategic management capacity of farmers/farm managers and employees</w:t>
      </w:r>
      <w:r>
        <w:rPr>
          <w:rFonts w:cs="Arial"/>
        </w:rPr>
        <w:t>, and farm family members</w:t>
      </w:r>
      <w:r w:rsidRPr="000975B9">
        <w:rPr>
          <w:rFonts w:cs="Arial"/>
        </w:rPr>
        <w:t xml:space="preserve"> to prepare for and manage risks (short and longer term) associated with, drought, adapting to a changing climate and improving the farm business’s economic, environmental and social resilience. It will take a proactive approach to promoting long term resilience, sustainable productivity and growth in farm businesses through supported learning, and developing skills and knowledge, in areas including strategic business skills, risk management, natural resource management, and personal and social resilience.  </w:t>
      </w:r>
    </w:p>
    <w:p w14:paraId="1EA8A0CD" w14:textId="4CA8B011" w:rsidR="0008216D" w:rsidRPr="000975B9" w:rsidRDefault="0008216D" w:rsidP="0008216D">
      <w:pPr>
        <w:rPr>
          <w:rFonts w:cs="Arial"/>
          <w:lang w:eastAsia="ja-JP"/>
        </w:rPr>
      </w:pPr>
      <w:r w:rsidRPr="000975B9">
        <w:rPr>
          <w:rFonts w:cs="Arial"/>
          <w:lang w:eastAsia="ja-JP"/>
        </w:rPr>
        <w:t xml:space="preserve">Participating farm businesses will receive training in the following four key learnings areas; 1) </w:t>
      </w:r>
      <w:bookmarkStart w:id="11" w:name="_Hlk107905592"/>
      <w:r w:rsidRPr="000975B9">
        <w:rPr>
          <w:rFonts w:cs="Arial"/>
          <w:lang w:eastAsia="ja-JP"/>
        </w:rPr>
        <w:t>strategic farm business management and planning, 2) farm risk and informed decision making, 3) natural resource management and 4) personal and social resilience</w:t>
      </w:r>
      <w:bookmarkEnd w:id="11"/>
      <w:r w:rsidRPr="000975B9">
        <w:rPr>
          <w:rFonts w:cs="Arial"/>
          <w:lang w:eastAsia="ja-JP"/>
        </w:rPr>
        <w:t xml:space="preserve">. </w:t>
      </w:r>
      <w:r w:rsidRPr="00051128">
        <w:rPr>
          <w:rFonts w:cs="Arial"/>
          <w:lang w:eastAsia="ja-JP"/>
        </w:rPr>
        <w:t>Farm businesses will be encouraged to utilise self-assessment tools to benchmark and monitor their drought resilience and to identify areas for improvement. Some training activities will support farm businesses to develop or refresh an existing farm business plan. Businesses will have the opportunity to have their plan professionally reviewed. The provision of training, tools and information throughout the program will assist in building participants’ farm business resilience to sustain productivity, manage future shocks, to better manage drought risk and adapt to climate change.</w:t>
      </w:r>
    </w:p>
    <w:p w14:paraId="6121841D" w14:textId="675D8EAB" w:rsidR="0008216D" w:rsidRPr="000975B9" w:rsidRDefault="0008216D" w:rsidP="0008216D">
      <w:pPr>
        <w:textAlignment w:val="baseline"/>
        <w:rPr>
          <w:rFonts w:cs="Arial"/>
        </w:rPr>
      </w:pPr>
      <w:r w:rsidRPr="000975B9">
        <w:rPr>
          <w:rFonts w:cs="Arial"/>
        </w:rPr>
        <w:t>The program will include short courses, workshops, webinars, field day sessions and farms walks to suit the varying needs of farmers and community groups.</w:t>
      </w:r>
    </w:p>
    <w:p w14:paraId="3B9B4469" w14:textId="32CE8060" w:rsidR="0008216D" w:rsidRDefault="0008216D" w:rsidP="0008216D">
      <w:pPr>
        <w:textAlignment w:val="baseline"/>
        <w:rPr>
          <w:rFonts w:cs="Arial"/>
        </w:rPr>
      </w:pPr>
      <w:r w:rsidRPr="000975B9">
        <w:rPr>
          <w:rFonts w:cs="Arial"/>
        </w:rPr>
        <w:t>This program, tailored to farm business participants’ business and situation, is expected to have positive impacts on the self-reliance and viability of farm businesses in the face of all kinds of challenges by improving participant strategic farm business management, planning and decision making to increase their resilience to future droughts and other impacts.  </w:t>
      </w:r>
    </w:p>
    <w:p w14:paraId="55CE7EB7" w14:textId="77777777" w:rsidR="002E080B" w:rsidRPr="000975B9" w:rsidRDefault="002E080B" w:rsidP="002E080B">
      <w:pPr>
        <w:spacing w:before="0" w:after="0"/>
        <w:textAlignment w:val="baseline"/>
        <w:rPr>
          <w:rFonts w:cs="Arial"/>
        </w:rPr>
      </w:pPr>
    </w:p>
    <w:p w14:paraId="4E9C567F" w14:textId="77777777" w:rsidR="0008216D" w:rsidRPr="00E64BBA" w:rsidRDefault="0008216D" w:rsidP="0008216D">
      <w:pPr>
        <w:pStyle w:val="Heading2"/>
      </w:pPr>
      <w:r w:rsidRPr="00E64BBA">
        <w:t>Scope and Scale of Services: </w:t>
      </w:r>
    </w:p>
    <w:p w14:paraId="001CC37A" w14:textId="29357A96" w:rsidR="0008216D" w:rsidRPr="0008216D" w:rsidRDefault="0008216D" w:rsidP="0008216D">
      <w:pPr>
        <w:pStyle w:val="Heading3"/>
      </w:pPr>
      <w:r w:rsidRPr="00E64BBA">
        <w:t>Service 1 – Presentation(s) on subject matter expertise (SME) </w:t>
      </w:r>
    </w:p>
    <w:p w14:paraId="6A83DF62" w14:textId="77777777" w:rsidR="0008216D" w:rsidRPr="000975B9" w:rsidRDefault="0008216D" w:rsidP="0008216D">
      <w:pPr>
        <w:jc w:val="both"/>
        <w:textAlignment w:val="baseline"/>
        <w:rPr>
          <w:rFonts w:cs="Arial"/>
        </w:rPr>
      </w:pPr>
      <w:r w:rsidRPr="000975B9">
        <w:rPr>
          <w:rFonts w:cs="Arial"/>
          <w:b/>
        </w:rPr>
        <w:t>Key deliverables: </w:t>
      </w:r>
      <w:r w:rsidRPr="000975B9">
        <w:rPr>
          <w:rFonts w:cs="Arial"/>
        </w:rPr>
        <w:t> </w:t>
      </w:r>
    </w:p>
    <w:p w14:paraId="1A0F513D" w14:textId="77777777" w:rsidR="0008216D" w:rsidRDefault="0008216D" w:rsidP="0008216D">
      <w:pPr>
        <w:pStyle w:val="bodycopy"/>
        <w:rPr>
          <w:color w:val="auto"/>
        </w:rPr>
      </w:pPr>
      <w:r w:rsidRPr="00E062CC">
        <w:rPr>
          <w:color w:val="auto"/>
        </w:rPr>
        <w:t xml:space="preserve">The delivery of workshop </w:t>
      </w:r>
      <w:r>
        <w:rPr>
          <w:color w:val="auto"/>
        </w:rPr>
        <w:t xml:space="preserve">(including webinars) </w:t>
      </w:r>
      <w:r w:rsidRPr="00E062CC">
        <w:rPr>
          <w:color w:val="auto"/>
        </w:rPr>
        <w:t xml:space="preserve">sessions in one or more of </w:t>
      </w:r>
      <w:r>
        <w:rPr>
          <w:color w:val="auto"/>
        </w:rPr>
        <w:t>the</w:t>
      </w:r>
      <w:r w:rsidRPr="00E062CC">
        <w:rPr>
          <w:color w:val="auto"/>
        </w:rPr>
        <w:t xml:space="preserve"> </w:t>
      </w:r>
      <w:r>
        <w:rPr>
          <w:color w:val="auto"/>
        </w:rPr>
        <w:t xml:space="preserve">Program </w:t>
      </w:r>
      <w:r w:rsidRPr="00E062CC">
        <w:rPr>
          <w:color w:val="auto"/>
        </w:rPr>
        <w:t xml:space="preserve">key learning areas to assist farmers across Victoria </w:t>
      </w:r>
      <w:r w:rsidRPr="00B14E3E">
        <w:rPr>
          <w:color w:val="auto"/>
        </w:rPr>
        <w:t>be prepared for and become more resilient to the impacts of drought and other associated shocks and risks</w:t>
      </w:r>
      <w:r w:rsidRPr="00E062CC">
        <w:rPr>
          <w:color w:val="auto"/>
        </w:rPr>
        <w:t xml:space="preserve">.  </w:t>
      </w:r>
    </w:p>
    <w:p w14:paraId="6A5F3710" w14:textId="7D615538" w:rsidR="0008216D" w:rsidRPr="00E062CC" w:rsidRDefault="0008216D" w:rsidP="0008216D">
      <w:pPr>
        <w:pStyle w:val="bodycopy"/>
        <w:rPr>
          <w:color w:val="auto"/>
        </w:rPr>
      </w:pPr>
      <w:r w:rsidRPr="00E062CC">
        <w:rPr>
          <w:color w:val="auto"/>
        </w:rPr>
        <w:lastRenderedPageBreak/>
        <w:t xml:space="preserve">Participant recruitment, advertising, associated costs such as catering, venue and consumables and the collection of evaluation data will be conducted by an Agriculture Victoria employee or contractor.  </w:t>
      </w:r>
    </w:p>
    <w:p w14:paraId="61D042D1" w14:textId="77777777" w:rsidR="0008216D" w:rsidRPr="00E062CC" w:rsidRDefault="0008216D" w:rsidP="002E080B">
      <w:pPr>
        <w:pStyle w:val="bodycopy"/>
        <w:spacing w:after="0"/>
        <w:rPr>
          <w:color w:val="auto"/>
        </w:rPr>
      </w:pPr>
    </w:p>
    <w:p w14:paraId="0DA03C3F" w14:textId="77777777" w:rsidR="0008216D" w:rsidRPr="00E062CC" w:rsidRDefault="0008216D" w:rsidP="0008216D">
      <w:pPr>
        <w:pStyle w:val="bodycopy"/>
        <w:rPr>
          <w:b/>
          <w:color w:val="auto"/>
        </w:rPr>
      </w:pPr>
      <w:r w:rsidRPr="00E062CC">
        <w:rPr>
          <w:b/>
          <w:color w:val="auto"/>
        </w:rPr>
        <w:t xml:space="preserve">Workshop session/presentation specifics:  </w:t>
      </w:r>
    </w:p>
    <w:p w14:paraId="5733FB13" w14:textId="77777777" w:rsidR="0008216D" w:rsidRPr="00E062CC" w:rsidRDefault="0008216D" w:rsidP="005D212C">
      <w:pPr>
        <w:pStyle w:val="ListParagraph"/>
        <w:numPr>
          <w:ilvl w:val="0"/>
          <w:numId w:val="18"/>
        </w:numPr>
        <w:spacing w:before="0" w:after="0" w:line="240" w:lineRule="auto"/>
        <w:textAlignment w:val="baseline"/>
        <w:rPr>
          <w:rFonts w:cs="Arial"/>
        </w:rPr>
      </w:pPr>
      <w:r w:rsidRPr="00E062CC">
        <w:rPr>
          <w:rFonts w:cs="Arial"/>
        </w:rPr>
        <w:t>Face to face or online in by agreement with the Agriculture Victoria project staff</w:t>
      </w:r>
      <w:r>
        <w:rPr>
          <w:rFonts w:cs="Arial"/>
        </w:rPr>
        <w:t>.</w:t>
      </w:r>
      <w:r w:rsidRPr="00E062CC">
        <w:rPr>
          <w:rFonts w:cs="Arial"/>
        </w:rPr>
        <w:t xml:space="preserve"> </w:t>
      </w:r>
    </w:p>
    <w:p w14:paraId="0033FEF8" w14:textId="77777777" w:rsidR="0008216D" w:rsidRPr="00E062CC" w:rsidRDefault="0008216D" w:rsidP="005D212C">
      <w:pPr>
        <w:pStyle w:val="ListParagraph"/>
        <w:numPr>
          <w:ilvl w:val="0"/>
          <w:numId w:val="18"/>
        </w:numPr>
        <w:spacing w:before="0" w:after="0" w:line="240" w:lineRule="auto"/>
        <w:textAlignment w:val="baseline"/>
        <w:rPr>
          <w:rFonts w:cs="Arial"/>
        </w:rPr>
      </w:pPr>
      <w:r w:rsidRPr="00E062CC">
        <w:rPr>
          <w:rFonts w:cs="Arial"/>
        </w:rPr>
        <w:t>Group based delivery</w:t>
      </w:r>
      <w:r>
        <w:rPr>
          <w:rFonts w:cs="Arial"/>
        </w:rPr>
        <w:t>.</w:t>
      </w:r>
      <w:r w:rsidRPr="00E062CC">
        <w:rPr>
          <w:rFonts w:cs="Arial"/>
        </w:rPr>
        <w:t xml:space="preserve">  </w:t>
      </w:r>
    </w:p>
    <w:p w14:paraId="65C91542" w14:textId="77777777" w:rsidR="0008216D" w:rsidRPr="00E062CC" w:rsidRDefault="0008216D" w:rsidP="005D212C">
      <w:pPr>
        <w:pStyle w:val="ListParagraph"/>
        <w:numPr>
          <w:ilvl w:val="0"/>
          <w:numId w:val="18"/>
        </w:numPr>
        <w:spacing w:before="0" w:after="0" w:line="240" w:lineRule="auto"/>
        <w:textAlignment w:val="baseline"/>
        <w:rPr>
          <w:rFonts w:cs="Arial"/>
        </w:rPr>
      </w:pPr>
      <w:r w:rsidRPr="00E062CC">
        <w:rPr>
          <w:rFonts w:cs="Arial"/>
        </w:rPr>
        <w:t xml:space="preserve">Delivery; up to </w:t>
      </w:r>
      <w:r>
        <w:rPr>
          <w:rFonts w:cs="Arial"/>
        </w:rPr>
        <w:t>6</w:t>
      </w:r>
      <w:r w:rsidRPr="00E062CC">
        <w:rPr>
          <w:rFonts w:cs="Arial"/>
        </w:rPr>
        <w:t xml:space="preserve"> hours per day or online equivalent and appropriate preparation</w:t>
      </w:r>
      <w:r>
        <w:rPr>
          <w:rFonts w:cs="Arial"/>
        </w:rPr>
        <w:t>.</w:t>
      </w:r>
      <w:r w:rsidRPr="00E062CC">
        <w:rPr>
          <w:rFonts w:cs="Arial"/>
        </w:rPr>
        <w:t xml:space="preserve"> </w:t>
      </w:r>
    </w:p>
    <w:p w14:paraId="6E416269" w14:textId="77777777" w:rsidR="0008216D" w:rsidRPr="00E062CC" w:rsidRDefault="0008216D" w:rsidP="005D212C">
      <w:pPr>
        <w:pStyle w:val="ListParagraph"/>
        <w:numPr>
          <w:ilvl w:val="0"/>
          <w:numId w:val="18"/>
        </w:numPr>
        <w:spacing w:before="0" w:after="0" w:line="240" w:lineRule="auto"/>
        <w:textAlignment w:val="baseline"/>
        <w:rPr>
          <w:rFonts w:cs="Arial"/>
        </w:rPr>
      </w:pPr>
      <w:r w:rsidRPr="00E062CC">
        <w:rPr>
          <w:rFonts w:cs="Arial"/>
        </w:rPr>
        <w:t xml:space="preserve">Session delivery time flexible dependent on topic and delivery method. </w:t>
      </w:r>
    </w:p>
    <w:p w14:paraId="5D6951C6" w14:textId="77777777" w:rsidR="0008216D" w:rsidRPr="00E062CC" w:rsidRDefault="0008216D" w:rsidP="005D212C">
      <w:pPr>
        <w:pStyle w:val="ListParagraph"/>
        <w:numPr>
          <w:ilvl w:val="0"/>
          <w:numId w:val="18"/>
        </w:numPr>
        <w:spacing w:before="0" w:after="0" w:line="240" w:lineRule="auto"/>
        <w:textAlignment w:val="baseline"/>
        <w:rPr>
          <w:rFonts w:cs="Arial"/>
        </w:rPr>
      </w:pPr>
      <w:r w:rsidRPr="00E062CC">
        <w:rPr>
          <w:rFonts w:cs="Arial"/>
        </w:rPr>
        <w:t>Provision of delivery materials to be provided to the Project staff prior to delivery</w:t>
      </w:r>
      <w:r>
        <w:rPr>
          <w:rFonts w:cs="Arial"/>
        </w:rPr>
        <w:t>.</w:t>
      </w:r>
      <w:r w:rsidRPr="00E062CC">
        <w:rPr>
          <w:rFonts w:cs="Arial"/>
        </w:rPr>
        <w:t xml:space="preserve">  </w:t>
      </w:r>
    </w:p>
    <w:p w14:paraId="2C730E0B" w14:textId="77777777" w:rsidR="0008216D" w:rsidRPr="00E062CC" w:rsidRDefault="0008216D" w:rsidP="005D212C">
      <w:pPr>
        <w:pStyle w:val="ListParagraph"/>
        <w:numPr>
          <w:ilvl w:val="0"/>
          <w:numId w:val="18"/>
        </w:numPr>
        <w:spacing w:before="0" w:after="0" w:line="240" w:lineRule="auto"/>
        <w:textAlignment w:val="baseline"/>
        <w:rPr>
          <w:rFonts w:cs="Arial"/>
        </w:rPr>
      </w:pPr>
      <w:r w:rsidRPr="00E062CC">
        <w:rPr>
          <w:rFonts w:cs="Arial"/>
        </w:rPr>
        <w:t>Delivery may focus on a single agricultural sector or multiple where appropriate</w:t>
      </w:r>
      <w:r>
        <w:rPr>
          <w:rFonts w:cs="Arial"/>
        </w:rPr>
        <w:t>.</w:t>
      </w:r>
      <w:r w:rsidRPr="00E062CC">
        <w:rPr>
          <w:rFonts w:cs="Arial"/>
        </w:rPr>
        <w:t xml:space="preserve">  </w:t>
      </w:r>
    </w:p>
    <w:p w14:paraId="54EE922A" w14:textId="77777777" w:rsidR="0008216D" w:rsidRPr="00E062CC" w:rsidRDefault="0008216D" w:rsidP="005D212C">
      <w:pPr>
        <w:pStyle w:val="ListParagraph"/>
        <w:numPr>
          <w:ilvl w:val="0"/>
          <w:numId w:val="18"/>
        </w:numPr>
        <w:spacing w:before="0" w:after="0" w:line="240" w:lineRule="auto"/>
        <w:textAlignment w:val="baseline"/>
        <w:rPr>
          <w:rFonts w:cs="Arial"/>
        </w:rPr>
      </w:pPr>
      <w:r w:rsidRPr="00E062CC">
        <w:rPr>
          <w:rFonts w:cs="Arial"/>
        </w:rPr>
        <w:t>Delivery will occur in specific regional areas appropriate for T</w:t>
      </w:r>
      <w:r>
        <w:rPr>
          <w:rFonts w:cs="Arial"/>
        </w:rPr>
        <w:t xml:space="preserve">echnical </w:t>
      </w:r>
      <w:r w:rsidRPr="00E062CC">
        <w:rPr>
          <w:rFonts w:cs="Arial"/>
        </w:rPr>
        <w:t>C</w:t>
      </w:r>
      <w:r>
        <w:rPr>
          <w:rFonts w:cs="Arial"/>
        </w:rPr>
        <w:t>onsultant</w:t>
      </w:r>
      <w:r w:rsidRPr="00E062CC">
        <w:rPr>
          <w:rFonts w:cs="Arial"/>
        </w:rPr>
        <w:t xml:space="preserve"> based on FBR </w:t>
      </w:r>
      <w:r>
        <w:rPr>
          <w:rFonts w:cs="Arial"/>
        </w:rPr>
        <w:t>delivery</w:t>
      </w:r>
      <w:r w:rsidRPr="00E062CC">
        <w:rPr>
          <w:rFonts w:cs="Arial"/>
        </w:rPr>
        <w:t xml:space="preserve"> areas</w:t>
      </w:r>
      <w:r>
        <w:rPr>
          <w:rFonts w:cs="Arial"/>
        </w:rPr>
        <w:t>.</w:t>
      </w:r>
      <w:r w:rsidRPr="00E062CC">
        <w:rPr>
          <w:rFonts w:cs="Arial"/>
        </w:rPr>
        <w:t xml:space="preserve"> </w:t>
      </w:r>
    </w:p>
    <w:p w14:paraId="5F6A2AC0" w14:textId="77777777" w:rsidR="0008216D" w:rsidRPr="00E062CC" w:rsidRDefault="0008216D" w:rsidP="005D212C">
      <w:pPr>
        <w:pStyle w:val="ListParagraph"/>
        <w:numPr>
          <w:ilvl w:val="0"/>
          <w:numId w:val="18"/>
        </w:numPr>
        <w:spacing w:before="0" w:after="0" w:line="240" w:lineRule="auto"/>
        <w:textAlignment w:val="baseline"/>
        <w:rPr>
          <w:rFonts w:cs="Arial"/>
        </w:rPr>
      </w:pPr>
      <w:r w:rsidRPr="00E062CC">
        <w:rPr>
          <w:rFonts w:cs="Arial"/>
        </w:rPr>
        <w:t>Group planning activit</w:t>
      </w:r>
      <w:r>
        <w:rPr>
          <w:rFonts w:cs="Arial"/>
        </w:rPr>
        <w:t>ies</w:t>
      </w:r>
      <w:r w:rsidRPr="00E062CC">
        <w:rPr>
          <w:rFonts w:cs="Arial"/>
        </w:rPr>
        <w:t xml:space="preserve"> must be incorporated in delivery where possible</w:t>
      </w:r>
      <w:r>
        <w:rPr>
          <w:rFonts w:cs="Arial"/>
        </w:rPr>
        <w:t>.</w:t>
      </w:r>
      <w:r w:rsidRPr="00E062CC">
        <w:rPr>
          <w:rFonts w:cs="Arial"/>
        </w:rPr>
        <w:t xml:space="preserve"> </w:t>
      </w:r>
    </w:p>
    <w:p w14:paraId="06F6EB42" w14:textId="77777777" w:rsidR="0008216D" w:rsidRPr="00E062CC" w:rsidRDefault="0008216D" w:rsidP="005D212C">
      <w:pPr>
        <w:pStyle w:val="ListParagraph"/>
        <w:numPr>
          <w:ilvl w:val="0"/>
          <w:numId w:val="18"/>
        </w:numPr>
        <w:spacing w:before="0" w:after="0" w:line="240" w:lineRule="auto"/>
        <w:textAlignment w:val="baseline"/>
        <w:rPr>
          <w:rFonts w:cs="Arial"/>
        </w:rPr>
      </w:pPr>
      <w:r w:rsidRPr="00E062CC">
        <w:rPr>
          <w:rFonts w:cs="Arial"/>
        </w:rPr>
        <w:t>Program branding must be consistent with the Future Drought Fund Co-branding guidelines</w:t>
      </w:r>
      <w:r>
        <w:rPr>
          <w:rFonts w:cs="Arial"/>
        </w:rPr>
        <w:t>.</w:t>
      </w:r>
      <w:r w:rsidRPr="00E062CC">
        <w:rPr>
          <w:rFonts w:cs="Arial"/>
        </w:rPr>
        <w:t xml:space="preserve"> </w:t>
      </w:r>
    </w:p>
    <w:p w14:paraId="49ABFED8" w14:textId="77777777" w:rsidR="0008216D" w:rsidRDefault="0008216D" w:rsidP="002E080B">
      <w:pPr>
        <w:spacing w:after="0"/>
        <w:jc w:val="both"/>
        <w:textAlignment w:val="baseline"/>
        <w:rPr>
          <w:rFonts w:cs="Arial"/>
        </w:rPr>
      </w:pPr>
    </w:p>
    <w:p w14:paraId="665C8353" w14:textId="77777777" w:rsidR="0008216D" w:rsidRPr="000975B9" w:rsidRDefault="0008216D" w:rsidP="0008216D">
      <w:pPr>
        <w:jc w:val="both"/>
        <w:textAlignment w:val="baseline"/>
        <w:rPr>
          <w:rFonts w:cs="Arial"/>
        </w:rPr>
      </w:pPr>
      <w:r w:rsidRPr="00492FAB">
        <w:rPr>
          <w:rFonts w:cs="Arial"/>
          <w:b/>
          <w:bCs/>
        </w:rPr>
        <w:t>B</w:t>
      </w:r>
      <w:r w:rsidRPr="000975B9">
        <w:rPr>
          <w:rFonts w:cs="Arial"/>
          <w:b/>
        </w:rPr>
        <w:t>usiness plan </w:t>
      </w:r>
      <w:r w:rsidRPr="000975B9">
        <w:rPr>
          <w:rFonts w:cs="Arial"/>
        </w:rPr>
        <w:t> </w:t>
      </w:r>
    </w:p>
    <w:p w14:paraId="2212C294" w14:textId="4FF91136" w:rsidR="0008216D" w:rsidRPr="000975B9" w:rsidRDefault="0008216D" w:rsidP="0008216D">
      <w:pPr>
        <w:jc w:val="both"/>
        <w:textAlignment w:val="baseline"/>
        <w:rPr>
          <w:rFonts w:cs="Arial"/>
        </w:rPr>
      </w:pPr>
      <w:r w:rsidRPr="005A2636">
        <w:rPr>
          <w:rFonts w:cs="Arial"/>
        </w:rPr>
        <w:t>Participants will be encouraged and supported to develop or update existing business plans through all delivered activities, where practical. Plans will identify business strengths, weaknesses, opportunities and threats (SWOT) and short, medium and long terms goals to address the farm business’s SWOTs. Business Plans will be informed by and incorporate relevant learnings from the modules/learnings of the Farm Business Resilience Program activities. After completing their plan, farm businesses will have the opportunity to have their business plan reviewed and receive feedback from appropriately skilled and qualified independent professional(s).</w:t>
      </w:r>
    </w:p>
    <w:p w14:paraId="7E2193EA" w14:textId="567DF94A" w:rsidR="0008216D" w:rsidRDefault="0008216D" w:rsidP="0008216D">
      <w:pPr>
        <w:jc w:val="both"/>
        <w:textAlignment w:val="baseline"/>
        <w:rPr>
          <w:rFonts w:cs="Arial"/>
        </w:rPr>
      </w:pPr>
      <w:r w:rsidRPr="007151BA">
        <w:rPr>
          <w:rFonts w:cs="Arial"/>
        </w:rPr>
        <w:t xml:space="preserve">Plan feedback can be delivered verbally or in writing and completed during or outside of </w:t>
      </w:r>
      <w:r>
        <w:rPr>
          <w:rFonts w:cs="Arial"/>
        </w:rPr>
        <w:t xml:space="preserve">program </w:t>
      </w:r>
      <w:r w:rsidRPr="007151BA">
        <w:rPr>
          <w:rFonts w:cs="Arial"/>
        </w:rPr>
        <w:t>activity sessions.</w:t>
      </w:r>
      <w:r>
        <w:rPr>
          <w:rFonts w:cs="Arial"/>
        </w:rPr>
        <w:t xml:space="preserve"> </w:t>
      </w:r>
    </w:p>
    <w:p w14:paraId="1AF4D863" w14:textId="2FA69887" w:rsidR="0008216D" w:rsidRDefault="0008216D" w:rsidP="0008216D">
      <w:pPr>
        <w:jc w:val="both"/>
        <w:textAlignment w:val="baseline"/>
        <w:rPr>
          <w:rFonts w:cs="Arial"/>
        </w:rPr>
      </w:pPr>
      <w:r w:rsidRPr="0094307F">
        <w:rPr>
          <w:rFonts w:cs="Arial"/>
        </w:rPr>
        <w:t xml:space="preserve">Plans can be reviewed during program activities, such as workshops, one-on-ones and other applicable activities. In workshops, participants may present their plan to the group and the </w:t>
      </w:r>
      <w:r>
        <w:rPr>
          <w:rFonts w:cs="Arial"/>
        </w:rPr>
        <w:t xml:space="preserve">Technical Consultant </w:t>
      </w:r>
      <w:r w:rsidRPr="0094307F">
        <w:rPr>
          <w:rFonts w:cs="Arial"/>
        </w:rPr>
        <w:t xml:space="preserve">responsible for reviewing and providing feedback on the plan. Similarly, for one-on-ones, a participant may share and present their plan to the </w:t>
      </w:r>
      <w:r>
        <w:rPr>
          <w:rFonts w:cs="Arial"/>
        </w:rPr>
        <w:t>Technical Consultant</w:t>
      </w:r>
      <w:r w:rsidRPr="0094307F">
        <w:rPr>
          <w:rFonts w:cs="Arial"/>
        </w:rPr>
        <w:t xml:space="preserve"> during the session. For this method, provide feedback by mouth in the session. </w:t>
      </w:r>
      <w:r>
        <w:rPr>
          <w:rFonts w:cs="Arial"/>
        </w:rPr>
        <w:t>Technical Consultants will be required to</w:t>
      </w:r>
      <w:r w:rsidRPr="0094307F">
        <w:rPr>
          <w:rFonts w:cs="Arial"/>
        </w:rPr>
        <w:t xml:space="preserve"> use the </w:t>
      </w:r>
      <w:r w:rsidRPr="0094307F">
        <w:rPr>
          <w:rFonts w:cs="Arial"/>
          <w:i/>
          <w:iCs/>
        </w:rPr>
        <w:t>In Session Plan Reviewer Feedback Sheet</w:t>
      </w:r>
      <w:r>
        <w:rPr>
          <w:rFonts w:cs="Arial"/>
        </w:rPr>
        <w:t xml:space="preserve"> (template to be provided)</w:t>
      </w:r>
      <w:r w:rsidRPr="0094307F">
        <w:rPr>
          <w:rFonts w:cs="Arial"/>
        </w:rPr>
        <w:t xml:space="preserve"> </w:t>
      </w:r>
      <w:r>
        <w:rPr>
          <w:rFonts w:cs="Arial"/>
        </w:rPr>
        <w:t xml:space="preserve">to </w:t>
      </w:r>
      <w:r w:rsidRPr="0094307F">
        <w:rPr>
          <w:rFonts w:cs="Arial"/>
        </w:rPr>
        <w:t xml:space="preserve">write down the key focus areas of the participants plan and the feedback they provided to the participants. This information will be required by the </w:t>
      </w:r>
      <w:r>
        <w:rPr>
          <w:rFonts w:cs="Arial"/>
        </w:rPr>
        <w:t>Technical Consultant</w:t>
      </w:r>
      <w:r w:rsidRPr="0094307F">
        <w:rPr>
          <w:rFonts w:cs="Arial"/>
        </w:rPr>
        <w:t xml:space="preserve"> to complete the Plan Review Evaluation Form.</w:t>
      </w:r>
    </w:p>
    <w:p w14:paraId="21D66A75" w14:textId="0F4D5B3A" w:rsidR="0008216D" w:rsidRDefault="0008216D" w:rsidP="0008216D">
      <w:pPr>
        <w:jc w:val="both"/>
        <w:textAlignment w:val="baseline"/>
        <w:rPr>
          <w:rFonts w:cs="Arial"/>
        </w:rPr>
      </w:pPr>
      <w:r w:rsidRPr="00C757B2">
        <w:rPr>
          <w:rFonts w:cs="Arial"/>
        </w:rPr>
        <w:t xml:space="preserve">Plans can also be reviewed outside of activities. For </w:t>
      </w:r>
      <w:r>
        <w:rPr>
          <w:rFonts w:cs="Arial"/>
        </w:rPr>
        <w:t xml:space="preserve">this </w:t>
      </w:r>
      <w:r w:rsidRPr="00C757B2">
        <w:rPr>
          <w:rFonts w:cs="Arial"/>
        </w:rPr>
        <w:t xml:space="preserve">method, participants send in their plan directly to </w:t>
      </w:r>
      <w:r>
        <w:rPr>
          <w:rFonts w:cs="Arial"/>
        </w:rPr>
        <w:t>the Technical Consultant</w:t>
      </w:r>
      <w:r w:rsidRPr="00C757B2">
        <w:rPr>
          <w:rFonts w:cs="Arial"/>
        </w:rPr>
        <w:t xml:space="preserve"> responsible for reviewing </w:t>
      </w:r>
      <w:r>
        <w:rPr>
          <w:rFonts w:cs="Arial"/>
        </w:rPr>
        <w:t xml:space="preserve">their </w:t>
      </w:r>
      <w:r w:rsidRPr="00C757B2">
        <w:rPr>
          <w:rFonts w:cs="Arial"/>
        </w:rPr>
        <w:t>plans</w:t>
      </w:r>
      <w:r>
        <w:rPr>
          <w:rFonts w:cs="Arial"/>
        </w:rPr>
        <w:t>.</w:t>
      </w:r>
      <w:r w:rsidRPr="00C757B2">
        <w:rPr>
          <w:rFonts w:cs="Arial"/>
        </w:rPr>
        <w:t xml:space="preserve"> The </w:t>
      </w:r>
      <w:r>
        <w:rPr>
          <w:rFonts w:cs="Arial"/>
        </w:rPr>
        <w:t>Technical Consultant</w:t>
      </w:r>
      <w:r w:rsidRPr="00C757B2">
        <w:rPr>
          <w:rFonts w:cs="Arial"/>
        </w:rPr>
        <w:t xml:space="preserve"> then reads the plan and provides written feedback using the Outside of Session Plan Reviewer Feedback Sheet</w:t>
      </w:r>
      <w:r>
        <w:rPr>
          <w:rFonts w:cs="Arial"/>
        </w:rPr>
        <w:t xml:space="preserve"> (template to be provided).</w:t>
      </w:r>
      <w:r w:rsidRPr="00C757B2">
        <w:rPr>
          <w:rFonts w:cs="Arial"/>
        </w:rPr>
        <w:t xml:space="preserve"> This sheet is sent back to the individual participant</w:t>
      </w:r>
      <w:r>
        <w:rPr>
          <w:rFonts w:cs="Arial"/>
        </w:rPr>
        <w:t xml:space="preserve"> by the Technical Consultant</w:t>
      </w:r>
      <w:r w:rsidRPr="00C757B2">
        <w:rPr>
          <w:rFonts w:cs="Arial"/>
        </w:rPr>
        <w:t>.</w:t>
      </w:r>
      <w:r w:rsidRPr="00C62DDA">
        <w:t xml:space="preserve"> </w:t>
      </w:r>
      <w:r>
        <w:rPr>
          <w:rFonts w:cs="Arial"/>
        </w:rPr>
        <w:t>T</w:t>
      </w:r>
      <w:r w:rsidRPr="00C62DDA">
        <w:rPr>
          <w:rFonts w:cs="Arial"/>
        </w:rPr>
        <w:t xml:space="preserve">he Technical Consultant </w:t>
      </w:r>
      <w:r>
        <w:rPr>
          <w:rFonts w:cs="Arial"/>
        </w:rPr>
        <w:t xml:space="preserve">will also need </w:t>
      </w:r>
      <w:r w:rsidRPr="00C62DDA">
        <w:rPr>
          <w:rFonts w:cs="Arial"/>
        </w:rPr>
        <w:t>to complete the Plan Review Evaluation Form</w:t>
      </w:r>
      <w:r>
        <w:rPr>
          <w:rFonts w:cs="Arial"/>
        </w:rPr>
        <w:t xml:space="preserve">. </w:t>
      </w:r>
    </w:p>
    <w:p w14:paraId="39BEBD4E" w14:textId="77777777" w:rsidR="0008216D" w:rsidRPr="005E41E7" w:rsidRDefault="0008216D" w:rsidP="0008216D">
      <w:pPr>
        <w:jc w:val="both"/>
        <w:textAlignment w:val="baseline"/>
        <w:rPr>
          <w:rFonts w:cs="Arial"/>
        </w:rPr>
      </w:pPr>
      <w:r w:rsidRPr="005E41E7">
        <w:rPr>
          <w:rFonts w:cs="Arial"/>
        </w:rPr>
        <w:t xml:space="preserve">When reviewing individual plans, the </w:t>
      </w:r>
      <w:r>
        <w:rPr>
          <w:rFonts w:cs="Arial"/>
        </w:rPr>
        <w:t>Technical Consultant</w:t>
      </w:r>
      <w:r w:rsidRPr="005E41E7">
        <w:rPr>
          <w:rFonts w:cs="Arial"/>
        </w:rPr>
        <w:t xml:space="preserve"> needs to focus on the quality and content of the plan. The reviewer should consider the following, as applicable, when reviewing individual plans:</w:t>
      </w:r>
    </w:p>
    <w:p w14:paraId="65713904" w14:textId="77777777" w:rsidR="0008216D" w:rsidRPr="005E41E7" w:rsidRDefault="0008216D" w:rsidP="005D212C">
      <w:pPr>
        <w:pStyle w:val="ListParagraph"/>
        <w:numPr>
          <w:ilvl w:val="0"/>
          <w:numId w:val="32"/>
        </w:numPr>
        <w:spacing w:before="0" w:after="0" w:line="240" w:lineRule="auto"/>
        <w:jc w:val="both"/>
        <w:textAlignment w:val="baseline"/>
        <w:rPr>
          <w:rFonts w:cs="Arial"/>
        </w:rPr>
      </w:pPr>
      <w:r w:rsidRPr="005E41E7">
        <w:rPr>
          <w:rFonts w:cs="Arial"/>
        </w:rPr>
        <w:t>What are strengths of the participant's plan?</w:t>
      </w:r>
    </w:p>
    <w:p w14:paraId="43A54CEF" w14:textId="77777777" w:rsidR="0008216D" w:rsidRPr="005E41E7" w:rsidRDefault="0008216D" w:rsidP="005D212C">
      <w:pPr>
        <w:pStyle w:val="ListParagraph"/>
        <w:numPr>
          <w:ilvl w:val="0"/>
          <w:numId w:val="32"/>
        </w:numPr>
        <w:spacing w:before="0" w:after="0" w:line="240" w:lineRule="auto"/>
        <w:jc w:val="both"/>
        <w:textAlignment w:val="baseline"/>
        <w:rPr>
          <w:rFonts w:cs="Arial"/>
        </w:rPr>
      </w:pPr>
      <w:r w:rsidRPr="005E41E7">
        <w:rPr>
          <w:rFonts w:cs="Arial"/>
        </w:rPr>
        <w:t>Are there opportunities for improvement?</w:t>
      </w:r>
    </w:p>
    <w:p w14:paraId="378537AE" w14:textId="77777777" w:rsidR="0008216D" w:rsidRPr="005E41E7" w:rsidRDefault="0008216D" w:rsidP="005D212C">
      <w:pPr>
        <w:pStyle w:val="ListParagraph"/>
        <w:numPr>
          <w:ilvl w:val="0"/>
          <w:numId w:val="32"/>
        </w:numPr>
        <w:spacing w:before="0" w:after="0" w:line="240" w:lineRule="auto"/>
        <w:jc w:val="both"/>
        <w:textAlignment w:val="baseline"/>
        <w:rPr>
          <w:rFonts w:cs="Arial"/>
        </w:rPr>
      </w:pPr>
      <w:r w:rsidRPr="005E41E7">
        <w:rPr>
          <w:rFonts w:cs="Arial"/>
        </w:rPr>
        <w:t>Are there other potential risks or opportunities the participant could consider in their plan?</w:t>
      </w:r>
    </w:p>
    <w:p w14:paraId="0CB5D34C" w14:textId="77777777" w:rsidR="0008216D" w:rsidRPr="005E41E7" w:rsidRDefault="0008216D" w:rsidP="005D212C">
      <w:pPr>
        <w:pStyle w:val="ListParagraph"/>
        <w:numPr>
          <w:ilvl w:val="0"/>
          <w:numId w:val="32"/>
        </w:numPr>
        <w:spacing w:before="0" w:after="0" w:line="240" w:lineRule="auto"/>
        <w:jc w:val="both"/>
        <w:textAlignment w:val="baseline"/>
        <w:rPr>
          <w:rFonts w:cs="Arial"/>
        </w:rPr>
      </w:pPr>
      <w:r w:rsidRPr="005E41E7">
        <w:rPr>
          <w:rFonts w:cs="Arial"/>
        </w:rPr>
        <w:t>Can the identified weaknesses be turned into opportunities?</w:t>
      </w:r>
    </w:p>
    <w:p w14:paraId="3677D038" w14:textId="77777777" w:rsidR="0008216D" w:rsidRPr="005E41E7" w:rsidRDefault="0008216D" w:rsidP="005D212C">
      <w:pPr>
        <w:pStyle w:val="ListParagraph"/>
        <w:numPr>
          <w:ilvl w:val="0"/>
          <w:numId w:val="32"/>
        </w:numPr>
        <w:spacing w:before="0" w:after="0" w:line="240" w:lineRule="auto"/>
        <w:jc w:val="both"/>
        <w:textAlignment w:val="baseline"/>
        <w:rPr>
          <w:rFonts w:cs="Arial"/>
        </w:rPr>
      </w:pPr>
      <w:r w:rsidRPr="005E41E7">
        <w:rPr>
          <w:rFonts w:cs="Arial"/>
        </w:rPr>
        <w:t>Does the plan consider drought risk?</w:t>
      </w:r>
    </w:p>
    <w:p w14:paraId="2D7BC45E" w14:textId="77777777" w:rsidR="0008216D" w:rsidRPr="005E41E7" w:rsidRDefault="0008216D" w:rsidP="005D212C">
      <w:pPr>
        <w:pStyle w:val="ListParagraph"/>
        <w:numPr>
          <w:ilvl w:val="0"/>
          <w:numId w:val="32"/>
        </w:numPr>
        <w:spacing w:before="0" w:after="0" w:line="240" w:lineRule="auto"/>
        <w:jc w:val="both"/>
        <w:textAlignment w:val="baseline"/>
        <w:rPr>
          <w:rFonts w:cs="Arial"/>
        </w:rPr>
      </w:pPr>
      <w:r w:rsidRPr="005E41E7">
        <w:rPr>
          <w:rFonts w:cs="Arial"/>
        </w:rPr>
        <w:t xml:space="preserve">Does the plan consider the topics covered in the </w:t>
      </w:r>
      <w:r>
        <w:rPr>
          <w:rFonts w:cs="Arial"/>
        </w:rPr>
        <w:t xml:space="preserve">program </w:t>
      </w:r>
      <w:r w:rsidRPr="005E41E7">
        <w:rPr>
          <w:rFonts w:cs="Arial"/>
        </w:rPr>
        <w:t xml:space="preserve">activity the participant was involved in? </w:t>
      </w:r>
    </w:p>
    <w:p w14:paraId="002923B1" w14:textId="77777777" w:rsidR="0008216D" w:rsidRPr="005E41E7" w:rsidRDefault="0008216D" w:rsidP="005D212C">
      <w:pPr>
        <w:pStyle w:val="ListParagraph"/>
        <w:numPr>
          <w:ilvl w:val="0"/>
          <w:numId w:val="32"/>
        </w:numPr>
        <w:spacing w:before="0" w:after="0" w:line="240" w:lineRule="auto"/>
        <w:jc w:val="both"/>
        <w:textAlignment w:val="baseline"/>
        <w:rPr>
          <w:rFonts w:cs="Arial"/>
        </w:rPr>
      </w:pPr>
      <w:r w:rsidRPr="005E41E7">
        <w:rPr>
          <w:rFonts w:cs="Arial"/>
        </w:rPr>
        <w:t>Are the goals and actions S.M.A.R.T?</w:t>
      </w:r>
    </w:p>
    <w:p w14:paraId="454AF319" w14:textId="77777777" w:rsidR="0008216D" w:rsidRPr="005E41E7" w:rsidRDefault="0008216D" w:rsidP="005D212C">
      <w:pPr>
        <w:pStyle w:val="ListParagraph"/>
        <w:numPr>
          <w:ilvl w:val="1"/>
          <w:numId w:val="32"/>
        </w:numPr>
        <w:spacing w:before="0" w:after="0" w:line="240" w:lineRule="auto"/>
        <w:jc w:val="both"/>
        <w:textAlignment w:val="baseline"/>
        <w:rPr>
          <w:rFonts w:cs="Arial"/>
        </w:rPr>
      </w:pPr>
      <w:r w:rsidRPr="005E41E7">
        <w:rPr>
          <w:rFonts w:cs="Arial"/>
        </w:rPr>
        <w:t xml:space="preserve">Specific – Is the goal specific about what the participant is trying to achieve? </w:t>
      </w:r>
    </w:p>
    <w:p w14:paraId="675CEFF5" w14:textId="77777777" w:rsidR="0008216D" w:rsidRPr="005E41E7" w:rsidRDefault="0008216D" w:rsidP="005D212C">
      <w:pPr>
        <w:pStyle w:val="ListParagraph"/>
        <w:numPr>
          <w:ilvl w:val="1"/>
          <w:numId w:val="32"/>
        </w:numPr>
        <w:spacing w:before="0" w:after="0" w:line="240" w:lineRule="auto"/>
        <w:jc w:val="both"/>
        <w:textAlignment w:val="baseline"/>
        <w:rPr>
          <w:rFonts w:cs="Arial"/>
        </w:rPr>
      </w:pPr>
      <w:r w:rsidRPr="005E41E7">
        <w:rPr>
          <w:rFonts w:cs="Arial"/>
        </w:rPr>
        <w:t xml:space="preserve">Measurable – Are there indicators that can be measured to demonstrate the attainment of the goal? </w:t>
      </w:r>
    </w:p>
    <w:p w14:paraId="736E651D" w14:textId="77777777" w:rsidR="0008216D" w:rsidRPr="005E41E7" w:rsidRDefault="0008216D" w:rsidP="005D212C">
      <w:pPr>
        <w:pStyle w:val="ListParagraph"/>
        <w:numPr>
          <w:ilvl w:val="1"/>
          <w:numId w:val="32"/>
        </w:numPr>
        <w:spacing w:before="0" w:after="0" w:line="240" w:lineRule="auto"/>
        <w:jc w:val="both"/>
        <w:textAlignment w:val="baseline"/>
        <w:rPr>
          <w:rFonts w:cs="Arial"/>
        </w:rPr>
      </w:pPr>
      <w:r w:rsidRPr="005E41E7">
        <w:rPr>
          <w:rFonts w:cs="Arial"/>
        </w:rPr>
        <w:t>Actionable – Are there actions that can realistically be applied, that will result in the goal being achieved?</w:t>
      </w:r>
    </w:p>
    <w:p w14:paraId="6D2A04F1" w14:textId="77777777" w:rsidR="0008216D" w:rsidRPr="005E41E7" w:rsidRDefault="0008216D" w:rsidP="005D212C">
      <w:pPr>
        <w:pStyle w:val="ListParagraph"/>
        <w:numPr>
          <w:ilvl w:val="1"/>
          <w:numId w:val="32"/>
        </w:numPr>
        <w:spacing w:before="0" w:after="0" w:line="240" w:lineRule="auto"/>
        <w:jc w:val="both"/>
        <w:textAlignment w:val="baseline"/>
        <w:rPr>
          <w:rFonts w:cs="Arial"/>
        </w:rPr>
      </w:pPr>
      <w:r w:rsidRPr="005E41E7">
        <w:rPr>
          <w:rFonts w:cs="Arial"/>
        </w:rPr>
        <w:t>Realistic – Does the goal make sense against the overall vision / intent of the plan?</w:t>
      </w:r>
    </w:p>
    <w:p w14:paraId="000C71B0" w14:textId="77777777" w:rsidR="0008216D" w:rsidRPr="005E41E7" w:rsidRDefault="0008216D" w:rsidP="005D212C">
      <w:pPr>
        <w:pStyle w:val="ListParagraph"/>
        <w:numPr>
          <w:ilvl w:val="1"/>
          <w:numId w:val="32"/>
        </w:numPr>
        <w:spacing w:before="0" w:after="0" w:line="240" w:lineRule="auto"/>
        <w:jc w:val="both"/>
        <w:textAlignment w:val="baseline"/>
        <w:rPr>
          <w:rFonts w:cs="Arial"/>
        </w:rPr>
      </w:pPr>
      <w:r w:rsidRPr="005E41E7">
        <w:rPr>
          <w:rFonts w:cs="Arial"/>
        </w:rPr>
        <w:t xml:space="preserve">Time constrained – Can the goal be achieved within a reasonable timeframe and in doing so contribute to achieving the overall vision within the expected time?  </w:t>
      </w:r>
    </w:p>
    <w:p w14:paraId="78722235" w14:textId="77777777" w:rsidR="0008216D" w:rsidRPr="005E41E7" w:rsidRDefault="0008216D" w:rsidP="0008216D">
      <w:pPr>
        <w:jc w:val="both"/>
        <w:textAlignment w:val="baseline"/>
        <w:rPr>
          <w:rFonts w:cs="Arial"/>
        </w:rPr>
      </w:pPr>
    </w:p>
    <w:p w14:paraId="410E3D43" w14:textId="3096F7C3" w:rsidR="0008216D" w:rsidRPr="000975B9" w:rsidRDefault="0008216D" w:rsidP="0008216D">
      <w:pPr>
        <w:jc w:val="both"/>
        <w:textAlignment w:val="baseline"/>
        <w:rPr>
          <w:rFonts w:cs="Arial"/>
        </w:rPr>
      </w:pPr>
      <w:r w:rsidRPr="005E41E7">
        <w:rPr>
          <w:rFonts w:cs="Arial"/>
        </w:rPr>
        <w:t>These questions will guide the feedback and recommendations the reviewer provides. Guided by the Plan Reviewer Feedback Sheet, the reviewer should provide general feedback, strengths of the plan, opportunities for improvement and some recommendations for the participant to consider.</w:t>
      </w:r>
    </w:p>
    <w:p w14:paraId="747BB7F9" w14:textId="79AB56DA" w:rsidR="0008216D" w:rsidRPr="000975B9" w:rsidRDefault="0008216D" w:rsidP="0008216D">
      <w:pPr>
        <w:jc w:val="both"/>
        <w:textAlignment w:val="baseline"/>
        <w:rPr>
          <w:rFonts w:cs="Arial"/>
        </w:rPr>
      </w:pPr>
      <w:r w:rsidRPr="000975B9">
        <w:rPr>
          <w:rFonts w:cs="Arial"/>
        </w:rPr>
        <w:t>Plans will include blank templates for the identifying of their business strengths, weaknesses, opportunities and threats (SWOT) and short, medium and long terms goals to address the farm business’s SWOTs.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08216D" w:rsidRPr="00B603A4" w14:paraId="354B98C8" w14:textId="77777777" w:rsidTr="00D86AF1">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494DBA33" w14:textId="77777777" w:rsidR="0008216D" w:rsidRPr="000975B9" w:rsidRDefault="0008216D" w:rsidP="00D86AF1">
            <w:pPr>
              <w:jc w:val="both"/>
              <w:textAlignment w:val="baseline"/>
              <w:rPr>
                <w:rFonts w:cs="Arial"/>
              </w:rPr>
            </w:pPr>
            <w:r w:rsidRPr="000975B9">
              <w:rPr>
                <w:rFonts w:cs="Arial"/>
                <w:b/>
              </w:rPr>
              <w:t>Key Deliverables </w:t>
            </w:r>
            <w:r w:rsidRPr="000975B9">
              <w:rPr>
                <w:rFonts w:cs="Arial"/>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45ED2259" w14:textId="77777777" w:rsidR="0008216D" w:rsidRPr="000975B9" w:rsidRDefault="0008216D" w:rsidP="00D86AF1">
            <w:pPr>
              <w:jc w:val="both"/>
              <w:textAlignment w:val="baseline"/>
              <w:rPr>
                <w:rFonts w:cs="Arial"/>
              </w:rPr>
            </w:pPr>
            <w:r w:rsidRPr="000975B9">
              <w:rPr>
                <w:rFonts w:cs="Arial"/>
                <w:b/>
              </w:rPr>
              <w:t>Milestone dates </w:t>
            </w:r>
            <w:r w:rsidRPr="000975B9">
              <w:rPr>
                <w:rFonts w:cs="Arial"/>
              </w:rPr>
              <w:t> </w:t>
            </w:r>
          </w:p>
        </w:tc>
      </w:tr>
      <w:tr w:rsidR="0008216D" w:rsidRPr="00B603A4" w14:paraId="3B5BACDE" w14:textId="77777777" w:rsidTr="00D86AF1">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30311270" w14:textId="77777777" w:rsidR="0008216D" w:rsidRPr="000975B9" w:rsidRDefault="0008216D" w:rsidP="00D86AF1">
            <w:pPr>
              <w:jc w:val="both"/>
              <w:textAlignment w:val="baseline"/>
              <w:rPr>
                <w:rFonts w:cs="Arial"/>
              </w:rPr>
            </w:pPr>
            <w:r w:rsidRPr="000975B9">
              <w:rPr>
                <w:rFonts w:cs="Arial"/>
              </w:rPr>
              <w:t>Preparation and delivery of workshop content as required by the program, including service provider evaluation for the session (s) delivered; and/or </w:t>
            </w:r>
          </w:p>
          <w:p w14:paraId="659D2E19" w14:textId="77777777" w:rsidR="0008216D" w:rsidRPr="000975B9" w:rsidRDefault="0008216D" w:rsidP="00D86AF1">
            <w:pPr>
              <w:jc w:val="both"/>
              <w:textAlignment w:val="baseline"/>
              <w:rPr>
                <w:rFonts w:cs="Arial"/>
              </w:rPr>
            </w:pPr>
            <w:r w:rsidRPr="000975B9">
              <w:rPr>
                <w:rFonts w:cs="Arial"/>
              </w:rPr>
              <w:t>Presentation on SME: </w:t>
            </w:r>
          </w:p>
          <w:p w14:paraId="59FE65FF" w14:textId="77777777" w:rsidR="0008216D" w:rsidRPr="00AE1360" w:rsidRDefault="0008216D" w:rsidP="005D212C">
            <w:pPr>
              <w:pStyle w:val="ListParagraph"/>
              <w:numPr>
                <w:ilvl w:val="0"/>
                <w:numId w:val="34"/>
              </w:numPr>
              <w:spacing w:before="0" w:after="0" w:line="240" w:lineRule="auto"/>
              <w:textAlignment w:val="baseline"/>
              <w:rPr>
                <w:rFonts w:cs="Arial"/>
              </w:rPr>
            </w:pPr>
            <w:r w:rsidRPr="00AE1360">
              <w:rPr>
                <w:rFonts w:cs="Arial"/>
              </w:rPr>
              <w:t>Effectively engage with participants </w:t>
            </w:r>
          </w:p>
          <w:p w14:paraId="0F9BDD94" w14:textId="77777777" w:rsidR="0008216D" w:rsidRPr="00AE1360" w:rsidRDefault="0008216D" w:rsidP="005D212C">
            <w:pPr>
              <w:pStyle w:val="ListParagraph"/>
              <w:numPr>
                <w:ilvl w:val="0"/>
                <w:numId w:val="34"/>
              </w:numPr>
              <w:spacing w:before="0" w:after="0" w:line="240" w:lineRule="auto"/>
              <w:textAlignment w:val="baseline"/>
              <w:rPr>
                <w:rFonts w:cs="Arial"/>
              </w:rPr>
            </w:pPr>
            <w:r w:rsidRPr="00AE1360">
              <w:rPr>
                <w:rFonts w:cs="Arial"/>
              </w:rPr>
              <w:t>Complete all reporting and evaluation requirements (e.g. business plan and service provider evaluation), and </w:t>
            </w:r>
          </w:p>
          <w:p w14:paraId="6990267E" w14:textId="77777777" w:rsidR="0008216D" w:rsidRPr="00AE1360" w:rsidRDefault="0008216D" w:rsidP="005D212C">
            <w:pPr>
              <w:pStyle w:val="ListParagraph"/>
              <w:numPr>
                <w:ilvl w:val="0"/>
                <w:numId w:val="34"/>
              </w:numPr>
              <w:spacing w:before="0" w:after="0" w:line="240" w:lineRule="auto"/>
              <w:textAlignment w:val="baseline"/>
              <w:rPr>
                <w:rFonts w:cs="Arial"/>
              </w:rPr>
            </w:pPr>
            <w:r w:rsidRPr="00AE1360">
              <w:rPr>
                <w:rFonts w:cs="Arial"/>
              </w:rPr>
              <w:t xml:space="preserve">Reporting and feedback of the delivery of </w:t>
            </w:r>
            <w:r>
              <w:rPr>
                <w:rFonts w:cs="Arial"/>
              </w:rPr>
              <w:t xml:space="preserve">program </w:t>
            </w:r>
            <w:r w:rsidRPr="00AE1360">
              <w:rPr>
                <w:rFonts w:cs="Arial"/>
              </w:rPr>
              <w:t>activity.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5A21A4A9" w14:textId="77777777" w:rsidR="0008216D" w:rsidRPr="000975B9" w:rsidRDefault="0008216D" w:rsidP="00D86AF1">
            <w:pPr>
              <w:jc w:val="both"/>
              <w:textAlignment w:val="baseline"/>
              <w:rPr>
                <w:rFonts w:cs="Arial"/>
              </w:rPr>
            </w:pPr>
            <w:r w:rsidRPr="000975B9">
              <w:rPr>
                <w:rFonts w:cs="Arial"/>
              </w:rPr>
              <w:t>Invoicing can be made at the completion of each individual delivery session when all reporting requirements have been met at the discretion of the Agriculture Victoria Project Lead.  </w:t>
            </w:r>
          </w:p>
          <w:p w14:paraId="57B6CF05" w14:textId="77777777" w:rsidR="0008216D" w:rsidRPr="000975B9" w:rsidRDefault="0008216D" w:rsidP="00D86AF1">
            <w:pPr>
              <w:jc w:val="both"/>
              <w:textAlignment w:val="baseline"/>
              <w:rPr>
                <w:rFonts w:cs="Arial"/>
              </w:rPr>
            </w:pPr>
            <w:r w:rsidRPr="000975B9">
              <w:rPr>
                <w:rFonts w:cs="Arial"/>
              </w:rPr>
              <w:t> </w:t>
            </w:r>
          </w:p>
          <w:p w14:paraId="1B30D4AD" w14:textId="77777777" w:rsidR="0008216D" w:rsidRPr="000975B9" w:rsidRDefault="0008216D" w:rsidP="00D86AF1">
            <w:pPr>
              <w:jc w:val="both"/>
              <w:textAlignment w:val="baseline"/>
              <w:rPr>
                <w:rFonts w:cs="Arial"/>
              </w:rPr>
            </w:pPr>
            <w:r w:rsidRPr="000975B9">
              <w:rPr>
                <w:rFonts w:cs="Arial"/>
              </w:rPr>
              <w:t>Within 30 days of the completion of the delivery of the presentation to a workshop.  </w:t>
            </w:r>
          </w:p>
        </w:tc>
      </w:tr>
    </w:tbl>
    <w:p w14:paraId="47038715" w14:textId="77777777" w:rsidR="0008216D" w:rsidRPr="000975B9" w:rsidRDefault="0008216D" w:rsidP="00F6756D">
      <w:pPr>
        <w:spacing w:before="0" w:after="0"/>
        <w:jc w:val="both"/>
        <w:textAlignment w:val="baseline"/>
        <w:rPr>
          <w:rFonts w:cs="Arial"/>
          <w:b/>
        </w:rPr>
      </w:pPr>
    </w:p>
    <w:p w14:paraId="6D620093" w14:textId="77777777" w:rsidR="0008216D" w:rsidRPr="000975B9" w:rsidRDefault="0008216D" w:rsidP="0008216D">
      <w:pPr>
        <w:jc w:val="both"/>
        <w:textAlignment w:val="baseline"/>
        <w:rPr>
          <w:rFonts w:cs="Arial"/>
        </w:rPr>
      </w:pPr>
      <w:r w:rsidRPr="000975B9">
        <w:rPr>
          <w:rFonts w:cs="Arial"/>
          <w:b/>
        </w:rPr>
        <w:t>Indicative timeframe: </w:t>
      </w:r>
      <w:r w:rsidRPr="000975B9">
        <w:rPr>
          <w:rFonts w:cs="Arial"/>
        </w:rPr>
        <w:t> </w:t>
      </w:r>
    </w:p>
    <w:p w14:paraId="63BD0056" w14:textId="77777777" w:rsidR="0008216D" w:rsidRPr="000975B9" w:rsidRDefault="0008216D" w:rsidP="0008216D">
      <w:pPr>
        <w:spacing w:after="240"/>
        <w:jc w:val="both"/>
        <w:textAlignment w:val="baseline"/>
        <w:rPr>
          <w:rFonts w:cs="Arial"/>
        </w:rPr>
      </w:pPr>
      <w:r w:rsidRPr="000975B9">
        <w:rPr>
          <w:rFonts w:cs="Arial"/>
        </w:rPr>
        <w:t>The T</w:t>
      </w:r>
      <w:r>
        <w:rPr>
          <w:rFonts w:cs="Arial"/>
        </w:rPr>
        <w:t xml:space="preserve">echnical </w:t>
      </w:r>
      <w:r w:rsidRPr="000975B9">
        <w:rPr>
          <w:rFonts w:cs="Arial"/>
        </w:rPr>
        <w:t>C</w:t>
      </w:r>
      <w:r>
        <w:rPr>
          <w:rFonts w:cs="Arial"/>
        </w:rPr>
        <w:t>onsultant</w:t>
      </w:r>
      <w:r w:rsidRPr="000975B9">
        <w:rPr>
          <w:rFonts w:cs="Arial"/>
        </w:rPr>
        <w:t xml:space="preserve"> will be required to complete the sessions in a timely manner, within 30 days of the completion of all the agreed delivery. Feedback on the group session must be reported to the Agriculture Victoria Project Lead</w:t>
      </w:r>
      <w:r>
        <w:rPr>
          <w:rFonts w:cs="Arial"/>
        </w:rPr>
        <w:t xml:space="preserve"> and/or project staff</w:t>
      </w:r>
      <w:r w:rsidRPr="000975B9">
        <w:rPr>
          <w:rFonts w:cs="Arial"/>
        </w:rPr>
        <w:t xml:space="preserve"> within 30 days of the workshop or webinar taking place. All sessions and reporting must be completed by 15 June 2024. </w:t>
      </w:r>
    </w:p>
    <w:p w14:paraId="64C2C3AC" w14:textId="77777777" w:rsidR="0008216D" w:rsidRPr="000975B9" w:rsidRDefault="0008216D" w:rsidP="002E080B">
      <w:pPr>
        <w:spacing w:before="0" w:after="0"/>
        <w:textAlignment w:val="baseline"/>
        <w:rPr>
          <w:rFonts w:cs="Arial"/>
        </w:rPr>
      </w:pPr>
      <w:r w:rsidRPr="000975B9">
        <w:rPr>
          <w:rFonts w:cs="Arial"/>
        </w:rPr>
        <w:t> </w:t>
      </w:r>
    </w:p>
    <w:p w14:paraId="1ED994EC" w14:textId="77777777" w:rsidR="0008216D" w:rsidRPr="00E64BBA" w:rsidRDefault="0008216D" w:rsidP="0008216D">
      <w:pPr>
        <w:pStyle w:val="Heading3"/>
      </w:pPr>
      <w:r w:rsidRPr="00E64BBA">
        <w:t>Service 2 - Group facilitation  </w:t>
      </w:r>
    </w:p>
    <w:p w14:paraId="1C32E9BE" w14:textId="77777777" w:rsidR="0008216D" w:rsidRPr="000975B9" w:rsidRDefault="0008216D" w:rsidP="0008216D">
      <w:pPr>
        <w:jc w:val="both"/>
        <w:textAlignment w:val="baseline"/>
        <w:rPr>
          <w:rFonts w:cs="Arial"/>
        </w:rPr>
      </w:pPr>
      <w:r w:rsidRPr="000975B9">
        <w:rPr>
          <w:rFonts w:cs="Arial"/>
        </w:rPr>
        <w:t>Group facilitation for Agriculture Victoria’s Farm Business Resilience Program is required. This format may be co-delivered with Agriculture Victoria Staff and or other T</w:t>
      </w:r>
      <w:r>
        <w:rPr>
          <w:rFonts w:cs="Arial"/>
        </w:rPr>
        <w:t xml:space="preserve">echnical </w:t>
      </w:r>
      <w:r w:rsidRPr="000975B9">
        <w:rPr>
          <w:rFonts w:cs="Arial"/>
        </w:rPr>
        <w:t>C</w:t>
      </w:r>
      <w:r>
        <w:rPr>
          <w:rFonts w:cs="Arial"/>
        </w:rPr>
        <w:t>onsultants</w:t>
      </w:r>
      <w:r w:rsidRPr="000975B9">
        <w:rPr>
          <w:rFonts w:cs="Arial"/>
        </w:rPr>
        <w:t xml:space="preserve"> by arrangement with project staff.  </w:t>
      </w:r>
    </w:p>
    <w:p w14:paraId="683DE6DA" w14:textId="77777777" w:rsidR="0008216D" w:rsidRPr="000975B9" w:rsidRDefault="0008216D" w:rsidP="002E080B">
      <w:pPr>
        <w:spacing w:before="0" w:after="0"/>
        <w:jc w:val="both"/>
        <w:textAlignment w:val="baseline"/>
        <w:rPr>
          <w:rFonts w:cs="Arial"/>
        </w:rPr>
      </w:pPr>
      <w:r w:rsidRPr="000975B9">
        <w:rPr>
          <w:rFonts w:cs="Arial"/>
        </w:rPr>
        <w:t> </w:t>
      </w:r>
    </w:p>
    <w:p w14:paraId="29CE2851" w14:textId="77777777" w:rsidR="0008216D" w:rsidRPr="000975B9" w:rsidRDefault="0008216D" w:rsidP="0008216D">
      <w:pPr>
        <w:jc w:val="both"/>
        <w:textAlignment w:val="baseline"/>
        <w:rPr>
          <w:rFonts w:cs="Arial"/>
        </w:rPr>
      </w:pPr>
      <w:r w:rsidRPr="000975B9">
        <w:rPr>
          <w:rFonts w:cs="Arial"/>
          <w:b/>
        </w:rPr>
        <w:t>Key deliverables: </w:t>
      </w:r>
      <w:r w:rsidRPr="000975B9">
        <w:rPr>
          <w:rFonts w:cs="Arial"/>
        </w:rPr>
        <w:t> </w:t>
      </w:r>
    </w:p>
    <w:p w14:paraId="03839CE5" w14:textId="1C640E55" w:rsidR="0008216D" w:rsidRPr="000975B9" w:rsidRDefault="0008216D" w:rsidP="0008216D">
      <w:pPr>
        <w:jc w:val="both"/>
        <w:textAlignment w:val="baseline"/>
        <w:rPr>
          <w:rFonts w:cs="Arial"/>
        </w:rPr>
      </w:pPr>
      <w:r w:rsidRPr="000975B9">
        <w:rPr>
          <w:rFonts w:cs="Arial"/>
        </w:rPr>
        <w:t xml:space="preserve">The facilitation of group session(s) aligned to the </w:t>
      </w:r>
      <w:r w:rsidRPr="009133CA">
        <w:rPr>
          <w:rFonts w:cs="Arial"/>
        </w:rPr>
        <w:t xml:space="preserve">Program key learning areas to assist farmers across Victoria be prepared for and become more resilient to the impacts of drought and other associated shocks and risks.  </w:t>
      </w:r>
    </w:p>
    <w:p w14:paraId="434964D7" w14:textId="7FAFE339" w:rsidR="0008216D" w:rsidRPr="000975B9" w:rsidRDefault="0008216D" w:rsidP="0008216D">
      <w:pPr>
        <w:textAlignment w:val="baseline"/>
        <w:rPr>
          <w:rFonts w:cs="Arial"/>
        </w:rPr>
      </w:pPr>
      <w:r w:rsidRPr="000975B9">
        <w:rPr>
          <w:rFonts w:cs="Arial"/>
        </w:rPr>
        <w:t>Participant recruitment, administration, collection of evaluation data and advertising may be required and will be paid at administration rates quoted in th</w:t>
      </w:r>
      <w:r>
        <w:rPr>
          <w:rFonts w:cs="Arial"/>
        </w:rPr>
        <w:t xml:space="preserve">e </w:t>
      </w:r>
      <w:r w:rsidRPr="000975B9">
        <w:rPr>
          <w:rFonts w:cs="Arial"/>
        </w:rPr>
        <w:t>Request for Quotation. </w:t>
      </w:r>
    </w:p>
    <w:p w14:paraId="71AE69D7" w14:textId="77777777" w:rsidR="0008216D" w:rsidRPr="000975B9" w:rsidRDefault="0008216D" w:rsidP="002E080B">
      <w:pPr>
        <w:spacing w:before="0" w:after="0"/>
        <w:textAlignment w:val="baseline"/>
        <w:rPr>
          <w:rFonts w:cs="Arial"/>
        </w:rPr>
      </w:pPr>
    </w:p>
    <w:p w14:paraId="4B1F3FDC" w14:textId="77777777" w:rsidR="0008216D" w:rsidRPr="000975B9" w:rsidRDefault="0008216D" w:rsidP="0008216D">
      <w:pPr>
        <w:jc w:val="both"/>
        <w:textAlignment w:val="baseline"/>
        <w:rPr>
          <w:rFonts w:cs="Arial"/>
        </w:rPr>
      </w:pPr>
      <w:r w:rsidRPr="000975B9">
        <w:rPr>
          <w:rFonts w:cs="Arial"/>
          <w:b/>
        </w:rPr>
        <w:t>Group facilitation specifics: </w:t>
      </w:r>
      <w:r w:rsidRPr="000975B9">
        <w:rPr>
          <w:rFonts w:cs="Arial"/>
        </w:rPr>
        <w:t> </w:t>
      </w:r>
    </w:p>
    <w:p w14:paraId="08E1C45A" w14:textId="77777777" w:rsidR="0008216D" w:rsidRPr="00F70D07" w:rsidRDefault="0008216D" w:rsidP="005D212C">
      <w:pPr>
        <w:pStyle w:val="ListParagraph"/>
        <w:numPr>
          <w:ilvl w:val="0"/>
          <w:numId w:val="18"/>
        </w:numPr>
        <w:spacing w:before="0" w:after="0" w:line="240" w:lineRule="auto"/>
        <w:textAlignment w:val="baseline"/>
        <w:rPr>
          <w:rFonts w:cs="Arial"/>
        </w:rPr>
      </w:pPr>
      <w:r w:rsidRPr="00F70D07">
        <w:rPr>
          <w:rFonts w:cs="Arial"/>
        </w:rPr>
        <w:t>Facilitating of group of 10-20 farmer participants. Option to support group delivery (e.g. group recruitment and administration tasks)</w:t>
      </w:r>
      <w:r>
        <w:rPr>
          <w:rFonts w:cs="Arial"/>
        </w:rPr>
        <w:t>.</w:t>
      </w:r>
      <w:r w:rsidRPr="00F70D07">
        <w:rPr>
          <w:rFonts w:cs="Arial"/>
        </w:rPr>
        <w:t xml:space="preserve"> </w:t>
      </w:r>
    </w:p>
    <w:p w14:paraId="5836539C" w14:textId="77777777" w:rsidR="0008216D" w:rsidRPr="00F70D07" w:rsidRDefault="0008216D" w:rsidP="005D212C">
      <w:pPr>
        <w:pStyle w:val="ListParagraph"/>
        <w:numPr>
          <w:ilvl w:val="0"/>
          <w:numId w:val="18"/>
        </w:numPr>
        <w:spacing w:before="0" w:after="0" w:line="240" w:lineRule="auto"/>
        <w:textAlignment w:val="baseline"/>
        <w:rPr>
          <w:rFonts w:cs="Arial"/>
        </w:rPr>
      </w:pPr>
      <w:r w:rsidRPr="00F70D07">
        <w:rPr>
          <w:rFonts w:cs="Arial"/>
        </w:rPr>
        <w:t>Face</w:t>
      </w:r>
      <w:r>
        <w:rPr>
          <w:rFonts w:cs="Arial"/>
        </w:rPr>
        <w:t>-</w:t>
      </w:r>
      <w:r w:rsidRPr="00F70D07">
        <w:rPr>
          <w:rFonts w:cs="Arial"/>
        </w:rPr>
        <w:t>to</w:t>
      </w:r>
      <w:r>
        <w:rPr>
          <w:rFonts w:cs="Arial"/>
        </w:rPr>
        <w:t>-</w:t>
      </w:r>
      <w:r w:rsidRPr="00F70D07">
        <w:rPr>
          <w:rFonts w:cs="Arial"/>
        </w:rPr>
        <w:t>face or online delivery</w:t>
      </w:r>
      <w:r>
        <w:rPr>
          <w:rFonts w:cs="Arial"/>
        </w:rPr>
        <w:t>.</w:t>
      </w:r>
      <w:r w:rsidRPr="00F70D07">
        <w:rPr>
          <w:rFonts w:cs="Arial"/>
        </w:rPr>
        <w:t xml:space="preserve"> </w:t>
      </w:r>
    </w:p>
    <w:p w14:paraId="37327A3D" w14:textId="77777777" w:rsidR="0008216D" w:rsidRPr="00F70D07" w:rsidRDefault="0008216D" w:rsidP="005D212C">
      <w:pPr>
        <w:pStyle w:val="ListParagraph"/>
        <w:numPr>
          <w:ilvl w:val="0"/>
          <w:numId w:val="18"/>
        </w:numPr>
        <w:spacing w:before="0" w:after="0" w:line="240" w:lineRule="auto"/>
        <w:textAlignment w:val="baseline"/>
        <w:rPr>
          <w:rFonts w:cs="Arial"/>
        </w:rPr>
      </w:pPr>
      <w:r w:rsidRPr="00F70D07">
        <w:rPr>
          <w:rFonts w:cs="Arial"/>
        </w:rPr>
        <w:t xml:space="preserve">Option for delivery of existing coursework resources provided by Agriculture Victoria (Farm Fitness Checklist, presentations, participant workbook and action plan documents)   </w:t>
      </w:r>
    </w:p>
    <w:p w14:paraId="26884596" w14:textId="77777777" w:rsidR="0008216D" w:rsidRPr="00F70D07" w:rsidRDefault="0008216D" w:rsidP="005D212C">
      <w:pPr>
        <w:pStyle w:val="ListParagraph"/>
        <w:numPr>
          <w:ilvl w:val="1"/>
          <w:numId w:val="18"/>
        </w:numPr>
        <w:spacing w:before="0" w:after="0" w:line="240" w:lineRule="auto"/>
        <w:textAlignment w:val="baseline"/>
        <w:rPr>
          <w:rFonts w:cs="Arial"/>
        </w:rPr>
      </w:pPr>
      <w:r w:rsidRPr="00F70D07">
        <w:rPr>
          <w:rFonts w:cs="Arial"/>
        </w:rPr>
        <w:t xml:space="preserve">Module 1: Planning for success  </w:t>
      </w:r>
    </w:p>
    <w:p w14:paraId="54E253A6" w14:textId="77777777" w:rsidR="0008216D" w:rsidRPr="00F70D07" w:rsidRDefault="0008216D" w:rsidP="005D212C">
      <w:pPr>
        <w:pStyle w:val="ListParagraph"/>
        <w:numPr>
          <w:ilvl w:val="1"/>
          <w:numId w:val="18"/>
        </w:numPr>
        <w:spacing w:before="0" w:after="0" w:line="240" w:lineRule="auto"/>
        <w:textAlignment w:val="baseline"/>
        <w:rPr>
          <w:rFonts w:cs="Arial"/>
        </w:rPr>
      </w:pPr>
      <w:r w:rsidRPr="00F70D07">
        <w:rPr>
          <w:rFonts w:cs="Arial"/>
        </w:rPr>
        <w:t xml:space="preserve">Module 2: Business success </w:t>
      </w:r>
    </w:p>
    <w:p w14:paraId="09AFDE13" w14:textId="77777777" w:rsidR="0008216D" w:rsidRPr="00F70D07" w:rsidRDefault="0008216D" w:rsidP="005D212C">
      <w:pPr>
        <w:pStyle w:val="ListParagraph"/>
        <w:numPr>
          <w:ilvl w:val="1"/>
          <w:numId w:val="18"/>
        </w:numPr>
        <w:spacing w:before="0" w:after="0" w:line="240" w:lineRule="auto"/>
        <w:textAlignment w:val="baseline"/>
        <w:rPr>
          <w:rFonts w:cs="Arial"/>
        </w:rPr>
      </w:pPr>
      <w:r w:rsidRPr="00F70D07">
        <w:rPr>
          <w:rFonts w:cs="Arial"/>
        </w:rPr>
        <w:t xml:space="preserve">Module 3: Successful people </w:t>
      </w:r>
    </w:p>
    <w:p w14:paraId="3AE73F6B" w14:textId="77777777" w:rsidR="0008216D" w:rsidRPr="00F70D07" w:rsidRDefault="0008216D" w:rsidP="005D212C">
      <w:pPr>
        <w:pStyle w:val="ListParagraph"/>
        <w:numPr>
          <w:ilvl w:val="1"/>
          <w:numId w:val="18"/>
        </w:numPr>
        <w:spacing w:before="0" w:after="0" w:line="240" w:lineRule="auto"/>
        <w:textAlignment w:val="baseline"/>
        <w:rPr>
          <w:rFonts w:cs="Arial"/>
        </w:rPr>
      </w:pPr>
      <w:r w:rsidRPr="00F70D07">
        <w:rPr>
          <w:rFonts w:cs="Arial"/>
        </w:rPr>
        <w:t xml:space="preserve">Module 4: Managing resources in a changing climate  </w:t>
      </w:r>
    </w:p>
    <w:p w14:paraId="5478AE68" w14:textId="77777777" w:rsidR="0008216D" w:rsidRPr="00F70D07" w:rsidRDefault="0008216D" w:rsidP="005D212C">
      <w:pPr>
        <w:pStyle w:val="ListParagraph"/>
        <w:numPr>
          <w:ilvl w:val="1"/>
          <w:numId w:val="18"/>
        </w:numPr>
        <w:spacing w:before="0" w:after="0" w:line="240" w:lineRule="auto"/>
        <w:textAlignment w:val="baseline"/>
        <w:rPr>
          <w:rFonts w:cs="Arial"/>
        </w:rPr>
      </w:pPr>
      <w:r w:rsidRPr="00F70D07">
        <w:rPr>
          <w:rFonts w:cs="Arial"/>
        </w:rPr>
        <w:t xml:space="preserve">Module 5: Plan and review </w:t>
      </w:r>
    </w:p>
    <w:p w14:paraId="34C7B103" w14:textId="77777777" w:rsidR="0008216D" w:rsidRPr="00F70D07" w:rsidRDefault="0008216D" w:rsidP="005D212C">
      <w:pPr>
        <w:pStyle w:val="ListParagraph"/>
        <w:numPr>
          <w:ilvl w:val="0"/>
          <w:numId w:val="18"/>
        </w:numPr>
        <w:spacing w:before="0" w:after="0" w:line="240" w:lineRule="auto"/>
        <w:textAlignment w:val="baseline"/>
        <w:rPr>
          <w:rFonts w:cs="Arial"/>
        </w:rPr>
      </w:pPr>
      <w:r w:rsidRPr="00F70D07">
        <w:rPr>
          <w:rFonts w:cs="Arial"/>
        </w:rPr>
        <w:t>One to eight delivery days, up to 6 hours per day or online equivalent, appropriate preparation</w:t>
      </w:r>
      <w:r>
        <w:rPr>
          <w:rFonts w:cs="Arial"/>
        </w:rPr>
        <w:t>.</w:t>
      </w:r>
      <w:r w:rsidRPr="00F70D07">
        <w:rPr>
          <w:rFonts w:cs="Arial"/>
        </w:rPr>
        <w:t xml:space="preserve">  </w:t>
      </w:r>
    </w:p>
    <w:p w14:paraId="6BDE82C6" w14:textId="77777777" w:rsidR="0008216D" w:rsidRPr="00F70D07" w:rsidRDefault="0008216D" w:rsidP="005D212C">
      <w:pPr>
        <w:pStyle w:val="ListParagraph"/>
        <w:numPr>
          <w:ilvl w:val="0"/>
          <w:numId w:val="18"/>
        </w:numPr>
        <w:spacing w:before="0" w:after="0" w:line="240" w:lineRule="auto"/>
        <w:textAlignment w:val="baseline"/>
        <w:rPr>
          <w:rFonts w:cs="Arial"/>
        </w:rPr>
      </w:pPr>
      <w:r w:rsidRPr="00F70D07">
        <w:rPr>
          <w:rFonts w:cs="Arial"/>
        </w:rPr>
        <w:lastRenderedPageBreak/>
        <w:t xml:space="preserve">Required technical and other skills and experience include group facilitation skills and an in-depth understanding of livestock, dairy, horticulture, cropping, apiary and/or mixed farming systems from an integrated technical, </w:t>
      </w:r>
      <w:r>
        <w:rPr>
          <w:rFonts w:cs="Arial"/>
        </w:rPr>
        <w:t xml:space="preserve">land management, </w:t>
      </w:r>
      <w:r w:rsidRPr="00F70D07">
        <w:rPr>
          <w:rFonts w:cs="Arial"/>
        </w:rPr>
        <w:t>people and financial perspective</w:t>
      </w:r>
      <w:r>
        <w:rPr>
          <w:rFonts w:cs="Arial"/>
        </w:rPr>
        <w:t>.</w:t>
      </w:r>
      <w:r w:rsidRPr="00F70D07">
        <w:rPr>
          <w:rFonts w:cs="Arial"/>
        </w:rPr>
        <w:t xml:space="preserve"> </w:t>
      </w:r>
    </w:p>
    <w:p w14:paraId="524BD918" w14:textId="77777777" w:rsidR="0008216D" w:rsidRPr="00F70D07" w:rsidRDefault="0008216D" w:rsidP="005D212C">
      <w:pPr>
        <w:pStyle w:val="ListParagraph"/>
        <w:numPr>
          <w:ilvl w:val="0"/>
          <w:numId w:val="18"/>
        </w:numPr>
        <w:spacing w:before="0" w:after="0" w:line="240" w:lineRule="auto"/>
        <w:textAlignment w:val="baseline"/>
        <w:rPr>
          <w:rFonts w:cs="Arial"/>
        </w:rPr>
      </w:pPr>
      <w:r w:rsidRPr="00F70D07">
        <w:rPr>
          <w:rFonts w:cs="Arial"/>
        </w:rPr>
        <w:t xml:space="preserve">Report on the delivery of the </w:t>
      </w:r>
      <w:r>
        <w:rPr>
          <w:rFonts w:cs="Arial"/>
        </w:rPr>
        <w:t>program activity</w:t>
      </w:r>
      <w:r w:rsidRPr="00F70D07">
        <w:rPr>
          <w:rFonts w:cs="Arial"/>
        </w:rPr>
        <w:t xml:space="preserve">, including evaluation feedback of individual sessions (templates will be provided), reviewing individual ‘business plan’ documents </w:t>
      </w:r>
      <w:r>
        <w:rPr>
          <w:rFonts w:cs="Arial"/>
        </w:rPr>
        <w:t xml:space="preserve">as required </w:t>
      </w:r>
      <w:r w:rsidRPr="00F70D07">
        <w:rPr>
          <w:rFonts w:cs="Arial"/>
        </w:rPr>
        <w:t>and overall program feedback to the Agriculture Victoria Group Facilitator and</w:t>
      </w:r>
      <w:r>
        <w:rPr>
          <w:rFonts w:cs="Arial"/>
        </w:rPr>
        <w:t>/or</w:t>
      </w:r>
      <w:r w:rsidRPr="00F70D07">
        <w:rPr>
          <w:rFonts w:cs="Arial"/>
        </w:rPr>
        <w:t xml:space="preserve"> Project Lead (templates will be provided). </w:t>
      </w:r>
    </w:p>
    <w:p w14:paraId="42D44E9A" w14:textId="77777777" w:rsidR="0008216D" w:rsidRPr="00F70D07" w:rsidRDefault="0008216D" w:rsidP="005D212C">
      <w:pPr>
        <w:pStyle w:val="ListParagraph"/>
        <w:numPr>
          <w:ilvl w:val="0"/>
          <w:numId w:val="18"/>
        </w:numPr>
        <w:spacing w:before="0" w:after="0" w:line="240" w:lineRule="auto"/>
        <w:textAlignment w:val="baseline"/>
        <w:rPr>
          <w:rFonts w:cs="Arial"/>
        </w:rPr>
      </w:pPr>
      <w:r w:rsidRPr="00F70D07">
        <w:rPr>
          <w:rFonts w:cs="Arial"/>
        </w:rPr>
        <w:t>Program branding must be consistent with the Future Drought Fund Co-branding guidelines</w:t>
      </w:r>
      <w:r>
        <w:rPr>
          <w:rFonts w:cs="Arial"/>
        </w:rPr>
        <w:t>.</w:t>
      </w:r>
      <w:r w:rsidRPr="00F70D07">
        <w:rPr>
          <w:rFonts w:cs="Arial"/>
        </w:rPr>
        <w:t xml:space="preserve"> </w:t>
      </w:r>
    </w:p>
    <w:p w14:paraId="65D83E76" w14:textId="77777777" w:rsidR="0008216D" w:rsidRPr="000975B9" w:rsidRDefault="0008216D" w:rsidP="0008216D">
      <w:pPr>
        <w:pStyle w:val="bodycopy"/>
        <w:rPr>
          <w:color w:val="auto"/>
        </w:rPr>
      </w:pPr>
      <w:r w:rsidRPr="00F70D07">
        <w:rPr>
          <w:color w:val="auto"/>
        </w:rPr>
        <w:t xml:space="preserve"> </w:t>
      </w:r>
    </w:p>
    <w:p w14:paraId="33E130E0" w14:textId="77777777" w:rsidR="0008216D" w:rsidRPr="000975B9" w:rsidRDefault="0008216D" w:rsidP="0008216D">
      <w:pPr>
        <w:jc w:val="both"/>
        <w:textAlignment w:val="baseline"/>
        <w:rPr>
          <w:rFonts w:cs="Arial"/>
        </w:rPr>
      </w:pPr>
      <w:r>
        <w:rPr>
          <w:rFonts w:cs="Arial"/>
          <w:b/>
        </w:rPr>
        <w:t>B</w:t>
      </w:r>
      <w:r w:rsidRPr="000975B9">
        <w:rPr>
          <w:rFonts w:cs="Arial"/>
          <w:b/>
        </w:rPr>
        <w:t>usiness plan:</w:t>
      </w:r>
      <w:r w:rsidRPr="000975B9">
        <w:rPr>
          <w:rFonts w:cs="Arial"/>
          <w:i/>
        </w:rPr>
        <w:t> </w:t>
      </w:r>
      <w:r w:rsidRPr="000975B9">
        <w:rPr>
          <w:rFonts w:cs="Arial"/>
        </w:rPr>
        <w:t> </w:t>
      </w:r>
    </w:p>
    <w:p w14:paraId="28DC5822" w14:textId="4D4E414F" w:rsidR="0008216D" w:rsidRPr="000975B9" w:rsidRDefault="0008216D" w:rsidP="0008216D">
      <w:pPr>
        <w:jc w:val="both"/>
        <w:textAlignment w:val="baseline"/>
        <w:rPr>
          <w:rFonts w:cs="Arial"/>
        </w:rPr>
      </w:pPr>
      <w:r w:rsidRPr="005A2636">
        <w:rPr>
          <w:rFonts w:cs="Arial"/>
        </w:rPr>
        <w:t>Participants will be encouraged and supported to develop or update existing business plans through all delivered activities, where practical. Plans will identify business strengths, weaknesses, opportunities and threats (SWOT) and short, medium and long terms goals to address the farm business’s SWOTs. Business Plans will be informed by and incorporate relevant learnings from the modules/learnings of the Farm Business Resilience Program activities. After completing their plan, farm businesses will have the opportunity to have their business plan reviewed and receive feedback from appropriately skilled and qualified independent professional(s).</w:t>
      </w:r>
    </w:p>
    <w:p w14:paraId="7F9BC3BA" w14:textId="2CDECE0C" w:rsidR="0008216D" w:rsidRDefault="0008216D" w:rsidP="0008216D">
      <w:pPr>
        <w:jc w:val="both"/>
        <w:textAlignment w:val="baseline"/>
        <w:rPr>
          <w:rFonts w:cs="Arial"/>
        </w:rPr>
      </w:pPr>
      <w:r w:rsidRPr="007151BA">
        <w:rPr>
          <w:rFonts w:cs="Arial"/>
        </w:rPr>
        <w:t xml:space="preserve">Plan feedback can be delivered verbally or in writing and completed during or outside of </w:t>
      </w:r>
      <w:r>
        <w:rPr>
          <w:rFonts w:cs="Arial"/>
        </w:rPr>
        <w:t xml:space="preserve">program </w:t>
      </w:r>
      <w:r w:rsidRPr="007151BA">
        <w:rPr>
          <w:rFonts w:cs="Arial"/>
        </w:rPr>
        <w:t>activity sessions.</w:t>
      </w:r>
      <w:r>
        <w:rPr>
          <w:rFonts w:cs="Arial"/>
        </w:rPr>
        <w:t xml:space="preserve"> </w:t>
      </w:r>
    </w:p>
    <w:p w14:paraId="35BFCE81" w14:textId="4F9A7A83" w:rsidR="0008216D" w:rsidRDefault="0008216D" w:rsidP="0008216D">
      <w:pPr>
        <w:jc w:val="both"/>
        <w:textAlignment w:val="baseline"/>
        <w:rPr>
          <w:rFonts w:cs="Arial"/>
        </w:rPr>
      </w:pPr>
      <w:r w:rsidRPr="0094307F">
        <w:rPr>
          <w:rFonts w:cs="Arial"/>
        </w:rPr>
        <w:t xml:space="preserve">Plans can be reviewed during program activities, such as workshops, one-on-ones and other applicable activities. In workshops, participants may present their plan to the group and the </w:t>
      </w:r>
      <w:r>
        <w:rPr>
          <w:rFonts w:cs="Arial"/>
        </w:rPr>
        <w:t xml:space="preserve">Technical Consultant </w:t>
      </w:r>
      <w:r w:rsidRPr="0094307F">
        <w:rPr>
          <w:rFonts w:cs="Arial"/>
        </w:rPr>
        <w:t xml:space="preserve">responsible for reviewing and providing feedback on the plan. Similarly, for one-on-ones, a participant may share and present their plan to the </w:t>
      </w:r>
      <w:r>
        <w:rPr>
          <w:rFonts w:cs="Arial"/>
        </w:rPr>
        <w:t>Technical Consultant</w:t>
      </w:r>
      <w:r w:rsidRPr="0094307F">
        <w:rPr>
          <w:rFonts w:cs="Arial"/>
        </w:rPr>
        <w:t xml:space="preserve"> during the session. For this method, provide feedback by mouth in the session. </w:t>
      </w:r>
      <w:r>
        <w:rPr>
          <w:rFonts w:cs="Arial"/>
        </w:rPr>
        <w:t>Technical Consultants will be required to</w:t>
      </w:r>
      <w:r w:rsidRPr="0094307F">
        <w:rPr>
          <w:rFonts w:cs="Arial"/>
        </w:rPr>
        <w:t xml:space="preserve"> use the </w:t>
      </w:r>
      <w:r w:rsidRPr="0094307F">
        <w:rPr>
          <w:rFonts w:cs="Arial"/>
          <w:i/>
          <w:iCs/>
        </w:rPr>
        <w:t>In Session Plan Reviewer Feedback Sheet</w:t>
      </w:r>
      <w:r>
        <w:rPr>
          <w:rFonts w:cs="Arial"/>
        </w:rPr>
        <w:t xml:space="preserve"> (template to be provided)</w:t>
      </w:r>
      <w:r w:rsidRPr="0094307F">
        <w:rPr>
          <w:rFonts w:cs="Arial"/>
        </w:rPr>
        <w:t xml:space="preserve"> </w:t>
      </w:r>
      <w:r>
        <w:rPr>
          <w:rFonts w:cs="Arial"/>
        </w:rPr>
        <w:t xml:space="preserve">to </w:t>
      </w:r>
      <w:r w:rsidRPr="0094307F">
        <w:rPr>
          <w:rFonts w:cs="Arial"/>
        </w:rPr>
        <w:t xml:space="preserve">write down the key focus areas of the participants plan and the feedback they provided to the participants. This information will be required by the </w:t>
      </w:r>
      <w:r>
        <w:rPr>
          <w:rFonts w:cs="Arial"/>
        </w:rPr>
        <w:t>Technical Consultant</w:t>
      </w:r>
      <w:r w:rsidRPr="0094307F">
        <w:rPr>
          <w:rFonts w:cs="Arial"/>
        </w:rPr>
        <w:t xml:space="preserve"> to complete the Plan Review Evaluation Form.</w:t>
      </w:r>
    </w:p>
    <w:p w14:paraId="3CF0E3D9" w14:textId="2761A115" w:rsidR="0008216D" w:rsidRDefault="0008216D" w:rsidP="0008216D">
      <w:pPr>
        <w:jc w:val="both"/>
        <w:textAlignment w:val="baseline"/>
        <w:rPr>
          <w:rFonts w:cs="Arial"/>
        </w:rPr>
      </w:pPr>
      <w:r w:rsidRPr="00C757B2">
        <w:rPr>
          <w:rFonts w:cs="Arial"/>
        </w:rPr>
        <w:t xml:space="preserve">Plans can also be reviewed outside of activities. For </w:t>
      </w:r>
      <w:r>
        <w:rPr>
          <w:rFonts w:cs="Arial"/>
        </w:rPr>
        <w:t xml:space="preserve">this </w:t>
      </w:r>
      <w:r w:rsidRPr="00C757B2">
        <w:rPr>
          <w:rFonts w:cs="Arial"/>
        </w:rPr>
        <w:t xml:space="preserve">method, participants send in their plan directly to </w:t>
      </w:r>
      <w:r>
        <w:rPr>
          <w:rFonts w:cs="Arial"/>
        </w:rPr>
        <w:t>the Technical Consultant</w:t>
      </w:r>
      <w:r w:rsidRPr="00C757B2">
        <w:rPr>
          <w:rFonts w:cs="Arial"/>
        </w:rPr>
        <w:t xml:space="preserve"> responsible for reviewing </w:t>
      </w:r>
      <w:r>
        <w:rPr>
          <w:rFonts w:cs="Arial"/>
        </w:rPr>
        <w:t xml:space="preserve">their </w:t>
      </w:r>
      <w:r w:rsidRPr="00C757B2">
        <w:rPr>
          <w:rFonts w:cs="Arial"/>
        </w:rPr>
        <w:t>plans</w:t>
      </w:r>
      <w:r>
        <w:rPr>
          <w:rFonts w:cs="Arial"/>
        </w:rPr>
        <w:t>.</w:t>
      </w:r>
      <w:r w:rsidRPr="00C757B2">
        <w:rPr>
          <w:rFonts w:cs="Arial"/>
        </w:rPr>
        <w:t xml:space="preserve"> The </w:t>
      </w:r>
      <w:r>
        <w:rPr>
          <w:rFonts w:cs="Arial"/>
        </w:rPr>
        <w:t>Technical Consultant</w:t>
      </w:r>
      <w:r w:rsidRPr="00C757B2">
        <w:rPr>
          <w:rFonts w:cs="Arial"/>
        </w:rPr>
        <w:t xml:space="preserve"> then reads the plan and provides written feedback using the Outside of Session Plan Reviewer Feedback Sheet</w:t>
      </w:r>
      <w:r>
        <w:rPr>
          <w:rFonts w:cs="Arial"/>
        </w:rPr>
        <w:t xml:space="preserve"> (template to be provided).</w:t>
      </w:r>
      <w:r w:rsidRPr="00C757B2">
        <w:rPr>
          <w:rFonts w:cs="Arial"/>
        </w:rPr>
        <w:t xml:space="preserve"> This sheet is sent back to the individual participant</w:t>
      </w:r>
      <w:r>
        <w:rPr>
          <w:rFonts w:cs="Arial"/>
        </w:rPr>
        <w:t xml:space="preserve"> by the Technical Consultant</w:t>
      </w:r>
      <w:r w:rsidRPr="00C757B2">
        <w:rPr>
          <w:rFonts w:cs="Arial"/>
        </w:rPr>
        <w:t>.</w:t>
      </w:r>
      <w:r w:rsidRPr="00C62DDA">
        <w:t xml:space="preserve"> </w:t>
      </w:r>
      <w:r>
        <w:rPr>
          <w:rFonts w:cs="Arial"/>
        </w:rPr>
        <w:t>T</w:t>
      </w:r>
      <w:r w:rsidRPr="00C62DDA">
        <w:rPr>
          <w:rFonts w:cs="Arial"/>
        </w:rPr>
        <w:t xml:space="preserve">he Technical Consultant </w:t>
      </w:r>
      <w:r>
        <w:rPr>
          <w:rFonts w:cs="Arial"/>
        </w:rPr>
        <w:t xml:space="preserve">will also need </w:t>
      </w:r>
      <w:r w:rsidRPr="00C62DDA">
        <w:rPr>
          <w:rFonts w:cs="Arial"/>
        </w:rPr>
        <w:t>to complete the Plan Review Evaluation Form</w:t>
      </w:r>
      <w:r>
        <w:rPr>
          <w:rFonts w:cs="Arial"/>
        </w:rPr>
        <w:t xml:space="preserve">. </w:t>
      </w:r>
    </w:p>
    <w:p w14:paraId="0061D440" w14:textId="77777777" w:rsidR="0008216D" w:rsidRPr="005E41E7" w:rsidRDefault="0008216D" w:rsidP="0008216D">
      <w:pPr>
        <w:jc w:val="both"/>
        <w:textAlignment w:val="baseline"/>
        <w:rPr>
          <w:rFonts w:cs="Arial"/>
        </w:rPr>
      </w:pPr>
      <w:r w:rsidRPr="005E41E7">
        <w:rPr>
          <w:rFonts w:cs="Arial"/>
        </w:rPr>
        <w:t xml:space="preserve">When reviewing individual plans, the </w:t>
      </w:r>
      <w:r>
        <w:rPr>
          <w:rFonts w:cs="Arial"/>
        </w:rPr>
        <w:t>Technical Consultant</w:t>
      </w:r>
      <w:r w:rsidRPr="005E41E7">
        <w:rPr>
          <w:rFonts w:cs="Arial"/>
        </w:rPr>
        <w:t xml:space="preserve"> needs to focus on the quality and content of the plan. The reviewer should consider the following, as applicable, when reviewing individual plans:</w:t>
      </w:r>
    </w:p>
    <w:p w14:paraId="44185B9D" w14:textId="77777777" w:rsidR="0008216D" w:rsidRPr="005E41E7" w:rsidRDefault="0008216D" w:rsidP="005D212C">
      <w:pPr>
        <w:pStyle w:val="ListParagraph"/>
        <w:numPr>
          <w:ilvl w:val="0"/>
          <w:numId w:val="32"/>
        </w:numPr>
        <w:spacing w:before="0" w:after="0" w:line="240" w:lineRule="auto"/>
        <w:jc w:val="both"/>
        <w:textAlignment w:val="baseline"/>
        <w:rPr>
          <w:rFonts w:cs="Arial"/>
        </w:rPr>
      </w:pPr>
      <w:r w:rsidRPr="005E41E7">
        <w:rPr>
          <w:rFonts w:cs="Arial"/>
        </w:rPr>
        <w:t>What are strengths of the participant's plan?</w:t>
      </w:r>
    </w:p>
    <w:p w14:paraId="757F70FF" w14:textId="77777777" w:rsidR="0008216D" w:rsidRPr="005E41E7" w:rsidRDefault="0008216D" w:rsidP="005D212C">
      <w:pPr>
        <w:pStyle w:val="ListParagraph"/>
        <w:numPr>
          <w:ilvl w:val="0"/>
          <w:numId w:val="32"/>
        </w:numPr>
        <w:spacing w:before="0" w:after="0" w:line="240" w:lineRule="auto"/>
        <w:jc w:val="both"/>
        <w:textAlignment w:val="baseline"/>
        <w:rPr>
          <w:rFonts w:cs="Arial"/>
        </w:rPr>
      </w:pPr>
      <w:r w:rsidRPr="005E41E7">
        <w:rPr>
          <w:rFonts w:cs="Arial"/>
        </w:rPr>
        <w:t>Are there opportunities for improvement?</w:t>
      </w:r>
    </w:p>
    <w:p w14:paraId="351EE27F" w14:textId="77777777" w:rsidR="0008216D" w:rsidRPr="005E41E7" w:rsidRDefault="0008216D" w:rsidP="005D212C">
      <w:pPr>
        <w:pStyle w:val="ListParagraph"/>
        <w:numPr>
          <w:ilvl w:val="0"/>
          <w:numId w:val="32"/>
        </w:numPr>
        <w:spacing w:before="0" w:after="0" w:line="240" w:lineRule="auto"/>
        <w:jc w:val="both"/>
        <w:textAlignment w:val="baseline"/>
        <w:rPr>
          <w:rFonts w:cs="Arial"/>
        </w:rPr>
      </w:pPr>
      <w:r w:rsidRPr="005E41E7">
        <w:rPr>
          <w:rFonts w:cs="Arial"/>
        </w:rPr>
        <w:t>Are there other potential risks or opportunities the participant could consider in their plan?</w:t>
      </w:r>
    </w:p>
    <w:p w14:paraId="7CE3DF5A" w14:textId="77777777" w:rsidR="0008216D" w:rsidRPr="005E41E7" w:rsidRDefault="0008216D" w:rsidP="005D212C">
      <w:pPr>
        <w:pStyle w:val="ListParagraph"/>
        <w:numPr>
          <w:ilvl w:val="0"/>
          <w:numId w:val="32"/>
        </w:numPr>
        <w:spacing w:before="0" w:after="0" w:line="240" w:lineRule="auto"/>
        <w:jc w:val="both"/>
        <w:textAlignment w:val="baseline"/>
        <w:rPr>
          <w:rFonts w:cs="Arial"/>
        </w:rPr>
      </w:pPr>
      <w:r w:rsidRPr="005E41E7">
        <w:rPr>
          <w:rFonts w:cs="Arial"/>
        </w:rPr>
        <w:t>Can the identified weaknesses be turned into opportunities?</w:t>
      </w:r>
    </w:p>
    <w:p w14:paraId="4CFC68E5" w14:textId="77777777" w:rsidR="0008216D" w:rsidRPr="005E41E7" w:rsidRDefault="0008216D" w:rsidP="005D212C">
      <w:pPr>
        <w:pStyle w:val="ListParagraph"/>
        <w:numPr>
          <w:ilvl w:val="0"/>
          <w:numId w:val="32"/>
        </w:numPr>
        <w:spacing w:before="0" w:after="0" w:line="240" w:lineRule="auto"/>
        <w:jc w:val="both"/>
        <w:textAlignment w:val="baseline"/>
        <w:rPr>
          <w:rFonts w:cs="Arial"/>
        </w:rPr>
      </w:pPr>
      <w:r w:rsidRPr="005E41E7">
        <w:rPr>
          <w:rFonts w:cs="Arial"/>
        </w:rPr>
        <w:t>Does the plan consider drought risk?</w:t>
      </w:r>
    </w:p>
    <w:p w14:paraId="0A50F3EF" w14:textId="77777777" w:rsidR="0008216D" w:rsidRPr="005E41E7" w:rsidRDefault="0008216D" w:rsidP="005D212C">
      <w:pPr>
        <w:pStyle w:val="ListParagraph"/>
        <w:numPr>
          <w:ilvl w:val="0"/>
          <w:numId w:val="32"/>
        </w:numPr>
        <w:spacing w:before="0" w:after="0" w:line="240" w:lineRule="auto"/>
        <w:jc w:val="both"/>
        <w:textAlignment w:val="baseline"/>
        <w:rPr>
          <w:rFonts w:cs="Arial"/>
        </w:rPr>
      </w:pPr>
      <w:r w:rsidRPr="005E41E7">
        <w:rPr>
          <w:rFonts w:cs="Arial"/>
        </w:rPr>
        <w:t xml:space="preserve">Does the plan consider the topics covered in the </w:t>
      </w:r>
      <w:r>
        <w:rPr>
          <w:rFonts w:cs="Arial"/>
        </w:rPr>
        <w:t xml:space="preserve">program </w:t>
      </w:r>
      <w:r w:rsidRPr="005E41E7">
        <w:rPr>
          <w:rFonts w:cs="Arial"/>
        </w:rPr>
        <w:t xml:space="preserve">activity the participant was involved in? </w:t>
      </w:r>
    </w:p>
    <w:p w14:paraId="5EAACA06" w14:textId="77777777" w:rsidR="0008216D" w:rsidRPr="005E41E7" w:rsidRDefault="0008216D" w:rsidP="005D212C">
      <w:pPr>
        <w:pStyle w:val="ListParagraph"/>
        <w:numPr>
          <w:ilvl w:val="0"/>
          <w:numId w:val="32"/>
        </w:numPr>
        <w:spacing w:before="0" w:after="0" w:line="240" w:lineRule="auto"/>
        <w:jc w:val="both"/>
        <w:textAlignment w:val="baseline"/>
        <w:rPr>
          <w:rFonts w:cs="Arial"/>
        </w:rPr>
      </w:pPr>
      <w:r w:rsidRPr="005E41E7">
        <w:rPr>
          <w:rFonts w:cs="Arial"/>
        </w:rPr>
        <w:t>Are the goals and actions S.M.A.R.T?</w:t>
      </w:r>
    </w:p>
    <w:p w14:paraId="59153CD8" w14:textId="77777777" w:rsidR="0008216D" w:rsidRPr="005E41E7" w:rsidRDefault="0008216D" w:rsidP="005D212C">
      <w:pPr>
        <w:pStyle w:val="ListParagraph"/>
        <w:numPr>
          <w:ilvl w:val="1"/>
          <w:numId w:val="32"/>
        </w:numPr>
        <w:spacing w:before="0" w:after="0" w:line="240" w:lineRule="auto"/>
        <w:jc w:val="both"/>
        <w:textAlignment w:val="baseline"/>
        <w:rPr>
          <w:rFonts w:cs="Arial"/>
        </w:rPr>
      </w:pPr>
      <w:r w:rsidRPr="005E41E7">
        <w:rPr>
          <w:rFonts w:cs="Arial"/>
        </w:rPr>
        <w:t xml:space="preserve">Specific – Is the goal specific about what the participant is trying to achieve? </w:t>
      </w:r>
    </w:p>
    <w:p w14:paraId="1ECBFD31" w14:textId="77777777" w:rsidR="0008216D" w:rsidRPr="005E41E7" w:rsidRDefault="0008216D" w:rsidP="005D212C">
      <w:pPr>
        <w:pStyle w:val="ListParagraph"/>
        <w:numPr>
          <w:ilvl w:val="1"/>
          <w:numId w:val="32"/>
        </w:numPr>
        <w:spacing w:before="0" w:after="0" w:line="240" w:lineRule="auto"/>
        <w:jc w:val="both"/>
        <w:textAlignment w:val="baseline"/>
        <w:rPr>
          <w:rFonts w:cs="Arial"/>
        </w:rPr>
      </w:pPr>
      <w:r w:rsidRPr="005E41E7">
        <w:rPr>
          <w:rFonts w:cs="Arial"/>
        </w:rPr>
        <w:t xml:space="preserve">Measurable – Are there indicators that can be measured to demonstrate the attainment of the goal? </w:t>
      </w:r>
    </w:p>
    <w:p w14:paraId="12BD08A9" w14:textId="77777777" w:rsidR="0008216D" w:rsidRPr="005E41E7" w:rsidRDefault="0008216D" w:rsidP="005D212C">
      <w:pPr>
        <w:pStyle w:val="ListParagraph"/>
        <w:numPr>
          <w:ilvl w:val="1"/>
          <w:numId w:val="32"/>
        </w:numPr>
        <w:spacing w:before="0" w:after="0" w:line="240" w:lineRule="auto"/>
        <w:jc w:val="both"/>
        <w:textAlignment w:val="baseline"/>
        <w:rPr>
          <w:rFonts w:cs="Arial"/>
        </w:rPr>
      </w:pPr>
      <w:r w:rsidRPr="005E41E7">
        <w:rPr>
          <w:rFonts w:cs="Arial"/>
        </w:rPr>
        <w:t>Actionable – Are there actions that can realistically be applied, that will result in the goal being achieved?</w:t>
      </w:r>
    </w:p>
    <w:p w14:paraId="7901F649" w14:textId="77777777" w:rsidR="0008216D" w:rsidRPr="005E41E7" w:rsidRDefault="0008216D" w:rsidP="005D212C">
      <w:pPr>
        <w:pStyle w:val="ListParagraph"/>
        <w:numPr>
          <w:ilvl w:val="1"/>
          <w:numId w:val="32"/>
        </w:numPr>
        <w:spacing w:before="0" w:after="0" w:line="240" w:lineRule="auto"/>
        <w:jc w:val="both"/>
        <w:textAlignment w:val="baseline"/>
        <w:rPr>
          <w:rFonts w:cs="Arial"/>
        </w:rPr>
      </w:pPr>
      <w:r w:rsidRPr="005E41E7">
        <w:rPr>
          <w:rFonts w:cs="Arial"/>
        </w:rPr>
        <w:t>Realistic – Does the goal make sense against the overall vision / intent of the plan?</w:t>
      </w:r>
    </w:p>
    <w:p w14:paraId="7E4FB036" w14:textId="62D2192E" w:rsidR="0008216D" w:rsidRPr="0008216D" w:rsidRDefault="0008216D" w:rsidP="005D212C">
      <w:pPr>
        <w:pStyle w:val="ListParagraph"/>
        <w:numPr>
          <w:ilvl w:val="1"/>
          <w:numId w:val="32"/>
        </w:numPr>
        <w:spacing w:before="0" w:after="0" w:line="240" w:lineRule="auto"/>
        <w:jc w:val="both"/>
        <w:textAlignment w:val="baseline"/>
        <w:rPr>
          <w:rFonts w:cs="Arial"/>
        </w:rPr>
      </w:pPr>
      <w:r w:rsidRPr="005E41E7">
        <w:rPr>
          <w:rFonts w:cs="Arial"/>
        </w:rPr>
        <w:t xml:space="preserve">Time constrained – Can the goal be achieved within a reasonable timeframe and in doing so contribute to achieving the overall vision within the expected time?  </w:t>
      </w:r>
    </w:p>
    <w:p w14:paraId="63DDBF2D" w14:textId="7177D675" w:rsidR="0008216D" w:rsidRPr="000975B9" w:rsidRDefault="0008216D" w:rsidP="0008216D">
      <w:pPr>
        <w:jc w:val="both"/>
        <w:textAlignment w:val="baseline"/>
        <w:rPr>
          <w:rFonts w:cs="Arial"/>
        </w:rPr>
      </w:pPr>
      <w:r w:rsidRPr="005E41E7">
        <w:rPr>
          <w:rFonts w:cs="Arial"/>
        </w:rPr>
        <w:t>These questions will guide the feedback and recommendations the reviewer provides. Guided by the Plan Reviewer Feedback Sheet, the reviewer should provide general feedback, strengths of the plan, opportunities for improvement and some recommendations for the participant to consider.</w:t>
      </w:r>
    </w:p>
    <w:p w14:paraId="4CFC0D65" w14:textId="77777777" w:rsidR="0008216D" w:rsidRPr="000975B9" w:rsidRDefault="0008216D" w:rsidP="0008216D">
      <w:pPr>
        <w:jc w:val="both"/>
        <w:textAlignment w:val="baseline"/>
        <w:rPr>
          <w:rFonts w:cs="Arial"/>
        </w:rPr>
      </w:pPr>
      <w:r w:rsidRPr="000975B9">
        <w:rPr>
          <w:rFonts w:cs="Arial"/>
        </w:rPr>
        <w:t>Plans will include blank templates for the identifying of their business strengths, weaknesses, opportunities and threats (SWOT) and short, medium and long terms goals to address the farm business’s SWOTs. </w:t>
      </w:r>
    </w:p>
    <w:p w14:paraId="55C5B8FE" w14:textId="5EFBD608" w:rsidR="0008216D" w:rsidRDefault="0008216D" w:rsidP="002E080B">
      <w:pPr>
        <w:spacing w:before="0" w:after="0"/>
        <w:jc w:val="both"/>
        <w:textAlignment w:val="baseline"/>
        <w:rPr>
          <w:rFonts w:cs="Arial"/>
        </w:rPr>
      </w:pPr>
      <w:r w:rsidRPr="000975B9">
        <w:rPr>
          <w:rFonts w:cs="Arial"/>
        </w:rPr>
        <w:t> </w:t>
      </w:r>
    </w:p>
    <w:p w14:paraId="15E902B8" w14:textId="77777777" w:rsidR="002E080B" w:rsidRDefault="002E080B" w:rsidP="002E080B">
      <w:pPr>
        <w:spacing w:before="0" w:after="0"/>
        <w:jc w:val="both"/>
        <w:textAlignment w:val="baseline"/>
        <w:rPr>
          <w:rFonts w:cs="Arial"/>
        </w:rPr>
      </w:pPr>
    </w:p>
    <w:p w14:paraId="2F485066" w14:textId="77777777" w:rsidR="002E080B" w:rsidRDefault="002E080B" w:rsidP="002E080B">
      <w:pPr>
        <w:spacing w:before="0" w:after="0"/>
        <w:jc w:val="both"/>
        <w:textAlignment w:val="baseline"/>
        <w:rPr>
          <w:rFonts w:cs="Arial"/>
        </w:rPr>
      </w:pPr>
    </w:p>
    <w:p w14:paraId="4FC9A0B9" w14:textId="77777777" w:rsidR="002E080B" w:rsidRDefault="002E080B" w:rsidP="002E080B">
      <w:pPr>
        <w:spacing w:before="0" w:after="0"/>
        <w:jc w:val="both"/>
        <w:textAlignment w:val="baseline"/>
        <w:rPr>
          <w:rFonts w:cs="Arial"/>
        </w:rPr>
      </w:pPr>
    </w:p>
    <w:p w14:paraId="5F6B80C3" w14:textId="77777777" w:rsidR="002E080B" w:rsidRPr="000975B9" w:rsidRDefault="002E080B" w:rsidP="002E080B">
      <w:pPr>
        <w:spacing w:before="0" w:after="0"/>
        <w:jc w:val="both"/>
        <w:textAlignment w:val="baseline"/>
        <w:rPr>
          <w:rFonts w:cs="Arial"/>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08216D" w:rsidRPr="00B603A4" w14:paraId="52CC42B5" w14:textId="77777777" w:rsidTr="00D86AF1">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1D56C4D0" w14:textId="77777777" w:rsidR="0008216D" w:rsidRPr="000975B9" w:rsidRDefault="0008216D" w:rsidP="00D86AF1">
            <w:pPr>
              <w:jc w:val="both"/>
              <w:textAlignment w:val="baseline"/>
              <w:rPr>
                <w:rFonts w:cs="Arial"/>
              </w:rPr>
            </w:pPr>
            <w:r w:rsidRPr="000975B9">
              <w:rPr>
                <w:rFonts w:cs="Arial"/>
                <w:b/>
              </w:rPr>
              <w:t>Key Deliverables </w:t>
            </w:r>
            <w:r w:rsidRPr="000975B9">
              <w:rPr>
                <w:rFonts w:cs="Arial"/>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24C91F8E" w14:textId="77777777" w:rsidR="0008216D" w:rsidRPr="000975B9" w:rsidRDefault="0008216D" w:rsidP="00D86AF1">
            <w:pPr>
              <w:jc w:val="both"/>
              <w:textAlignment w:val="baseline"/>
              <w:rPr>
                <w:rFonts w:cs="Arial"/>
              </w:rPr>
            </w:pPr>
            <w:r w:rsidRPr="000975B9">
              <w:rPr>
                <w:rFonts w:cs="Arial"/>
                <w:b/>
              </w:rPr>
              <w:t>Milestone dates </w:t>
            </w:r>
            <w:r w:rsidRPr="000975B9">
              <w:rPr>
                <w:rFonts w:cs="Arial"/>
              </w:rPr>
              <w:t> </w:t>
            </w:r>
          </w:p>
        </w:tc>
      </w:tr>
      <w:tr w:rsidR="0008216D" w:rsidRPr="00B603A4" w14:paraId="76379D61" w14:textId="77777777" w:rsidTr="00D86AF1">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0127F578" w14:textId="77777777" w:rsidR="0008216D" w:rsidRPr="000975B9" w:rsidRDefault="0008216D" w:rsidP="00D86AF1">
            <w:pPr>
              <w:jc w:val="both"/>
              <w:textAlignment w:val="baseline"/>
              <w:rPr>
                <w:rFonts w:cs="Arial"/>
              </w:rPr>
            </w:pPr>
            <w:r w:rsidRPr="000975B9">
              <w:rPr>
                <w:rFonts w:cs="Arial"/>
              </w:rPr>
              <w:t>Preparation and delivery of specialist content to each group including service provider evaluation for the session (s) delivered; and/or </w:t>
            </w:r>
          </w:p>
          <w:p w14:paraId="7500BCA8" w14:textId="77777777" w:rsidR="0008216D" w:rsidRPr="000975B9" w:rsidRDefault="0008216D" w:rsidP="00D86AF1">
            <w:pPr>
              <w:jc w:val="both"/>
              <w:textAlignment w:val="baseline"/>
              <w:rPr>
                <w:rFonts w:cs="Arial"/>
              </w:rPr>
            </w:pPr>
            <w:r w:rsidRPr="000975B9">
              <w:rPr>
                <w:rFonts w:cs="Arial"/>
              </w:rPr>
              <w:t>Group facilitation: </w:t>
            </w:r>
          </w:p>
          <w:p w14:paraId="38525E7C" w14:textId="77777777" w:rsidR="0008216D" w:rsidRPr="000975B9" w:rsidRDefault="0008216D" w:rsidP="005D212C">
            <w:pPr>
              <w:numPr>
                <w:ilvl w:val="0"/>
                <w:numId w:val="33"/>
              </w:numPr>
              <w:spacing w:before="0" w:after="0" w:line="240" w:lineRule="auto"/>
              <w:textAlignment w:val="baseline"/>
              <w:rPr>
                <w:rFonts w:cs="Arial"/>
              </w:rPr>
            </w:pPr>
            <w:r w:rsidRPr="000975B9">
              <w:rPr>
                <w:rFonts w:cs="Arial"/>
              </w:rPr>
              <w:t>Facilitate the delivery of the program </w:t>
            </w:r>
            <w:r>
              <w:rPr>
                <w:rFonts w:cs="Arial"/>
              </w:rPr>
              <w:t>activity.</w:t>
            </w:r>
          </w:p>
          <w:p w14:paraId="4AFF9E2D" w14:textId="77777777" w:rsidR="0008216D" w:rsidRPr="000975B9" w:rsidRDefault="0008216D" w:rsidP="005D212C">
            <w:pPr>
              <w:numPr>
                <w:ilvl w:val="0"/>
                <w:numId w:val="33"/>
              </w:numPr>
              <w:spacing w:before="0" w:after="0" w:line="240" w:lineRule="auto"/>
              <w:textAlignment w:val="baseline"/>
              <w:rPr>
                <w:rFonts w:cs="Arial"/>
              </w:rPr>
            </w:pPr>
            <w:r w:rsidRPr="000975B9">
              <w:rPr>
                <w:rFonts w:cs="Arial"/>
              </w:rPr>
              <w:t>Effectively engage with participants throughout program</w:t>
            </w:r>
            <w:r>
              <w:rPr>
                <w:rFonts w:cs="Arial"/>
              </w:rPr>
              <w:t xml:space="preserve"> activity</w:t>
            </w:r>
            <w:r w:rsidRPr="000975B9">
              <w:rPr>
                <w:rFonts w:cs="Arial"/>
              </w:rPr>
              <w:t xml:space="preserve"> (in and outside sessions) </w:t>
            </w:r>
          </w:p>
          <w:p w14:paraId="4B640A1A" w14:textId="77777777" w:rsidR="0008216D" w:rsidRPr="000975B9" w:rsidRDefault="0008216D" w:rsidP="005D212C">
            <w:pPr>
              <w:numPr>
                <w:ilvl w:val="0"/>
                <w:numId w:val="33"/>
              </w:numPr>
              <w:spacing w:before="0" w:after="0" w:line="240" w:lineRule="auto"/>
              <w:textAlignment w:val="baseline"/>
              <w:rPr>
                <w:rFonts w:cs="Arial"/>
              </w:rPr>
            </w:pPr>
            <w:r w:rsidRPr="000975B9">
              <w:rPr>
                <w:rFonts w:cs="Arial"/>
              </w:rPr>
              <w:t>Complete all reporting and evaluation requirements (ind</w:t>
            </w:r>
            <w:r>
              <w:rPr>
                <w:rFonts w:cs="Arial"/>
              </w:rPr>
              <w:t>ividual</w:t>
            </w:r>
            <w:r w:rsidRPr="000975B9">
              <w:rPr>
                <w:rFonts w:cs="Arial"/>
              </w:rPr>
              <w:t xml:space="preserve"> feedback sessions, overall program, service provider evaluation)</w:t>
            </w:r>
          </w:p>
          <w:p w14:paraId="57E4548C" w14:textId="77777777" w:rsidR="0008216D" w:rsidRPr="000975B9" w:rsidRDefault="0008216D" w:rsidP="005D212C">
            <w:pPr>
              <w:numPr>
                <w:ilvl w:val="0"/>
                <w:numId w:val="33"/>
              </w:numPr>
              <w:spacing w:before="0" w:after="0" w:line="240" w:lineRule="auto"/>
              <w:textAlignment w:val="baseline"/>
              <w:rPr>
                <w:rFonts w:cs="Arial"/>
              </w:rPr>
            </w:pPr>
            <w:r w:rsidRPr="000975B9">
              <w:rPr>
                <w:rFonts w:cs="Arial"/>
              </w:rPr>
              <w:t>Reporting and feedback of the participant individual business plans (if this component is undertaken) </w:t>
            </w:r>
          </w:p>
          <w:p w14:paraId="6D8C552D" w14:textId="77777777" w:rsidR="0008216D" w:rsidRPr="000975B9" w:rsidRDefault="0008216D" w:rsidP="005D212C">
            <w:pPr>
              <w:numPr>
                <w:ilvl w:val="0"/>
                <w:numId w:val="33"/>
              </w:numPr>
              <w:spacing w:before="0" w:after="0" w:line="240" w:lineRule="auto"/>
              <w:textAlignment w:val="baseline"/>
              <w:rPr>
                <w:rFonts w:cs="Arial"/>
              </w:rPr>
            </w:pPr>
            <w:r w:rsidRPr="000975B9">
              <w:rPr>
                <w:rFonts w:cs="Arial"/>
              </w:rPr>
              <w:t>Recruitment and administration may be required (where this is required participant information will be provided to Agriculture Victoria (to the specifications required by Agriculture Victoria))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3BAC82C7" w14:textId="77777777" w:rsidR="0008216D" w:rsidRPr="000975B9" w:rsidRDefault="0008216D" w:rsidP="00D86AF1">
            <w:pPr>
              <w:jc w:val="both"/>
              <w:textAlignment w:val="baseline"/>
              <w:rPr>
                <w:rFonts w:cs="Arial"/>
              </w:rPr>
            </w:pPr>
            <w:r w:rsidRPr="000975B9">
              <w:rPr>
                <w:rFonts w:cs="Arial"/>
              </w:rPr>
              <w:t>Invoicing can be made at the completion of each individual delivery session at the discretion of the Agriculture Victoria Project Lead.  </w:t>
            </w:r>
          </w:p>
          <w:p w14:paraId="6421E7A1" w14:textId="77777777" w:rsidR="0008216D" w:rsidRPr="000975B9" w:rsidRDefault="0008216D" w:rsidP="00D86AF1">
            <w:pPr>
              <w:jc w:val="both"/>
              <w:textAlignment w:val="baseline"/>
              <w:rPr>
                <w:rFonts w:cs="Arial"/>
              </w:rPr>
            </w:pPr>
            <w:r w:rsidRPr="000975B9">
              <w:rPr>
                <w:rFonts w:cs="Arial"/>
              </w:rPr>
              <w:t> </w:t>
            </w:r>
          </w:p>
          <w:p w14:paraId="03BFF571" w14:textId="77777777" w:rsidR="0008216D" w:rsidRPr="000975B9" w:rsidRDefault="0008216D" w:rsidP="00D86AF1">
            <w:pPr>
              <w:jc w:val="both"/>
              <w:textAlignment w:val="baseline"/>
              <w:rPr>
                <w:rFonts w:cs="Arial"/>
              </w:rPr>
            </w:pPr>
            <w:r w:rsidRPr="000975B9">
              <w:rPr>
                <w:rFonts w:cs="Arial"/>
              </w:rPr>
              <w:t>Within 30 days of the completion of the delivery of the program to a group </w:t>
            </w:r>
          </w:p>
        </w:tc>
      </w:tr>
    </w:tbl>
    <w:p w14:paraId="33751C78" w14:textId="77777777" w:rsidR="00F6756D" w:rsidRDefault="00F6756D" w:rsidP="00F6756D">
      <w:pPr>
        <w:spacing w:before="0" w:after="0"/>
        <w:jc w:val="both"/>
        <w:textAlignment w:val="baseline"/>
        <w:rPr>
          <w:rFonts w:cs="Arial"/>
          <w:b/>
        </w:rPr>
      </w:pPr>
    </w:p>
    <w:p w14:paraId="0D69B1D7" w14:textId="70421D90" w:rsidR="0008216D" w:rsidRPr="000975B9" w:rsidRDefault="0008216D" w:rsidP="0008216D">
      <w:pPr>
        <w:jc w:val="both"/>
        <w:textAlignment w:val="baseline"/>
        <w:rPr>
          <w:rFonts w:cs="Arial"/>
        </w:rPr>
      </w:pPr>
      <w:r w:rsidRPr="000975B9">
        <w:rPr>
          <w:rFonts w:cs="Arial"/>
          <w:b/>
        </w:rPr>
        <w:t>Indicative timeframe: </w:t>
      </w:r>
      <w:r w:rsidRPr="000975B9">
        <w:rPr>
          <w:rFonts w:cs="Arial"/>
        </w:rPr>
        <w:t> </w:t>
      </w:r>
    </w:p>
    <w:p w14:paraId="2A3789ED" w14:textId="77777777" w:rsidR="00F6756D" w:rsidRDefault="0008216D" w:rsidP="00F6756D">
      <w:pPr>
        <w:spacing w:after="240"/>
        <w:jc w:val="both"/>
        <w:textAlignment w:val="baseline"/>
        <w:rPr>
          <w:rFonts w:cs="Arial"/>
        </w:rPr>
      </w:pPr>
      <w:r w:rsidRPr="000975B9">
        <w:rPr>
          <w:rFonts w:cs="Arial"/>
        </w:rPr>
        <w:t>The T</w:t>
      </w:r>
      <w:r>
        <w:rPr>
          <w:rFonts w:cs="Arial"/>
        </w:rPr>
        <w:t xml:space="preserve">echnical </w:t>
      </w:r>
      <w:r w:rsidRPr="000975B9">
        <w:rPr>
          <w:rFonts w:cs="Arial"/>
        </w:rPr>
        <w:t>C</w:t>
      </w:r>
      <w:r>
        <w:rPr>
          <w:rFonts w:cs="Arial"/>
        </w:rPr>
        <w:t>onsultant</w:t>
      </w:r>
      <w:r w:rsidRPr="000975B9">
        <w:rPr>
          <w:rFonts w:cs="Arial"/>
        </w:rPr>
        <w:t xml:space="preserve"> will be required to complete the sessions in a timely manner, within 30 days of the completion of all the components of the program </w:t>
      </w:r>
      <w:r>
        <w:rPr>
          <w:rFonts w:cs="Arial"/>
        </w:rPr>
        <w:t xml:space="preserve">activity </w:t>
      </w:r>
      <w:r w:rsidRPr="000975B9">
        <w:rPr>
          <w:rFonts w:cs="Arial"/>
        </w:rPr>
        <w:t xml:space="preserve">with the participant group. Feedback on the group session must be reported to the Agriculture Victoria Project Lead </w:t>
      </w:r>
      <w:r>
        <w:rPr>
          <w:rFonts w:cs="Arial"/>
        </w:rPr>
        <w:t xml:space="preserve">and/or project staff </w:t>
      </w:r>
      <w:r w:rsidRPr="000975B9">
        <w:rPr>
          <w:rFonts w:cs="Arial"/>
        </w:rPr>
        <w:t>within 30 days of the session taking place. All sessions and reporting must be completed by 15 June 2024. </w:t>
      </w:r>
    </w:p>
    <w:p w14:paraId="436724A8" w14:textId="2431EC00" w:rsidR="0008216D" w:rsidRPr="000975B9" w:rsidRDefault="0008216D" w:rsidP="00F6756D">
      <w:pPr>
        <w:spacing w:before="0" w:after="0"/>
        <w:jc w:val="both"/>
        <w:textAlignment w:val="baseline"/>
        <w:rPr>
          <w:rFonts w:cs="Arial"/>
        </w:rPr>
      </w:pPr>
      <w:r w:rsidRPr="000975B9">
        <w:rPr>
          <w:rFonts w:cs="Arial"/>
        </w:rPr>
        <w:t> </w:t>
      </w:r>
    </w:p>
    <w:p w14:paraId="66F60EA8" w14:textId="77777777" w:rsidR="0008216D" w:rsidRPr="00E64BBA" w:rsidRDefault="0008216D" w:rsidP="0008216D">
      <w:pPr>
        <w:pStyle w:val="Heading3"/>
      </w:pPr>
      <w:r w:rsidRPr="00E64BBA">
        <w:t>Service 3 – One-on-one sessions </w:t>
      </w:r>
    </w:p>
    <w:p w14:paraId="0F71DCCA" w14:textId="2E994E9E" w:rsidR="0008216D" w:rsidRPr="000975B9" w:rsidRDefault="0008216D" w:rsidP="0008216D">
      <w:pPr>
        <w:textAlignment w:val="baseline"/>
        <w:rPr>
          <w:rFonts w:cs="Arial"/>
        </w:rPr>
      </w:pPr>
      <w:r w:rsidRPr="000975B9">
        <w:rPr>
          <w:rFonts w:cs="Arial"/>
        </w:rPr>
        <w:t>The delivery of one-on-one sessions are required. The T</w:t>
      </w:r>
      <w:r>
        <w:rPr>
          <w:rFonts w:cs="Arial"/>
        </w:rPr>
        <w:t xml:space="preserve">echnical Consultant </w:t>
      </w:r>
      <w:r w:rsidRPr="000975B9">
        <w:rPr>
          <w:rFonts w:cs="Arial"/>
        </w:rPr>
        <w:t>must demonstrate appropriate experience as a consultant in the sector required.  </w:t>
      </w:r>
    </w:p>
    <w:p w14:paraId="1E2FE8E8" w14:textId="77777777" w:rsidR="0008216D" w:rsidRPr="000975B9" w:rsidRDefault="0008216D" w:rsidP="0008216D">
      <w:pPr>
        <w:textAlignment w:val="baseline"/>
        <w:rPr>
          <w:rFonts w:cs="Arial"/>
        </w:rPr>
      </w:pPr>
      <w:r w:rsidRPr="000975B9">
        <w:rPr>
          <w:rFonts w:cs="Arial"/>
          <w:b/>
        </w:rPr>
        <w:t>Key deliverables:</w:t>
      </w:r>
      <w:r w:rsidRPr="000975B9">
        <w:rPr>
          <w:rFonts w:cs="Arial"/>
        </w:rPr>
        <w:t> </w:t>
      </w:r>
    </w:p>
    <w:p w14:paraId="2F06D69D" w14:textId="77777777" w:rsidR="0008216D" w:rsidRPr="00F70D07" w:rsidRDefault="0008216D" w:rsidP="005D212C">
      <w:pPr>
        <w:pStyle w:val="ListParagraph"/>
        <w:numPr>
          <w:ilvl w:val="0"/>
          <w:numId w:val="18"/>
        </w:numPr>
        <w:spacing w:before="0" w:after="0" w:line="240" w:lineRule="auto"/>
        <w:textAlignment w:val="baseline"/>
        <w:rPr>
          <w:rFonts w:cs="Arial"/>
        </w:rPr>
      </w:pPr>
      <w:r w:rsidRPr="00F70D07">
        <w:rPr>
          <w:rFonts w:cs="Arial"/>
        </w:rPr>
        <w:t xml:space="preserve">Delivery: Delivery of required </w:t>
      </w:r>
      <w:r>
        <w:rPr>
          <w:rFonts w:cs="Arial"/>
        </w:rPr>
        <w:t>one-on-one</w:t>
      </w:r>
      <w:r w:rsidRPr="00F70D07">
        <w:rPr>
          <w:rFonts w:cs="Arial"/>
        </w:rPr>
        <w:t xml:space="preserve"> services within specified date period.  </w:t>
      </w:r>
    </w:p>
    <w:p w14:paraId="3463FFB4" w14:textId="77777777" w:rsidR="0008216D" w:rsidRPr="00F70D07" w:rsidRDefault="0008216D" w:rsidP="005D212C">
      <w:pPr>
        <w:pStyle w:val="ListParagraph"/>
        <w:numPr>
          <w:ilvl w:val="0"/>
          <w:numId w:val="18"/>
        </w:numPr>
        <w:spacing w:before="0" w:after="0" w:line="240" w:lineRule="auto"/>
        <w:textAlignment w:val="baseline"/>
        <w:rPr>
          <w:rFonts w:cs="Arial"/>
        </w:rPr>
      </w:pPr>
      <w:r w:rsidRPr="00F70D07">
        <w:rPr>
          <w:rFonts w:cs="Arial"/>
        </w:rPr>
        <w:t>Business plan</w:t>
      </w:r>
      <w:r>
        <w:rPr>
          <w:rFonts w:cs="Arial"/>
        </w:rPr>
        <w:t>: F</w:t>
      </w:r>
      <w:r w:rsidRPr="00F70D07">
        <w:rPr>
          <w:rFonts w:cs="Arial"/>
        </w:rPr>
        <w:t>eedback and reviewed individual business plans signed and dated for all participants</w:t>
      </w:r>
      <w:r>
        <w:rPr>
          <w:rFonts w:cs="Arial"/>
        </w:rPr>
        <w:t xml:space="preserve"> </w:t>
      </w:r>
      <w:r w:rsidRPr="00F70D07">
        <w:rPr>
          <w:rFonts w:cs="Arial"/>
        </w:rPr>
        <w:t>(if this component is undertaken). </w:t>
      </w:r>
    </w:p>
    <w:p w14:paraId="352289F1" w14:textId="72CDB1DD" w:rsidR="0008216D" w:rsidRDefault="0008216D" w:rsidP="005D212C">
      <w:pPr>
        <w:pStyle w:val="ListParagraph"/>
        <w:numPr>
          <w:ilvl w:val="0"/>
          <w:numId w:val="18"/>
        </w:numPr>
        <w:spacing w:before="0" w:after="0" w:line="240" w:lineRule="auto"/>
        <w:textAlignment w:val="baseline"/>
        <w:rPr>
          <w:rFonts w:cs="Arial"/>
        </w:rPr>
      </w:pPr>
      <w:r w:rsidRPr="00844732">
        <w:rPr>
          <w:rFonts w:cs="Arial"/>
        </w:rPr>
        <w:t>All reporting/plans/evaluation documents submitted directly to the Project Lead via email or hard copy and will be deemed as proof of service for payment.  </w:t>
      </w:r>
    </w:p>
    <w:p w14:paraId="5E03744D" w14:textId="77777777" w:rsidR="0008216D" w:rsidRPr="0008216D" w:rsidRDefault="0008216D" w:rsidP="0008216D">
      <w:pPr>
        <w:pStyle w:val="ListParagraph"/>
        <w:spacing w:before="0" w:after="0" w:line="240" w:lineRule="auto"/>
        <w:textAlignment w:val="baseline"/>
        <w:rPr>
          <w:rFonts w:cs="Arial"/>
        </w:rPr>
      </w:pPr>
    </w:p>
    <w:p w14:paraId="0912BB32" w14:textId="77777777" w:rsidR="0008216D" w:rsidRPr="000975B9" w:rsidRDefault="0008216D" w:rsidP="0008216D">
      <w:pPr>
        <w:jc w:val="both"/>
        <w:textAlignment w:val="baseline"/>
        <w:rPr>
          <w:rFonts w:cs="Arial"/>
        </w:rPr>
      </w:pPr>
      <w:r>
        <w:rPr>
          <w:rFonts w:cs="Arial"/>
          <w:b/>
        </w:rPr>
        <w:t>B</w:t>
      </w:r>
      <w:r w:rsidRPr="000975B9">
        <w:rPr>
          <w:rFonts w:cs="Arial"/>
          <w:b/>
        </w:rPr>
        <w:t>usiness plan:</w:t>
      </w:r>
      <w:r w:rsidRPr="000975B9">
        <w:rPr>
          <w:rFonts w:cs="Arial"/>
          <w:i/>
        </w:rPr>
        <w:t> </w:t>
      </w:r>
      <w:r w:rsidRPr="000975B9">
        <w:rPr>
          <w:rFonts w:cs="Arial"/>
        </w:rPr>
        <w:t> </w:t>
      </w:r>
    </w:p>
    <w:p w14:paraId="68D5AD23" w14:textId="3C62B6FE" w:rsidR="0008216D" w:rsidRPr="000975B9" w:rsidRDefault="0008216D" w:rsidP="0008216D">
      <w:pPr>
        <w:jc w:val="both"/>
        <w:textAlignment w:val="baseline"/>
        <w:rPr>
          <w:rFonts w:cs="Arial"/>
        </w:rPr>
      </w:pPr>
      <w:r w:rsidRPr="005A2636">
        <w:rPr>
          <w:rFonts w:cs="Arial"/>
        </w:rPr>
        <w:t>Participants will be encouraged and supported to develop or update existing business plans through all delivered activities, where practical. Plans will identify business strengths, weaknesses, opportunities and threats (SWOT) and short, medium and long terms goals to address the farm business’s SWOTs. Business Plans will be informed by and incorporate relevant learnings from the modules/learnings of the Farm Business Resilience Program activities. After completing their plan, farm businesses will have the opportunity to have their business plan reviewed and receive feedback from appropriately skilled and qualified independent professional(s).</w:t>
      </w:r>
    </w:p>
    <w:p w14:paraId="6860064F" w14:textId="77777777" w:rsidR="0008216D" w:rsidRDefault="0008216D" w:rsidP="0008216D">
      <w:pPr>
        <w:jc w:val="both"/>
        <w:textAlignment w:val="baseline"/>
        <w:rPr>
          <w:rFonts w:cs="Arial"/>
        </w:rPr>
      </w:pPr>
      <w:r w:rsidRPr="007151BA">
        <w:rPr>
          <w:rFonts w:cs="Arial"/>
        </w:rPr>
        <w:t>Plan feedback can be delivered verbally or in writing and completed during or outside of activity sessions.</w:t>
      </w:r>
      <w:r>
        <w:rPr>
          <w:rFonts w:cs="Arial"/>
        </w:rPr>
        <w:t xml:space="preserve"> </w:t>
      </w:r>
    </w:p>
    <w:p w14:paraId="46DEE26F" w14:textId="77777777" w:rsidR="0008216D" w:rsidRDefault="0008216D" w:rsidP="0008216D">
      <w:pPr>
        <w:jc w:val="both"/>
        <w:textAlignment w:val="baseline"/>
        <w:rPr>
          <w:rFonts w:cs="Arial"/>
        </w:rPr>
      </w:pPr>
    </w:p>
    <w:p w14:paraId="2660AB8B" w14:textId="2D4A7E93" w:rsidR="0008216D" w:rsidRDefault="0008216D" w:rsidP="0008216D">
      <w:pPr>
        <w:jc w:val="both"/>
        <w:textAlignment w:val="baseline"/>
        <w:rPr>
          <w:rFonts w:cs="Arial"/>
        </w:rPr>
      </w:pPr>
      <w:r w:rsidRPr="0094307F">
        <w:rPr>
          <w:rFonts w:cs="Arial"/>
        </w:rPr>
        <w:t xml:space="preserve">Plans can be reviewed during program activities, such as workshops, one-on-ones and other applicable activities. In workshops, participants may present their plan to the group and the </w:t>
      </w:r>
      <w:r>
        <w:rPr>
          <w:rFonts w:cs="Arial"/>
        </w:rPr>
        <w:t xml:space="preserve">Technical Consultant </w:t>
      </w:r>
      <w:r w:rsidRPr="0094307F">
        <w:rPr>
          <w:rFonts w:cs="Arial"/>
        </w:rPr>
        <w:t xml:space="preserve">responsible for reviewing and providing feedback on the plan. Similarly, for one-on-ones, a participant may share and present their plan to the </w:t>
      </w:r>
      <w:r>
        <w:rPr>
          <w:rFonts w:cs="Arial"/>
        </w:rPr>
        <w:t>Technical Consultant</w:t>
      </w:r>
      <w:r w:rsidRPr="0094307F">
        <w:rPr>
          <w:rFonts w:cs="Arial"/>
        </w:rPr>
        <w:t xml:space="preserve"> during the session. For this method, provide feedback by mouth in the session. </w:t>
      </w:r>
      <w:r>
        <w:rPr>
          <w:rFonts w:cs="Arial"/>
        </w:rPr>
        <w:t>Technical Consultants will be required to</w:t>
      </w:r>
      <w:r w:rsidRPr="0094307F">
        <w:rPr>
          <w:rFonts w:cs="Arial"/>
        </w:rPr>
        <w:t xml:space="preserve"> use the </w:t>
      </w:r>
      <w:r w:rsidRPr="0094307F">
        <w:rPr>
          <w:rFonts w:cs="Arial"/>
          <w:i/>
          <w:iCs/>
        </w:rPr>
        <w:t>In Session Plan Reviewer Feedback Sheet</w:t>
      </w:r>
      <w:r>
        <w:rPr>
          <w:rFonts w:cs="Arial"/>
        </w:rPr>
        <w:t xml:space="preserve"> (template to be provided)</w:t>
      </w:r>
      <w:r w:rsidRPr="0094307F">
        <w:rPr>
          <w:rFonts w:cs="Arial"/>
        </w:rPr>
        <w:t xml:space="preserve"> </w:t>
      </w:r>
      <w:r>
        <w:rPr>
          <w:rFonts w:cs="Arial"/>
        </w:rPr>
        <w:t xml:space="preserve">to </w:t>
      </w:r>
      <w:r w:rsidRPr="0094307F">
        <w:rPr>
          <w:rFonts w:cs="Arial"/>
        </w:rPr>
        <w:t xml:space="preserve">write down the key focus areas of the participants plan and the feedback they provided to the participants. This information will be required by the </w:t>
      </w:r>
      <w:r>
        <w:rPr>
          <w:rFonts w:cs="Arial"/>
        </w:rPr>
        <w:t>Technical Consultant</w:t>
      </w:r>
      <w:r w:rsidRPr="0094307F">
        <w:rPr>
          <w:rFonts w:cs="Arial"/>
        </w:rPr>
        <w:t xml:space="preserve"> to complete the Plan Review Evaluation Form.</w:t>
      </w:r>
    </w:p>
    <w:p w14:paraId="06C0226D" w14:textId="3222E732" w:rsidR="0008216D" w:rsidRDefault="0008216D" w:rsidP="0008216D">
      <w:pPr>
        <w:jc w:val="both"/>
        <w:textAlignment w:val="baseline"/>
        <w:rPr>
          <w:rFonts w:cs="Arial"/>
        </w:rPr>
      </w:pPr>
      <w:r w:rsidRPr="00C757B2">
        <w:rPr>
          <w:rFonts w:cs="Arial"/>
        </w:rPr>
        <w:t xml:space="preserve">Plans can also be reviewed outside of activities. For </w:t>
      </w:r>
      <w:r>
        <w:rPr>
          <w:rFonts w:cs="Arial"/>
        </w:rPr>
        <w:t xml:space="preserve">this </w:t>
      </w:r>
      <w:r w:rsidRPr="00C757B2">
        <w:rPr>
          <w:rFonts w:cs="Arial"/>
        </w:rPr>
        <w:t xml:space="preserve">method, participants send in their plan directly to </w:t>
      </w:r>
      <w:r>
        <w:rPr>
          <w:rFonts w:cs="Arial"/>
        </w:rPr>
        <w:t>the Technical Consultant</w:t>
      </w:r>
      <w:r w:rsidRPr="00C757B2">
        <w:rPr>
          <w:rFonts w:cs="Arial"/>
        </w:rPr>
        <w:t xml:space="preserve"> responsible for reviewing </w:t>
      </w:r>
      <w:r>
        <w:rPr>
          <w:rFonts w:cs="Arial"/>
        </w:rPr>
        <w:t xml:space="preserve">their </w:t>
      </w:r>
      <w:r w:rsidRPr="00C757B2">
        <w:rPr>
          <w:rFonts w:cs="Arial"/>
        </w:rPr>
        <w:t>plans</w:t>
      </w:r>
      <w:r>
        <w:rPr>
          <w:rFonts w:cs="Arial"/>
        </w:rPr>
        <w:t>.</w:t>
      </w:r>
      <w:r w:rsidRPr="00C757B2">
        <w:rPr>
          <w:rFonts w:cs="Arial"/>
        </w:rPr>
        <w:t xml:space="preserve"> The </w:t>
      </w:r>
      <w:r>
        <w:rPr>
          <w:rFonts w:cs="Arial"/>
        </w:rPr>
        <w:t>Technical Consultant</w:t>
      </w:r>
      <w:r w:rsidRPr="00C757B2">
        <w:rPr>
          <w:rFonts w:cs="Arial"/>
        </w:rPr>
        <w:t xml:space="preserve"> then reads the plan and provides written feedback using the Outside of Session Plan Reviewer Feedback Sheet</w:t>
      </w:r>
      <w:r>
        <w:rPr>
          <w:rFonts w:cs="Arial"/>
        </w:rPr>
        <w:t xml:space="preserve"> (template to be provided).</w:t>
      </w:r>
      <w:r w:rsidRPr="00C757B2">
        <w:rPr>
          <w:rFonts w:cs="Arial"/>
        </w:rPr>
        <w:t xml:space="preserve"> This sheet is sent back to the individual participant</w:t>
      </w:r>
      <w:r>
        <w:rPr>
          <w:rFonts w:cs="Arial"/>
        </w:rPr>
        <w:t xml:space="preserve"> by the Technical Consultant</w:t>
      </w:r>
      <w:r w:rsidRPr="00C757B2">
        <w:rPr>
          <w:rFonts w:cs="Arial"/>
        </w:rPr>
        <w:t>.</w:t>
      </w:r>
      <w:r w:rsidRPr="00C62DDA">
        <w:t xml:space="preserve"> </w:t>
      </w:r>
      <w:r>
        <w:rPr>
          <w:rFonts w:cs="Arial"/>
        </w:rPr>
        <w:t>T</w:t>
      </w:r>
      <w:r w:rsidRPr="00C62DDA">
        <w:rPr>
          <w:rFonts w:cs="Arial"/>
        </w:rPr>
        <w:t xml:space="preserve">he Technical Consultant </w:t>
      </w:r>
      <w:r>
        <w:rPr>
          <w:rFonts w:cs="Arial"/>
        </w:rPr>
        <w:t xml:space="preserve">will also need </w:t>
      </w:r>
      <w:r w:rsidRPr="00C62DDA">
        <w:rPr>
          <w:rFonts w:cs="Arial"/>
        </w:rPr>
        <w:t>to complete the Plan Review Evaluation Form</w:t>
      </w:r>
      <w:r>
        <w:rPr>
          <w:rFonts w:cs="Arial"/>
        </w:rPr>
        <w:t xml:space="preserve">. </w:t>
      </w:r>
    </w:p>
    <w:p w14:paraId="13F553CB" w14:textId="77777777" w:rsidR="0008216D" w:rsidRPr="005E41E7" w:rsidRDefault="0008216D" w:rsidP="0008216D">
      <w:pPr>
        <w:jc w:val="both"/>
        <w:textAlignment w:val="baseline"/>
        <w:rPr>
          <w:rFonts w:cs="Arial"/>
        </w:rPr>
      </w:pPr>
      <w:r w:rsidRPr="005E41E7">
        <w:rPr>
          <w:rFonts w:cs="Arial"/>
        </w:rPr>
        <w:t xml:space="preserve">When reviewing individual plans, the </w:t>
      </w:r>
      <w:r>
        <w:rPr>
          <w:rFonts w:cs="Arial"/>
        </w:rPr>
        <w:t>Technical Consultant</w:t>
      </w:r>
      <w:r w:rsidRPr="005E41E7">
        <w:rPr>
          <w:rFonts w:cs="Arial"/>
        </w:rPr>
        <w:t xml:space="preserve"> needs to focus on the quality and content of the plan. The reviewer should consider the following, as applicable, when reviewing individual plans:</w:t>
      </w:r>
    </w:p>
    <w:p w14:paraId="459C3BF5" w14:textId="77777777" w:rsidR="0008216D" w:rsidRPr="005E41E7" w:rsidRDefault="0008216D" w:rsidP="005D212C">
      <w:pPr>
        <w:pStyle w:val="ListParagraph"/>
        <w:numPr>
          <w:ilvl w:val="0"/>
          <w:numId w:val="32"/>
        </w:numPr>
        <w:spacing w:before="0" w:after="0" w:line="240" w:lineRule="auto"/>
        <w:jc w:val="both"/>
        <w:textAlignment w:val="baseline"/>
        <w:rPr>
          <w:rFonts w:cs="Arial"/>
        </w:rPr>
      </w:pPr>
      <w:r w:rsidRPr="005E41E7">
        <w:rPr>
          <w:rFonts w:cs="Arial"/>
        </w:rPr>
        <w:t>What are strengths of the participant's plan?</w:t>
      </w:r>
    </w:p>
    <w:p w14:paraId="15B4FC19" w14:textId="77777777" w:rsidR="0008216D" w:rsidRPr="005E41E7" w:rsidRDefault="0008216D" w:rsidP="005D212C">
      <w:pPr>
        <w:pStyle w:val="ListParagraph"/>
        <w:numPr>
          <w:ilvl w:val="0"/>
          <w:numId w:val="32"/>
        </w:numPr>
        <w:spacing w:before="0" w:after="0" w:line="240" w:lineRule="auto"/>
        <w:jc w:val="both"/>
        <w:textAlignment w:val="baseline"/>
        <w:rPr>
          <w:rFonts w:cs="Arial"/>
        </w:rPr>
      </w:pPr>
      <w:r w:rsidRPr="005E41E7">
        <w:rPr>
          <w:rFonts w:cs="Arial"/>
        </w:rPr>
        <w:t>Are there opportunities for improvement?</w:t>
      </w:r>
    </w:p>
    <w:p w14:paraId="5B38199B" w14:textId="77777777" w:rsidR="0008216D" w:rsidRPr="005E41E7" w:rsidRDefault="0008216D" w:rsidP="005D212C">
      <w:pPr>
        <w:pStyle w:val="ListParagraph"/>
        <w:numPr>
          <w:ilvl w:val="0"/>
          <w:numId w:val="32"/>
        </w:numPr>
        <w:spacing w:before="0" w:after="0" w:line="240" w:lineRule="auto"/>
        <w:jc w:val="both"/>
        <w:textAlignment w:val="baseline"/>
        <w:rPr>
          <w:rFonts w:cs="Arial"/>
        </w:rPr>
      </w:pPr>
      <w:r w:rsidRPr="005E41E7">
        <w:rPr>
          <w:rFonts w:cs="Arial"/>
        </w:rPr>
        <w:t>Are there other potential risks or opportunities the participant could consider in their plan?</w:t>
      </w:r>
    </w:p>
    <w:p w14:paraId="123B36F0" w14:textId="77777777" w:rsidR="0008216D" w:rsidRPr="005E41E7" w:rsidRDefault="0008216D" w:rsidP="005D212C">
      <w:pPr>
        <w:pStyle w:val="ListParagraph"/>
        <w:numPr>
          <w:ilvl w:val="0"/>
          <w:numId w:val="32"/>
        </w:numPr>
        <w:spacing w:before="0" w:after="0" w:line="240" w:lineRule="auto"/>
        <w:jc w:val="both"/>
        <w:textAlignment w:val="baseline"/>
        <w:rPr>
          <w:rFonts w:cs="Arial"/>
        </w:rPr>
      </w:pPr>
      <w:r w:rsidRPr="005E41E7">
        <w:rPr>
          <w:rFonts w:cs="Arial"/>
        </w:rPr>
        <w:t>Can the identified weaknesses be turned into opportunities?</w:t>
      </w:r>
    </w:p>
    <w:p w14:paraId="04B750AF" w14:textId="77777777" w:rsidR="0008216D" w:rsidRPr="005E41E7" w:rsidRDefault="0008216D" w:rsidP="005D212C">
      <w:pPr>
        <w:pStyle w:val="ListParagraph"/>
        <w:numPr>
          <w:ilvl w:val="0"/>
          <w:numId w:val="32"/>
        </w:numPr>
        <w:spacing w:before="0" w:after="0" w:line="240" w:lineRule="auto"/>
        <w:jc w:val="both"/>
        <w:textAlignment w:val="baseline"/>
        <w:rPr>
          <w:rFonts w:cs="Arial"/>
        </w:rPr>
      </w:pPr>
      <w:r w:rsidRPr="005E41E7">
        <w:rPr>
          <w:rFonts w:cs="Arial"/>
        </w:rPr>
        <w:t>Does the plan consider drought risk?</w:t>
      </w:r>
    </w:p>
    <w:p w14:paraId="079F0598" w14:textId="77777777" w:rsidR="0008216D" w:rsidRPr="005E41E7" w:rsidRDefault="0008216D" w:rsidP="005D212C">
      <w:pPr>
        <w:pStyle w:val="ListParagraph"/>
        <w:numPr>
          <w:ilvl w:val="0"/>
          <w:numId w:val="32"/>
        </w:numPr>
        <w:spacing w:before="0" w:after="0" w:line="240" w:lineRule="auto"/>
        <w:jc w:val="both"/>
        <w:textAlignment w:val="baseline"/>
        <w:rPr>
          <w:rFonts w:cs="Arial"/>
        </w:rPr>
      </w:pPr>
      <w:r w:rsidRPr="005E41E7">
        <w:rPr>
          <w:rFonts w:cs="Arial"/>
        </w:rPr>
        <w:t xml:space="preserve">Does the plan consider the topics covered in the activity the participant was involved in? </w:t>
      </w:r>
    </w:p>
    <w:p w14:paraId="7AA65EA6" w14:textId="77777777" w:rsidR="0008216D" w:rsidRPr="005E41E7" w:rsidRDefault="0008216D" w:rsidP="005D212C">
      <w:pPr>
        <w:pStyle w:val="ListParagraph"/>
        <w:numPr>
          <w:ilvl w:val="0"/>
          <w:numId w:val="32"/>
        </w:numPr>
        <w:spacing w:before="0" w:after="0" w:line="240" w:lineRule="auto"/>
        <w:jc w:val="both"/>
        <w:textAlignment w:val="baseline"/>
        <w:rPr>
          <w:rFonts w:cs="Arial"/>
        </w:rPr>
      </w:pPr>
      <w:r w:rsidRPr="005E41E7">
        <w:rPr>
          <w:rFonts w:cs="Arial"/>
        </w:rPr>
        <w:t>Are the goals and actions S.M.A.R.T?</w:t>
      </w:r>
    </w:p>
    <w:p w14:paraId="5B89FC9D" w14:textId="77777777" w:rsidR="0008216D" w:rsidRPr="005E41E7" w:rsidRDefault="0008216D" w:rsidP="005D212C">
      <w:pPr>
        <w:pStyle w:val="ListParagraph"/>
        <w:numPr>
          <w:ilvl w:val="1"/>
          <w:numId w:val="32"/>
        </w:numPr>
        <w:spacing w:before="0" w:after="0" w:line="240" w:lineRule="auto"/>
        <w:jc w:val="both"/>
        <w:textAlignment w:val="baseline"/>
        <w:rPr>
          <w:rFonts w:cs="Arial"/>
        </w:rPr>
      </w:pPr>
      <w:r w:rsidRPr="005E41E7">
        <w:rPr>
          <w:rFonts w:cs="Arial"/>
        </w:rPr>
        <w:t xml:space="preserve">Specific – Is the goal specific about what the participant is trying to achieve? </w:t>
      </w:r>
    </w:p>
    <w:p w14:paraId="57AD0C0B" w14:textId="77777777" w:rsidR="0008216D" w:rsidRPr="005E41E7" w:rsidRDefault="0008216D" w:rsidP="005D212C">
      <w:pPr>
        <w:pStyle w:val="ListParagraph"/>
        <w:numPr>
          <w:ilvl w:val="1"/>
          <w:numId w:val="32"/>
        </w:numPr>
        <w:spacing w:before="0" w:after="0" w:line="240" w:lineRule="auto"/>
        <w:jc w:val="both"/>
        <w:textAlignment w:val="baseline"/>
        <w:rPr>
          <w:rFonts w:cs="Arial"/>
        </w:rPr>
      </w:pPr>
      <w:r w:rsidRPr="005E41E7">
        <w:rPr>
          <w:rFonts w:cs="Arial"/>
        </w:rPr>
        <w:t xml:space="preserve">Measurable – Are there indicators that can be measured to demonstrate the attainment of the goal? </w:t>
      </w:r>
    </w:p>
    <w:p w14:paraId="24B3E940" w14:textId="77777777" w:rsidR="0008216D" w:rsidRPr="005E41E7" w:rsidRDefault="0008216D" w:rsidP="005D212C">
      <w:pPr>
        <w:pStyle w:val="ListParagraph"/>
        <w:numPr>
          <w:ilvl w:val="1"/>
          <w:numId w:val="32"/>
        </w:numPr>
        <w:spacing w:before="0" w:after="0" w:line="240" w:lineRule="auto"/>
        <w:jc w:val="both"/>
        <w:textAlignment w:val="baseline"/>
        <w:rPr>
          <w:rFonts w:cs="Arial"/>
        </w:rPr>
      </w:pPr>
      <w:r w:rsidRPr="005E41E7">
        <w:rPr>
          <w:rFonts w:cs="Arial"/>
        </w:rPr>
        <w:t>Actionable – Are there actions that can realistically be applied, that will result in the goal being achieved?</w:t>
      </w:r>
    </w:p>
    <w:p w14:paraId="2507FB44" w14:textId="77777777" w:rsidR="0008216D" w:rsidRPr="005E41E7" w:rsidRDefault="0008216D" w:rsidP="005D212C">
      <w:pPr>
        <w:pStyle w:val="ListParagraph"/>
        <w:numPr>
          <w:ilvl w:val="1"/>
          <w:numId w:val="32"/>
        </w:numPr>
        <w:spacing w:before="0" w:after="0" w:line="240" w:lineRule="auto"/>
        <w:jc w:val="both"/>
        <w:textAlignment w:val="baseline"/>
        <w:rPr>
          <w:rFonts w:cs="Arial"/>
        </w:rPr>
      </w:pPr>
      <w:r w:rsidRPr="005E41E7">
        <w:rPr>
          <w:rFonts w:cs="Arial"/>
        </w:rPr>
        <w:t>Realistic – Does the goal make sense against the overall vision / intent of the plan?</w:t>
      </w:r>
    </w:p>
    <w:p w14:paraId="3E3F3054" w14:textId="77777777" w:rsidR="0008216D" w:rsidRPr="005E41E7" w:rsidRDefault="0008216D" w:rsidP="005D212C">
      <w:pPr>
        <w:pStyle w:val="ListParagraph"/>
        <w:numPr>
          <w:ilvl w:val="1"/>
          <w:numId w:val="32"/>
        </w:numPr>
        <w:spacing w:before="0" w:after="0" w:line="240" w:lineRule="auto"/>
        <w:jc w:val="both"/>
        <w:textAlignment w:val="baseline"/>
        <w:rPr>
          <w:rFonts w:cs="Arial"/>
        </w:rPr>
      </w:pPr>
      <w:r w:rsidRPr="005E41E7">
        <w:rPr>
          <w:rFonts w:cs="Arial"/>
        </w:rPr>
        <w:t xml:space="preserve">Time constrained – Can the goal be achieved within a reasonable timeframe and in doing so contribute to achieving the overall vision within the expected time?  </w:t>
      </w:r>
    </w:p>
    <w:p w14:paraId="192DCB14" w14:textId="77777777" w:rsidR="0008216D" w:rsidRPr="005E41E7" w:rsidRDefault="0008216D" w:rsidP="002E080B">
      <w:pPr>
        <w:spacing w:after="0"/>
        <w:jc w:val="both"/>
        <w:textAlignment w:val="baseline"/>
        <w:rPr>
          <w:rFonts w:cs="Arial"/>
        </w:rPr>
      </w:pPr>
    </w:p>
    <w:p w14:paraId="4E446A60" w14:textId="596A9294" w:rsidR="0008216D" w:rsidRPr="000975B9" w:rsidRDefault="0008216D" w:rsidP="0008216D">
      <w:pPr>
        <w:jc w:val="both"/>
        <w:textAlignment w:val="baseline"/>
        <w:rPr>
          <w:rFonts w:cs="Arial"/>
        </w:rPr>
      </w:pPr>
      <w:r w:rsidRPr="005E41E7">
        <w:rPr>
          <w:rFonts w:cs="Arial"/>
        </w:rPr>
        <w:t>These questions will guide the feedback and recommendations the reviewer provides. Guided by the Plan Reviewer Feedback Sheet, the reviewer should provide general feedback, strengths of the plan, opportunities for improvement and some recommendations for the participant to consider.</w:t>
      </w:r>
    </w:p>
    <w:p w14:paraId="0A7E2933" w14:textId="6D9BBB3E" w:rsidR="0008216D" w:rsidRPr="000975B9" w:rsidRDefault="0008216D" w:rsidP="0008216D">
      <w:pPr>
        <w:jc w:val="both"/>
        <w:textAlignment w:val="baseline"/>
        <w:rPr>
          <w:rFonts w:cs="Arial"/>
        </w:rPr>
      </w:pPr>
      <w:r w:rsidRPr="000975B9">
        <w:rPr>
          <w:rFonts w:cs="Arial"/>
        </w:rPr>
        <w:t>Plans will include blank templates for the identifying of their business strengths, weaknesses, opportunities and threats (SWOT) and short, medium and long terms goals to address the farm business’s SWOTs. </w:t>
      </w:r>
    </w:p>
    <w:tbl>
      <w:tblPr>
        <w:tblW w:w="9008"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8"/>
        <w:gridCol w:w="4500"/>
      </w:tblGrid>
      <w:tr w:rsidR="0008216D" w:rsidRPr="00B603A4" w14:paraId="0E0BD3B6" w14:textId="77777777" w:rsidTr="00F6756D">
        <w:tc>
          <w:tcPr>
            <w:tcW w:w="4508" w:type="dxa"/>
            <w:tcBorders>
              <w:top w:val="single" w:sz="6" w:space="0" w:color="auto"/>
              <w:left w:val="single" w:sz="6" w:space="0" w:color="auto"/>
              <w:bottom w:val="single" w:sz="6" w:space="0" w:color="auto"/>
              <w:right w:val="single" w:sz="6" w:space="0" w:color="auto"/>
            </w:tcBorders>
            <w:shd w:val="clear" w:color="auto" w:fill="auto"/>
            <w:hideMark/>
          </w:tcPr>
          <w:p w14:paraId="24FF43D3" w14:textId="77777777" w:rsidR="0008216D" w:rsidRPr="000975B9" w:rsidRDefault="0008216D" w:rsidP="00D86AF1">
            <w:pPr>
              <w:jc w:val="both"/>
              <w:textAlignment w:val="baseline"/>
              <w:rPr>
                <w:rFonts w:cs="Arial"/>
              </w:rPr>
            </w:pPr>
            <w:r w:rsidRPr="000975B9">
              <w:rPr>
                <w:rFonts w:cs="Arial"/>
                <w:b/>
              </w:rPr>
              <w:t>Key deliverables</w:t>
            </w:r>
            <w:r w:rsidRPr="000975B9">
              <w:rPr>
                <w:rFonts w:cs="Arial"/>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6FD9B544" w14:textId="77777777" w:rsidR="0008216D" w:rsidRPr="000975B9" w:rsidRDefault="0008216D" w:rsidP="00D86AF1">
            <w:pPr>
              <w:jc w:val="both"/>
              <w:textAlignment w:val="baseline"/>
              <w:rPr>
                <w:rFonts w:cs="Arial"/>
              </w:rPr>
            </w:pPr>
            <w:r w:rsidRPr="000975B9">
              <w:rPr>
                <w:rFonts w:cs="Arial"/>
                <w:b/>
              </w:rPr>
              <w:t>Milestone Dates</w:t>
            </w:r>
            <w:r w:rsidRPr="000975B9">
              <w:rPr>
                <w:rFonts w:cs="Arial"/>
              </w:rPr>
              <w:t> </w:t>
            </w:r>
          </w:p>
        </w:tc>
      </w:tr>
      <w:tr w:rsidR="0008216D" w:rsidRPr="00B603A4" w14:paraId="33988C76" w14:textId="77777777" w:rsidTr="00F6756D">
        <w:tc>
          <w:tcPr>
            <w:tcW w:w="4508" w:type="dxa"/>
            <w:tcBorders>
              <w:top w:val="single" w:sz="6" w:space="0" w:color="auto"/>
              <w:left w:val="single" w:sz="6" w:space="0" w:color="auto"/>
              <w:bottom w:val="single" w:sz="6" w:space="0" w:color="auto"/>
              <w:right w:val="single" w:sz="6" w:space="0" w:color="auto"/>
            </w:tcBorders>
            <w:shd w:val="clear" w:color="auto" w:fill="auto"/>
            <w:hideMark/>
          </w:tcPr>
          <w:p w14:paraId="76C5B712" w14:textId="77777777" w:rsidR="0008216D" w:rsidRPr="000975B9" w:rsidRDefault="0008216D" w:rsidP="00D86AF1">
            <w:pPr>
              <w:jc w:val="both"/>
              <w:textAlignment w:val="baseline"/>
              <w:rPr>
                <w:rFonts w:cs="Arial"/>
              </w:rPr>
            </w:pPr>
            <w:r w:rsidRPr="000975B9">
              <w:rPr>
                <w:rFonts w:cs="Arial"/>
                <w:b/>
              </w:rPr>
              <w:t>Delivery:</w:t>
            </w:r>
            <w:r w:rsidRPr="000975B9">
              <w:rPr>
                <w:rFonts w:cs="Arial"/>
              </w:rPr>
              <w:t> </w:t>
            </w:r>
          </w:p>
          <w:p w14:paraId="1A0D1218" w14:textId="77777777" w:rsidR="0008216D" w:rsidRPr="000975B9" w:rsidRDefault="0008216D" w:rsidP="00D86AF1">
            <w:pPr>
              <w:jc w:val="both"/>
              <w:textAlignment w:val="baseline"/>
              <w:rPr>
                <w:rFonts w:cs="Arial"/>
              </w:rPr>
            </w:pPr>
            <w:r w:rsidRPr="000975B9">
              <w:rPr>
                <w:rFonts w:cs="Arial"/>
              </w:rPr>
              <w:t xml:space="preserve">Delivery of required </w:t>
            </w:r>
            <w:r>
              <w:rPr>
                <w:rFonts w:cs="Arial"/>
              </w:rPr>
              <w:t>one-on-one sessions</w:t>
            </w:r>
            <w:r w:rsidRPr="000975B9">
              <w:rPr>
                <w:rFonts w:cs="Arial"/>
              </w:rPr>
              <w:t xml:space="preserve"> within specified date period.  </w:t>
            </w:r>
          </w:p>
          <w:p w14:paraId="027BF392" w14:textId="77777777" w:rsidR="0008216D" w:rsidRPr="000975B9" w:rsidRDefault="0008216D" w:rsidP="00D86AF1">
            <w:pPr>
              <w:jc w:val="both"/>
              <w:textAlignment w:val="baseline"/>
              <w:rPr>
                <w:rFonts w:cs="Arial"/>
                <w:b/>
              </w:rPr>
            </w:pPr>
          </w:p>
          <w:p w14:paraId="683BDB23" w14:textId="77777777" w:rsidR="0008216D" w:rsidRPr="000975B9" w:rsidRDefault="0008216D" w:rsidP="00D86AF1">
            <w:pPr>
              <w:jc w:val="both"/>
              <w:textAlignment w:val="baseline"/>
              <w:rPr>
                <w:rFonts w:cs="Arial"/>
              </w:rPr>
            </w:pPr>
            <w:r w:rsidRPr="000975B9">
              <w:rPr>
                <w:rFonts w:cs="Arial"/>
                <w:b/>
              </w:rPr>
              <w:t>Business plan</w:t>
            </w:r>
            <w:r>
              <w:rPr>
                <w:rFonts w:cs="Arial"/>
                <w:b/>
              </w:rPr>
              <w:t xml:space="preserve"> (as applicable)</w:t>
            </w:r>
            <w:r w:rsidRPr="000975B9">
              <w:rPr>
                <w:rFonts w:cs="Arial"/>
                <w:b/>
              </w:rPr>
              <w:t>:</w:t>
            </w:r>
            <w:r w:rsidRPr="000975B9">
              <w:rPr>
                <w:rFonts w:cs="Arial"/>
              </w:rPr>
              <w:t> </w:t>
            </w:r>
          </w:p>
          <w:p w14:paraId="5B52C946" w14:textId="77777777" w:rsidR="0008216D" w:rsidRPr="000975B9" w:rsidRDefault="0008216D" w:rsidP="00D86AF1">
            <w:pPr>
              <w:textAlignment w:val="baseline"/>
              <w:rPr>
                <w:rFonts w:cs="Arial"/>
              </w:rPr>
            </w:pPr>
            <w:r w:rsidRPr="000975B9">
              <w:rPr>
                <w:rFonts w:cs="Arial"/>
              </w:rPr>
              <w:t>Feedback and reviewed individual business plans signed and dated for all participants.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12006111" w14:textId="77777777" w:rsidR="0008216D" w:rsidRPr="000975B9" w:rsidRDefault="0008216D" w:rsidP="00D86AF1">
            <w:pPr>
              <w:jc w:val="both"/>
              <w:textAlignment w:val="baseline"/>
              <w:rPr>
                <w:rFonts w:cs="Arial"/>
              </w:rPr>
            </w:pPr>
            <w:r w:rsidRPr="000975B9">
              <w:rPr>
                <w:rFonts w:cs="Arial"/>
              </w:rPr>
              <w:t>Within 30 days of the scheduled appointment and completion of reporting requirement </w:t>
            </w:r>
          </w:p>
        </w:tc>
      </w:tr>
    </w:tbl>
    <w:p w14:paraId="7E51690C" w14:textId="77777777" w:rsidR="0008216D" w:rsidRPr="000975B9" w:rsidRDefault="0008216D" w:rsidP="002E080B">
      <w:pPr>
        <w:spacing w:before="0" w:after="0"/>
        <w:jc w:val="both"/>
        <w:textAlignment w:val="baseline"/>
        <w:rPr>
          <w:rFonts w:cs="Arial"/>
        </w:rPr>
      </w:pPr>
      <w:r w:rsidRPr="000975B9">
        <w:rPr>
          <w:rFonts w:cs="Arial"/>
        </w:rPr>
        <w:t> </w:t>
      </w:r>
    </w:p>
    <w:p w14:paraId="1437FDEE" w14:textId="77777777" w:rsidR="0008216D" w:rsidRPr="000975B9" w:rsidRDefault="0008216D" w:rsidP="0008216D">
      <w:pPr>
        <w:jc w:val="both"/>
        <w:textAlignment w:val="baseline"/>
        <w:rPr>
          <w:rFonts w:cs="Arial"/>
        </w:rPr>
      </w:pPr>
      <w:r w:rsidRPr="000975B9">
        <w:rPr>
          <w:rFonts w:cs="Arial"/>
          <w:b/>
        </w:rPr>
        <w:t>Indicative timeframe:</w:t>
      </w:r>
      <w:r w:rsidRPr="000975B9">
        <w:rPr>
          <w:rFonts w:cs="Arial"/>
        </w:rPr>
        <w:t> </w:t>
      </w:r>
    </w:p>
    <w:p w14:paraId="43153DA5" w14:textId="77777777" w:rsidR="0008216D" w:rsidRPr="000975B9" w:rsidRDefault="0008216D" w:rsidP="0008216D">
      <w:pPr>
        <w:jc w:val="both"/>
        <w:textAlignment w:val="baseline"/>
      </w:pPr>
      <w:r w:rsidRPr="000975B9">
        <w:rPr>
          <w:rFonts w:cs="Arial"/>
        </w:rPr>
        <w:t>Delivery will occur between September 2022 and June 2024 at the discretion of the Agriculture Victoria Project Lead. The T</w:t>
      </w:r>
      <w:r>
        <w:rPr>
          <w:rFonts w:cs="Arial"/>
        </w:rPr>
        <w:t xml:space="preserve">echnical </w:t>
      </w:r>
      <w:r w:rsidRPr="000975B9">
        <w:rPr>
          <w:rFonts w:cs="Arial"/>
        </w:rPr>
        <w:t>C</w:t>
      </w:r>
      <w:r>
        <w:rPr>
          <w:rFonts w:cs="Arial"/>
        </w:rPr>
        <w:t>onsultant</w:t>
      </w:r>
      <w:r w:rsidRPr="000975B9">
        <w:rPr>
          <w:rFonts w:cs="Arial"/>
        </w:rPr>
        <w:t xml:space="preserve"> will be required to deliver the required content to individuals or single farming businesses. Suppliers engaged in </w:t>
      </w:r>
      <w:r>
        <w:rPr>
          <w:rFonts w:cs="Arial"/>
        </w:rPr>
        <w:t>one-on-one sessions</w:t>
      </w:r>
      <w:r w:rsidRPr="000975B9">
        <w:rPr>
          <w:rFonts w:cs="Arial"/>
        </w:rPr>
        <w:t xml:space="preserve"> will be required to provide evaluation feedback (individual business plans, program evaluation completed by producers and service providers) and must be </w:t>
      </w:r>
      <w:r w:rsidRPr="000975B9">
        <w:rPr>
          <w:rFonts w:cs="Arial"/>
        </w:rPr>
        <w:lastRenderedPageBreak/>
        <w:t xml:space="preserve">reported to the Agriculture Victoria Project Lead </w:t>
      </w:r>
      <w:r>
        <w:rPr>
          <w:rFonts w:cs="Arial"/>
        </w:rPr>
        <w:t xml:space="preserve">and/or project staff </w:t>
      </w:r>
      <w:r w:rsidRPr="000975B9">
        <w:rPr>
          <w:rFonts w:cs="Arial"/>
        </w:rPr>
        <w:t>within 30 days of completion of the program delivery. All sessions and reporting must be completed by 15 June 2024.  </w:t>
      </w:r>
    </w:p>
    <w:p w14:paraId="5BA51BA1" w14:textId="77777777" w:rsidR="002E080B" w:rsidRDefault="002E080B" w:rsidP="00F70F79">
      <w:pPr>
        <w:pStyle w:val="BodyText"/>
        <w:sectPr w:rsidR="002E080B" w:rsidSect="007C1850">
          <w:pgSz w:w="11907" w:h="16839" w:code="9"/>
          <w:pgMar w:top="1134" w:right="1134" w:bottom="1134" w:left="1134" w:header="283" w:footer="283" w:gutter="0"/>
          <w:cols w:space="720"/>
          <w:noEndnote/>
          <w:docGrid w:linePitch="360"/>
        </w:sectPr>
      </w:pPr>
    </w:p>
    <w:p w14:paraId="0AB8956A" w14:textId="0332BDEC" w:rsidR="00F70F79" w:rsidRDefault="000161B4" w:rsidP="002E080B">
      <w:pPr>
        <w:pStyle w:val="Heading1"/>
      </w:pPr>
      <w:bookmarkStart w:id="12" w:name="_Toc147156337"/>
      <w:r w:rsidRPr="000161B4">
        <w:lastRenderedPageBreak/>
        <w:t>Appendix 2: Registration Criteria</w:t>
      </w:r>
      <w:bookmarkEnd w:id="12"/>
    </w:p>
    <w:p w14:paraId="73A3F4CC" w14:textId="77777777" w:rsidR="00A71B70" w:rsidRPr="000975B9" w:rsidRDefault="00A71B70" w:rsidP="00A71B70">
      <w:pPr>
        <w:rPr>
          <w:rFonts w:cs="Arial"/>
        </w:rPr>
      </w:pPr>
      <w:r w:rsidRPr="000975B9">
        <w:rPr>
          <w:rFonts w:cs="Arial"/>
        </w:rPr>
        <w:t>To be included on the register the following registration criteria must be met:</w:t>
      </w:r>
    </w:p>
    <w:p w14:paraId="73F33137" w14:textId="77777777" w:rsidR="00A71B70" w:rsidRPr="000975B9" w:rsidRDefault="00A71B70" w:rsidP="00A71B70">
      <w:pPr>
        <w:rPr>
          <w:rFonts w:cs="Arial"/>
        </w:rPr>
      </w:pPr>
    </w:p>
    <w:tbl>
      <w:tblPr>
        <w:tblStyle w:val="Response"/>
        <w:tblW w:w="0" w:type="auto"/>
        <w:tblLook w:val="04A0" w:firstRow="1" w:lastRow="0" w:firstColumn="1" w:lastColumn="0" w:noHBand="0" w:noVBand="1"/>
      </w:tblPr>
      <w:tblGrid>
        <w:gridCol w:w="2948"/>
        <w:gridCol w:w="4536"/>
        <w:gridCol w:w="1513"/>
      </w:tblGrid>
      <w:tr w:rsidR="00A71B70" w:rsidRPr="00A71B70" w14:paraId="45975B03" w14:textId="77777777" w:rsidTr="00D86A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8" w:type="dxa"/>
          </w:tcPr>
          <w:p w14:paraId="53B3F59A" w14:textId="462DBBD5" w:rsidR="00A71B70" w:rsidRPr="00A71B70" w:rsidRDefault="00A71B70" w:rsidP="00D86AF1">
            <w:pPr>
              <w:pStyle w:val="TableText"/>
              <w:rPr>
                <w:rFonts w:asciiTheme="minorHAnsi" w:hAnsiTheme="minorHAnsi" w:cstheme="minorHAnsi"/>
              </w:rPr>
            </w:pPr>
            <w:r w:rsidRPr="00A71B70">
              <w:rPr>
                <w:rFonts w:asciiTheme="minorHAnsi" w:hAnsiTheme="minorHAnsi" w:cstheme="minorHAnsi"/>
              </w:rPr>
              <w:t>Section 1</w:t>
            </w:r>
            <w:r w:rsidR="005D212C">
              <w:rPr>
                <w:rFonts w:asciiTheme="minorHAnsi" w:hAnsiTheme="minorHAnsi" w:cstheme="minorHAnsi"/>
              </w:rPr>
              <w:t xml:space="preserve"> </w:t>
            </w:r>
            <w:r w:rsidRPr="00A71B70">
              <w:rPr>
                <w:rFonts w:asciiTheme="minorHAnsi" w:hAnsiTheme="minorHAnsi" w:cstheme="minorHAnsi"/>
              </w:rPr>
              <w:t>-  Supplier Details</w:t>
            </w:r>
          </w:p>
        </w:tc>
        <w:tc>
          <w:tcPr>
            <w:tcW w:w="4536" w:type="dxa"/>
          </w:tcPr>
          <w:p w14:paraId="39E20111" w14:textId="77777777" w:rsidR="00A71B70" w:rsidRPr="00A71B70" w:rsidRDefault="00A71B70" w:rsidP="00D86AF1">
            <w:pPr>
              <w:pStyle w:val="Table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71B70">
              <w:rPr>
                <w:rFonts w:asciiTheme="minorHAnsi" w:hAnsiTheme="minorHAnsi" w:cstheme="minorHAnsi"/>
              </w:rPr>
              <w:t>All details to be completed, ABN Number to be checked</w:t>
            </w:r>
          </w:p>
        </w:tc>
        <w:tc>
          <w:tcPr>
            <w:tcW w:w="1513" w:type="dxa"/>
          </w:tcPr>
          <w:p w14:paraId="2E4FC723" w14:textId="77777777" w:rsidR="00A71B70" w:rsidRPr="00A71B70" w:rsidRDefault="00FB2BFB" w:rsidP="00D86AF1">
            <w:pPr>
              <w:pStyle w:val="TableText"/>
              <w:jc w:val="center"/>
              <w:cnfStyle w:val="100000000000" w:firstRow="1" w:lastRow="0" w:firstColumn="0" w:lastColumn="0" w:oddVBand="0" w:evenVBand="0" w:oddHBand="0" w:evenHBand="0" w:firstRowFirstColumn="0" w:firstRowLastColumn="0" w:lastRowFirstColumn="0" w:lastRowLastColumn="0"/>
              <w:rPr>
                <w:rFonts w:asciiTheme="minorHAnsi" w:eastAsia="Wingdings" w:hAnsiTheme="minorHAnsi" w:cstheme="minorHAnsi"/>
                <w:szCs w:val="20"/>
              </w:rPr>
            </w:pPr>
            <w:sdt>
              <w:sdtPr>
                <w:rPr>
                  <w:rFonts w:asciiTheme="minorHAnsi" w:eastAsia="Wingdings" w:hAnsiTheme="minorHAnsi" w:cstheme="minorHAnsi"/>
                  <w:szCs w:val="20"/>
                </w:rPr>
                <w:id w:val="-125236725"/>
                <w14:checkbox>
                  <w14:checked w14:val="0"/>
                  <w14:checkedState w14:val="2612" w14:font="MS Gothic"/>
                  <w14:uncheckedState w14:val="2610" w14:font="MS Gothic"/>
                </w14:checkbox>
              </w:sdtPr>
              <w:sdtEndPr/>
              <w:sdtContent>
                <w:r w:rsidR="00A71B70" w:rsidRPr="00A71B70">
                  <w:rPr>
                    <w:rFonts w:ascii="Segoe UI Symbol" w:eastAsia="MS Gothic" w:hAnsi="Segoe UI Symbol" w:cs="Segoe UI Symbol"/>
                    <w:szCs w:val="20"/>
                  </w:rPr>
                  <w:t>☐</w:t>
                </w:r>
              </w:sdtContent>
            </w:sdt>
          </w:p>
        </w:tc>
      </w:tr>
      <w:tr w:rsidR="00A71B70" w:rsidRPr="00A71B70" w14:paraId="6F1ACF8F" w14:textId="77777777" w:rsidTr="00D86AF1">
        <w:tc>
          <w:tcPr>
            <w:cnfStyle w:val="001000000000" w:firstRow="0" w:lastRow="0" w:firstColumn="1" w:lastColumn="0" w:oddVBand="0" w:evenVBand="0" w:oddHBand="0" w:evenHBand="0" w:firstRowFirstColumn="0" w:firstRowLastColumn="0" w:lastRowFirstColumn="0" w:lastRowLastColumn="0"/>
            <w:tcW w:w="2948" w:type="dxa"/>
          </w:tcPr>
          <w:p w14:paraId="5A8B5F00" w14:textId="77777777" w:rsidR="00A71B70" w:rsidRPr="00A71B70" w:rsidRDefault="00A71B70" w:rsidP="00D86AF1">
            <w:pPr>
              <w:pStyle w:val="TableText"/>
              <w:rPr>
                <w:rFonts w:asciiTheme="minorHAnsi" w:hAnsiTheme="minorHAnsi" w:cstheme="minorHAnsi"/>
                <w:color w:val="auto"/>
              </w:rPr>
            </w:pPr>
            <w:r w:rsidRPr="00A71B70">
              <w:rPr>
                <w:rFonts w:asciiTheme="minorHAnsi" w:hAnsiTheme="minorHAnsi" w:cstheme="minorHAnsi"/>
                <w:color w:val="auto"/>
                <w:szCs w:val="20"/>
              </w:rPr>
              <w:t>Section 2 - Supplier Contact Details</w:t>
            </w:r>
          </w:p>
        </w:tc>
        <w:tc>
          <w:tcPr>
            <w:tcW w:w="4536" w:type="dxa"/>
          </w:tcPr>
          <w:p w14:paraId="2FC865D5" w14:textId="77777777" w:rsidR="00A71B70" w:rsidRPr="00A71B70" w:rsidRDefault="00A71B70" w:rsidP="00D86AF1">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71B70">
              <w:rPr>
                <w:rFonts w:asciiTheme="minorHAnsi" w:hAnsiTheme="minorHAnsi" w:cstheme="minorHAnsi"/>
              </w:rPr>
              <w:t>All details to be completed</w:t>
            </w:r>
          </w:p>
        </w:tc>
        <w:tc>
          <w:tcPr>
            <w:tcW w:w="1513" w:type="dxa"/>
          </w:tcPr>
          <w:p w14:paraId="35F76642" w14:textId="77777777" w:rsidR="00A71B70" w:rsidRPr="00A71B70" w:rsidRDefault="00FB2BFB" w:rsidP="00D86AF1">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eastAsia="Wingdings" w:hAnsiTheme="minorHAnsi" w:cstheme="minorHAnsi"/>
                <w:szCs w:val="20"/>
              </w:rPr>
            </w:pPr>
            <w:sdt>
              <w:sdtPr>
                <w:rPr>
                  <w:rFonts w:asciiTheme="minorHAnsi" w:eastAsia="Wingdings" w:hAnsiTheme="minorHAnsi" w:cstheme="minorHAnsi"/>
                  <w:szCs w:val="20"/>
                </w:rPr>
                <w:id w:val="25066858"/>
                <w14:checkbox>
                  <w14:checked w14:val="0"/>
                  <w14:checkedState w14:val="2612" w14:font="MS Gothic"/>
                  <w14:uncheckedState w14:val="2610" w14:font="MS Gothic"/>
                </w14:checkbox>
              </w:sdtPr>
              <w:sdtEndPr/>
              <w:sdtContent>
                <w:r w:rsidR="00A71B70" w:rsidRPr="00A71B70">
                  <w:rPr>
                    <w:rFonts w:ascii="Segoe UI Symbol" w:eastAsia="MS Gothic" w:hAnsi="Segoe UI Symbol" w:cs="Segoe UI Symbol"/>
                    <w:szCs w:val="20"/>
                  </w:rPr>
                  <w:t>☐</w:t>
                </w:r>
              </w:sdtContent>
            </w:sdt>
          </w:p>
        </w:tc>
      </w:tr>
      <w:tr w:rsidR="00A71B70" w:rsidRPr="00A71B70" w14:paraId="6342BBA5" w14:textId="77777777" w:rsidTr="00D86A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8" w:type="dxa"/>
          </w:tcPr>
          <w:p w14:paraId="72999C21" w14:textId="77777777" w:rsidR="00A71B70" w:rsidRPr="00A71B70" w:rsidRDefault="00A71B70" w:rsidP="00D86AF1">
            <w:pPr>
              <w:pStyle w:val="TableText"/>
              <w:rPr>
                <w:rFonts w:asciiTheme="minorHAnsi" w:hAnsiTheme="minorHAnsi" w:cstheme="minorHAnsi"/>
                <w:color w:val="auto"/>
              </w:rPr>
            </w:pPr>
            <w:r w:rsidRPr="00A71B70">
              <w:rPr>
                <w:rFonts w:asciiTheme="minorHAnsi" w:hAnsiTheme="minorHAnsi" w:cstheme="minorHAnsi"/>
                <w:color w:val="auto"/>
              </w:rPr>
              <w:t>Section 3 - Financial Viability &amp; Insurances</w:t>
            </w:r>
          </w:p>
        </w:tc>
        <w:tc>
          <w:tcPr>
            <w:tcW w:w="4536" w:type="dxa"/>
          </w:tcPr>
          <w:p w14:paraId="0A078F82" w14:textId="77777777" w:rsidR="00A71B70" w:rsidRPr="00A71B70" w:rsidRDefault="00A71B70" w:rsidP="00D86AF1">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A71B70">
              <w:rPr>
                <w:rFonts w:asciiTheme="minorHAnsi" w:hAnsiTheme="minorHAnsi" w:cstheme="minorHAnsi"/>
              </w:rPr>
              <w:t>Financial Viability questions answered, Public liability, Professional Indemnity and Workcover Insurance details provided and current</w:t>
            </w:r>
          </w:p>
        </w:tc>
        <w:tc>
          <w:tcPr>
            <w:tcW w:w="1513" w:type="dxa"/>
          </w:tcPr>
          <w:p w14:paraId="5F1928E5" w14:textId="77777777" w:rsidR="00A71B70" w:rsidRPr="00A71B70" w:rsidRDefault="00FB2BFB" w:rsidP="00D86AF1">
            <w:pPr>
              <w:pStyle w:val="TableText"/>
              <w:jc w:val="center"/>
              <w:cnfStyle w:val="000000010000" w:firstRow="0" w:lastRow="0" w:firstColumn="0" w:lastColumn="0" w:oddVBand="0" w:evenVBand="0" w:oddHBand="0" w:evenHBand="1" w:firstRowFirstColumn="0" w:firstRowLastColumn="0" w:lastRowFirstColumn="0" w:lastRowLastColumn="0"/>
              <w:rPr>
                <w:rFonts w:asciiTheme="minorHAnsi" w:eastAsia="Wingdings" w:hAnsiTheme="minorHAnsi" w:cstheme="minorHAnsi"/>
                <w:szCs w:val="20"/>
              </w:rPr>
            </w:pPr>
            <w:sdt>
              <w:sdtPr>
                <w:rPr>
                  <w:rFonts w:asciiTheme="minorHAnsi" w:eastAsia="Wingdings" w:hAnsiTheme="minorHAnsi" w:cstheme="minorHAnsi"/>
                  <w:szCs w:val="20"/>
                </w:rPr>
                <w:id w:val="4642434"/>
                <w14:checkbox>
                  <w14:checked w14:val="0"/>
                  <w14:checkedState w14:val="2612" w14:font="MS Gothic"/>
                  <w14:uncheckedState w14:val="2610" w14:font="MS Gothic"/>
                </w14:checkbox>
              </w:sdtPr>
              <w:sdtEndPr/>
              <w:sdtContent>
                <w:r w:rsidR="00A71B70" w:rsidRPr="00A71B70">
                  <w:rPr>
                    <w:rFonts w:ascii="Segoe UI Symbol" w:eastAsia="MS Gothic" w:hAnsi="Segoe UI Symbol" w:cs="Segoe UI Symbol"/>
                    <w:szCs w:val="20"/>
                  </w:rPr>
                  <w:t>☐</w:t>
                </w:r>
              </w:sdtContent>
            </w:sdt>
          </w:p>
        </w:tc>
      </w:tr>
      <w:tr w:rsidR="00A71B70" w:rsidRPr="00A71B70" w14:paraId="1F116FAA" w14:textId="77777777" w:rsidTr="00D86AF1">
        <w:tc>
          <w:tcPr>
            <w:cnfStyle w:val="001000000000" w:firstRow="0" w:lastRow="0" w:firstColumn="1" w:lastColumn="0" w:oddVBand="0" w:evenVBand="0" w:oddHBand="0" w:evenHBand="0" w:firstRowFirstColumn="0" w:firstRowLastColumn="0" w:lastRowFirstColumn="0" w:lastRowLastColumn="0"/>
            <w:tcW w:w="2948" w:type="dxa"/>
          </w:tcPr>
          <w:p w14:paraId="12259CB5" w14:textId="77777777" w:rsidR="00A71B70" w:rsidRPr="00A71B70" w:rsidRDefault="00A71B70" w:rsidP="00D86AF1">
            <w:pPr>
              <w:pStyle w:val="TableText"/>
              <w:rPr>
                <w:rFonts w:asciiTheme="minorHAnsi" w:hAnsiTheme="minorHAnsi" w:cstheme="minorHAnsi"/>
                <w:color w:val="auto"/>
              </w:rPr>
            </w:pPr>
            <w:r w:rsidRPr="00A71B70">
              <w:rPr>
                <w:rFonts w:asciiTheme="minorHAnsi" w:hAnsiTheme="minorHAnsi" w:cstheme="minorHAnsi"/>
                <w:color w:val="auto"/>
              </w:rPr>
              <w:t>Section 4 - Experience</w:t>
            </w:r>
          </w:p>
        </w:tc>
        <w:tc>
          <w:tcPr>
            <w:tcW w:w="4536" w:type="dxa"/>
          </w:tcPr>
          <w:p w14:paraId="47F99795" w14:textId="77777777" w:rsidR="00A71B70" w:rsidRPr="00A71B70" w:rsidRDefault="00A71B70" w:rsidP="00D86AF1">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71B70">
              <w:rPr>
                <w:rFonts w:asciiTheme="minorHAnsi" w:hAnsiTheme="minorHAnsi" w:cstheme="minorHAnsi"/>
              </w:rPr>
              <w:t>Summary provided aligns with scope and Attachment A selections</w:t>
            </w:r>
          </w:p>
        </w:tc>
        <w:tc>
          <w:tcPr>
            <w:tcW w:w="1513" w:type="dxa"/>
          </w:tcPr>
          <w:p w14:paraId="4D390213" w14:textId="77777777" w:rsidR="00A71B70" w:rsidRPr="00A71B70" w:rsidRDefault="00FB2BFB" w:rsidP="00D86AF1">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eastAsia="Wingdings" w:hAnsiTheme="minorHAnsi" w:cstheme="minorHAnsi"/>
                <w:szCs w:val="20"/>
              </w:rPr>
            </w:pPr>
            <w:sdt>
              <w:sdtPr>
                <w:rPr>
                  <w:rFonts w:asciiTheme="minorHAnsi" w:eastAsia="Wingdings" w:hAnsiTheme="minorHAnsi" w:cstheme="minorHAnsi"/>
                  <w:szCs w:val="20"/>
                </w:rPr>
                <w:id w:val="-1796210782"/>
                <w14:checkbox>
                  <w14:checked w14:val="0"/>
                  <w14:checkedState w14:val="2612" w14:font="MS Gothic"/>
                  <w14:uncheckedState w14:val="2610" w14:font="MS Gothic"/>
                </w14:checkbox>
              </w:sdtPr>
              <w:sdtEndPr/>
              <w:sdtContent>
                <w:r w:rsidR="00A71B70" w:rsidRPr="00A71B70">
                  <w:rPr>
                    <w:rFonts w:ascii="Segoe UI Symbol" w:eastAsia="MS Gothic" w:hAnsi="Segoe UI Symbol" w:cs="Segoe UI Symbol"/>
                    <w:szCs w:val="20"/>
                  </w:rPr>
                  <w:t>☐</w:t>
                </w:r>
              </w:sdtContent>
            </w:sdt>
          </w:p>
        </w:tc>
      </w:tr>
      <w:tr w:rsidR="00A71B70" w:rsidRPr="00A71B70" w14:paraId="498F5735" w14:textId="77777777" w:rsidTr="00D86A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8" w:type="dxa"/>
          </w:tcPr>
          <w:p w14:paraId="7AF5A1A6" w14:textId="77777777" w:rsidR="00A71B70" w:rsidRPr="00A71B70" w:rsidRDefault="00A71B70" w:rsidP="00D86AF1">
            <w:pPr>
              <w:pStyle w:val="TableText"/>
              <w:rPr>
                <w:rFonts w:asciiTheme="minorHAnsi" w:hAnsiTheme="minorHAnsi" w:cstheme="minorHAnsi"/>
                <w:color w:val="auto"/>
              </w:rPr>
            </w:pPr>
            <w:r w:rsidRPr="00A71B70">
              <w:rPr>
                <w:rFonts w:asciiTheme="minorHAnsi" w:hAnsiTheme="minorHAnsi" w:cstheme="minorHAnsi"/>
                <w:color w:val="auto"/>
              </w:rPr>
              <w:t>Section 5 – Commitments &amp; Acknowledgements</w:t>
            </w:r>
          </w:p>
        </w:tc>
        <w:tc>
          <w:tcPr>
            <w:tcW w:w="4536" w:type="dxa"/>
          </w:tcPr>
          <w:p w14:paraId="3C4755CA" w14:textId="77777777" w:rsidR="00A71B70" w:rsidRPr="00A71B70" w:rsidRDefault="00A71B70" w:rsidP="00D86AF1">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A71B70">
              <w:rPr>
                <w:rFonts w:asciiTheme="minorHAnsi" w:hAnsiTheme="minorHAnsi" w:cstheme="minorHAnsi"/>
              </w:rPr>
              <w:t>All details to be completed and signed</w:t>
            </w:r>
          </w:p>
        </w:tc>
        <w:tc>
          <w:tcPr>
            <w:tcW w:w="1513" w:type="dxa"/>
          </w:tcPr>
          <w:p w14:paraId="17B30339" w14:textId="77777777" w:rsidR="00A71B70" w:rsidRPr="00A71B70" w:rsidRDefault="00FB2BFB" w:rsidP="00D86AF1">
            <w:pPr>
              <w:pStyle w:val="TableText"/>
              <w:jc w:val="center"/>
              <w:cnfStyle w:val="000000010000" w:firstRow="0" w:lastRow="0" w:firstColumn="0" w:lastColumn="0" w:oddVBand="0" w:evenVBand="0" w:oddHBand="0" w:evenHBand="1" w:firstRowFirstColumn="0" w:firstRowLastColumn="0" w:lastRowFirstColumn="0" w:lastRowLastColumn="0"/>
              <w:rPr>
                <w:rFonts w:asciiTheme="minorHAnsi" w:eastAsia="Wingdings" w:hAnsiTheme="minorHAnsi" w:cstheme="minorHAnsi"/>
                <w:szCs w:val="20"/>
              </w:rPr>
            </w:pPr>
            <w:sdt>
              <w:sdtPr>
                <w:rPr>
                  <w:rFonts w:asciiTheme="minorHAnsi" w:eastAsia="Wingdings" w:hAnsiTheme="minorHAnsi" w:cstheme="minorHAnsi"/>
                  <w:szCs w:val="20"/>
                </w:rPr>
                <w:id w:val="436955073"/>
                <w14:checkbox>
                  <w14:checked w14:val="0"/>
                  <w14:checkedState w14:val="2612" w14:font="MS Gothic"/>
                  <w14:uncheckedState w14:val="2610" w14:font="MS Gothic"/>
                </w14:checkbox>
              </w:sdtPr>
              <w:sdtEndPr/>
              <w:sdtContent>
                <w:r w:rsidR="00A71B70" w:rsidRPr="00A71B70">
                  <w:rPr>
                    <w:rFonts w:ascii="Segoe UI Symbol" w:eastAsia="MS Gothic" w:hAnsi="Segoe UI Symbol" w:cs="Segoe UI Symbol"/>
                    <w:szCs w:val="20"/>
                  </w:rPr>
                  <w:t>☐</w:t>
                </w:r>
              </w:sdtContent>
            </w:sdt>
          </w:p>
        </w:tc>
      </w:tr>
      <w:tr w:rsidR="00A71B70" w:rsidRPr="00A71B70" w14:paraId="31F57A08" w14:textId="77777777" w:rsidTr="00D86AF1">
        <w:tc>
          <w:tcPr>
            <w:cnfStyle w:val="001000000000" w:firstRow="0" w:lastRow="0" w:firstColumn="1" w:lastColumn="0" w:oddVBand="0" w:evenVBand="0" w:oddHBand="0" w:evenHBand="0" w:firstRowFirstColumn="0" w:firstRowLastColumn="0" w:lastRowFirstColumn="0" w:lastRowLastColumn="0"/>
            <w:tcW w:w="2948" w:type="dxa"/>
          </w:tcPr>
          <w:p w14:paraId="1B115A42" w14:textId="77777777" w:rsidR="00A71B70" w:rsidRPr="00A71B70" w:rsidRDefault="00A71B70" w:rsidP="00D86AF1">
            <w:pPr>
              <w:pStyle w:val="TableText"/>
              <w:rPr>
                <w:rFonts w:asciiTheme="minorHAnsi" w:hAnsiTheme="minorHAnsi" w:cstheme="minorHAnsi"/>
                <w:color w:val="auto"/>
              </w:rPr>
            </w:pPr>
            <w:r w:rsidRPr="00A71B70">
              <w:rPr>
                <w:rFonts w:asciiTheme="minorHAnsi" w:hAnsiTheme="minorHAnsi" w:cstheme="minorHAnsi"/>
                <w:color w:val="auto"/>
              </w:rPr>
              <w:t>Attachment 1 Supplier Categories</w:t>
            </w:r>
          </w:p>
        </w:tc>
        <w:tc>
          <w:tcPr>
            <w:tcW w:w="4536" w:type="dxa"/>
          </w:tcPr>
          <w:p w14:paraId="03C04CD4" w14:textId="77777777" w:rsidR="00A71B70" w:rsidRPr="00A71B70" w:rsidRDefault="00A71B70" w:rsidP="00D86AF1">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71B70">
              <w:rPr>
                <w:rFonts w:asciiTheme="minorHAnsi" w:hAnsiTheme="minorHAnsi" w:cstheme="minorHAnsi"/>
              </w:rPr>
              <w:t>At least one selection in each section made</w:t>
            </w:r>
          </w:p>
        </w:tc>
        <w:tc>
          <w:tcPr>
            <w:tcW w:w="1513" w:type="dxa"/>
          </w:tcPr>
          <w:p w14:paraId="035012FF" w14:textId="77777777" w:rsidR="00A71B70" w:rsidRPr="00A71B70" w:rsidRDefault="00FB2BFB" w:rsidP="00D86AF1">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eastAsia="Wingdings" w:hAnsiTheme="minorHAnsi" w:cstheme="minorHAnsi"/>
                <w:szCs w:val="20"/>
              </w:rPr>
            </w:pPr>
            <w:sdt>
              <w:sdtPr>
                <w:rPr>
                  <w:rFonts w:asciiTheme="minorHAnsi" w:eastAsia="Wingdings" w:hAnsiTheme="minorHAnsi" w:cstheme="minorHAnsi"/>
                  <w:szCs w:val="20"/>
                </w:rPr>
                <w:id w:val="751628549"/>
                <w14:checkbox>
                  <w14:checked w14:val="0"/>
                  <w14:checkedState w14:val="2612" w14:font="MS Gothic"/>
                  <w14:uncheckedState w14:val="2610" w14:font="MS Gothic"/>
                </w14:checkbox>
              </w:sdtPr>
              <w:sdtEndPr/>
              <w:sdtContent>
                <w:r w:rsidR="00A71B70" w:rsidRPr="00A71B70">
                  <w:rPr>
                    <w:rFonts w:ascii="Segoe UI Symbol" w:eastAsia="MS Gothic" w:hAnsi="Segoe UI Symbol" w:cs="Segoe UI Symbol"/>
                    <w:szCs w:val="20"/>
                  </w:rPr>
                  <w:t>☐</w:t>
                </w:r>
              </w:sdtContent>
            </w:sdt>
          </w:p>
        </w:tc>
      </w:tr>
      <w:tr w:rsidR="00A71B70" w:rsidRPr="00A71B70" w14:paraId="3FA337F6" w14:textId="77777777" w:rsidTr="00D86A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8" w:type="dxa"/>
          </w:tcPr>
          <w:p w14:paraId="315763FE" w14:textId="77777777" w:rsidR="00A71B70" w:rsidRPr="00A71B70" w:rsidRDefault="00A71B70" w:rsidP="00D86AF1">
            <w:pPr>
              <w:pStyle w:val="TableText"/>
              <w:rPr>
                <w:rFonts w:asciiTheme="minorHAnsi" w:hAnsiTheme="minorHAnsi" w:cstheme="minorHAnsi"/>
                <w:color w:val="auto"/>
              </w:rPr>
            </w:pPr>
            <w:r w:rsidRPr="00A71B70">
              <w:rPr>
                <w:rFonts w:asciiTheme="minorHAnsi" w:hAnsiTheme="minorHAnsi" w:cstheme="minorHAnsi"/>
                <w:color w:val="auto"/>
              </w:rPr>
              <w:t>Attachment 2 Supplier Code of Conduct</w:t>
            </w:r>
          </w:p>
        </w:tc>
        <w:tc>
          <w:tcPr>
            <w:tcW w:w="4536" w:type="dxa"/>
          </w:tcPr>
          <w:p w14:paraId="00A3E503" w14:textId="77777777" w:rsidR="00A71B70" w:rsidRPr="00A71B70" w:rsidRDefault="00A71B70" w:rsidP="00D86AF1">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A71B70">
              <w:rPr>
                <w:rFonts w:asciiTheme="minorHAnsi" w:hAnsiTheme="minorHAnsi" w:cstheme="minorHAnsi"/>
              </w:rPr>
              <w:t>Must be completed and signed</w:t>
            </w:r>
          </w:p>
        </w:tc>
        <w:tc>
          <w:tcPr>
            <w:tcW w:w="1513" w:type="dxa"/>
          </w:tcPr>
          <w:p w14:paraId="2A95607C" w14:textId="77777777" w:rsidR="00A71B70" w:rsidRPr="00A71B70" w:rsidRDefault="00FB2BFB" w:rsidP="00D86AF1">
            <w:pPr>
              <w:pStyle w:val="TableText"/>
              <w:jc w:val="center"/>
              <w:cnfStyle w:val="000000010000" w:firstRow="0" w:lastRow="0" w:firstColumn="0" w:lastColumn="0" w:oddVBand="0" w:evenVBand="0" w:oddHBand="0" w:evenHBand="1" w:firstRowFirstColumn="0" w:firstRowLastColumn="0" w:lastRowFirstColumn="0" w:lastRowLastColumn="0"/>
              <w:rPr>
                <w:rFonts w:asciiTheme="minorHAnsi" w:eastAsia="Wingdings" w:hAnsiTheme="minorHAnsi" w:cstheme="minorHAnsi"/>
                <w:szCs w:val="20"/>
              </w:rPr>
            </w:pPr>
            <w:sdt>
              <w:sdtPr>
                <w:rPr>
                  <w:rFonts w:asciiTheme="minorHAnsi" w:eastAsia="Wingdings" w:hAnsiTheme="minorHAnsi" w:cstheme="minorHAnsi"/>
                  <w:szCs w:val="20"/>
                </w:rPr>
                <w:id w:val="1515803595"/>
                <w14:checkbox>
                  <w14:checked w14:val="0"/>
                  <w14:checkedState w14:val="2612" w14:font="MS Gothic"/>
                  <w14:uncheckedState w14:val="2610" w14:font="MS Gothic"/>
                </w14:checkbox>
              </w:sdtPr>
              <w:sdtEndPr/>
              <w:sdtContent>
                <w:r w:rsidR="00A71B70" w:rsidRPr="00A71B70">
                  <w:rPr>
                    <w:rFonts w:ascii="Segoe UI Symbol" w:eastAsia="MS Gothic" w:hAnsi="Segoe UI Symbol" w:cs="Segoe UI Symbol"/>
                    <w:szCs w:val="20"/>
                  </w:rPr>
                  <w:t>☐</w:t>
                </w:r>
              </w:sdtContent>
            </w:sdt>
          </w:p>
        </w:tc>
      </w:tr>
    </w:tbl>
    <w:p w14:paraId="18932541" w14:textId="77777777" w:rsidR="000161B4" w:rsidRPr="000161B4" w:rsidRDefault="000161B4" w:rsidP="000161B4">
      <w:pPr>
        <w:pStyle w:val="BodyText"/>
      </w:pPr>
    </w:p>
    <w:p w14:paraId="68BD577B" w14:textId="77777777" w:rsidR="00523F44" w:rsidRDefault="00523F44" w:rsidP="00523F44">
      <w:pPr>
        <w:pStyle w:val="Heading1"/>
        <w:sectPr w:rsidR="00523F44" w:rsidSect="007C1850">
          <w:pgSz w:w="11907" w:h="16839" w:code="9"/>
          <w:pgMar w:top="1134" w:right="1134" w:bottom="1134" w:left="1134" w:header="283" w:footer="283" w:gutter="0"/>
          <w:cols w:space="720"/>
          <w:noEndnote/>
          <w:docGrid w:linePitch="360"/>
        </w:sectPr>
      </w:pPr>
    </w:p>
    <w:p w14:paraId="6ADFD051" w14:textId="7222890F" w:rsidR="00342316" w:rsidRDefault="009D3598" w:rsidP="009D3598">
      <w:pPr>
        <w:pStyle w:val="Heading1"/>
      </w:pPr>
      <w:bookmarkStart w:id="13" w:name="_Toc147156338"/>
      <w:r>
        <w:lastRenderedPageBreak/>
        <w:t xml:space="preserve">Appendix </w:t>
      </w:r>
      <w:r w:rsidR="00A71B70">
        <w:t>3 -  Terms and Conditions</w:t>
      </w:r>
      <w:bookmarkEnd w:id="13"/>
      <w:r>
        <w:t xml:space="preserve"> </w:t>
      </w:r>
    </w:p>
    <w:p w14:paraId="07FB3407" w14:textId="4AB74A8C" w:rsidR="009D3598" w:rsidRDefault="009D3598" w:rsidP="00FF66A2">
      <w:pPr>
        <w:pStyle w:val="Heading2"/>
      </w:pPr>
      <w:r>
        <w:t xml:space="preserve">DEECA Contract Services Short form General conditions for the provision of Services </w:t>
      </w:r>
    </w:p>
    <w:p w14:paraId="74B3AC21" w14:textId="5FA56191" w:rsidR="00FF66A2" w:rsidRPr="00FF66A2" w:rsidRDefault="00FF66A2" w:rsidP="00FF66A2">
      <w:pPr>
        <w:pStyle w:val="BodyText"/>
      </w:pPr>
      <w:r>
        <w:t xml:space="preserve">Ensure that you read the attached document as these are the basis of a contract with the department should the Offer be accepted. </w:t>
      </w:r>
    </w:p>
    <w:p w14:paraId="5709C6C2" w14:textId="490C6192" w:rsidR="009D3598" w:rsidRDefault="009D3598" w:rsidP="009D3598">
      <w:pPr>
        <w:pStyle w:val="BodyText"/>
      </w:pPr>
      <w:r>
        <w:object w:dxaOrig="1516" w:dyaOrig="986" w14:anchorId="7B07EA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5pt" o:ole="">
            <v:imagedata r:id="rId52" o:title=""/>
          </v:shape>
          <o:OLEObject Type="Embed" ProgID="AcroExch.Document.DC" ShapeID="_x0000_i1025" DrawAspect="Icon" ObjectID="_1759748850" r:id="rId53"/>
        </w:object>
      </w:r>
    </w:p>
    <w:p w14:paraId="129F5034" w14:textId="77777777" w:rsidR="00152270" w:rsidRPr="009D3598" w:rsidRDefault="00152270" w:rsidP="009D3598">
      <w:pPr>
        <w:pStyle w:val="BodyText"/>
      </w:pPr>
    </w:p>
    <w:sectPr w:rsidR="00152270" w:rsidRPr="009D3598" w:rsidSect="009D3598">
      <w:headerReference w:type="default" r:id="rId54"/>
      <w:pgSz w:w="11907" w:h="16839" w:code="9"/>
      <w:pgMar w:top="1134" w:right="1134" w:bottom="1134" w:left="1134" w:header="283" w:footer="28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3BD1F" w14:textId="77777777" w:rsidR="00A77B52" w:rsidRDefault="00A77B52" w:rsidP="00CD157B">
      <w:pPr>
        <w:pStyle w:val="NoSpacing"/>
      </w:pPr>
    </w:p>
  </w:endnote>
  <w:endnote w:type="continuationSeparator" w:id="0">
    <w:p w14:paraId="0487B772" w14:textId="77777777" w:rsidR="00A77B52" w:rsidRDefault="00A77B52" w:rsidP="00CD157B">
      <w:pPr>
        <w:pStyle w:val="NoSpacing"/>
      </w:pPr>
    </w:p>
  </w:endnote>
  <w:endnote w:type="continuationNotice" w:id="1">
    <w:p w14:paraId="29AAFB64" w14:textId="77777777" w:rsidR="00A77B52" w:rsidRDefault="00A77B52" w:rsidP="00CD157B">
      <w:pPr>
        <w:pStyle w:val="NoSpacing"/>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523F44" w14:paraId="5960C8AE" w14:textId="77777777" w:rsidTr="0040758A">
      <w:trPr>
        <w:trHeight w:val="397"/>
      </w:trPr>
      <w:tc>
        <w:tcPr>
          <w:tcW w:w="340" w:type="dxa"/>
        </w:tcPr>
        <w:p w14:paraId="1C04058D" w14:textId="77777777" w:rsidR="00523F44" w:rsidRPr="00D55628" w:rsidRDefault="00523F44" w:rsidP="00376EF3">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t>2</w:t>
          </w:r>
          <w:r w:rsidRPr="00D55628">
            <w:fldChar w:fldCharType="end"/>
          </w:r>
        </w:p>
      </w:tc>
      <w:tc>
        <w:tcPr>
          <w:tcW w:w="9071" w:type="dxa"/>
        </w:tcPr>
        <w:p w14:paraId="6155BEDF" w14:textId="4ABC6FF1" w:rsidR="00523F44" w:rsidRDefault="00FB2BFB" w:rsidP="00376EF3">
          <w:pPr>
            <w:pStyle w:val="FooterEven"/>
          </w:pPr>
          <w:r>
            <w:fldChar w:fldCharType="begin"/>
          </w:r>
          <w:r>
            <w:instrText xml:space="preserve"> DOCPROPERTY  xFooterTitle  \* MERGEFORMAT </w:instrText>
          </w:r>
          <w:r>
            <w:fldChar w:fldCharType="separate"/>
          </w:r>
          <w:r>
            <w:t>Farm Business Resilience Programme</w:t>
          </w:r>
          <w:r>
            <w:fldChar w:fldCharType="end"/>
          </w:r>
        </w:p>
        <w:p w14:paraId="31886A3F" w14:textId="5FD434B6" w:rsidR="00523F44" w:rsidRPr="00810C40" w:rsidRDefault="00FB2BFB" w:rsidP="00376EF3">
          <w:pPr>
            <w:pStyle w:val="FooterEven"/>
          </w:pPr>
          <w:r>
            <w:fldChar w:fldCharType="begin"/>
          </w:r>
          <w:r>
            <w:instrText xml:space="preserve"> DOCPROPERTY  xFooterSubtitle  \* MERGEFORMAT </w:instrText>
          </w:r>
          <w:r>
            <w:fldChar w:fldCharType="separate"/>
          </w:r>
          <w:r>
            <w:t>V2 Request for Quotation (RFQ) Sept 2023</w:t>
          </w:r>
          <w:r>
            <w:fldChar w:fldCharType="end"/>
          </w:r>
        </w:p>
      </w:tc>
    </w:tr>
  </w:tbl>
  <w:p w14:paraId="70FF9439" w14:textId="77777777" w:rsidR="00523F44" w:rsidRDefault="00523F44" w:rsidP="00376EF3">
    <w:pPr>
      <w:pStyle w:val="FooterEven"/>
    </w:pPr>
  </w:p>
  <w:p w14:paraId="17E646D2" w14:textId="77777777" w:rsidR="00523F44" w:rsidRDefault="00523F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523F44" w14:paraId="4CA89A0C" w14:textId="77777777" w:rsidTr="0040758A">
      <w:trPr>
        <w:trHeight w:val="397"/>
      </w:trPr>
      <w:tc>
        <w:tcPr>
          <w:tcW w:w="9071" w:type="dxa"/>
        </w:tcPr>
        <w:p w14:paraId="1AF06E05" w14:textId="2339EA57" w:rsidR="00523F44" w:rsidRDefault="00726F78" w:rsidP="00376EF3">
          <w:pPr>
            <w:pStyle w:val="FooterOdd"/>
          </w:pPr>
          <w:r>
            <w:rPr>
              <w:noProof/>
            </w:rPr>
            <mc:AlternateContent>
              <mc:Choice Requires="wps">
                <w:drawing>
                  <wp:anchor distT="0" distB="0" distL="114300" distR="114300" simplePos="0" relativeHeight="251665408" behindDoc="0" locked="0" layoutInCell="0" allowOverlap="1" wp14:anchorId="3F0AFE01" wp14:editId="265532E0">
                    <wp:simplePos x="0" y="0"/>
                    <wp:positionH relativeFrom="page">
                      <wp:posOffset>0</wp:posOffset>
                    </wp:positionH>
                    <wp:positionV relativeFrom="page">
                      <wp:posOffset>10249535</wp:posOffset>
                    </wp:positionV>
                    <wp:extent cx="7560945" cy="252095"/>
                    <wp:effectExtent l="0" t="0" r="0" b="14605"/>
                    <wp:wrapNone/>
                    <wp:docPr id="45" name="MSIPCMc0564bfdb2d7df7d7bbddfff"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2E30F4" w14:textId="20E5CA02" w:rsidR="00726F78" w:rsidRPr="00726F78" w:rsidRDefault="00726F78" w:rsidP="00726F78">
                                <w:pPr>
                                  <w:spacing w:before="0" w:after="0"/>
                                  <w:jc w:val="center"/>
                                  <w:rPr>
                                    <w:rFonts w:ascii="Arial" w:hAnsi="Arial" w:cs="Arial"/>
                                    <w:color w:val="000000"/>
                                    <w:sz w:val="24"/>
                                  </w:rPr>
                                </w:pPr>
                                <w:r w:rsidRPr="00726F78">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F0AFE01" id="_x0000_t202" coordsize="21600,21600" o:spt="202" path="m,l,21600r21600,l21600,xe">
                    <v:stroke joinstyle="miter"/>
                    <v:path gradientshapeok="t" o:connecttype="rect"/>
                  </v:shapetype>
                  <v:shape id="MSIPCMc0564bfdb2d7df7d7bbddfff" o:spid="_x0000_s1030" type="#_x0000_t202" alt="{&quot;HashCode&quot;:376260202,&quot;Height&quot;:841.0,&quot;Width&quot;:595.0,&quot;Placement&quot;:&quot;Footer&quot;,&quot;Index&quot;:&quot;Primary&quot;,&quot;Section&quot;:1,&quot;Top&quot;:0.0,&quot;Left&quot;:0.0}" style="position:absolute;left:0;text-align:left;margin-left:0;margin-top:807.05pt;width:595.35pt;height:19.85pt;z-index:2516817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" o:allowincell="f" filled="f" stroked="f" strokeweight=".5pt">
                    <v:textbox inset=",0,,0">
                      <w:txbxContent>
                        <w:p w14:paraId="7E2E30F4" w14:textId="20E5CA02" w:rsidR="00726F78" w:rsidRPr="00726F78" w:rsidRDefault="00726F78" w:rsidP="00726F78">
                          <w:pPr>
                            <w:spacing w:before="0" w:after="0"/>
                            <w:jc w:val="center"/>
                            <w:rPr>
                              <w:rFonts w:ascii="Arial" w:hAnsi="Arial" w:cs="Arial"/>
                              <w:color w:val="000000"/>
                              <w:sz w:val="24"/>
                            </w:rPr>
                          </w:pPr>
                          <w:r w:rsidRPr="00726F78">
                            <w:rPr>
                              <w:rFonts w:ascii="Arial" w:hAnsi="Arial" w:cs="Arial"/>
                              <w:color w:val="000000"/>
                              <w:sz w:val="24"/>
                            </w:rPr>
                            <w:t>OFFICIAL</w:t>
                          </w:r>
                        </w:p>
                      </w:txbxContent>
                    </v:textbox>
                    <w10:wrap anchorx="page" anchory="page"/>
                  </v:shape>
                </w:pict>
              </mc:Fallback>
            </mc:AlternateContent>
          </w:r>
          <w:r w:rsidR="00FB2BFB">
            <w:fldChar w:fldCharType="begin"/>
          </w:r>
          <w:r w:rsidR="00FB2BFB">
            <w:instrText xml:space="preserve"> DOCPROPERTY  xFooterTitle  \* MERGEFORMAT </w:instrText>
          </w:r>
          <w:r w:rsidR="00FB2BFB">
            <w:fldChar w:fldCharType="separate"/>
          </w:r>
          <w:r w:rsidR="00FB2BFB">
            <w:t>Farm Business Resilience Programme</w:t>
          </w:r>
          <w:r w:rsidR="00FB2BFB">
            <w:fldChar w:fldCharType="end"/>
          </w:r>
        </w:p>
        <w:p w14:paraId="14B9756F" w14:textId="473948B6" w:rsidR="00523F44" w:rsidRPr="00CB1FB7" w:rsidRDefault="00FB2BFB" w:rsidP="00376EF3">
          <w:pPr>
            <w:pStyle w:val="FooterOdd"/>
            <w:rPr>
              <w:b/>
            </w:rPr>
          </w:pPr>
          <w:r>
            <w:fldChar w:fldCharType="begin"/>
          </w:r>
          <w:r>
            <w:instrText xml:space="preserve"> DOCPROPERTY  xFooterSubtitle  \* MERGEFORMAT </w:instrText>
          </w:r>
          <w:r>
            <w:fldChar w:fldCharType="separate"/>
          </w:r>
          <w:r>
            <w:t>V2 Request for Quotation (RFQ) Sept 2023</w:t>
          </w:r>
          <w:r>
            <w:fldChar w:fldCharType="end"/>
          </w:r>
        </w:p>
      </w:tc>
      <w:tc>
        <w:tcPr>
          <w:tcW w:w="340" w:type="dxa"/>
        </w:tcPr>
        <w:p w14:paraId="29DADEF8" w14:textId="77777777" w:rsidR="00523F44" w:rsidRPr="00D55628" w:rsidRDefault="00523F44" w:rsidP="00376EF3">
          <w:pPr>
            <w:pStyle w:val="FooterOddPageNumber"/>
          </w:pPr>
          <w:r w:rsidRPr="00D55628">
            <w:fldChar w:fldCharType="begin"/>
          </w:r>
          <w:r w:rsidRPr="00D55628">
            <w:instrText xml:space="preserve"> PAGE   \* MERGEFORMAT </w:instrText>
          </w:r>
          <w:r w:rsidRPr="00D55628">
            <w:fldChar w:fldCharType="separate"/>
          </w:r>
          <w:r>
            <w:t>1</w:t>
          </w:r>
          <w:r w:rsidRPr="00D55628">
            <w:fldChar w:fldCharType="end"/>
          </w:r>
        </w:p>
      </w:tc>
    </w:tr>
  </w:tbl>
  <w:p w14:paraId="7B2AA2E9" w14:textId="759172AB" w:rsidR="00523F44" w:rsidRDefault="00BF4D50">
    <w:pPr>
      <w:pStyle w:val="Footer"/>
    </w:pPr>
    <w:r>
      <w:rPr>
        <w:noProof/>
      </w:rPr>
      <w:drawing>
        <wp:anchor distT="0" distB="0" distL="114300" distR="114300" simplePos="0" relativeHeight="251658240" behindDoc="0" locked="0" layoutInCell="1" allowOverlap="1" wp14:anchorId="4CCFDBC2" wp14:editId="42FA1C11">
          <wp:simplePos x="0" y="0"/>
          <wp:positionH relativeFrom="margin">
            <wp:posOffset>32385</wp:posOffset>
          </wp:positionH>
          <wp:positionV relativeFrom="paragraph">
            <wp:posOffset>-289560</wp:posOffset>
          </wp:positionV>
          <wp:extent cx="1679575" cy="438150"/>
          <wp:effectExtent l="0" t="0" r="0" b="0"/>
          <wp:wrapNone/>
          <wp:docPr id="41" name="Picture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679575" cy="4381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41BA0" w14:textId="289173F6" w:rsidR="00FF66A2" w:rsidRDefault="00726F78">
    <w:pPr>
      <w:pStyle w:val="Footer"/>
    </w:pPr>
    <w:r>
      <w:rPr>
        <w:noProof/>
      </w:rPr>
      <mc:AlternateContent>
        <mc:Choice Requires="wps">
          <w:drawing>
            <wp:anchor distT="0" distB="0" distL="114300" distR="114300" simplePos="0" relativeHeight="251667456" behindDoc="0" locked="0" layoutInCell="0" allowOverlap="1" wp14:anchorId="6F1A63E7" wp14:editId="6C4203A6">
              <wp:simplePos x="0" y="0"/>
              <wp:positionH relativeFrom="page">
                <wp:posOffset>0</wp:posOffset>
              </wp:positionH>
              <wp:positionV relativeFrom="page">
                <wp:posOffset>10249535</wp:posOffset>
              </wp:positionV>
              <wp:extent cx="7560945" cy="252095"/>
              <wp:effectExtent l="0" t="0" r="0" b="14605"/>
              <wp:wrapNone/>
              <wp:docPr id="46" name="MSIPCMd075403f8e1a57be82181c0a"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CE95F1" w14:textId="2AB6BE9C" w:rsidR="00726F78" w:rsidRPr="00726F78" w:rsidRDefault="00726F78" w:rsidP="00726F78">
                          <w:pPr>
                            <w:spacing w:before="0" w:after="0"/>
                            <w:jc w:val="center"/>
                            <w:rPr>
                              <w:rFonts w:ascii="Arial" w:hAnsi="Arial" w:cs="Arial"/>
                              <w:color w:val="000000"/>
                              <w:sz w:val="24"/>
                            </w:rPr>
                          </w:pPr>
                          <w:r w:rsidRPr="00726F78">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F1A63E7" id="_x0000_t202" coordsize="21600,21600" o:spt="202" path="m,l,21600r21600,l21600,xe">
              <v:stroke joinstyle="miter"/>
              <v:path gradientshapeok="t" o:connecttype="rect"/>
            </v:shapetype>
            <v:shape id="MSIPCMd075403f8e1a57be82181c0a" o:spid="_x0000_s1032" type="#_x0000_t202" alt="{&quot;HashCode&quot;:376260202,&quot;Height&quot;:841.0,&quot;Width&quot;:595.0,&quot;Placement&quot;:&quot;Footer&quot;,&quot;Index&quot;:&quot;FirstPage&quot;,&quot;Section&quot;:1,&quot;Top&quot;:0.0,&quot;Left&quot;:0.0}" style="position:absolute;margin-left:0;margin-top:807.05pt;width:595.35pt;height:19.85pt;z-index:2516930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" o:allowincell="f" filled="f" stroked="f" strokeweight=".5pt">
              <v:textbox inset=",0,,0">
                <w:txbxContent>
                  <w:p w14:paraId="20CE95F1" w14:textId="2AB6BE9C" w:rsidR="00726F78" w:rsidRPr="00726F78" w:rsidRDefault="00726F78" w:rsidP="00726F78">
                    <w:pPr>
                      <w:spacing w:before="0" w:after="0"/>
                      <w:jc w:val="center"/>
                      <w:rPr>
                        <w:rFonts w:ascii="Arial" w:hAnsi="Arial" w:cs="Arial"/>
                        <w:color w:val="000000"/>
                        <w:sz w:val="24"/>
                      </w:rPr>
                    </w:pPr>
                    <w:r w:rsidRPr="00726F78">
                      <w:rPr>
                        <w:rFonts w:ascii="Arial" w:hAnsi="Arial" w:cs="Arial"/>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4F9D3" w14:textId="77777777" w:rsidR="00A77B52" w:rsidRPr="0056073C" w:rsidRDefault="00A77B52" w:rsidP="005D764F">
      <w:pPr>
        <w:pStyle w:val="FootnoteSeparator"/>
      </w:pPr>
    </w:p>
  </w:footnote>
  <w:footnote w:type="continuationSeparator" w:id="0">
    <w:p w14:paraId="0B10F6FB" w14:textId="77777777" w:rsidR="00A77B52" w:rsidRPr="00CA30B7" w:rsidRDefault="00A77B52" w:rsidP="006D5A90">
      <w:pPr>
        <w:rPr>
          <w:lang w:val="en-US"/>
        </w:rPr>
      </w:pPr>
      <w:r w:rsidRPr="00CA30B7">
        <w:rPr>
          <w:lang w:val="en-US"/>
        </w:rPr>
        <w:t>_______</w:t>
      </w:r>
    </w:p>
  </w:footnote>
  <w:footnote w:type="continuationNotice" w:id="1">
    <w:p w14:paraId="352250B9" w14:textId="77777777" w:rsidR="00A77B52" w:rsidRDefault="00A77B52" w:rsidP="006D5A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FEFCE" w14:textId="0EC6B838" w:rsidR="00523F44" w:rsidRPr="00CD157B" w:rsidRDefault="00726F78" w:rsidP="00523F44">
    <w:pPr>
      <w:pStyle w:val="Header"/>
    </w:pPr>
    <w:r>
      <w:rPr>
        <w:noProof/>
      </w:rPr>
      <mc:AlternateContent>
        <mc:Choice Requires="wps">
          <w:drawing>
            <wp:anchor distT="0" distB="0" distL="114300" distR="114300" simplePos="0" relativeHeight="251668480" behindDoc="0" locked="0" layoutInCell="0" allowOverlap="1" wp14:anchorId="7895E759" wp14:editId="7E9BCAB4">
              <wp:simplePos x="0" y="0"/>
              <wp:positionH relativeFrom="page">
                <wp:posOffset>0</wp:posOffset>
              </wp:positionH>
              <wp:positionV relativeFrom="page">
                <wp:posOffset>190500</wp:posOffset>
              </wp:positionV>
              <wp:extent cx="7560945" cy="252095"/>
              <wp:effectExtent l="0" t="0" r="0" b="14605"/>
              <wp:wrapNone/>
              <wp:docPr id="56" name="MSIPCM8d904b46bec303bc6cb055d5"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E073A8" w14:textId="02B79905" w:rsidR="00726F78" w:rsidRPr="00726F78" w:rsidRDefault="00726F78" w:rsidP="00726F78">
                          <w:pPr>
                            <w:spacing w:before="0" w:after="0"/>
                            <w:jc w:val="center"/>
                            <w:rPr>
                              <w:rFonts w:ascii="Arial" w:hAnsi="Arial" w:cs="Arial"/>
                              <w:color w:val="000000"/>
                              <w:sz w:val="24"/>
                            </w:rPr>
                          </w:pPr>
                          <w:r w:rsidRPr="00726F78">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895E759" id="_x0000_t202" coordsize="21600,21600" o:spt="202" path="m,l,21600r21600,l21600,xe">
              <v:stroke joinstyle="miter"/>
              <v:path gradientshapeok="t" o:connecttype="rect"/>
            </v:shapetype>
            <v:shape id="MSIPCM8d904b46bec303bc6cb055d5" o:spid="_x0000_s1029" type="#_x0000_t202" alt="{&quot;HashCode&quot;:352122633,&quot;Height&quot;:841.0,&quot;Width&quot;:595.0,&quot;Placement&quot;:&quot;Header&quot;,&quot;Index&quot;:&quot;Primary&quot;,&quot;Section&quot;:1,&quot;Top&quot;:0.0,&quot;Left&quot;:0.0}" style="position:absolute;margin-left:0;margin-top:15pt;width:595.35pt;height:19.85pt;z-index:2517032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" o:allowincell="f" filled="f" stroked="f" strokeweight=".5pt">
              <v:textbox inset=",0,,0">
                <w:txbxContent>
                  <w:p w14:paraId="61E073A8" w14:textId="02B79905" w:rsidR="00726F78" w:rsidRPr="00726F78" w:rsidRDefault="00726F78" w:rsidP="00726F78">
                    <w:pPr>
                      <w:spacing w:before="0" w:after="0"/>
                      <w:jc w:val="center"/>
                      <w:rPr>
                        <w:rFonts w:ascii="Arial" w:hAnsi="Arial" w:cs="Arial"/>
                        <w:color w:val="000000"/>
                        <w:sz w:val="24"/>
                      </w:rPr>
                    </w:pPr>
                    <w:r w:rsidRPr="00726F78">
                      <w:rPr>
                        <w:rFonts w:ascii="Arial" w:hAnsi="Arial" w:cs="Arial"/>
                        <w:color w:val="000000"/>
                        <w:sz w:val="24"/>
                      </w:rPr>
                      <w:t>OFFICIAL</w:t>
                    </w:r>
                  </w:p>
                </w:txbxContent>
              </v:textbox>
              <w10:wrap anchorx="page" anchory="page"/>
            </v:shape>
          </w:pict>
        </mc:Fallback>
      </mc:AlternateContent>
    </w:r>
    <w:r w:rsidR="00523F44" w:rsidRPr="00484CC4">
      <w:rPr>
        <w:noProof/>
      </w:rPr>
      <mc:AlternateContent>
        <mc:Choice Requires="wps">
          <w:drawing>
            <wp:anchor distT="0" distB="0" distL="114300" distR="114300" simplePos="0" relativeHeight="251646976" behindDoc="0" locked="1" layoutInCell="1" allowOverlap="1" wp14:anchorId="684F8202" wp14:editId="4D3B6E34">
              <wp:simplePos x="0" y="0"/>
              <wp:positionH relativeFrom="page">
                <wp:posOffset>6508750</wp:posOffset>
              </wp:positionH>
              <wp:positionV relativeFrom="page">
                <wp:posOffset>0</wp:posOffset>
              </wp:positionV>
              <wp:extent cx="1054800" cy="446400"/>
              <wp:effectExtent l="0" t="0" r="0" b="0"/>
              <wp:wrapNone/>
              <wp:docPr id="33" name="Hdr_Element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4800" cy="446400"/>
                      </a:xfrm>
                      <a:custGeom>
                        <a:avLst/>
                        <a:gdLst/>
                        <a:ahLst/>
                        <a:cxnLst/>
                        <a:rect l="l" t="t" r="r" b="b"/>
                        <a:pathLst>
                          <a:path w="1052829" h="445770">
                            <a:moveTo>
                              <a:pt x="1052207" y="0"/>
                            </a:moveTo>
                            <a:lnTo>
                              <a:pt x="0" y="0"/>
                            </a:lnTo>
                            <a:lnTo>
                              <a:pt x="212255" y="445516"/>
                            </a:lnTo>
                            <a:lnTo>
                              <a:pt x="1052207" y="445516"/>
                            </a:lnTo>
                            <a:lnTo>
                              <a:pt x="1052207" y="0"/>
                            </a:lnTo>
                            <a:close/>
                          </a:path>
                        </a:pathLst>
                      </a:custGeom>
                      <a:solidFill>
                        <a:schemeClr val="accent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2F54C76A" id="Hdr_Element6" o:spid="_x0000_s1026" alt="&quot;&quot;" style="position:absolute;margin-left:512.5pt;margin-top:0;width:83.05pt;height:35.1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282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" path="m1052207,l,,212255,445516r839952,l1052207,xe" fillcolor="#00573f [3204]" stroked="f">
              <v:path arrowok="t"/>
              <w10:wrap anchorx="page" anchory="page"/>
              <w10:anchorlock/>
            </v:shape>
          </w:pict>
        </mc:Fallback>
      </mc:AlternateContent>
    </w:r>
    <w:r w:rsidR="00523F44" w:rsidRPr="00484CC4">
      <w:rPr>
        <w:noProof/>
      </w:rPr>
      <mc:AlternateContent>
        <mc:Choice Requires="wps">
          <w:drawing>
            <wp:anchor distT="0" distB="0" distL="114300" distR="114300" simplePos="0" relativeHeight="251645952" behindDoc="0" locked="0" layoutInCell="1" allowOverlap="1" wp14:anchorId="7BFF94CF" wp14:editId="16FCB3D3">
              <wp:simplePos x="0" y="0"/>
              <wp:positionH relativeFrom="page">
                <wp:align>left</wp:align>
              </wp:positionH>
              <wp:positionV relativeFrom="page">
                <wp:align>top</wp:align>
              </wp:positionV>
              <wp:extent cx="7560000" cy="446400"/>
              <wp:effectExtent l="0" t="0" r="3175" b="0"/>
              <wp:wrapNone/>
              <wp:docPr id="34" name="Hdr_Element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446400"/>
                      </a:xfrm>
                      <a:custGeom>
                        <a:avLst/>
                        <a:gdLst/>
                        <a:ahLst/>
                        <a:cxnLst/>
                        <a:rect l="l" t="t" r="r" b="b"/>
                        <a:pathLst>
                          <a:path w="5250180" h="445770">
                            <a:moveTo>
                              <a:pt x="5250116" y="0"/>
                            </a:moveTo>
                            <a:lnTo>
                              <a:pt x="127" y="0"/>
                            </a:lnTo>
                            <a:lnTo>
                              <a:pt x="0" y="445516"/>
                            </a:lnTo>
                            <a:lnTo>
                              <a:pt x="5040109" y="445516"/>
                            </a:lnTo>
                            <a:lnTo>
                              <a:pt x="5250116"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7BACCD4B" id="Hdr_Element1" o:spid="_x0000_s1026" alt="&quot;&quot;" style="position:absolute;margin-left:0;margin-top:0;width:595.3pt;height:35.15pt;z-index:25161113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coordsize="525018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" path="m5250116,l127,,,445516r5040109,l5250116,xe" fillcolor="#201547 [3215]" stroked="f">
              <v:path arrowok="t"/>
              <w10:wrap anchorx="page" anchory="page"/>
            </v:shape>
          </w:pict>
        </mc:Fallback>
      </mc:AlternateContent>
    </w:r>
    <w:r w:rsidR="00523F44" w:rsidRPr="00484CC4">
      <w:rPr>
        <w:noProof/>
      </w:rPr>
      <mc:AlternateContent>
        <mc:Choice Requires="wps">
          <w:drawing>
            <wp:anchor distT="0" distB="0" distL="114300" distR="114300" simplePos="0" relativeHeight="251648000" behindDoc="0" locked="1" layoutInCell="1" allowOverlap="1" wp14:anchorId="778B6B68" wp14:editId="3AA4791B">
              <wp:simplePos x="0" y="0"/>
              <wp:positionH relativeFrom="page">
                <wp:posOffset>4621530</wp:posOffset>
              </wp:positionH>
              <wp:positionV relativeFrom="page">
                <wp:posOffset>0</wp:posOffset>
              </wp:positionV>
              <wp:extent cx="1468800" cy="446400"/>
              <wp:effectExtent l="0" t="0" r="0" b="0"/>
              <wp:wrapNone/>
              <wp:docPr id="42" name="Hdr_Element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68800" cy="446400"/>
                      </a:xfrm>
                      <a:custGeom>
                        <a:avLst/>
                        <a:gdLst/>
                        <a:ahLst/>
                        <a:cxnLst/>
                        <a:rect l="l" t="t" r="r" b="b"/>
                        <a:pathLst>
                          <a:path w="1468120" h="445770">
                            <a:moveTo>
                              <a:pt x="1467726" y="0"/>
                            </a:moveTo>
                            <a:lnTo>
                              <a:pt x="210019" y="0"/>
                            </a:lnTo>
                            <a:lnTo>
                              <a:pt x="0" y="445516"/>
                            </a:lnTo>
                            <a:lnTo>
                              <a:pt x="1257731" y="445516"/>
                            </a:lnTo>
                            <a:lnTo>
                              <a:pt x="1467726" y="0"/>
                            </a:lnTo>
                            <a:close/>
                          </a:path>
                        </a:pathLst>
                      </a:custGeom>
                      <a:solidFill>
                        <a:schemeClr val="accent3"/>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43F68818" id="Hdr_Element4" o:spid="_x0000_s1026" alt="&quot;&quot;" style="position:absolute;margin-left:363.9pt;margin-top:0;width:115.65pt;height:35.1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46812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" path="m1467726,l210019,,,445516r1257731,l1467726,xe" fillcolor="#00b2a9 [3206]" stroked="f">
              <v:path arrowok="t"/>
              <w10:wrap anchorx="page" anchory="page"/>
              <w10:anchorlock/>
            </v:shape>
          </w:pict>
        </mc:Fallback>
      </mc:AlternateContent>
    </w:r>
    <w:r w:rsidR="00523F44" w:rsidRPr="00484CC4">
      <w:rPr>
        <w:noProof/>
      </w:rPr>
      <mc:AlternateContent>
        <mc:Choice Requires="wps">
          <w:drawing>
            <wp:anchor distT="0" distB="0" distL="114300" distR="114300" simplePos="0" relativeHeight="251649024" behindDoc="0" locked="1" layoutInCell="1" allowOverlap="1" wp14:anchorId="52C6D241" wp14:editId="307CF276">
              <wp:simplePos x="0" y="0"/>
              <wp:positionH relativeFrom="page">
                <wp:posOffset>5883910</wp:posOffset>
              </wp:positionH>
              <wp:positionV relativeFrom="page">
                <wp:posOffset>0</wp:posOffset>
              </wp:positionV>
              <wp:extent cx="838800" cy="446400"/>
              <wp:effectExtent l="0" t="0" r="0" b="0"/>
              <wp:wrapNone/>
              <wp:docPr id="43" name="Hdr_Element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38800" cy="446400"/>
                      </a:xfrm>
                      <a:custGeom>
                        <a:avLst/>
                        <a:gdLst/>
                        <a:ahLst/>
                        <a:cxnLst/>
                        <a:rect l="l" t="t" r="r" b="b"/>
                        <a:pathLst>
                          <a:path w="840104" h="445770">
                            <a:moveTo>
                              <a:pt x="627608" y="0"/>
                            </a:moveTo>
                            <a:lnTo>
                              <a:pt x="205397" y="0"/>
                            </a:lnTo>
                            <a:lnTo>
                              <a:pt x="0" y="445516"/>
                            </a:lnTo>
                            <a:lnTo>
                              <a:pt x="839863" y="445516"/>
                            </a:lnTo>
                            <a:lnTo>
                              <a:pt x="627608"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2ECBB0B3" id="Hdr_Element5" o:spid="_x0000_s1026" alt="&quot;&quot;" style="position:absolute;margin-left:463.3pt;margin-top:0;width:66.05pt;height:35.1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840104,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" path="m627608,l205397,,,445516r839863,l627608,xe" fillcolor="#201547 [3215]" stroked="f">
              <v:path arrowok="t"/>
              <w10:wrap anchorx="page" anchory="page"/>
              <w10:anchorlock/>
            </v:shape>
          </w:pict>
        </mc:Fallback>
      </mc:AlternateContent>
    </w:r>
    <w:r w:rsidR="00523F44" w:rsidRPr="00484CC4">
      <w:rPr>
        <w:noProof/>
      </w:rPr>
      <mc:AlternateContent>
        <mc:Choice Requires="wps">
          <w:drawing>
            <wp:anchor distT="0" distB="0" distL="114300" distR="114300" simplePos="0" relativeHeight="251650048" behindDoc="0" locked="1" layoutInCell="1" allowOverlap="1" wp14:anchorId="446E7375" wp14:editId="5C501A22">
              <wp:simplePos x="0" y="0"/>
              <wp:positionH relativeFrom="page">
                <wp:posOffset>3780155</wp:posOffset>
              </wp:positionH>
              <wp:positionV relativeFrom="page">
                <wp:posOffset>0</wp:posOffset>
              </wp:positionV>
              <wp:extent cx="1051200" cy="446400"/>
              <wp:effectExtent l="0" t="0" r="0" b="0"/>
              <wp:wrapNone/>
              <wp:docPr id="47" name="Hdr_Element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1200" cy="446400"/>
                      </a:xfrm>
                      <a:custGeom>
                        <a:avLst/>
                        <a:gdLst/>
                        <a:ahLst/>
                        <a:cxnLst/>
                        <a:rect l="l" t="t" r="r" b="b"/>
                        <a:pathLst>
                          <a:path w="1050289" h="445770">
                            <a:moveTo>
                              <a:pt x="1050048" y="0"/>
                            </a:moveTo>
                            <a:lnTo>
                              <a:pt x="210007" y="0"/>
                            </a:lnTo>
                            <a:lnTo>
                              <a:pt x="0" y="445516"/>
                            </a:lnTo>
                            <a:lnTo>
                              <a:pt x="840028" y="445516"/>
                            </a:lnTo>
                            <a:lnTo>
                              <a:pt x="1050048" y="0"/>
                            </a:lnTo>
                            <a:close/>
                          </a:path>
                        </a:pathLst>
                      </a:custGeom>
                      <a:solidFill>
                        <a:schemeClr val="accent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7FA40148" id="Hdr_Element2" o:spid="_x0000_s1026" alt="&quot;&quot;" style="position:absolute;margin-left:297.65pt;margin-top:0;width:82.75pt;height:35.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028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" path="m1050048,l210007,,,445516r840028,l1050048,xe" fillcolor="#ddd4c2 [3205]" stroked="f">
              <v:path arrowok="t"/>
              <w10:wrap anchorx="page" anchory="page"/>
              <w10:anchorlock/>
            </v:shape>
          </w:pict>
        </mc:Fallback>
      </mc:AlternateContent>
    </w:r>
    <w:r w:rsidR="00523F44" w:rsidRPr="00484CC4">
      <w:rPr>
        <w:noProof/>
      </w:rPr>
      <mc:AlternateContent>
        <mc:Choice Requires="wps">
          <w:drawing>
            <wp:anchor distT="0" distB="0" distL="114300" distR="114300" simplePos="0" relativeHeight="251654144" behindDoc="0" locked="1" layoutInCell="1" allowOverlap="1" wp14:anchorId="080760E6" wp14:editId="1E1D032A">
              <wp:simplePos x="0" y="0"/>
              <wp:positionH relativeFrom="page">
                <wp:posOffset>4620260</wp:posOffset>
              </wp:positionH>
              <wp:positionV relativeFrom="page">
                <wp:posOffset>0</wp:posOffset>
              </wp:positionV>
              <wp:extent cx="421200" cy="446400"/>
              <wp:effectExtent l="0" t="0" r="0" b="0"/>
              <wp:wrapNone/>
              <wp:docPr id="48" name="Hdr_Element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1200" cy="446400"/>
                      </a:xfrm>
                      <a:custGeom>
                        <a:avLst/>
                        <a:gdLst/>
                        <a:ahLst/>
                        <a:cxnLst/>
                        <a:rect l="l" t="t" r="r" b="b"/>
                        <a:pathLst>
                          <a:path w="420370" h="445770">
                            <a:moveTo>
                              <a:pt x="210019" y="0"/>
                            </a:moveTo>
                            <a:lnTo>
                              <a:pt x="0" y="445516"/>
                            </a:lnTo>
                            <a:lnTo>
                              <a:pt x="420027" y="445516"/>
                            </a:lnTo>
                            <a:lnTo>
                              <a:pt x="210019"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78DB8EE5" id="Hdr_Element3" o:spid="_x0000_s1026" alt="&quot;&quot;" style="position:absolute;margin-left:363.8pt;margin-top:0;width:33.15pt;height:35.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2037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" path="m210019,l,445516r420027,l210019,xe" fillcolor="#201547 [3215]" stroked="f">
              <v:path arrowok="t"/>
              <w10:wrap anchorx="page" anchory="page"/>
              <w10:anchorlock/>
            </v:shape>
          </w:pict>
        </mc:Fallback>
      </mc:AlternateContent>
    </w:r>
  </w:p>
  <w:p w14:paraId="299E4BA4" w14:textId="77777777" w:rsidR="00523F44" w:rsidRPr="00523F44" w:rsidRDefault="00523F44" w:rsidP="00523F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794DD" w14:textId="09C7EB55" w:rsidR="00726F78" w:rsidRDefault="00726F78">
    <w:pPr>
      <w:pStyle w:val="Header"/>
    </w:pPr>
    <w:r>
      <w:rPr>
        <w:noProof/>
      </w:rPr>
      <mc:AlternateContent>
        <mc:Choice Requires="wps">
          <w:drawing>
            <wp:anchor distT="0" distB="0" distL="114300" distR="114300" simplePos="0" relativeHeight="251669504" behindDoc="0" locked="0" layoutInCell="0" allowOverlap="1" wp14:anchorId="559BCDEE" wp14:editId="77C315CE">
              <wp:simplePos x="0" y="0"/>
              <wp:positionH relativeFrom="page">
                <wp:posOffset>0</wp:posOffset>
              </wp:positionH>
              <wp:positionV relativeFrom="page">
                <wp:posOffset>190500</wp:posOffset>
              </wp:positionV>
              <wp:extent cx="7560945" cy="252095"/>
              <wp:effectExtent l="0" t="0" r="0" b="14605"/>
              <wp:wrapNone/>
              <wp:docPr id="57" name="MSIPCM1eba46c1b43b610d221c663f"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8E6C87" w14:textId="21971D0C" w:rsidR="00726F78" w:rsidRPr="00726F78" w:rsidRDefault="00726F78" w:rsidP="00726F78">
                          <w:pPr>
                            <w:spacing w:before="0" w:after="0"/>
                            <w:jc w:val="center"/>
                            <w:rPr>
                              <w:rFonts w:ascii="Arial" w:hAnsi="Arial" w:cs="Arial"/>
                              <w:color w:val="000000"/>
                              <w:sz w:val="24"/>
                            </w:rPr>
                          </w:pPr>
                          <w:r w:rsidRPr="00726F78">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59BCDEE" id="_x0000_t202" coordsize="21600,21600" o:spt="202" path="m,l,21600r21600,l21600,xe">
              <v:stroke joinstyle="miter"/>
              <v:path gradientshapeok="t" o:connecttype="rect"/>
            </v:shapetype>
            <v:shape id="MSIPCM1eba46c1b43b610d221c663f" o:spid="_x0000_s1031" type="#_x0000_t202" alt="{&quot;HashCode&quot;:352122633,&quot;Height&quot;:841.0,&quot;Width&quot;:595.0,&quot;Placement&quot;:&quot;Header&quot;,&quot;Index&quot;:&quot;FirstPage&quot;,&quot;Section&quot;:1,&quot;Top&quot;:0.0,&quot;Left&quot;:0.0}" style="position:absolute;margin-left:0;margin-top:15pt;width:595.35pt;height:19.85pt;z-index:2517135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" o:allowincell="f" filled="f" stroked="f" strokeweight=".5pt">
              <v:textbox inset=",0,,0">
                <w:txbxContent>
                  <w:p w14:paraId="298E6C87" w14:textId="21971D0C" w:rsidR="00726F78" w:rsidRPr="00726F78" w:rsidRDefault="00726F78" w:rsidP="00726F78">
                    <w:pPr>
                      <w:spacing w:before="0" w:after="0"/>
                      <w:jc w:val="center"/>
                      <w:rPr>
                        <w:rFonts w:ascii="Arial" w:hAnsi="Arial" w:cs="Arial"/>
                        <w:color w:val="000000"/>
                        <w:sz w:val="24"/>
                      </w:rPr>
                    </w:pPr>
                    <w:r w:rsidRPr="00726F78">
                      <w:rPr>
                        <w:rFonts w:ascii="Arial" w:hAnsi="Arial" w:cs="Arial"/>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5F8CF" w14:textId="77777777" w:rsidR="00523F44" w:rsidRPr="00CD157B" w:rsidRDefault="00523F44" w:rsidP="00523F44">
    <w:pPr>
      <w:pStyle w:val="Header"/>
    </w:pPr>
    <w:r w:rsidRPr="00484CC4">
      <w:rPr>
        <w:noProof/>
      </w:rPr>
      <mc:AlternateContent>
        <mc:Choice Requires="wps">
          <w:drawing>
            <wp:anchor distT="0" distB="0" distL="114300" distR="114300" simplePos="0" relativeHeight="251652096" behindDoc="0" locked="1" layoutInCell="1" allowOverlap="1" wp14:anchorId="05270547" wp14:editId="450233BC">
              <wp:simplePos x="0" y="0"/>
              <wp:positionH relativeFrom="page">
                <wp:posOffset>6508750</wp:posOffset>
              </wp:positionH>
              <wp:positionV relativeFrom="page">
                <wp:posOffset>0</wp:posOffset>
              </wp:positionV>
              <wp:extent cx="1054800" cy="446400"/>
              <wp:effectExtent l="0" t="0" r="0" b="0"/>
              <wp:wrapNone/>
              <wp:docPr id="58" name="Hdr_Element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4800" cy="446400"/>
                      </a:xfrm>
                      <a:custGeom>
                        <a:avLst/>
                        <a:gdLst/>
                        <a:ahLst/>
                        <a:cxnLst/>
                        <a:rect l="l" t="t" r="r" b="b"/>
                        <a:pathLst>
                          <a:path w="1052829" h="445770">
                            <a:moveTo>
                              <a:pt x="1052207" y="0"/>
                            </a:moveTo>
                            <a:lnTo>
                              <a:pt x="0" y="0"/>
                            </a:lnTo>
                            <a:lnTo>
                              <a:pt x="212255" y="445516"/>
                            </a:lnTo>
                            <a:lnTo>
                              <a:pt x="1052207" y="445516"/>
                            </a:lnTo>
                            <a:lnTo>
                              <a:pt x="1052207" y="0"/>
                            </a:lnTo>
                            <a:close/>
                          </a:path>
                        </a:pathLst>
                      </a:custGeom>
                      <a:solidFill>
                        <a:schemeClr val="accent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4E81E1F8" id="Hdr_Element6" o:spid="_x0000_s1026" alt="&quot;&quot;" style="position:absolute;margin-left:512.5pt;margin-top:0;width:83.05pt;height:35.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282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" path="m1052207,l,,212255,445516r839952,l1052207,xe" fillcolor="#00573f [3204]" stroked="f">
              <v:path arrowok="t"/>
              <w10:wrap anchorx="page" anchory="page"/>
              <w10:anchorlock/>
            </v:shape>
          </w:pict>
        </mc:Fallback>
      </mc:AlternateContent>
    </w:r>
    <w:r w:rsidRPr="00484CC4">
      <w:rPr>
        <w:noProof/>
      </w:rPr>
      <mc:AlternateContent>
        <mc:Choice Requires="wps">
          <w:drawing>
            <wp:anchor distT="0" distB="0" distL="114300" distR="114300" simplePos="0" relativeHeight="251651072" behindDoc="0" locked="0" layoutInCell="1" allowOverlap="1" wp14:anchorId="00877CF5" wp14:editId="68D16552">
              <wp:simplePos x="0" y="0"/>
              <wp:positionH relativeFrom="page">
                <wp:align>left</wp:align>
              </wp:positionH>
              <wp:positionV relativeFrom="page">
                <wp:align>top</wp:align>
              </wp:positionV>
              <wp:extent cx="7560000" cy="446400"/>
              <wp:effectExtent l="0" t="0" r="3175" b="0"/>
              <wp:wrapNone/>
              <wp:docPr id="59" name="Hdr_Element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446400"/>
                      </a:xfrm>
                      <a:custGeom>
                        <a:avLst/>
                        <a:gdLst/>
                        <a:ahLst/>
                        <a:cxnLst/>
                        <a:rect l="l" t="t" r="r" b="b"/>
                        <a:pathLst>
                          <a:path w="5250180" h="445770">
                            <a:moveTo>
                              <a:pt x="5250116" y="0"/>
                            </a:moveTo>
                            <a:lnTo>
                              <a:pt x="127" y="0"/>
                            </a:lnTo>
                            <a:lnTo>
                              <a:pt x="0" y="445516"/>
                            </a:lnTo>
                            <a:lnTo>
                              <a:pt x="5040109" y="445516"/>
                            </a:lnTo>
                            <a:lnTo>
                              <a:pt x="5250116"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1C86D7EE" id="Hdr_Element1" o:spid="_x0000_s1026" alt="&quot;&quot;" style="position:absolute;margin-left:0;margin-top:0;width:595.3pt;height:35.15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coordsize="525018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" path="m5250116,l127,,,445516r5040109,l5250116,xe" fillcolor="#201547 [3215]" stroked="f">
              <v:path arrowok="t"/>
              <w10:wrap anchorx="page" anchory="page"/>
            </v:shape>
          </w:pict>
        </mc:Fallback>
      </mc:AlternateContent>
    </w:r>
    <w:r w:rsidRPr="00484CC4">
      <w:rPr>
        <w:noProof/>
      </w:rPr>
      <mc:AlternateContent>
        <mc:Choice Requires="wps">
          <w:drawing>
            <wp:anchor distT="0" distB="0" distL="114300" distR="114300" simplePos="0" relativeHeight="251653120" behindDoc="0" locked="1" layoutInCell="1" allowOverlap="1" wp14:anchorId="4428DBF9" wp14:editId="6E8BB4F3">
              <wp:simplePos x="0" y="0"/>
              <wp:positionH relativeFrom="page">
                <wp:posOffset>4621530</wp:posOffset>
              </wp:positionH>
              <wp:positionV relativeFrom="page">
                <wp:posOffset>0</wp:posOffset>
              </wp:positionV>
              <wp:extent cx="1468800" cy="446400"/>
              <wp:effectExtent l="0" t="0" r="0" b="0"/>
              <wp:wrapNone/>
              <wp:docPr id="60" name="Hdr_Element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68800" cy="446400"/>
                      </a:xfrm>
                      <a:custGeom>
                        <a:avLst/>
                        <a:gdLst/>
                        <a:ahLst/>
                        <a:cxnLst/>
                        <a:rect l="l" t="t" r="r" b="b"/>
                        <a:pathLst>
                          <a:path w="1468120" h="445770">
                            <a:moveTo>
                              <a:pt x="1467726" y="0"/>
                            </a:moveTo>
                            <a:lnTo>
                              <a:pt x="210019" y="0"/>
                            </a:lnTo>
                            <a:lnTo>
                              <a:pt x="0" y="445516"/>
                            </a:lnTo>
                            <a:lnTo>
                              <a:pt x="1257731" y="445516"/>
                            </a:lnTo>
                            <a:lnTo>
                              <a:pt x="1467726" y="0"/>
                            </a:lnTo>
                            <a:close/>
                          </a:path>
                        </a:pathLst>
                      </a:custGeom>
                      <a:solidFill>
                        <a:schemeClr val="accent3"/>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1582B0F0" id="Hdr_Element4" o:spid="_x0000_s1026" alt="&quot;&quot;" style="position:absolute;margin-left:363.9pt;margin-top:0;width:115.65pt;height:35.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46812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" path="m1467726,l210019,,,445516r1257731,l1467726,xe" fillcolor="#00b2a9 [3206]" stroked="f">
              <v:path arrowok="t"/>
              <w10:wrap anchorx="page" anchory="page"/>
              <w10:anchorlock/>
            </v:shape>
          </w:pict>
        </mc:Fallback>
      </mc:AlternateContent>
    </w:r>
    <w:r w:rsidRPr="00484CC4">
      <w:rPr>
        <w:noProof/>
      </w:rPr>
      <mc:AlternateContent>
        <mc:Choice Requires="wps">
          <w:drawing>
            <wp:anchor distT="0" distB="0" distL="114300" distR="114300" simplePos="0" relativeHeight="251655168" behindDoc="0" locked="1" layoutInCell="1" allowOverlap="1" wp14:anchorId="00A9B1C9" wp14:editId="091627E4">
              <wp:simplePos x="0" y="0"/>
              <wp:positionH relativeFrom="page">
                <wp:posOffset>5883910</wp:posOffset>
              </wp:positionH>
              <wp:positionV relativeFrom="page">
                <wp:posOffset>0</wp:posOffset>
              </wp:positionV>
              <wp:extent cx="838800" cy="446400"/>
              <wp:effectExtent l="0" t="0" r="0" b="0"/>
              <wp:wrapNone/>
              <wp:docPr id="61" name="Hdr_Element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38800" cy="446400"/>
                      </a:xfrm>
                      <a:custGeom>
                        <a:avLst/>
                        <a:gdLst/>
                        <a:ahLst/>
                        <a:cxnLst/>
                        <a:rect l="l" t="t" r="r" b="b"/>
                        <a:pathLst>
                          <a:path w="840104" h="445770">
                            <a:moveTo>
                              <a:pt x="627608" y="0"/>
                            </a:moveTo>
                            <a:lnTo>
                              <a:pt x="205397" y="0"/>
                            </a:lnTo>
                            <a:lnTo>
                              <a:pt x="0" y="445516"/>
                            </a:lnTo>
                            <a:lnTo>
                              <a:pt x="839863" y="445516"/>
                            </a:lnTo>
                            <a:lnTo>
                              <a:pt x="627608"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477BF1D7" id="Hdr_Element5" o:spid="_x0000_s1026" alt="&quot;&quot;" style="position:absolute;margin-left:463.3pt;margin-top:0;width:66.05pt;height:35.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840104,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" path="m627608,l205397,,,445516r839863,l627608,xe" fillcolor="#201547 [3215]" stroked="f">
              <v:path arrowok="t"/>
              <w10:wrap anchorx="page" anchory="page"/>
              <w10:anchorlock/>
            </v:shape>
          </w:pict>
        </mc:Fallback>
      </mc:AlternateContent>
    </w:r>
    <w:r w:rsidRPr="00484CC4">
      <w:rPr>
        <w:noProof/>
      </w:rPr>
      <mc:AlternateContent>
        <mc:Choice Requires="wps">
          <w:drawing>
            <wp:anchor distT="0" distB="0" distL="114300" distR="114300" simplePos="0" relativeHeight="251656192" behindDoc="0" locked="1" layoutInCell="1" allowOverlap="1" wp14:anchorId="32050E54" wp14:editId="070369D9">
              <wp:simplePos x="0" y="0"/>
              <wp:positionH relativeFrom="page">
                <wp:posOffset>3780155</wp:posOffset>
              </wp:positionH>
              <wp:positionV relativeFrom="page">
                <wp:posOffset>0</wp:posOffset>
              </wp:positionV>
              <wp:extent cx="1051200" cy="446400"/>
              <wp:effectExtent l="0" t="0" r="0" b="0"/>
              <wp:wrapNone/>
              <wp:docPr id="62" name="Hdr_Element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1200" cy="446400"/>
                      </a:xfrm>
                      <a:custGeom>
                        <a:avLst/>
                        <a:gdLst/>
                        <a:ahLst/>
                        <a:cxnLst/>
                        <a:rect l="l" t="t" r="r" b="b"/>
                        <a:pathLst>
                          <a:path w="1050289" h="445770">
                            <a:moveTo>
                              <a:pt x="1050048" y="0"/>
                            </a:moveTo>
                            <a:lnTo>
                              <a:pt x="210007" y="0"/>
                            </a:lnTo>
                            <a:lnTo>
                              <a:pt x="0" y="445516"/>
                            </a:lnTo>
                            <a:lnTo>
                              <a:pt x="840028" y="445516"/>
                            </a:lnTo>
                            <a:lnTo>
                              <a:pt x="1050048" y="0"/>
                            </a:lnTo>
                            <a:close/>
                          </a:path>
                        </a:pathLst>
                      </a:custGeom>
                      <a:solidFill>
                        <a:schemeClr val="accent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2B346345" id="Hdr_Element2" o:spid="_x0000_s1026" alt="&quot;&quot;" style="position:absolute;margin-left:297.65pt;margin-top:0;width:82.75pt;height:35.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028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" path="m1050048,l210007,,,445516r840028,l1050048,xe" fillcolor="#ddd4c2 [3205]" stroked="f">
              <v:path arrowok="t"/>
              <w10:wrap anchorx="page" anchory="page"/>
              <w10:anchorlock/>
            </v:shape>
          </w:pict>
        </mc:Fallback>
      </mc:AlternateContent>
    </w:r>
    <w:r w:rsidRPr="00484CC4">
      <w:rPr>
        <w:noProof/>
      </w:rPr>
      <mc:AlternateContent>
        <mc:Choice Requires="wps">
          <w:drawing>
            <wp:anchor distT="0" distB="0" distL="114300" distR="114300" simplePos="0" relativeHeight="251657216" behindDoc="0" locked="1" layoutInCell="1" allowOverlap="1" wp14:anchorId="290063F1" wp14:editId="0F06D5EE">
              <wp:simplePos x="0" y="0"/>
              <wp:positionH relativeFrom="page">
                <wp:posOffset>4620260</wp:posOffset>
              </wp:positionH>
              <wp:positionV relativeFrom="page">
                <wp:posOffset>0</wp:posOffset>
              </wp:positionV>
              <wp:extent cx="421200" cy="446400"/>
              <wp:effectExtent l="0" t="0" r="0" b="0"/>
              <wp:wrapNone/>
              <wp:docPr id="63" name="Hdr_Element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1200" cy="446400"/>
                      </a:xfrm>
                      <a:custGeom>
                        <a:avLst/>
                        <a:gdLst/>
                        <a:ahLst/>
                        <a:cxnLst/>
                        <a:rect l="l" t="t" r="r" b="b"/>
                        <a:pathLst>
                          <a:path w="420370" h="445770">
                            <a:moveTo>
                              <a:pt x="210019" y="0"/>
                            </a:moveTo>
                            <a:lnTo>
                              <a:pt x="0" y="445516"/>
                            </a:lnTo>
                            <a:lnTo>
                              <a:pt x="420027" y="445516"/>
                            </a:lnTo>
                            <a:lnTo>
                              <a:pt x="210019"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5C8FBA95" id="Hdr_Element3" o:spid="_x0000_s1026" alt="&quot;&quot;" style="position:absolute;margin-left:363.8pt;margin-top:0;width:33.15pt;height:35.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2037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" path="m210019,l,445516r420027,l210019,xe" fillcolor="#201547 [3215]" stroked="f">
              <v:path arrowok="t"/>
              <w10:wrap anchorx="page" anchory="page"/>
              <w10:anchorlock/>
            </v:shape>
          </w:pict>
        </mc:Fallback>
      </mc:AlternateContent>
    </w:r>
  </w:p>
  <w:p w14:paraId="411B2277" w14:textId="77777777" w:rsidR="00523F44" w:rsidRPr="00523F44" w:rsidRDefault="00523F44" w:rsidP="00523F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7F45F" w14:textId="77777777" w:rsidR="00523F44" w:rsidRPr="00523F44" w:rsidRDefault="00523F44" w:rsidP="00523F4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E8B03" w14:textId="33245B14" w:rsidR="00256923" w:rsidRPr="00CD157B" w:rsidRDefault="00726F78" w:rsidP="00523F44">
    <w:pPr>
      <w:pStyle w:val="Header"/>
    </w:pPr>
    <w:r>
      <w:rPr>
        <w:noProof/>
      </w:rPr>
      <mc:AlternateContent>
        <mc:Choice Requires="wps">
          <w:drawing>
            <wp:anchor distT="0" distB="0" distL="114300" distR="114300" simplePos="0" relativeHeight="251666432" behindDoc="0" locked="0" layoutInCell="0" allowOverlap="1" wp14:anchorId="14C6DC0B" wp14:editId="38C42873">
              <wp:simplePos x="0" y="0"/>
              <wp:positionH relativeFrom="page">
                <wp:posOffset>0</wp:posOffset>
              </wp:positionH>
              <wp:positionV relativeFrom="page">
                <wp:posOffset>190500</wp:posOffset>
              </wp:positionV>
              <wp:extent cx="7560945" cy="252095"/>
              <wp:effectExtent l="0" t="0" r="0" b="14605"/>
              <wp:wrapNone/>
              <wp:docPr id="64" name="MSIPCMfba34f9c96a34109d6cd88c5" descr="{&quot;HashCode&quot;:352122633,&quot;Height&quot;:841.0,&quot;Width&quot;:595.0,&quot;Placement&quot;:&quot;Head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A76B7C" w14:textId="29B99D38" w:rsidR="00726F78" w:rsidRPr="00726F78" w:rsidRDefault="00726F78" w:rsidP="00726F78">
                          <w:pPr>
                            <w:spacing w:before="0" w:after="0"/>
                            <w:jc w:val="center"/>
                            <w:rPr>
                              <w:rFonts w:ascii="Arial" w:hAnsi="Arial" w:cs="Arial"/>
                              <w:color w:val="000000"/>
                              <w:sz w:val="24"/>
                            </w:rPr>
                          </w:pPr>
                          <w:r w:rsidRPr="00726F78">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4C6DC0B" id="_x0000_t202" coordsize="21600,21600" o:spt="202" path="m,l,21600r21600,l21600,xe">
              <v:stroke joinstyle="miter"/>
              <v:path gradientshapeok="t" o:connecttype="rect"/>
            </v:shapetype>
            <v:shape id="MSIPCMfba34f9c96a34109d6cd88c5" o:spid="_x0000_s1033" type="#_x0000_t202" alt="{&quot;HashCode&quot;:352122633,&quot;Height&quot;:841.0,&quot;Width&quot;:595.0,&quot;Placement&quot;:&quot;Header&quot;,&quot;Index&quot;:&quot;Primary&quot;,&quot;Section&quot;:4,&quot;Top&quot;:0.0,&quot;Left&quot;:0.0}" style="position:absolute;margin-left:0;margin-top:15pt;width:595.35pt;height:19.85pt;z-index:2516869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" o:allowincell="f" filled="f" stroked="f" strokeweight=".5pt">
              <v:textbox inset=",0,,0">
                <w:txbxContent>
                  <w:p w14:paraId="22A76B7C" w14:textId="29B99D38" w:rsidR="00726F78" w:rsidRPr="00726F78" w:rsidRDefault="00726F78" w:rsidP="00726F78">
                    <w:pPr>
                      <w:spacing w:before="0" w:after="0"/>
                      <w:jc w:val="center"/>
                      <w:rPr>
                        <w:rFonts w:ascii="Arial" w:hAnsi="Arial" w:cs="Arial"/>
                        <w:color w:val="000000"/>
                        <w:sz w:val="24"/>
                      </w:rPr>
                    </w:pPr>
                    <w:r w:rsidRPr="00726F78">
                      <w:rPr>
                        <w:rFonts w:ascii="Arial" w:hAnsi="Arial" w:cs="Arial"/>
                        <w:color w:val="000000"/>
                        <w:sz w:val="24"/>
                      </w:rPr>
                      <w:t>OFFICIAL</w:t>
                    </w:r>
                  </w:p>
                </w:txbxContent>
              </v:textbox>
              <w10:wrap anchorx="page" anchory="page"/>
            </v:shape>
          </w:pict>
        </mc:Fallback>
      </mc:AlternateContent>
    </w:r>
    <w:r w:rsidR="00256923" w:rsidRPr="00484CC4">
      <w:rPr>
        <w:noProof/>
      </w:rPr>
      <mc:AlternateContent>
        <mc:Choice Requires="wps">
          <w:drawing>
            <wp:anchor distT="0" distB="0" distL="114300" distR="114300" simplePos="0" relativeHeight="251660288" behindDoc="0" locked="1" layoutInCell="1" allowOverlap="1" wp14:anchorId="54B22DAF" wp14:editId="528F655F">
              <wp:simplePos x="0" y="0"/>
              <wp:positionH relativeFrom="page">
                <wp:posOffset>6508750</wp:posOffset>
              </wp:positionH>
              <wp:positionV relativeFrom="page">
                <wp:posOffset>0</wp:posOffset>
              </wp:positionV>
              <wp:extent cx="1054800" cy="446400"/>
              <wp:effectExtent l="0" t="0" r="0" b="0"/>
              <wp:wrapNone/>
              <wp:docPr id="49" name="Hdr_Element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4800" cy="446400"/>
                      </a:xfrm>
                      <a:custGeom>
                        <a:avLst/>
                        <a:gdLst/>
                        <a:ahLst/>
                        <a:cxnLst/>
                        <a:rect l="l" t="t" r="r" b="b"/>
                        <a:pathLst>
                          <a:path w="1052829" h="445770">
                            <a:moveTo>
                              <a:pt x="1052207" y="0"/>
                            </a:moveTo>
                            <a:lnTo>
                              <a:pt x="0" y="0"/>
                            </a:lnTo>
                            <a:lnTo>
                              <a:pt x="212255" y="445516"/>
                            </a:lnTo>
                            <a:lnTo>
                              <a:pt x="1052207" y="445516"/>
                            </a:lnTo>
                            <a:lnTo>
                              <a:pt x="1052207" y="0"/>
                            </a:lnTo>
                            <a:close/>
                          </a:path>
                        </a:pathLst>
                      </a:custGeom>
                      <a:solidFill>
                        <a:schemeClr val="accent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1682CF70" id="Hdr_Element6" o:spid="_x0000_s1026" alt="&quot;&quot;" style="position:absolute;margin-left:512.5pt;margin-top:0;width:83.05pt;height:35.1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282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" path="m1052207,l,,212255,445516r839952,l1052207,xe" fillcolor="#00573f [3204]" stroked="f">
              <v:path arrowok="t"/>
              <w10:wrap anchorx="page" anchory="page"/>
              <w10:anchorlock/>
            </v:shape>
          </w:pict>
        </mc:Fallback>
      </mc:AlternateContent>
    </w:r>
    <w:r w:rsidR="00256923" w:rsidRPr="00484CC4">
      <w:rPr>
        <w:noProof/>
      </w:rPr>
      <mc:AlternateContent>
        <mc:Choice Requires="wps">
          <w:drawing>
            <wp:anchor distT="0" distB="0" distL="114300" distR="114300" simplePos="0" relativeHeight="251659264" behindDoc="0" locked="0" layoutInCell="1" allowOverlap="1" wp14:anchorId="6230BC56" wp14:editId="02B60C62">
              <wp:simplePos x="0" y="0"/>
              <wp:positionH relativeFrom="page">
                <wp:align>left</wp:align>
              </wp:positionH>
              <wp:positionV relativeFrom="page">
                <wp:align>top</wp:align>
              </wp:positionV>
              <wp:extent cx="7560000" cy="446400"/>
              <wp:effectExtent l="0" t="0" r="3175" b="0"/>
              <wp:wrapNone/>
              <wp:docPr id="50" name="Hdr_Element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446400"/>
                      </a:xfrm>
                      <a:custGeom>
                        <a:avLst/>
                        <a:gdLst/>
                        <a:ahLst/>
                        <a:cxnLst/>
                        <a:rect l="l" t="t" r="r" b="b"/>
                        <a:pathLst>
                          <a:path w="5250180" h="445770">
                            <a:moveTo>
                              <a:pt x="5250116" y="0"/>
                            </a:moveTo>
                            <a:lnTo>
                              <a:pt x="127" y="0"/>
                            </a:lnTo>
                            <a:lnTo>
                              <a:pt x="0" y="445516"/>
                            </a:lnTo>
                            <a:lnTo>
                              <a:pt x="5040109" y="445516"/>
                            </a:lnTo>
                            <a:lnTo>
                              <a:pt x="5250116"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0990C778" id="Hdr_Element1" o:spid="_x0000_s1026" alt="&quot;&quot;" style="position:absolute;margin-left:0;margin-top:0;width:595.3pt;height:35.15pt;z-index:25167360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coordsize="525018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" path="m5250116,l127,,,445516r5040109,l5250116,xe" fillcolor="#201547 [3215]" stroked="f">
              <v:path arrowok="t"/>
              <w10:wrap anchorx="page" anchory="page"/>
            </v:shape>
          </w:pict>
        </mc:Fallback>
      </mc:AlternateContent>
    </w:r>
    <w:r w:rsidR="00256923" w:rsidRPr="00484CC4">
      <w:rPr>
        <w:noProof/>
      </w:rPr>
      <mc:AlternateContent>
        <mc:Choice Requires="wps">
          <w:drawing>
            <wp:anchor distT="0" distB="0" distL="114300" distR="114300" simplePos="0" relativeHeight="251661312" behindDoc="0" locked="1" layoutInCell="1" allowOverlap="1" wp14:anchorId="1D05B69D" wp14:editId="7F3B628D">
              <wp:simplePos x="0" y="0"/>
              <wp:positionH relativeFrom="page">
                <wp:posOffset>4621530</wp:posOffset>
              </wp:positionH>
              <wp:positionV relativeFrom="page">
                <wp:posOffset>0</wp:posOffset>
              </wp:positionV>
              <wp:extent cx="1468800" cy="446400"/>
              <wp:effectExtent l="0" t="0" r="0" b="0"/>
              <wp:wrapNone/>
              <wp:docPr id="51" name="Hdr_Element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68800" cy="446400"/>
                      </a:xfrm>
                      <a:custGeom>
                        <a:avLst/>
                        <a:gdLst/>
                        <a:ahLst/>
                        <a:cxnLst/>
                        <a:rect l="l" t="t" r="r" b="b"/>
                        <a:pathLst>
                          <a:path w="1468120" h="445770">
                            <a:moveTo>
                              <a:pt x="1467726" y="0"/>
                            </a:moveTo>
                            <a:lnTo>
                              <a:pt x="210019" y="0"/>
                            </a:lnTo>
                            <a:lnTo>
                              <a:pt x="0" y="445516"/>
                            </a:lnTo>
                            <a:lnTo>
                              <a:pt x="1257731" y="445516"/>
                            </a:lnTo>
                            <a:lnTo>
                              <a:pt x="1467726" y="0"/>
                            </a:lnTo>
                            <a:close/>
                          </a:path>
                        </a:pathLst>
                      </a:custGeom>
                      <a:solidFill>
                        <a:schemeClr val="accent3"/>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404C854A" id="Hdr_Element4" o:spid="_x0000_s1026" alt="&quot;&quot;" style="position:absolute;margin-left:363.9pt;margin-top:0;width:115.65pt;height:35.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46812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" path="m1467726,l210019,,,445516r1257731,l1467726,xe" fillcolor="#00b2a9 [3206]" stroked="f">
              <v:path arrowok="t"/>
              <w10:wrap anchorx="page" anchory="page"/>
              <w10:anchorlock/>
            </v:shape>
          </w:pict>
        </mc:Fallback>
      </mc:AlternateContent>
    </w:r>
    <w:r w:rsidR="00256923" w:rsidRPr="00484CC4">
      <w:rPr>
        <w:noProof/>
      </w:rPr>
      <mc:AlternateContent>
        <mc:Choice Requires="wps">
          <w:drawing>
            <wp:anchor distT="0" distB="0" distL="114300" distR="114300" simplePos="0" relativeHeight="251662336" behindDoc="0" locked="1" layoutInCell="1" allowOverlap="1" wp14:anchorId="2440B0F0" wp14:editId="60D0A873">
              <wp:simplePos x="0" y="0"/>
              <wp:positionH relativeFrom="page">
                <wp:posOffset>5883910</wp:posOffset>
              </wp:positionH>
              <wp:positionV relativeFrom="page">
                <wp:posOffset>0</wp:posOffset>
              </wp:positionV>
              <wp:extent cx="838800" cy="446400"/>
              <wp:effectExtent l="0" t="0" r="0" b="0"/>
              <wp:wrapNone/>
              <wp:docPr id="52" name="Hdr_Element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38800" cy="446400"/>
                      </a:xfrm>
                      <a:custGeom>
                        <a:avLst/>
                        <a:gdLst/>
                        <a:ahLst/>
                        <a:cxnLst/>
                        <a:rect l="l" t="t" r="r" b="b"/>
                        <a:pathLst>
                          <a:path w="840104" h="445770">
                            <a:moveTo>
                              <a:pt x="627608" y="0"/>
                            </a:moveTo>
                            <a:lnTo>
                              <a:pt x="205397" y="0"/>
                            </a:lnTo>
                            <a:lnTo>
                              <a:pt x="0" y="445516"/>
                            </a:lnTo>
                            <a:lnTo>
                              <a:pt x="839863" y="445516"/>
                            </a:lnTo>
                            <a:lnTo>
                              <a:pt x="627608"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5BBD3625" id="Hdr_Element5" o:spid="_x0000_s1026" alt="&quot;&quot;" style="position:absolute;margin-left:463.3pt;margin-top:0;width:66.05pt;height:35.1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840104,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" path="m627608,l205397,,,445516r839863,l627608,xe" fillcolor="#201547 [3215]" stroked="f">
              <v:path arrowok="t"/>
              <w10:wrap anchorx="page" anchory="page"/>
              <w10:anchorlock/>
            </v:shape>
          </w:pict>
        </mc:Fallback>
      </mc:AlternateContent>
    </w:r>
    <w:r w:rsidR="00256923" w:rsidRPr="00484CC4">
      <w:rPr>
        <w:noProof/>
      </w:rPr>
      <mc:AlternateContent>
        <mc:Choice Requires="wps">
          <w:drawing>
            <wp:anchor distT="0" distB="0" distL="114300" distR="114300" simplePos="0" relativeHeight="251663360" behindDoc="0" locked="1" layoutInCell="1" allowOverlap="1" wp14:anchorId="3FDB25A2" wp14:editId="553F9A3B">
              <wp:simplePos x="0" y="0"/>
              <wp:positionH relativeFrom="page">
                <wp:posOffset>3780155</wp:posOffset>
              </wp:positionH>
              <wp:positionV relativeFrom="page">
                <wp:posOffset>0</wp:posOffset>
              </wp:positionV>
              <wp:extent cx="1051200" cy="446400"/>
              <wp:effectExtent l="0" t="0" r="0" b="0"/>
              <wp:wrapNone/>
              <wp:docPr id="53" name="Hdr_Element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1200" cy="446400"/>
                      </a:xfrm>
                      <a:custGeom>
                        <a:avLst/>
                        <a:gdLst/>
                        <a:ahLst/>
                        <a:cxnLst/>
                        <a:rect l="l" t="t" r="r" b="b"/>
                        <a:pathLst>
                          <a:path w="1050289" h="445770">
                            <a:moveTo>
                              <a:pt x="1050048" y="0"/>
                            </a:moveTo>
                            <a:lnTo>
                              <a:pt x="210007" y="0"/>
                            </a:lnTo>
                            <a:lnTo>
                              <a:pt x="0" y="445516"/>
                            </a:lnTo>
                            <a:lnTo>
                              <a:pt x="840028" y="445516"/>
                            </a:lnTo>
                            <a:lnTo>
                              <a:pt x="1050048" y="0"/>
                            </a:lnTo>
                            <a:close/>
                          </a:path>
                        </a:pathLst>
                      </a:custGeom>
                      <a:solidFill>
                        <a:schemeClr val="accent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552A0990" id="Hdr_Element2" o:spid="_x0000_s1026" alt="&quot;&quot;" style="position:absolute;margin-left:297.65pt;margin-top:0;width:82.75pt;height:35.1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028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" path="m1050048,l210007,,,445516r840028,l1050048,xe" fillcolor="#ddd4c2 [3205]" stroked="f">
              <v:path arrowok="t"/>
              <w10:wrap anchorx="page" anchory="page"/>
              <w10:anchorlock/>
            </v:shape>
          </w:pict>
        </mc:Fallback>
      </mc:AlternateContent>
    </w:r>
    <w:r w:rsidR="00256923" w:rsidRPr="00484CC4">
      <w:rPr>
        <w:noProof/>
      </w:rPr>
      <mc:AlternateContent>
        <mc:Choice Requires="wps">
          <w:drawing>
            <wp:anchor distT="0" distB="0" distL="114300" distR="114300" simplePos="0" relativeHeight="251664384" behindDoc="0" locked="1" layoutInCell="1" allowOverlap="1" wp14:anchorId="040CB63C" wp14:editId="76B7C561">
              <wp:simplePos x="0" y="0"/>
              <wp:positionH relativeFrom="page">
                <wp:posOffset>4620260</wp:posOffset>
              </wp:positionH>
              <wp:positionV relativeFrom="page">
                <wp:posOffset>0</wp:posOffset>
              </wp:positionV>
              <wp:extent cx="421200" cy="446400"/>
              <wp:effectExtent l="0" t="0" r="0" b="0"/>
              <wp:wrapNone/>
              <wp:docPr id="54" name="Hdr_Element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1200" cy="446400"/>
                      </a:xfrm>
                      <a:custGeom>
                        <a:avLst/>
                        <a:gdLst/>
                        <a:ahLst/>
                        <a:cxnLst/>
                        <a:rect l="l" t="t" r="r" b="b"/>
                        <a:pathLst>
                          <a:path w="420370" h="445770">
                            <a:moveTo>
                              <a:pt x="210019" y="0"/>
                            </a:moveTo>
                            <a:lnTo>
                              <a:pt x="0" y="445516"/>
                            </a:lnTo>
                            <a:lnTo>
                              <a:pt x="420027" y="445516"/>
                            </a:lnTo>
                            <a:lnTo>
                              <a:pt x="210019"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59E0E584" id="Hdr_Element3" o:spid="_x0000_s1026" alt="&quot;&quot;" style="position:absolute;margin-left:363.8pt;margin-top:0;width:33.15pt;height:35.1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2037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" path="m210019,l,445516r420027,l210019,xe" fillcolor="#201547 [3215]" stroked="f">
              <v:path arrowok="t"/>
              <w10:wrap anchorx="page" anchory="page"/>
              <w10:anchorlock/>
            </v:shape>
          </w:pict>
        </mc:Fallback>
      </mc:AlternateContent>
    </w:r>
  </w:p>
  <w:p w14:paraId="2CE7D3B9" w14:textId="77777777" w:rsidR="00256923" w:rsidRPr="00523F44" w:rsidRDefault="00256923" w:rsidP="00523F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68CE"/>
    <w:multiLevelType w:val="multilevel"/>
    <w:tmpl w:val="9F2A8B76"/>
    <w:styleLink w:val="MyListNumbering"/>
    <w:lvl w:ilvl="0">
      <w:start w:val="1"/>
      <w:numFmt w:val="lowerLetter"/>
      <w:lvlText w:val="(%1)"/>
      <w:lvlJc w:val="left"/>
      <w:pPr>
        <w:tabs>
          <w:tab w:val="num" w:pos="567"/>
        </w:tabs>
        <w:ind w:left="36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3B57116"/>
    <w:multiLevelType w:val="multilevel"/>
    <w:tmpl w:val="16B44AD4"/>
    <w:name w:val="TableNumbering2"/>
    <w:lvl w:ilvl="0">
      <w:start w:val="1"/>
      <w:numFmt w:val="none"/>
      <w:suff w:val="nothing"/>
      <w:lvlText w:val=""/>
      <w:lvlJc w:val="left"/>
      <w:pPr>
        <w:ind w:left="113" w:firstLine="0"/>
      </w:pPr>
      <w:rPr>
        <w:rFonts w:hint="default"/>
      </w:rPr>
    </w:lvl>
    <w:lvl w:ilvl="1">
      <w:start w:val="1"/>
      <w:numFmt w:val="decimal"/>
      <w:lvlText w:val="(%2)"/>
      <w:lvlJc w:val="left"/>
      <w:pPr>
        <w:tabs>
          <w:tab w:val="num" w:pos="284"/>
        </w:tabs>
        <w:ind w:left="284" w:hanging="284"/>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2" w15:restartNumberingAfterBreak="0">
    <w:nsid w:val="04322045"/>
    <w:multiLevelType w:val="hybridMultilevel"/>
    <w:tmpl w:val="2234938A"/>
    <w:lvl w:ilvl="0" w:tplc="7BF2638A">
      <w:start w:val="1"/>
      <w:numFmt w:val="decimal"/>
      <w:lvlText w:val="%1."/>
      <w:lvlJc w:val="left"/>
      <w:pPr>
        <w:ind w:left="501" w:hanging="360"/>
      </w:pPr>
      <w:rPr>
        <w:sz w:val="22"/>
        <w:szCs w:val="22"/>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 w15:restartNumberingAfterBreak="0">
    <w:nsid w:val="05AC54FB"/>
    <w:multiLevelType w:val="hybridMultilevel"/>
    <w:tmpl w:val="230842B6"/>
    <w:lvl w:ilvl="0" w:tplc="96C69A46">
      <w:start w:val="1"/>
      <w:numFmt w:val="decimal"/>
      <w:lvlText w:val="%1."/>
      <w:lvlJc w:val="left"/>
      <w:pPr>
        <w:ind w:left="502"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0F7362"/>
    <w:multiLevelType w:val="hybridMultilevel"/>
    <w:tmpl w:val="B2304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990B44"/>
    <w:multiLevelType w:val="multilevel"/>
    <w:tmpl w:val="A7889DD4"/>
    <w:name w:val="Bullets32"/>
    <w:lvl w:ilvl="0">
      <w:start w:val="1"/>
      <w:numFmt w:val="bullet"/>
      <w:lvlText w:val=""/>
      <w:lvlJc w:val="left"/>
      <w:pPr>
        <w:ind w:left="340" w:hanging="340"/>
      </w:pPr>
      <w:rPr>
        <w:rFonts w:ascii="Webdings" w:hAnsi="Webdings" w:hint="default"/>
        <w:position w:val="2"/>
        <w:sz w:val="16"/>
      </w:rPr>
    </w:lvl>
    <w:lvl w:ilvl="1">
      <w:start w:val="1"/>
      <w:numFmt w:val="bullet"/>
      <w:lvlText w:val="o"/>
      <w:lvlJc w:val="left"/>
      <w:pPr>
        <w:ind w:left="340" w:hanging="340"/>
      </w:pPr>
      <w:rPr>
        <w:rFonts w:ascii="Courier New" w:hAnsi="Courier New" w:cs="Courier New" w:hint="default"/>
      </w:rPr>
    </w:lvl>
    <w:lvl w:ilvl="2">
      <w:start w:val="1"/>
      <w:numFmt w:val="bullet"/>
      <w:lvlText w:val=""/>
      <w:lvlJc w:val="left"/>
      <w:pPr>
        <w:ind w:left="340" w:hanging="340"/>
      </w:pPr>
      <w:rPr>
        <w:rFonts w:ascii="Wingdings" w:hAnsi="Wingdings" w:hint="default"/>
      </w:rPr>
    </w:lvl>
    <w:lvl w:ilvl="3">
      <w:start w:val="1"/>
      <w:numFmt w:val="bullet"/>
      <w:lvlText w:val=""/>
      <w:lvlJc w:val="left"/>
      <w:pPr>
        <w:ind w:left="340" w:hanging="340"/>
      </w:pPr>
      <w:rPr>
        <w:rFonts w:ascii="Symbol" w:hAnsi="Symbol" w:hint="default"/>
      </w:rPr>
    </w:lvl>
    <w:lvl w:ilvl="4">
      <w:start w:val="1"/>
      <w:numFmt w:val="bullet"/>
      <w:lvlText w:val="o"/>
      <w:lvlJc w:val="left"/>
      <w:pPr>
        <w:ind w:left="340" w:hanging="340"/>
      </w:pPr>
      <w:rPr>
        <w:rFonts w:ascii="Courier New" w:hAnsi="Courier New" w:cs="Courier New" w:hint="default"/>
      </w:rPr>
    </w:lvl>
    <w:lvl w:ilvl="5">
      <w:start w:val="1"/>
      <w:numFmt w:val="bullet"/>
      <w:lvlText w:val=""/>
      <w:lvlJc w:val="left"/>
      <w:pPr>
        <w:ind w:left="340" w:hanging="340"/>
      </w:pPr>
      <w:rPr>
        <w:rFonts w:ascii="Wingdings" w:hAnsi="Wingdings" w:hint="default"/>
      </w:rPr>
    </w:lvl>
    <w:lvl w:ilvl="6">
      <w:start w:val="1"/>
      <w:numFmt w:val="bullet"/>
      <w:lvlText w:val=""/>
      <w:lvlJc w:val="left"/>
      <w:pPr>
        <w:ind w:left="340" w:hanging="340"/>
      </w:pPr>
      <w:rPr>
        <w:rFonts w:ascii="Symbol" w:hAnsi="Symbol" w:hint="default"/>
      </w:rPr>
    </w:lvl>
    <w:lvl w:ilvl="7">
      <w:start w:val="1"/>
      <w:numFmt w:val="bullet"/>
      <w:lvlText w:val="o"/>
      <w:lvlJc w:val="left"/>
      <w:pPr>
        <w:ind w:left="340" w:hanging="340"/>
      </w:pPr>
      <w:rPr>
        <w:rFonts w:ascii="Courier New" w:hAnsi="Courier New" w:cs="Courier New" w:hint="default"/>
      </w:rPr>
    </w:lvl>
    <w:lvl w:ilvl="8">
      <w:start w:val="1"/>
      <w:numFmt w:val="bullet"/>
      <w:lvlText w:val=""/>
      <w:lvlJc w:val="left"/>
      <w:pPr>
        <w:ind w:left="340" w:hanging="340"/>
      </w:pPr>
      <w:rPr>
        <w:rFonts w:ascii="Wingdings" w:hAnsi="Wingdings" w:hint="default"/>
      </w:rPr>
    </w:lvl>
  </w:abstractNum>
  <w:abstractNum w:abstractNumId="6" w15:restartNumberingAfterBreak="0">
    <w:nsid w:val="0BA570E3"/>
    <w:multiLevelType w:val="hybridMultilevel"/>
    <w:tmpl w:val="4D366198"/>
    <w:lvl w:ilvl="0" w:tplc="9F94931E">
      <w:start w:val="1"/>
      <w:numFmt w:val="decimal"/>
      <w:lvlText w:val="%1."/>
      <w:lvlJc w:val="left"/>
      <w:pPr>
        <w:ind w:left="502" w:hanging="360"/>
      </w:pPr>
      <w:rPr>
        <w:sz w:val="22"/>
        <w:szCs w:val="22"/>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7" w15:restartNumberingAfterBreak="0">
    <w:nsid w:val="0CBA6409"/>
    <w:multiLevelType w:val="multilevel"/>
    <w:tmpl w:val="C9881CB4"/>
    <w:name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8" w15:restartNumberingAfterBreak="0">
    <w:nsid w:val="0CBF2FEF"/>
    <w:multiLevelType w:val="multilevel"/>
    <w:tmpl w:val="2C84354C"/>
    <w:lvl w:ilvl="0">
      <w:start w:val="1"/>
      <w:numFmt w:val="decimal"/>
      <w:pStyle w:val="Num1"/>
      <w:lvlText w:val="%1."/>
      <w:lvlJc w:val="left"/>
      <w:pPr>
        <w:ind w:left="360" w:hanging="360"/>
      </w:pPr>
      <w:rPr>
        <w:rFonts w:hint="default"/>
      </w:rPr>
    </w:lvl>
    <w:lvl w:ilvl="1">
      <w:start w:val="1"/>
      <w:numFmt w:val="lowerLetter"/>
      <w:pStyle w:val="Num2"/>
      <w:lvlText w:val="(%2)"/>
      <w:lvlJc w:val="left"/>
      <w:pPr>
        <w:ind w:left="360" w:hanging="360"/>
      </w:pPr>
      <w:rPr>
        <w:rFonts w:hint="default"/>
        <w:b w:val="0"/>
        <w:i w:val="0"/>
        <w:sz w:val="22"/>
        <w:szCs w:val="22"/>
      </w:rPr>
    </w:lvl>
    <w:lvl w:ilvl="2">
      <w:start w:val="1"/>
      <w:numFmt w:val="lowerRoman"/>
      <w:pStyle w:val="Num3"/>
      <w:lvlText w:val="(%3)"/>
      <w:lvlJc w:val="left"/>
      <w:pPr>
        <w:ind w:left="1224" w:hanging="504"/>
      </w:pPr>
      <w:rPr>
        <w:rFonts w:hint="default"/>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asciiTheme="minorHAnsi" w:eastAsiaTheme="minorHAnsi" w:hAnsiTheme="minorHAnsi" w:cstheme="minorHAnsi"/>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EB329D1"/>
    <w:multiLevelType w:val="multilevel"/>
    <w:tmpl w:val="C180E414"/>
    <w:name w:val="Bullets3"/>
    <w:lvl w:ilvl="0">
      <w:start w:val="1"/>
      <w:numFmt w:val="bullet"/>
      <w:lvlText w:val=""/>
      <w:lvlJc w:val="left"/>
      <w:pPr>
        <w:ind w:left="340" w:hanging="340"/>
      </w:pPr>
      <w:rPr>
        <w:rFonts w:ascii="Wingdings 2" w:hAnsi="Wingdings 2" w:hint="default"/>
        <w:b/>
        <w:i w:val="0"/>
        <w:sz w:val="20"/>
      </w:rPr>
    </w:lvl>
    <w:lvl w:ilvl="1">
      <w:start w:val="1"/>
      <w:numFmt w:val="bullet"/>
      <w:lvlText w:val="o"/>
      <w:lvlJc w:val="left"/>
      <w:pPr>
        <w:ind w:left="340" w:hanging="340"/>
      </w:pPr>
      <w:rPr>
        <w:rFonts w:ascii="Courier New" w:hAnsi="Courier New" w:cs="Courier New" w:hint="default"/>
      </w:rPr>
    </w:lvl>
    <w:lvl w:ilvl="2">
      <w:start w:val="1"/>
      <w:numFmt w:val="bullet"/>
      <w:lvlText w:val=""/>
      <w:lvlJc w:val="left"/>
      <w:pPr>
        <w:ind w:left="340" w:hanging="340"/>
      </w:pPr>
      <w:rPr>
        <w:rFonts w:ascii="Wingdings" w:hAnsi="Wingdings" w:hint="default"/>
      </w:rPr>
    </w:lvl>
    <w:lvl w:ilvl="3">
      <w:start w:val="1"/>
      <w:numFmt w:val="bullet"/>
      <w:lvlText w:val=""/>
      <w:lvlJc w:val="left"/>
      <w:pPr>
        <w:ind w:left="340" w:hanging="340"/>
      </w:pPr>
      <w:rPr>
        <w:rFonts w:ascii="Symbol" w:hAnsi="Symbol" w:hint="default"/>
      </w:rPr>
    </w:lvl>
    <w:lvl w:ilvl="4">
      <w:start w:val="1"/>
      <w:numFmt w:val="bullet"/>
      <w:lvlText w:val="o"/>
      <w:lvlJc w:val="left"/>
      <w:pPr>
        <w:ind w:left="340" w:hanging="340"/>
      </w:pPr>
      <w:rPr>
        <w:rFonts w:ascii="Courier New" w:hAnsi="Courier New" w:cs="Courier New" w:hint="default"/>
      </w:rPr>
    </w:lvl>
    <w:lvl w:ilvl="5">
      <w:start w:val="1"/>
      <w:numFmt w:val="bullet"/>
      <w:lvlText w:val=""/>
      <w:lvlJc w:val="left"/>
      <w:pPr>
        <w:ind w:left="340" w:hanging="340"/>
      </w:pPr>
      <w:rPr>
        <w:rFonts w:ascii="Wingdings" w:hAnsi="Wingdings" w:hint="default"/>
      </w:rPr>
    </w:lvl>
    <w:lvl w:ilvl="6">
      <w:start w:val="1"/>
      <w:numFmt w:val="bullet"/>
      <w:lvlText w:val=""/>
      <w:lvlJc w:val="left"/>
      <w:pPr>
        <w:ind w:left="340" w:hanging="340"/>
      </w:pPr>
      <w:rPr>
        <w:rFonts w:ascii="Symbol" w:hAnsi="Symbol" w:hint="default"/>
      </w:rPr>
    </w:lvl>
    <w:lvl w:ilvl="7">
      <w:start w:val="1"/>
      <w:numFmt w:val="bullet"/>
      <w:lvlText w:val="o"/>
      <w:lvlJc w:val="left"/>
      <w:pPr>
        <w:ind w:left="340" w:hanging="340"/>
      </w:pPr>
      <w:rPr>
        <w:rFonts w:ascii="Courier New" w:hAnsi="Courier New" w:cs="Courier New" w:hint="default"/>
      </w:rPr>
    </w:lvl>
    <w:lvl w:ilvl="8">
      <w:start w:val="1"/>
      <w:numFmt w:val="bullet"/>
      <w:lvlText w:val=""/>
      <w:lvlJc w:val="left"/>
      <w:pPr>
        <w:ind w:left="340" w:hanging="340"/>
      </w:pPr>
      <w:rPr>
        <w:rFonts w:ascii="Wingdings" w:hAnsi="Wingdings" w:hint="default"/>
      </w:rPr>
    </w:lvl>
  </w:abstractNum>
  <w:abstractNum w:abstractNumId="10" w15:restartNumberingAfterBreak="0">
    <w:nsid w:val="0EDC3559"/>
    <w:multiLevelType w:val="hybridMultilevel"/>
    <w:tmpl w:val="90E29762"/>
    <w:lvl w:ilvl="0" w:tplc="0C09000F">
      <w:start w:val="1"/>
      <w:numFmt w:val="decimal"/>
      <w:lvlText w:val="%1."/>
      <w:lvlJc w:val="left"/>
      <w:pPr>
        <w:ind w:left="502" w:hanging="360"/>
      </w:p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1" w15:restartNumberingAfterBreak="0">
    <w:nsid w:val="10350277"/>
    <w:multiLevelType w:val="multilevel"/>
    <w:tmpl w:val="3BC45456"/>
    <w:name w:val="HeadingsNumbered"/>
    <w:lvl w:ilvl="0">
      <w:start w:val="1"/>
      <w:numFmt w:val="none"/>
      <w:lvlRestart w:val="0"/>
      <w:suff w:val="nothing"/>
      <w:lvlText w:val=""/>
      <w:lvlJc w:val="left"/>
      <w:pPr>
        <w:ind w:left="0" w:firstLine="0"/>
      </w:pPr>
      <w:rPr>
        <w:rFonts w:hint="default"/>
        <w:spacing w:val="-6"/>
        <w:sz w:val="40"/>
        <w:szCs w:val="40"/>
      </w:rPr>
    </w:lvl>
    <w:lvl w:ilvl="1">
      <w:start w:val="1"/>
      <w:numFmt w:val="none"/>
      <w:suff w:val="nothing"/>
      <w:lvlText w:val=""/>
      <w:lvlJc w:val="left"/>
      <w:pPr>
        <w:ind w:left="0" w:firstLine="0"/>
      </w:pPr>
      <w:rPr>
        <w:rFonts w:hint="default"/>
        <w:spacing w:val="-6"/>
        <w:sz w:val="24"/>
      </w:rPr>
    </w:lvl>
    <w:lvl w:ilvl="2">
      <w:start w:val="1"/>
      <w:numFmt w:val="none"/>
      <w:suff w:val="nothing"/>
      <w:lvlText w:val=""/>
      <w:lvlJc w:val="left"/>
      <w:pPr>
        <w:ind w:left="0" w:firstLine="0"/>
      </w:pPr>
      <w:rPr>
        <w:rFonts w:hint="default"/>
        <w:spacing w:val="-6"/>
        <w:sz w:val="26"/>
      </w:rPr>
    </w:lvl>
    <w:lvl w:ilvl="3">
      <w:start w:val="1"/>
      <w:numFmt w:val="none"/>
      <w:suff w:val="nothing"/>
      <w:lvlText w:val=""/>
      <w:lvlJc w:val="left"/>
      <w:pPr>
        <w:tabs>
          <w:tab w:val="num" w:pos="0"/>
        </w:tabs>
        <w:ind w:left="0" w:firstLine="0"/>
      </w:pPr>
      <w:rPr>
        <w:rFonts w:hint="default"/>
        <w:spacing w:val="-6"/>
        <w:sz w:val="24"/>
      </w:rPr>
    </w:lvl>
    <w:lvl w:ilvl="4">
      <w:start w:val="1"/>
      <w:numFmt w:val="none"/>
      <w:suff w:val="nothing"/>
      <w:lvlText w:val=""/>
      <w:lvlJc w:val="left"/>
      <w:pPr>
        <w:ind w:left="0" w:firstLine="0"/>
      </w:pPr>
      <w:rPr>
        <w:rFonts w:hint="default"/>
        <w:spacing w:val="-6"/>
        <w:sz w:val="21"/>
      </w:rPr>
    </w:lvl>
    <w:lvl w:ilvl="5">
      <w:start w:val="1"/>
      <w:numFmt w:val="lowerRoman"/>
      <w:lvlText w:val="(%6)"/>
      <w:lvlJc w:val="left"/>
      <w:pPr>
        <w:ind w:left="1191" w:hanging="1191"/>
      </w:pPr>
      <w:rPr>
        <w:rFonts w:hint="default"/>
      </w:rPr>
    </w:lvl>
    <w:lvl w:ilvl="6">
      <w:start w:val="1"/>
      <w:numFmt w:val="decimal"/>
      <w:lvlText w:val="%7."/>
      <w:lvlJc w:val="left"/>
      <w:pPr>
        <w:ind w:left="1191" w:hanging="1191"/>
      </w:pPr>
      <w:rPr>
        <w:rFonts w:hint="default"/>
      </w:rPr>
    </w:lvl>
    <w:lvl w:ilvl="7">
      <w:start w:val="1"/>
      <w:numFmt w:val="lowerLetter"/>
      <w:lvlText w:val="%8."/>
      <w:lvlJc w:val="left"/>
      <w:pPr>
        <w:ind w:left="1191" w:hanging="1191"/>
      </w:pPr>
      <w:rPr>
        <w:rFonts w:hint="default"/>
      </w:rPr>
    </w:lvl>
    <w:lvl w:ilvl="8">
      <w:start w:val="1"/>
      <w:numFmt w:val="lowerRoman"/>
      <w:lvlText w:val="%9."/>
      <w:lvlJc w:val="left"/>
      <w:pPr>
        <w:ind w:left="1191" w:hanging="1191"/>
      </w:pPr>
      <w:rPr>
        <w:rFonts w:hint="default"/>
      </w:rPr>
    </w:lvl>
  </w:abstractNum>
  <w:abstractNum w:abstractNumId="12" w15:restartNumberingAfterBreak="0">
    <w:nsid w:val="14BA5347"/>
    <w:multiLevelType w:val="hybridMultilevel"/>
    <w:tmpl w:val="2862B7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FB1470"/>
    <w:multiLevelType w:val="multilevel"/>
    <w:tmpl w:val="7C3210EC"/>
    <w:lvl w:ilvl="0">
      <w:start w:val="1"/>
      <w:numFmt w:val="bullet"/>
      <w:lvlText w:val=""/>
      <w:lvlJc w:val="left"/>
      <w:pPr>
        <w:tabs>
          <w:tab w:val="num" w:pos="600"/>
        </w:tabs>
        <w:ind w:left="600" w:hanging="360"/>
      </w:pPr>
      <w:rPr>
        <w:rFonts w:ascii="Symbol" w:hAnsi="Symbol" w:hint="default"/>
        <w:sz w:val="20"/>
      </w:rPr>
    </w:lvl>
    <w:lvl w:ilvl="1" w:tentative="1">
      <w:start w:val="1"/>
      <w:numFmt w:val="bullet"/>
      <w:lvlText w:val=""/>
      <w:lvlJc w:val="left"/>
      <w:pPr>
        <w:tabs>
          <w:tab w:val="num" w:pos="1320"/>
        </w:tabs>
        <w:ind w:left="1320" w:hanging="360"/>
      </w:pPr>
      <w:rPr>
        <w:rFonts w:ascii="Wingdings" w:hAnsi="Wingdings" w:hint="default"/>
        <w:sz w:val="20"/>
      </w:rPr>
    </w:lvl>
    <w:lvl w:ilvl="2" w:tentative="1">
      <w:start w:val="1"/>
      <w:numFmt w:val="bullet"/>
      <w:lvlText w:val=""/>
      <w:lvlJc w:val="left"/>
      <w:pPr>
        <w:tabs>
          <w:tab w:val="num" w:pos="2040"/>
        </w:tabs>
        <w:ind w:left="2040" w:hanging="360"/>
      </w:pPr>
      <w:rPr>
        <w:rFonts w:ascii="Wingdings" w:hAnsi="Wingdings" w:hint="default"/>
        <w:sz w:val="20"/>
      </w:rPr>
    </w:lvl>
    <w:lvl w:ilvl="3" w:tentative="1">
      <w:start w:val="1"/>
      <w:numFmt w:val="bullet"/>
      <w:lvlText w:val=""/>
      <w:lvlJc w:val="left"/>
      <w:pPr>
        <w:tabs>
          <w:tab w:val="num" w:pos="2760"/>
        </w:tabs>
        <w:ind w:left="2760" w:hanging="360"/>
      </w:pPr>
      <w:rPr>
        <w:rFonts w:ascii="Wingdings" w:hAnsi="Wingdings" w:hint="default"/>
        <w:sz w:val="20"/>
      </w:rPr>
    </w:lvl>
    <w:lvl w:ilvl="4" w:tentative="1">
      <w:start w:val="1"/>
      <w:numFmt w:val="bullet"/>
      <w:lvlText w:val=""/>
      <w:lvlJc w:val="left"/>
      <w:pPr>
        <w:tabs>
          <w:tab w:val="num" w:pos="3480"/>
        </w:tabs>
        <w:ind w:left="3480" w:hanging="360"/>
      </w:pPr>
      <w:rPr>
        <w:rFonts w:ascii="Wingdings" w:hAnsi="Wingdings" w:hint="default"/>
        <w:sz w:val="20"/>
      </w:rPr>
    </w:lvl>
    <w:lvl w:ilvl="5" w:tentative="1">
      <w:start w:val="1"/>
      <w:numFmt w:val="bullet"/>
      <w:lvlText w:val=""/>
      <w:lvlJc w:val="left"/>
      <w:pPr>
        <w:tabs>
          <w:tab w:val="num" w:pos="4200"/>
        </w:tabs>
        <w:ind w:left="4200" w:hanging="360"/>
      </w:pPr>
      <w:rPr>
        <w:rFonts w:ascii="Wingdings" w:hAnsi="Wingdings" w:hint="default"/>
        <w:sz w:val="20"/>
      </w:rPr>
    </w:lvl>
    <w:lvl w:ilvl="6" w:tentative="1">
      <w:start w:val="1"/>
      <w:numFmt w:val="bullet"/>
      <w:lvlText w:val=""/>
      <w:lvlJc w:val="left"/>
      <w:pPr>
        <w:tabs>
          <w:tab w:val="num" w:pos="4920"/>
        </w:tabs>
        <w:ind w:left="4920" w:hanging="360"/>
      </w:pPr>
      <w:rPr>
        <w:rFonts w:ascii="Wingdings" w:hAnsi="Wingdings" w:hint="default"/>
        <w:sz w:val="20"/>
      </w:rPr>
    </w:lvl>
    <w:lvl w:ilvl="7" w:tentative="1">
      <w:start w:val="1"/>
      <w:numFmt w:val="bullet"/>
      <w:lvlText w:val=""/>
      <w:lvlJc w:val="left"/>
      <w:pPr>
        <w:tabs>
          <w:tab w:val="num" w:pos="5640"/>
        </w:tabs>
        <w:ind w:left="5640" w:hanging="360"/>
      </w:pPr>
      <w:rPr>
        <w:rFonts w:ascii="Wingdings" w:hAnsi="Wingdings" w:hint="default"/>
        <w:sz w:val="20"/>
      </w:rPr>
    </w:lvl>
    <w:lvl w:ilvl="8" w:tentative="1">
      <w:start w:val="1"/>
      <w:numFmt w:val="bullet"/>
      <w:lvlText w:val=""/>
      <w:lvlJc w:val="left"/>
      <w:pPr>
        <w:tabs>
          <w:tab w:val="num" w:pos="6360"/>
        </w:tabs>
        <w:ind w:left="6360" w:hanging="360"/>
      </w:pPr>
      <w:rPr>
        <w:rFonts w:ascii="Wingdings" w:hAnsi="Wingdings" w:hint="default"/>
        <w:sz w:val="20"/>
      </w:rPr>
    </w:lvl>
  </w:abstractNum>
  <w:abstractNum w:abstractNumId="14" w15:restartNumberingAfterBreak="0">
    <w:nsid w:val="1A2C3AC6"/>
    <w:multiLevelType w:val="multilevel"/>
    <w:tmpl w:val="CD9ECA9A"/>
    <w:name w:val="List Alpha"/>
    <w:lvl w:ilvl="0">
      <w:start w:val="1"/>
      <w:numFmt w:val="lowerLetter"/>
      <w:lvlText w:val="%1."/>
      <w:lvlJc w:val="left"/>
      <w:pPr>
        <w:tabs>
          <w:tab w:val="num" w:pos="397"/>
        </w:tabs>
        <w:ind w:left="794" w:hanging="39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201547" w:themeColor="text2"/>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5"/>
      <w:numFmt w:val="bullet"/>
      <w:lvlText w:val="–"/>
      <w:lvlJc w:val="left"/>
      <w:pPr>
        <w:tabs>
          <w:tab w:val="num" w:pos="680"/>
        </w:tabs>
        <w:ind w:left="680" w:hanging="340"/>
      </w:pPr>
      <w:rPr>
        <w:rFonts w:ascii="Arial" w:hAnsi="Arial" w:hint="default"/>
        <w:b w:val="0"/>
        <w:i w:val="0"/>
        <w:color w:val="201547" w:themeColor="text2"/>
        <w:position w:val="2"/>
        <w:sz w:val="20"/>
      </w:rPr>
    </w:lvl>
    <w:lvl w:ilvl="2">
      <w:start w:val="1"/>
      <w:numFmt w:val="bullet"/>
      <w:lvlText w:val="–"/>
      <w:lvlJc w:val="left"/>
      <w:pPr>
        <w:tabs>
          <w:tab w:val="num" w:pos="1361"/>
        </w:tabs>
        <w:ind w:left="1361" w:hanging="340"/>
      </w:pPr>
      <w:rPr>
        <w:rFonts w:ascii="Arial" w:hAnsi="Arial" w:hint="default"/>
        <w:color w:val="201547" w:themeColor="text2"/>
        <w:position w:val="3"/>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1CD37006"/>
    <w:multiLevelType w:val="multilevel"/>
    <w:tmpl w:val="74008CE2"/>
    <w:styleLink w:val="Headings"/>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none"/>
      <w:lvlText w:val=""/>
      <w:lvlJc w:val="left"/>
      <w:pPr>
        <w:ind w:left="709" w:hanging="709"/>
      </w:pPr>
      <w:rPr>
        <w:rFonts w:hint="default"/>
      </w:rPr>
    </w:lvl>
    <w:lvl w:ilvl="4">
      <w:start w:val="1"/>
      <w:numFmt w:val="none"/>
      <w:lvlText w:val=""/>
      <w:lvlJc w:val="left"/>
      <w:pPr>
        <w:ind w:left="709" w:hanging="709"/>
      </w:pPr>
      <w:rPr>
        <w:rFonts w:hint="default"/>
      </w:rPr>
    </w:lvl>
    <w:lvl w:ilvl="5">
      <w:start w:val="1"/>
      <w:numFmt w:val="none"/>
      <w:lvlText w:val=""/>
      <w:lvlJc w:val="left"/>
      <w:pPr>
        <w:ind w:left="709" w:hanging="709"/>
      </w:pPr>
      <w:rPr>
        <w:rFonts w:hint="default"/>
      </w:rPr>
    </w:lvl>
    <w:lvl w:ilvl="6">
      <w:start w:val="1"/>
      <w:numFmt w:val="decimal"/>
      <w:lvlRestart w:val="0"/>
      <w:suff w:val="space"/>
      <w:lvlText w:val="Appendix %7"/>
      <w:lvlJc w:val="left"/>
      <w:pPr>
        <w:ind w:left="0" w:firstLine="0"/>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16" w15:restartNumberingAfterBreak="0">
    <w:nsid w:val="22AD7210"/>
    <w:multiLevelType w:val="hybridMultilevel"/>
    <w:tmpl w:val="65F2871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7C445F5"/>
    <w:multiLevelType w:val="multilevel"/>
    <w:tmpl w:val="0EDEA0D8"/>
    <w:styleLink w:val="HangingList"/>
    <w:lvl w:ilvl="0">
      <w:start w:val="1"/>
      <w:numFmt w:val="none"/>
      <w:suff w:val="nothing"/>
      <w:lvlText w:val=""/>
      <w:lvlJc w:val="left"/>
      <w:pPr>
        <w:ind w:left="992" w:hanging="992"/>
      </w:pPr>
      <w:rPr>
        <w:rFonts w:hint="default"/>
      </w:rPr>
    </w:lvl>
    <w:lvl w:ilvl="1">
      <w:start w:val="1"/>
      <w:numFmt w:val="none"/>
      <w:suff w:val="nothing"/>
      <w:lvlText w:val=""/>
      <w:lvlJc w:val="left"/>
      <w:pPr>
        <w:ind w:left="1701" w:hanging="709"/>
      </w:pPr>
      <w:rPr>
        <w:rFonts w:hint="default"/>
      </w:rPr>
    </w:lvl>
    <w:lvl w:ilvl="2">
      <w:start w:val="1"/>
      <w:numFmt w:val="none"/>
      <w:suff w:val="nothing"/>
      <w:lvlText w:val=""/>
      <w:lvlJc w:val="left"/>
      <w:pPr>
        <w:ind w:left="2410" w:hanging="709"/>
      </w:pPr>
      <w:rPr>
        <w:rFonts w:hint="default"/>
      </w:rPr>
    </w:lvl>
    <w:lvl w:ilvl="3">
      <w:start w:val="1"/>
      <w:numFmt w:val="none"/>
      <w:suff w:val="nothing"/>
      <w:lvlText w:val=""/>
      <w:lvlJc w:val="left"/>
      <w:pPr>
        <w:ind w:left="3119" w:hanging="709"/>
      </w:pPr>
      <w:rPr>
        <w:rFonts w:hint="default"/>
      </w:rPr>
    </w:lvl>
    <w:lvl w:ilvl="4">
      <w:start w:val="1"/>
      <w:numFmt w:val="none"/>
      <w:suff w:val="nothing"/>
      <w:lvlText w:val=""/>
      <w:lvlJc w:val="left"/>
      <w:pPr>
        <w:ind w:left="3828" w:hanging="709"/>
      </w:pPr>
      <w:rPr>
        <w:rFonts w:hint="default"/>
      </w:rPr>
    </w:lvl>
    <w:lvl w:ilvl="5">
      <w:start w:val="1"/>
      <w:numFmt w:val="none"/>
      <w:suff w:val="nothing"/>
      <w:lvlText w:val=""/>
      <w:lvlJc w:val="left"/>
      <w:pPr>
        <w:ind w:left="4537" w:hanging="710"/>
      </w:pPr>
      <w:rPr>
        <w:rFonts w:hint="default"/>
      </w:rPr>
    </w:lvl>
    <w:lvl w:ilvl="6">
      <w:start w:val="1"/>
      <w:numFmt w:val="none"/>
      <w:suff w:val="nothing"/>
      <w:lvlText w:val=""/>
      <w:lvlJc w:val="left"/>
      <w:pPr>
        <w:ind w:left="5246" w:hanging="710"/>
      </w:pPr>
      <w:rPr>
        <w:rFonts w:hint="default"/>
      </w:rPr>
    </w:lvl>
    <w:lvl w:ilvl="7">
      <w:start w:val="1"/>
      <w:numFmt w:val="none"/>
      <w:suff w:val="nothing"/>
      <w:lvlText w:val=""/>
      <w:lvlJc w:val="left"/>
      <w:pPr>
        <w:ind w:left="5955" w:hanging="992"/>
      </w:pPr>
      <w:rPr>
        <w:rFonts w:hint="default"/>
      </w:rPr>
    </w:lvl>
    <w:lvl w:ilvl="8">
      <w:start w:val="1"/>
      <w:numFmt w:val="none"/>
      <w:suff w:val="nothing"/>
      <w:lvlText w:val=""/>
      <w:lvlJc w:val="left"/>
      <w:pPr>
        <w:ind w:left="6664" w:hanging="992"/>
      </w:pPr>
      <w:rPr>
        <w:rFonts w:hint="default"/>
      </w:rPr>
    </w:lvl>
  </w:abstractNum>
  <w:abstractNum w:abstractNumId="18" w15:restartNumberingAfterBreak="0">
    <w:nsid w:val="29A018EB"/>
    <w:multiLevelType w:val="multilevel"/>
    <w:tmpl w:val="CCFC5502"/>
    <w:lvl w:ilvl="0">
      <w:start w:val="1"/>
      <w:numFmt w:val="lowerLetter"/>
      <w:pStyle w:val="ListAlpha"/>
      <w:lvlText w:val="%1."/>
      <w:lvlJc w:val="left"/>
      <w:pPr>
        <w:ind w:left="340" w:hanging="340"/>
      </w:pPr>
      <w:rPr>
        <w:rFonts w:asciiTheme="minorHAnsi" w:hAnsiTheme="minorHAnsi" w:hint="default"/>
        <w:color w:val="auto"/>
        <w:position w:val="0"/>
        <w:sz w:val="20"/>
      </w:rPr>
    </w:lvl>
    <w:lvl w:ilvl="1">
      <w:start w:val="1"/>
      <w:numFmt w:val="lowerRoman"/>
      <w:pStyle w:val="ListAlpha2"/>
      <w:lvlText w:val="%2."/>
      <w:lvlJc w:val="left"/>
      <w:pPr>
        <w:ind w:left="680" w:hanging="340"/>
      </w:pPr>
      <w:rPr>
        <w:rFonts w:hint="default"/>
        <w:b w:val="0"/>
        <w:i w:val="0"/>
        <w:color w:val="auto"/>
        <w:position w:val="2"/>
        <w:sz w:val="20"/>
      </w:rPr>
    </w:lvl>
    <w:lvl w:ilvl="2">
      <w:start w:val="1"/>
      <w:numFmt w:val="bullet"/>
      <w:pStyle w:val="ListAlpha3"/>
      <w:lvlText w:val="–"/>
      <w:lvlJc w:val="left"/>
      <w:pPr>
        <w:ind w:left="1020" w:hanging="340"/>
      </w:pPr>
      <w:rPr>
        <w:rFonts w:ascii="Arial" w:hAnsi="Arial" w:hint="default"/>
        <w:color w:val="auto"/>
        <w:position w:val="3"/>
        <w:sz w:val="20"/>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19" w15:restartNumberingAfterBreak="0">
    <w:nsid w:val="2D4A2412"/>
    <w:multiLevelType w:val="hybridMultilevel"/>
    <w:tmpl w:val="7802460C"/>
    <w:lvl w:ilvl="0" w:tplc="A9824FBE">
      <w:start w:val="1"/>
      <w:numFmt w:val="decimal"/>
      <w:lvlText w:val="%1."/>
      <w:lvlJc w:val="left"/>
      <w:pPr>
        <w:ind w:left="502" w:hanging="360"/>
      </w:pPr>
      <w:rPr>
        <w:rFonts w:hint="default"/>
        <w:sz w:val="22"/>
        <w:szCs w:val="18"/>
      </w:rPr>
    </w:lvl>
    <w:lvl w:ilvl="1" w:tplc="0C090019" w:tentative="1">
      <w:start w:val="1"/>
      <w:numFmt w:val="lowerLetter"/>
      <w:lvlText w:val="%2."/>
      <w:lvlJc w:val="left"/>
      <w:pPr>
        <w:ind w:left="2169" w:hanging="360"/>
      </w:pPr>
    </w:lvl>
    <w:lvl w:ilvl="2" w:tplc="0C09001B" w:tentative="1">
      <w:start w:val="1"/>
      <w:numFmt w:val="lowerRoman"/>
      <w:lvlText w:val="%3."/>
      <w:lvlJc w:val="right"/>
      <w:pPr>
        <w:ind w:left="2889" w:hanging="180"/>
      </w:pPr>
    </w:lvl>
    <w:lvl w:ilvl="3" w:tplc="0C09000F" w:tentative="1">
      <w:start w:val="1"/>
      <w:numFmt w:val="decimal"/>
      <w:lvlText w:val="%4."/>
      <w:lvlJc w:val="left"/>
      <w:pPr>
        <w:ind w:left="3609" w:hanging="360"/>
      </w:pPr>
    </w:lvl>
    <w:lvl w:ilvl="4" w:tplc="0C090019" w:tentative="1">
      <w:start w:val="1"/>
      <w:numFmt w:val="lowerLetter"/>
      <w:lvlText w:val="%5."/>
      <w:lvlJc w:val="left"/>
      <w:pPr>
        <w:ind w:left="4329" w:hanging="360"/>
      </w:pPr>
    </w:lvl>
    <w:lvl w:ilvl="5" w:tplc="0C09001B" w:tentative="1">
      <w:start w:val="1"/>
      <w:numFmt w:val="lowerRoman"/>
      <w:lvlText w:val="%6."/>
      <w:lvlJc w:val="right"/>
      <w:pPr>
        <w:ind w:left="5049" w:hanging="180"/>
      </w:pPr>
    </w:lvl>
    <w:lvl w:ilvl="6" w:tplc="0C09000F" w:tentative="1">
      <w:start w:val="1"/>
      <w:numFmt w:val="decimal"/>
      <w:lvlText w:val="%7."/>
      <w:lvlJc w:val="left"/>
      <w:pPr>
        <w:ind w:left="5769" w:hanging="360"/>
      </w:pPr>
    </w:lvl>
    <w:lvl w:ilvl="7" w:tplc="0C090019" w:tentative="1">
      <w:start w:val="1"/>
      <w:numFmt w:val="lowerLetter"/>
      <w:lvlText w:val="%8."/>
      <w:lvlJc w:val="left"/>
      <w:pPr>
        <w:ind w:left="6489" w:hanging="360"/>
      </w:pPr>
    </w:lvl>
    <w:lvl w:ilvl="8" w:tplc="0C09001B" w:tentative="1">
      <w:start w:val="1"/>
      <w:numFmt w:val="lowerRoman"/>
      <w:lvlText w:val="%9."/>
      <w:lvlJc w:val="right"/>
      <w:pPr>
        <w:ind w:left="7209" w:hanging="180"/>
      </w:pPr>
    </w:lvl>
  </w:abstractNum>
  <w:abstractNum w:abstractNumId="20" w15:restartNumberingAfterBreak="0">
    <w:nsid w:val="2F1609BD"/>
    <w:multiLevelType w:val="multilevel"/>
    <w:tmpl w:val="7C3210EC"/>
    <w:lvl w:ilvl="0">
      <w:start w:val="1"/>
      <w:numFmt w:val="bullet"/>
      <w:lvlText w:val=""/>
      <w:lvlJc w:val="left"/>
      <w:pPr>
        <w:tabs>
          <w:tab w:val="num" w:pos="600"/>
        </w:tabs>
        <w:ind w:left="600" w:hanging="360"/>
      </w:pPr>
      <w:rPr>
        <w:rFonts w:ascii="Symbol" w:hAnsi="Symbol" w:hint="default"/>
        <w:sz w:val="20"/>
      </w:rPr>
    </w:lvl>
    <w:lvl w:ilvl="1" w:tentative="1">
      <w:start w:val="1"/>
      <w:numFmt w:val="bullet"/>
      <w:lvlText w:val=""/>
      <w:lvlJc w:val="left"/>
      <w:pPr>
        <w:tabs>
          <w:tab w:val="num" w:pos="1320"/>
        </w:tabs>
        <w:ind w:left="1320" w:hanging="360"/>
      </w:pPr>
      <w:rPr>
        <w:rFonts w:ascii="Wingdings" w:hAnsi="Wingdings" w:hint="default"/>
        <w:sz w:val="20"/>
      </w:rPr>
    </w:lvl>
    <w:lvl w:ilvl="2" w:tentative="1">
      <w:start w:val="1"/>
      <w:numFmt w:val="bullet"/>
      <w:lvlText w:val=""/>
      <w:lvlJc w:val="left"/>
      <w:pPr>
        <w:tabs>
          <w:tab w:val="num" w:pos="2040"/>
        </w:tabs>
        <w:ind w:left="2040" w:hanging="360"/>
      </w:pPr>
      <w:rPr>
        <w:rFonts w:ascii="Wingdings" w:hAnsi="Wingdings" w:hint="default"/>
        <w:sz w:val="20"/>
      </w:rPr>
    </w:lvl>
    <w:lvl w:ilvl="3" w:tentative="1">
      <w:start w:val="1"/>
      <w:numFmt w:val="bullet"/>
      <w:lvlText w:val=""/>
      <w:lvlJc w:val="left"/>
      <w:pPr>
        <w:tabs>
          <w:tab w:val="num" w:pos="2760"/>
        </w:tabs>
        <w:ind w:left="2760" w:hanging="360"/>
      </w:pPr>
      <w:rPr>
        <w:rFonts w:ascii="Wingdings" w:hAnsi="Wingdings" w:hint="default"/>
        <w:sz w:val="20"/>
      </w:rPr>
    </w:lvl>
    <w:lvl w:ilvl="4" w:tentative="1">
      <w:start w:val="1"/>
      <w:numFmt w:val="bullet"/>
      <w:lvlText w:val=""/>
      <w:lvlJc w:val="left"/>
      <w:pPr>
        <w:tabs>
          <w:tab w:val="num" w:pos="3480"/>
        </w:tabs>
        <w:ind w:left="3480" w:hanging="360"/>
      </w:pPr>
      <w:rPr>
        <w:rFonts w:ascii="Wingdings" w:hAnsi="Wingdings" w:hint="default"/>
        <w:sz w:val="20"/>
      </w:rPr>
    </w:lvl>
    <w:lvl w:ilvl="5" w:tentative="1">
      <w:start w:val="1"/>
      <w:numFmt w:val="bullet"/>
      <w:lvlText w:val=""/>
      <w:lvlJc w:val="left"/>
      <w:pPr>
        <w:tabs>
          <w:tab w:val="num" w:pos="4200"/>
        </w:tabs>
        <w:ind w:left="4200" w:hanging="360"/>
      </w:pPr>
      <w:rPr>
        <w:rFonts w:ascii="Wingdings" w:hAnsi="Wingdings" w:hint="default"/>
        <w:sz w:val="20"/>
      </w:rPr>
    </w:lvl>
    <w:lvl w:ilvl="6" w:tentative="1">
      <w:start w:val="1"/>
      <w:numFmt w:val="bullet"/>
      <w:lvlText w:val=""/>
      <w:lvlJc w:val="left"/>
      <w:pPr>
        <w:tabs>
          <w:tab w:val="num" w:pos="4920"/>
        </w:tabs>
        <w:ind w:left="4920" w:hanging="360"/>
      </w:pPr>
      <w:rPr>
        <w:rFonts w:ascii="Wingdings" w:hAnsi="Wingdings" w:hint="default"/>
        <w:sz w:val="20"/>
      </w:rPr>
    </w:lvl>
    <w:lvl w:ilvl="7" w:tentative="1">
      <w:start w:val="1"/>
      <w:numFmt w:val="bullet"/>
      <w:lvlText w:val=""/>
      <w:lvlJc w:val="left"/>
      <w:pPr>
        <w:tabs>
          <w:tab w:val="num" w:pos="5640"/>
        </w:tabs>
        <w:ind w:left="5640" w:hanging="360"/>
      </w:pPr>
      <w:rPr>
        <w:rFonts w:ascii="Wingdings" w:hAnsi="Wingdings" w:hint="default"/>
        <w:sz w:val="20"/>
      </w:rPr>
    </w:lvl>
    <w:lvl w:ilvl="8" w:tentative="1">
      <w:start w:val="1"/>
      <w:numFmt w:val="bullet"/>
      <w:lvlText w:val=""/>
      <w:lvlJc w:val="left"/>
      <w:pPr>
        <w:tabs>
          <w:tab w:val="num" w:pos="6360"/>
        </w:tabs>
        <w:ind w:left="6360" w:hanging="360"/>
      </w:pPr>
      <w:rPr>
        <w:rFonts w:ascii="Wingdings" w:hAnsi="Wingdings" w:hint="default"/>
        <w:sz w:val="20"/>
      </w:rPr>
    </w:lvl>
  </w:abstractNum>
  <w:abstractNum w:abstractNumId="21" w15:restartNumberingAfterBreak="0">
    <w:nsid w:val="315672CA"/>
    <w:multiLevelType w:val="multilevel"/>
    <w:tmpl w:val="E4A2E138"/>
    <w:name w:val="Table Numbering"/>
    <w:lvl w:ilvl="0">
      <w:start w:val="1"/>
      <w:numFmt w:val="decimal"/>
      <w:lvlText w:val="%1."/>
      <w:lvlJc w:val="left"/>
      <w:pPr>
        <w:tabs>
          <w:tab w:val="num" w:pos="340"/>
        </w:tabs>
        <w:ind w:left="340" w:hanging="283"/>
      </w:pPr>
      <w:rPr>
        <w:rFonts w:hint="default"/>
        <w:color w:val="252420"/>
      </w:rPr>
    </w:lvl>
    <w:lvl w:ilvl="1">
      <w:start w:val="1"/>
      <w:numFmt w:val="lowerLetter"/>
      <w:lvlText w:val="%2."/>
      <w:lvlJc w:val="left"/>
      <w:pPr>
        <w:tabs>
          <w:tab w:val="num" w:pos="624"/>
        </w:tabs>
        <w:ind w:left="624" w:hanging="284"/>
      </w:pPr>
      <w:rPr>
        <w:rFonts w:hint="default"/>
        <w:color w:val="252420"/>
      </w:rPr>
    </w:lvl>
    <w:lvl w:ilvl="2">
      <w:start w:val="1"/>
      <w:numFmt w:val="lowerRoman"/>
      <w:suff w:val="space"/>
      <w:lvlText w:val="%3."/>
      <w:lvlJc w:val="left"/>
      <w:pPr>
        <w:ind w:left="794" w:hanging="170"/>
      </w:pPr>
      <w:rPr>
        <w:rFonts w:hint="default"/>
        <w:color w:val="252420"/>
        <w:sz w:val="18"/>
      </w:rPr>
    </w:lvl>
    <w:lvl w:ilvl="3">
      <w:start w:val="1"/>
      <w:numFmt w:val="none"/>
      <w:lvlText w:val=""/>
      <w:lvlJc w:val="left"/>
      <w:pPr>
        <w:ind w:left="1682" w:hanging="906"/>
      </w:pPr>
      <w:rPr>
        <w:rFonts w:hint="default"/>
      </w:rPr>
    </w:lvl>
    <w:lvl w:ilvl="4">
      <w:start w:val="1"/>
      <w:numFmt w:val="none"/>
      <w:lvlText w:val=""/>
      <w:lvlJc w:val="left"/>
      <w:pPr>
        <w:ind w:left="1795" w:hanging="1019"/>
      </w:pPr>
      <w:rPr>
        <w:rFonts w:hint="default"/>
      </w:rPr>
    </w:lvl>
    <w:lvl w:ilvl="5">
      <w:start w:val="1"/>
      <w:numFmt w:val="none"/>
      <w:lvlText w:val=""/>
      <w:lvlJc w:val="left"/>
      <w:pPr>
        <w:ind w:left="1908" w:hanging="1132"/>
      </w:pPr>
      <w:rPr>
        <w:rFonts w:hint="default"/>
      </w:rPr>
    </w:lvl>
    <w:lvl w:ilvl="6">
      <w:start w:val="1"/>
      <w:numFmt w:val="none"/>
      <w:lvlText w:val=""/>
      <w:lvlJc w:val="left"/>
      <w:pPr>
        <w:ind w:left="2021" w:hanging="1245"/>
      </w:pPr>
      <w:rPr>
        <w:rFonts w:hint="default"/>
      </w:rPr>
    </w:lvl>
    <w:lvl w:ilvl="7">
      <w:start w:val="1"/>
      <w:numFmt w:val="none"/>
      <w:lvlText w:val=""/>
      <w:lvlJc w:val="left"/>
      <w:pPr>
        <w:tabs>
          <w:tab w:val="num" w:pos="5766"/>
        </w:tabs>
        <w:ind w:left="2134" w:hanging="1358"/>
      </w:pPr>
      <w:rPr>
        <w:rFonts w:hint="default"/>
      </w:rPr>
    </w:lvl>
    <w:lvl w:ilvl="8">
      <w:start w:val="1"/>
      <w:numFmt w:val="none"/>
      <w:lvlText w:val=""/>
      <w:lvlJc w:val="left"/>
      <w:pPr>
        <w:ind w:left="2247" w:hanging="1471"/>
      </w:pPr>
      <w:rPr>
        <w:rFonts w:hint="default"/>
      </w:rPr>
    </w:lvl>
  </w:abstractNum>
  <w:abstractNum w:abstractNumId="22" w15:restartNumberingAfterBreak="0">
    <w:nsid w:val="33963998"/>
    <w:multiLevelType w:val="multilevel"/>
    <w:tmpl w:val="0C090023"/>
    <w:name w:val="NumberedHeadings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34D8130C"/>
    <w:multiLevelType w:val="multilevel"/>
    <w:tmpl w:val="B9104634"/>
    <w:lvl w:ilvl="0">
      <w:start w:val="1"/>
      <w:numFmt w:val="decimal"/>
      <w:pStyle w:val="TableTextNumbered1"/>
      <w:lvlText w:val="%1."/>
      <w:lvlJc w:val="left"/>
      <w:pPr>
        <w:ind w:left="284" w:hanging="284"/>
      </w:pPr>
      <w:rPr>
        <w:rFonts w:hint="default"/>
      </w:rPr>
    </w:lvl>
    <w:lvl w:ilvl="1">
      <w:start w:val="1"/>
      <w:numFmt w:val="lowerLetter"/>
      <w:pStyle w:val="TableTextNumbered2"/>
      <w:lvlText w:val="%2."/>
      <w:lvlJc w:val="left"/>
      <w:pPr>
        <w:ind w:left="568" w:hanging="284"/>
      </w:pPr>
      <w:rPr>
        <w:rFonts w:hint="default"/>
      </w:rPr>
    </w:lvl>
    <w:lvl w:ilvl="2">
      <w:start w:val="1"/>
      <w:numFmt w:val="lowerRoman"/>
      <w:pStyle w:val="TableTextNumbered3"/>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4" w15:restartNumberingAfterBreak="0">
    <w:nsid w:val="36855328"/>
    <w:multiLevelType w:val="multilevel"/>
    <w:tmpl w:val="AF26DFFE"/>
    <w:name w:val="Numbered Headings"/>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4."/>
      <w:lvlJc w:val="left"/>
      <w:pPr>
        <w:tabs>
          <w:tab w:val="num" w:pos="340"/>
        </w:tabs>
        <w:ind w:left="567" w:hanging="567"/>
      </w:pPr>
      <w:rPr>
        <w:rFonts w:hint="default"/>
      </w:rPr>
    </w:lvl>
    <w:lvl w:ilvl="4">
      <w:start w:val="1"/>
      <w:numFmt w:val="lowerLetter"/>
      <w:lvlText w:val="%5."/>
      <w:lvlJc w:val="left"/>
      <w:pPr>
        <w:tabs>
          <w:tab w:val="num" w:pos="340"/>
        </w:tabs>
        <w:ind w:left="567" w:hanging="567"/>
      </w:pPr>
      <w:rPr>
        <w:rFonts w:hint="default"/>
      </w:rPr>
    </w:lvl>
    <w:lvl w:ilvl="5">
      <w:start w:val="1"/>
      <w:numFmt w:val="lowerRoman"/>
      <w:lvlText w:val="%6."/>
      <w:lvlJc w:val="right"/>
      <w:pPr>
        <w:tabs>
          <w:tab w:val="num" w:pos="340"/>
        </w:tabs>
        <w:ind w:left="567" w:hanging="567"/>
      </w:pPr>
      <w:rPr>
        <w:rFonts w:hint="default"/>
      </w:rPr>
    </w:lvl>
    <w:lvl w:ilvl="6">
      <w:start w:val="1"/>
      <w:numFmt w:val="decimal"/>
      <w:lvlText w:val="%7."/>
      <w:lvlJc w:val="left"/>
      <w:pPr>
        <w:tabs>
          <w:tab w:val="num" w:pos="340"/>
        </w:tabs>
        <w:ind w:left="567" w:hanging="567"/>
      </w:pPr>
      <w:rPr>
        <w:rFonts w:hint="default"/>
      </w:rPr>
    </w:lvl>
    <w:lvl w:ilvl="7">
      <w:start w:val="1"/>
      <w:numFmt w:val="lowerLetter"/>
      <w:lvlText w:val="%8."/>
      <w:lvlJc w:val="left"/>
      <w:pPr>
        <w:tabs>
          <w:tab w:val="num" w:pos="340"/>
        </w:tabs>
        <w:ind w:left="567" w:hanging="567"/>
      </w:pPr>
      <w:rPr>
        <w:rFonts w:hint="default"/>
      </w:rPr>
    </w:lvl>
    <w:lvl w:ilvl="8">
      <w:start w:val="1"/>
      <w:numFmt w:val="lowerRoman"/>
      <w:lvlText w:val="%9."/>
      <w:lvlJc w:val="right"/>
      <w:pPr>
        <w:tabs>
          <w:tab w:val="num" w:pos="340"/>
        </w:tabs>
        <w:ind w:left="567" w:hanging="567"/>
      </w:pPr>
      <w:rPr>
        <w:rFonts w:hint="default"/>
      </w:rPr>
    </w:lvl>
  </w:abstractNum>
  <w:abstractNum w:abstractNumId="25" w15:restartNumberingAfterBreak="0">
    <w:nsid w:val="381A779E"/>
    <w:multiLevelType w:val="hybridMultilevel"/>
    <w:tmpl w:val="89449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83D390B"/>
    <w:multiLevelType w:val="multilevel"/>
    <w:tmpl w:val="8CE81736"/>
    <w:name w:val="ListNumbering22"/>
    <w:lvl w:ilvl="0">
      <w:start w:val="1"/>
      <w:numFmt w:val="upperLetter"/>
      <w:lvlText w:val="Appendix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8723AD4"/>
    <w:multiLevelType w:val="multilevel"/>
    <w:tmpl w:val="5762A29A"/>
    <w:name w:val="JemenaPullOutList"/>
    <w:lvl w:ilvl="0">
      <w:start w:val="1"/>
      <w:numFmt w:val="bullet"/>
      <w:lvlText w:val=""/>
      <w:lvlJc w:val="left"/>
      <w:pPr>
        <w:tabs>
          <w:tab w:val="num" w:pos="624"/>
        </w:tabs>
        <w:ind w:left="624" w:hanging="340"/>
      </w:pPr>
      <w:rPr>
        <w:rFonts w:ascii="Wingdings" w:hAnsi="Wingdings" w:hint="default"/>
        <w:color w:val="auto"/>
        <w:sz w:val="18"/>
      </w:rPr>
    </w:lvl>
    <w:lvl w:ilvl="1">
      <w:start w:val="1"/>
      <w:numFmt w:val="bullet"/>
      <w:lvlText w:val="–"/>
      <w:lvlJc w:val="left"/>
      <w:pPr>
        <w:tabs>
          <w:tab w:val="num" w:pos="964"/>
        </w:tabs>
        <w:ind w:left="964" w:hanging="340"/>
      </w:pPr>
      <w:rPr>
        <w:rFonts w:ascii="Arial" w:hAnsi="Arial" w:hint="default"/>
        <w:color w:val="auto"/>
      </w:rPr>
    </w:lvl>
    <w:lvl w:ilvl="2">
      <w:start w:val="1"/>
      <w:numFmt w:val="bullet"/>
      <w:lvlText w:val=""/>
      <w:lvlJc w:val="left"/>
      <w:pPr>
        <w:tabs>
          <w:tab w:val="num" w:pos="1304"/>
        </w:tabs>
        <w:ind w:left="1304" w:hanging="340"/>
      </w:pPr>
      <w:rPr>
        <w:rFonts w:ascii="Symbol" w:hAnsi="Symbol" w:hint="default"/>
        <w:color w:val="auto"/>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398738C5"/>
    <w:multiLevelType w:val="hybridMultilevel"/>
    <w:tmpl w:val="904E95BC"/>
    <w:lvl w:ilvl="0" w:tplc="54ACA800">
      <w:start w:val="1"/>
      <w:numFmt w:val="lowerLetter"/>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29" w15:restartNumberingAfterBreak="0">
    <w:nsid w:val="39C747CD"/>
    <w:multiLevelType w:val="multilevel"/>
    <w:tmpl w:val="FBD4A2EC"/>
    <w:name w:val="MyNumbering"/>
    <w:lvl w:ilvl="0">
      <w:start w:val="1"/>
      <w:numFmt w:val="none"/>
      <w:suff w:val="nothing"/>
      <w:lvlText w:val=""/>
      <w:lvlJc w:val="left"/>
      <w:pPr>
        <w:ind w:left="0" w:firstLine="0"/>
      </w:pPr>
      <w:rPr>
        <w:rFonts w:hint="default"/>
        <w:b w:val="0"/>
        <w:i w:val="0"/>
        <w:color w:val="201547" w:themeColor="text2"/>
        <w:sz w:val="36"/>
      </w:rPr>
    </w:lvl>
    <w:lvl w:ilvl="1">
      <w:start w:val="1"/>
      <w:numFmt w:val="decimal"/>
      <w:lvlText w:val="%2."/>
      <w:lvlJc w:val="left"/>
      <w:pPr>
        <w:tabs>
          <w:tab w:val="num" w:pos="992"/>
        </w:tabs>
        <w:ind w:left="992" w:hanging="992"/>
      </w:pPr>
      <w:rPr>
        <w:rFonts w:hint="default"/>
        <w:b/>
        <w:i w:val="0"/>
        <w:color w:val="034A97"/>
        <w:sz w:val="32"/>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30" w15:restartNumberingAfterBreak="0">
    <w:nsid w:val="39D8429F"/>
    <w:multiLevelType w:val="multilevel"/>
    <w:tmpl w:val="AC9A2892"/>
    <w:name w:val="MyNumbering"/>
    <w:lvl w:ilvl="0">
      <w:start w:val="1"/>
      <w:numFmt w:val="none"/>
      <w:suff w:val="nothing"/>
      <w:lvlText w:val="%1."/>
      <w:lvlJc w:val="left"/>
      <w:pPr>
        <w:ind w:left="0" w:firstLine="0"/>
      </w:pPr>
      <w:rPr>
        <w:rFonts w:hint="default"/>
        <w:b w:val="0"/>
        <w:i w:val="0"/>
        <w:color w:val="201547" w:themeColor="text2"/>
        <w:sz w:val="36"/>
      </w:rPr>
    </w:lvl>
    <w:lvl w:ilvl="1">
      <w:start w:val="1"/>
      <w:numFmt w:val="decimal"/>
      <w:lvlText w:val="%2."/>
      <w:lvlJc w:val="left"/>
      <w:pPr>
        <w:tabs>
          <w:tab w:val="num" w:pos="567"/>
        </w:tabs>
        <w:ind w:left="567" w:hanging="567"/>
      </w:pPr>
      <w:rPr>
        <w:rFonts w:hint="default"/>
        <w:b/>
        <w:i w:val="0"/>
        <w:color w:val="034A97"/>
        <w:sz w:val="32"/>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31" w15:restartNumberingAfterBreak="0">
    <w:nsid w:val="3FAA1CD1"/>
    <w:multiLevelType w:val="hybridMultilevel"/>
    <w:tmpl w:val="134CCDD6"/>
    <w:lvl w:ilvl="0" w:tplc="260E3E94">
      <w:start w:val="1"/>
      <w:numFmt w:val="decimal"/>
      <w:lvlText w:val="%1."/>
      <w:lvlJc w:val="left"/>
      <w:pPr>
        <w:ind w:left="72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1E40E75"/>
    <w:multiLevelType w:val="multilevel"/>
    <w:tmpl w:val="A0E2A1BC"/>
    <w:name w:val="MyNumbering2"/>
    <w:lvl w:ilvl="0">
      <w:start w:val="1"/>
      <w:numFmt w:val="decimal"/>
      <w:lvlText w:val="%1."/>
      <w:lvlJc w:val="left"/>
      <w:pPr>
        <w:tabs>
          <w:tab w:val="num" w:pos="0"/>
        </w:tabs>
        <w:ind w:left="0" w:hanging="680"/>
      </w:pPr>
      <w:rPr>
        <w:rFonts w:hint="default"/>
        <w:b w:val="0"/>
        <w:i w:val="0"/>
        <w:color w:val="201547" w:themeColor="text2"/>
        <w:sz w:val="36"/>
      </w:rPr>
    </w:lvl>
    <w:lvl w:ilvl="1">
      <w:start w:val="1"/>
      <w:numFmt w:val="lowerLetter"/>
      <w:lvlText w:val="%2."/>
      <w:lvlJc w:val="left"/>
      <w:pPr>
        <w:tabs>
          <w:tab w:val="num" w:pos="737"/>
        </w:tabs>
        <w:ind w:left="737" w:hanging="368"/>
      </w:pPr>
      <w:rPr>
        <w:rFonts w:hint="default"/>
        <w:color w:val="auto"/>
        <w:sz w:val="20"/>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33" w15:restartNumberingAfterBreak="0">
    <w:nsid w:val="43014766"/>
    <w:multiLevelType w:val="multilevel"/>
    <w:tmpl w:val="3642D7F2"/>
    <w:styleLink w:val="MyHeadings"/>
    <w:lvl w:ilvl="0">
      <w:start w:val="1"/>
      <w:numFmt w:val="decimal"/>
      <w:suff w:val="space"/>
      <w:lvlText w:val="Schedule %1"/>
      <w:lvlJc w:val="left"/>
      <w:pPr>
        <w:ind w:left="0" w:firstLine="0"/>
      </w:pPr>
      <w:rPr>
        <w:rFonts w:hint="default"/>
      </w:rPr>
    </w:lvl>
    <w:lvl w:ilvl="1">
      <w:start w:val="1"/>
      <w:numFmt w:val="decimal"/>
      <w:lvlText w:val="%2."/>
      <w:lvlJc w:val="left"/>
      <w:pPr>
        <w:ind w:left="992" w:hanging="992"/>
      </w:pPr>
      <w:rPr>
        <w:rFonts w:hint="default"/>
      </w:rPr>
    </w:lvl>
    <w:lvl w:ilvl="2">
      <w:start w:val="1"/>
      <w:numFmt w:val="decimal"/>
      <w:lvlText w:val="%2.%3"/>
      <w:lvlJc w:val="left"/>
      <w:pPr>
        <w:ind w:left="992" w:hanging="992"/>
      </w:pPr>
      <w:rPr>
        <w:rFonts w:hint="default"/>
      </w:rPr>
    </w:lvl>
    <w:lvl w:ilvl="3">
      <w:start w:val="1"/>
      <w:numFmt w:val="decimal"/>
      <w:lvlText w:val="%2.%3.%4"/>
      <w:lvlJc w:val="left"/>
      <w:pPr>
        <w:ind w:left="992" w:hanging="992"/>
      </w:pPr>
      <w:rPr>
        <w:rFonts w:hint="default"/>
      </w:rPr>
    </w:lvl>
    <w:lvl w:ilvl="4">
      <w:start w:val="1"/>
      <w:numFmt w:val="decimal"/>
      <w:lvlText w:val="%2.%3.%4.%5"/>
      <w:lvlJc w:val="left"/>
      <w:pPr>
        <w:ind w:left="992" w:hanging="992"/>
      </w:pPr>
      <w:rPr>
        <w:rFonts w:hint="default"/>
      </w:rPr>
    </w:lvl>
    <w:lvl w:ilvl="5">
      <w:start w:val="1"/>
      <w:numFmt w:val="none"/>
      <w:lvlText w:val=""/>
      <w:lvlJc w:val="lef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left"/>
      <w:pPr>
        <w:ind w:left="992" w:hanging="992"/>
      </w:pPr>
      <w:rPr>
        <w:rFonts w:hint="default"/>
      </w:rPr>
    </w:lvl>
  </w:abstractNum>
  <w:abstractNum w:abstractNumId="34" w15:restartNumberingAfterBreak="0">
    <w:nsid w:val="48FB0BAD"/>
    <w:multiLevelType w:val="hybridMultilevel"/>
    <w:tmpl w:val="16BC8F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A310643"/>
    <w:multiLevelType w:val="multilevel"/>
    <w:tmpl w:val="0E96087C"/>
    <w:lvl w:ilvl="0">
      <w:start w:val="1"/>
      <w:numFmt w:val="none"/>
      <w:pStyle w:val="Source"/>
      <w:lvlText w:val="Source:"/>
      <w:lvlJc w:val="left"/>
      <w:pPr>
        <w:ind w:left="680" w:hanging="68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4AA27F2E"/>
    <w:multiLevelType w:val="multilevel"/>
    <w:tmpl w:val="E79AB64C"/>
    <w:name w:val="Bullets"/>
    <w:lvl w:ilvl="0">
      <w:start w:val="1"/>
      <w:numFmt w:val="bullet"/>
      <w:pStyle w:val="ListBullet"/>
      <w:lvlText w:val=""/>
      <w:lvlJc w:val="left"/>
      <w:pPr>
        <w:ind w:left="340" w:hanging="227"/>
      </w:pPr>
      <w:rPr>
        <w:rFonts w:ascii="Wingdings" w:hAnsi="Wingdings" w:hint="default"/>
        <w:color w:val="auto"/>
      </w:rPr>
    </w:lvl>
    <w:lvl w:ilvl="1">
      <w:start w:val="1"/>
      <w:numFmt w:val="bullet"/>
      <w:pStyle w:val="ListBullet2"/>
      <w:lvlText w:val="–"/>
      <w:lvlJc w:val="left"/>
      <w:pPr>
        <w:ind w:left="567" w:hanging="227"/>
      </w:pPr>
      <w:rPr>
        <w:rFonts w:ascii="Arial" w:hAnsi="Arial" w:hint="default"/>
        <w:color w:val="auto"/>
      </w:rPr>
    </w:lvl>
    <w:lvl w:ilvl="2">
      <w:start w:val="1"/>
      <w:numFmt w:val="bullet"/>
      <w:pStyle w:val="ListBullet3"/>
      <w:lvlText w:val=""/>
      <w:lvlJc w:val="left"/>
      <w:pPr>
        <w:ind w:left="794" w:hanging="227"/>
      </w:pPr>
      <w:rPr>
        <w:rFonts w:ascii="Symbol" w:hAnsi="Symbol" w:hint="default"/>
        <w:color w:val="auto"/>
        <w:position w:val="0"/>
      </w:rPr>
    </w:lvl>
    <w:lvl w:ilvl="3">
      <w:start w:val="1"/>
      <w:numFmt w:val="none"/>
      <w:lvlText w:val=""/>
      <w:lvlJc w:val="left"/>
      <w:pPr>
        <w:ind w:left="1021" w:hanging="227"/>
      </w:pPr>
      <w:rPr>
        <w:rFonts w:hint="default"/>
        <w:b/>
        <w:i w:val="0"/>
        <w:sz w:val="20"/>
      </w:rPr>
    </w:lvl>
    <w:lvl w:ilvl="4">
      <w:start w:val="1"/>
      <w:numFmt w:val="none"/>
      <w:lvlText w:val=""/>
      <w:lvlJc w:val="left"/>
      <w:pPr>
        <w:ind w:left="1248" w:hanging="227"/>
      </w:pPr>
      <w:rPr>
        <w:rFonts w:hint="default"/>
        <w:position w:val="2"/>
        <w:sz w:val="16"/>
      </w:rPr>
    </w:lvl>
    <w:lvl w:ilvl="5">
      <w:start w:val="1"/>
      <w:numFmt w:val="bullet"/>
      <w:lvlText w:val=""/>
      <w:lvlJc w:val="left"/>
      <w:pPr>
        <w:tabs>
          <w:tab w:val="num" w:pos="1927"/>
        </w:tabs>
        <w:ind w:left="1475" w:hanging="227"/>
      </w:pPr>
      <w:rPr>
        <w:rFonts w:ascii="Wingdings" w:hAnsi="Wingdings" w:hint="default"/>
      </w:rPr>
    </w:lvl>
    <w:lvl w:ilvl="6">
      <w:start w:val="1"/>
      <w:numFmt w:val="bullet"/>
      <w:lvlText w:val=""/>
      <w:lvlJc w:val="left"/>
      <w:pPr>
        <w:tabs>
          <w:tab w:val="num" w:pos="2267"/>
        </w:tabs>
        <w:ind w:left="1702" w:hanging="227"/>
      </w:pPr>
      <w:rPr>
        <w:rFonts w:ascii="Symbol" w:hAnsi="Symbol" w:hint="default"/>
      </w:rPr>
    </w:lvl>
    <w:lvl w:ilvl="7">
      <w:start w:val="1"/>
      <w:numFmt w:val="bullet"/>
      <w:lvlText w:val="o"/>
      <w:lvlJc w:val="left"/>
      <w:pPr>
        <w:tabs>
          <w:tab w:val="num" w:pos="2607"/>
        </w:tabs>
        <w:ind w:left="1929" w:hanging="227"/>
      </w:pPr>
      <w:rPr>
        <w:rFonts w:ascii="Courier New" w:hAnsi="Courier New" w:cs="Courier New" w:hint="default"/>
      </w:rPr>
    </w:lvl>
    <w:lvl w:ilvl="8">
      <w:start w:val="1"/>
      <w:numFmt w:val="bullet"/>
      <w:lvlText w:val=""/>
      <w:lvlJc w:val="left"/>
      <w:pPr>
        <w:tabs>
          <w:tab w:val="num" w:pos="2947"/>
        </w:tabs>
        <w:ind w:left="2156" w:hanging="227"/>
      </w:pPr>
      <w:rPr>
        <w:rFonts w:ascii="Wingdings" w:hAnsi="Wingdings" w:hint="default"/>
      </w:rPr>
    </w:lvl>
  </w:abstractNum>
  <w:abstractNum w:abstractNumId="37" w15:restartNumberingAfterBreak="0">
    <w:nsid w:val="4B123C20"/>
    <w:multiLevelType w:val="hybridMultilevel"/>
    <w:tmpl w:val="17160B2E"/>
    <w:lvl w:ilvl="0" w:tplc="3558DE76">
      <w:start w:val="1"/>
      <w:numFmt w:val="decimal"/>
      <w:lvlText w:val="%1."/>
      <w:lvlJc w:val="left"/>
      <w:pPr>
        <w:ind w:left="502"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CA75856"/>
    <w:multiLevelType w:val="multilevel"/>
    <w:tmpl w:val="5A6C4500"/>
    <w:name w:val="Table Bullets List"/>
    <w:lvl w:ilvl="0">
      <w:start w:val="1"/>
      <w:numFmt w:val="bullet"/>
      <w:pStyle w:val="TableTextBullet"/>
      <w:lvlText w:val="•"/>
      <w:lvlJc w:val="left"/>
      <w:pPr>
        <w:ind w:left="198" w:hanging="198"/>
      </w:pPr>
      <w:rPr>
        <w:rFonts w:ascii="Calibri" w:hAnsi="Calibri" w:hint="default"/>
      </w:rPr>
    </w:lvl>
    <w:lvl w:ilvl="1">
      <w:start w:val="1"/>
      <w:numFmt w:val="bullet"/>
      <w:pStyle w:val="TableTextBullet2"/>
      <w:lvlText w:val="–"/>
      <w:lvlJc w:val="left"/>
      <w:pPr>
        <w:ind w:left="396" w:hanging="198"/>
      </w:pPr>
      <w:rPr>
        <w:rFonts w:ascii="Calibri" w:hAnsi="Calibri" w:hint="default"/>
      </w:rPr>
    </w:lvl>
    <w:lvl w:ilvl="2">
      <w:start w:val="1"/>
      <w:numFmt w:val="bullet"/>
      <w:pStyle w:val="TableTextBullet3"/>
      <w:lvlText w:val=""/>
      <w:lvlJc w:val="left"/>
      <w:pPr>
        <w:ind w:left="594" w:hanging="198"/>
      </w:pPr>
      <w:rPr>
        <w:rFonts w:ascii="Symbol" w:hAnsi="Symbol" w:hint="default"/>
        <w:position w:val="-3"/>
      </w:rPr>
    </w:lvl>
    <w:lvl w:ilvl="3">
      <w:start w:val="1"/>
      <w:numFmt w:val="bullet"/>
      <w:lvlText w:val=""/>
      <w:lvlJc w:val="left"/>
      <w:pPr>
        <w:ind w:left="792" w:hanging="198"/>
      </w:pPr>
      <w:rPr>
        <w:rFonts w:ascii="Symbol" w:hAnsi="Symbol" w:hint="default"/>
      </w:rPr>
    </w:lvl>
    <w:lvl w:ilvl="4">
      <w:start w:val="1"/>
      <w:numFmt w:val="bullet"/>
      <w:lvlText w:val="o"/>
      <w:lvlJc w:val="left"/>
      <w:pPr>
        <w:ind w:left="990" w:hanging="198"/>
      </w:pPr>
      <w:rPr>
        <w:rFonts w:ascii="Courier New" w:hAnsi="Courier New" w:cs="Courier New" w:hint="default"/>
      </w:rPr>
    </w:lvl>
    <w:lvl w:ilvl="5">
      <w:start w:val="1"/>
      <w:numFmt w:val="bullet"/>
      <w:lvlText w:val=""/>
      <w:lvlJc w:val="left"/>
      <w:pPr>
        <w:ind w:left="1188" w:hanging="198"/>
      </w:pPr>
      <w:rPr>
        <w:rFonts w:ascii="Wingdings" w:hAnsi="Wingdings" w:hint="default"/>
      </w:rPr>
    </w:lvl>
    <w:lvl w:ilvl="6">
      <w:start w:val="1"/>
      <w:numFmt w:val="bullet"/>
      <w:lvlText w:val=""/>
      <w:lvlJc w:val="left"/>
      <w:pPr>
        <w:ind w:left="1386" w:hanging="198"/>
      </w:pPr>
      <w:rPr>
        <w:rFonts w:ascii="Symbol" w:hAnsi="Symbol" w:hint="default"/>
      </w:rPr>
    </w:lvl>
    <w:lvl w:ilvl="7">
      <w:start w:val="1"/>
      <w:numFmt w:val="bullet"/>
      <w:lvlText w:val="o"/>
      <w:lvlJc w:val="left"/>
      <w:pPr>
        <w:ind w:left="1584" w:hanging="198"/>
      </w:pPr>
      <w:rPr>
        <w:rFonts w:ascii="Courier New" w:hAnsi="Courier New" w:cs="Courier New" w:hint="default"/>
      </w:rPr>
    </w:lvl>
    <w:lvl w:ilvl="8">
      <w:start w:val="1"/>
      <w:numFmt w:val="bullet"/>
      <w:lvlText w:val=""/>
      <w:lvlJc w:val="left"/>
      <w:pPr>
        <w:ind w:left="1782" w:hanging="198"/>
      </w:pPr>
      <w:rPr>
        <w:rFonts w:ascii="Wingdings" w:hAnsi="Wingdings" w:hint="default"/>
      </w:rPr>
    </w:lvl>
  </w:abstractNum>
  <w:abstractNum w:abstractNumId="39" w15:restartNumberingAfterBreak="0">
    <w:nsid w:val="4EF01645"/>
    <w:multiLevelType w:val="multilevel"/>
    <w:tmpl w:val="7D36F18C"/>
    <w:name w:val="Bullets2"/>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lowerRoman"/>
      <w:pStyle w:val="ListNumber3"/>
      <w:lvlText w:val="%3."/>
      <w:lvlJc w:val="left"/>
      <w:pPr>
        <w:ind w:left="1020" w:hanging="340"/>
      </w:pPr>
      <w:rPr>
        <w:rFonts w:hint="default"/>
      </w:rPr>
    </w:lvl>
    <w:lvl w:ilvl="3">
      <w:start w:val="1"/>
      <w:numFmt w:val="upperLetter"/>
      <w:pStyle w:val="ListNumber4"/>
      <w:lvlText w:val="%4."/>
      <w:lvlJc w:val="left"/>
      <w:pPr>
        <w:ind w:left="1360" w:hanging="340"/>
      </w:pPr>
      <w:rPr>
        <w:rFonts w:hint="default"/>
      </w:rPr>
    </w:lvl>
    <w:lvl w:ilvl="4">
      <w:start w:val="1"/>
      <w:numFmt w:val="upperRoman"/>
      <w:pStyle w:val="ListNumber5"/>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40" w15:restartNumberingAfterBreak="0">
    <w:nsid w:val="52456C28"/>
    <w:multiLevelType w:val="multilevel"/>
    <w:tmpl w:val="472A8ED0"/>
    <w:name w:val="U1_Legal Numbering"/>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tabs>
          <w:tab w:val="num" w:pos="1134"/>
        </w:tabs>
        <w:ind w:left="1814" w:hanging="680"/>
      </w:pPr>
      <w:rPr>
        <w:rFonts w:hint="default"/>
      </w:rPr>
    </w:lvl>
    <w:lvl w:ilvl="3">
      <w:start w:val="1"/>
      <w:numFmt w:val="decimal"/>
      <w:suff w:val="space"/>
      <w:lvlText w:val="%1.%2.%3.%4  "/>
      <w:lvlJc w:val="left"/>
      <w:pPr>
        <w:ind w:left="2268" w:hanging="454"/>
      </w:pPr>
      <w:rPr>
        <w:rFonts w:hint="default"/>
      </w:rPr>
    </w:lvl>
    <w:lvl w:ilvl="4">
      <w:start w:val="1"/>
      <w:numFmt w:val="none"/>
      <w:suff w:val="space"/>
      <w:lvlText w:val=""/>
      <w:lvlJc w:val="left"/>
      <w:pPr>
        <w:ind w:left="2835" w:hanging="567"/>
      </w:pPr>
      <w:rPr>
        <w:rFonts w:hint="default"/>
      </w:rPr>
    </w:lvl>
    <w:lvl w:ilvl="5">
      <w:start w:val="1"/>
      <w:numFmt w:val="none"/>
      <w:suff w:val="space"/>
      <w:lvlText w:val=""/>
      <w:lvlJc w:val="left"/>
      <w:pPr>
        <w:ind w:left="3402" w:hanging="567"/>
      </w:pPr>
      <w:rPr>
        <w:rFonts w:hint="default"/>
      </w:rPr>
    </w:lvl>
    <w:lvl w:ilvl="6">
      <w:start w:val="1"/>
      <w:numFmt w:val="none"/>
      <w:suff w:val="space"/>
      <w:lvlText w:val=""/>
      <w:lvlJc w:val="left"/>
      <w:pPr>
        <w:ind w:left="3969" w:hanging="567"/>
      </w:pPr>
      <w:rPr>
        <w:rFonts w:hint="default"/>
      </w:rPr>
    </w:lvl>
    <w:lvl w:ilvl="7">
      <w:start w:val="1"/>
      <w:numFmt w:val="none"/>
      <w:suff w:val="space"/>
      <w:lvlText w:val=""/>
      <w:lvlJc w:val="left"/>
      <w:pPr>
        <w:ind w:left="4536" w:hanging="567"/>
      </w:pPr>
      <w:rPr>
        <w:rFonts w:hint="default"/>
      </w:rPr>
    </w:lvl>
    <w:lvl w:ilvl="8">
      <w:start w:val="1"/>
      <w:numFmt w:val="none"/>
      <w:suff w:val="space"/>
      <w:lvlText w:val=""/>
      <w:lvlJc w:val="left"/>
      <w:pPr>
        <w:ind w:left="5103" w:hanging="567"/>
      </w:pPr>
      <w:rPr>
        <w:rFonts w:hint="default"/>
      </w:rPr>
    </w:lvl>
  </w:abstractNum>
  <w:abstractNum w:abstractNumId="41" w15:restartNumberingAfterBreak="0">
    <w:nsid w:val="533157A3"/>
    <w:multiLevelType w:val="multilevel"/>
    <w:tmpl w:val="F056CAF2"/>
    <w:name w:val="NumberedHeadings"/>
    <w:lvl w:ilvl="0">
      <w:start w:val="1"/>
      <w:numFmt w:val="none"/>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42" w15:restartNumberingAfterBreak="0">
    <w:nsid w:val="575E7DE3"/>
    <w:multiLevelType w:val="hybridMultilevel"/>
    <w:tmpl w:val="7878F9AE"/>
    <w:lvl w:ilvl="0" w:tplc="0C09000F">
      <w:start w:val="1"/>
      <w:numFmt w:val="decimal"/>
      <w:lvlText w:val="%1."/>
      <w:lvlJc w:val="left"/>
      <w:pPr>
        <w:ind w:left="780" w:hanging="360"/>
      </w:pPr>
    </w:lvl>
    <w:lvl w:ilvl="1" w:tplc="0C090019">
      <w:start w:val="1"/>
      <w:numFmt w:val="lowerLetter"/>
      <w:lvlText w:val="%2."/>
      <w:lvlJc w:val="left"/>
      <w:pPr>
        <w:ind w:left="1500" w:hanging="360"/>
      </w:pPr>
    </w:lvl>
    <w:lvl w:ilvl="2" w:tplc="0C09001B">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43" w15:restartNumberingAfterBreak="0">
    <w:nsid w:val="593A436F"/>
    <w:multiLevelType w:val="multilevel"/>
    <w:tmpl w:val="10107B4A"/>
    <w:name w:val="TableNumbering"/>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44" w15:restartNumberingAfterBreak="0">
    <w:nsid w:val="599D3754"/>
    <w:multiLevelType w:val="multilevel"/>
    <w:tmpl w:val="4B14CC02"/>
    <w:name w:val="AppendixTableListNumber"/>
    <w:lvl w:ilvl="0">
      <w:start w:val="1"/>
      <w:numFmt w:val="decimal"/>
      <w:suff w:val="space"/>
      <w:lvlText w:val="%1."/>
      <w:lvlJc w:val="left"/>
      <w:pPr>
        <w:ind w:left="284" w:hanging="227"/>
      </w:pPr>
      <w:rPr>
        <w:rFonts w:hint="default"/>
        <w:sz w:val="18"/>
      </w:rPr>
    </w:lvl>
    <w:lvl w:ilvl="1">
      <w:start w:val="1"/>
      <w:numFmt w:val="decimal"/>
      <w:lvlText w:val="%1.%2"/>
      <w:lvlJc w:val="left"/>
      <w:pPr>
        <w:ind w:left="794" w:hanging="794"/>
      </w:pPr>
      <w:rPr>
        <w:rFonts w:hint="default"/>
      </w:rPr>
    </w:lvl>
    <w:lvl w:ilvl="2">
      <w:start w:val="1"/>
      <w:numFmt w:val="none"/>
      <w:suff w:val="nothing"/>
      <w:lvlText w:val=""/>
      <w:lvlJc w:val="left"/>
      <w:pPr>
        <w:ind w:left="0" w:firstLine="0"/>
      </w:pPr>
      <w:rPr>
        <w:rFonts w:hint="default"/>
      </w:rPr>
    </w:lvl>
    <w:lvl w:ilvl="3">
      <w:start w:val="1"/>
      <w:numFmt w:val="upperLetter"/>
      <w:lvlText w:val="%4)"/>
      <w:lvlJc w:val="left"/>
      <w:pPr>
        <w:ind w:left="794" w:hanging="454"/>
      </w:pPr>
      <w:rPr>
        <w:rFonts w:hint="default"/>
      </w:rPr>
    </w:lvl>
    <w:lvl w:ilvl="4">
      <w:start w:val="1"/>
      <w:numFmt w:val="none"/>
      <w:lvlText w:val=""/>
      <w:lvlJc w:val="left"/>
      <w:pPr>
        <w:ind w:left="992" w:hanging="992"/>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45" w15:restartNumberingAfterBreak="0">
    <w:nsid w:val="5A7F020C"/>
    <w:multiLevelType w:val="hybridMultilevel"/>
    <w:tmpl w:val="F13E8500"/>
    <w:lvl w:ilvl="0" w:tplc="3D8C949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5AE6625A"/>
    <w:multiLevelType w:val="multilevel"/>
    <w:tmpl w:val="5FDABB82"/>
    <w:name w:val="MyHeadings"/>
    <w:lvl w:ilvl="0">
      <w:start w:val="1"/>
      <w:numFmt w:val="decimal"/>
      <w:lvlText w:val="%1 "/>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suff w:val="space"/>
      <w:lvlText w:val="%1.%2.%3.%4  "/>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7" w15:restartNumberingAfterBreak="0">
    <w:nsid w:val="5B26040B"/>
    <w:multiLevelType w:val="multilevel"/>
    <w:tmpl w:val="0F3E3D4E"/>
    <w:name w:val="Lst_Notes"/>
    <w:lvl w:ilvl="0">
      <w:start w:val="1"/>
      <w:numFmt w:val="lowerLetter"/>
      <w:pStyle w:val="NoteNumbered"/>
      <w:lvlText w:val="%1."/>
      <w:lvlJc w:val="left"/>
      <w:pPr>
        <w:ind w:left="284" w:hanging="284"/>
      </w:pPr>
      <w:rPr>
        <w:rFonts w:hint="default"/>
      </w:rPr>
    </w:lvl>
    <w:lvl w:ilvl="1">
      <w:start w:val="1"/>
      <w:numFmt w:val="lowerRoman"/>
      <w:pStyle w:val="NoteNumbered2"/>
      <w:lvlText w:val="%2."/>
      <w:lvlJc w:val="left"/>
      <w:pPr>
        <w:ind w:left="568" w:hanging="284"/>
      </w:pPr>
      <w:rPr>
        <w:rFonts w:hint="default"/>
      </w:rPr>
    </w:lvl>
    <w:lvl w:ilvl="2">
      <w:start w:val="1"/>
      <w:numFmt w:val="upperLetter"/>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48" w15:restartNumberingAfterBreak="0">
    <w:nsid w:val="5B2C71EC"/>
    <w:multiLevelType w:val="hybridMultilevel"/>
    <w:tmpl w:val="79B200BA"/>
    <w:name w:val="Bullets4"/>
    <w:lvl w:ilvl="0" w:tplc="D8AAA350">
      <w:start w:val="1"/>
      <w:numFmt w:val="bullet"/>
      <w:lvlText w:val=""/>
      <w:lvlJc w:val="left"/>
      <w:pPr>
        <w:ind w:left="947" w:hanging="360"/>
      </w:pPr>
      <w:rPr>
        <w:rFonts w:ascii="Wingdings" w:hAnsi="Wingdings"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49" w15:restartNumberingAfterBreak="0">
    <w:nsid w:val="5C30583C"/>
    <w:multiLevelType w:val="hybridMultilevel"/>
    <w:tmpl w:val="71AC4E9C"/>
    <w:lvl w:ilvl="0" w:tplc="EE98FCC0">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D0540A9"/>
    <w:multiLevelType w:val="multilevel"/>
    <w:tmpl w:val="A0824D3A"/>
    <w:lvl w:ilvl="0">
      <w:start w:val="1"/>
      <w:numFmt w:val="upperLetter"/>
      <w:pStyle w:val="Heading8"/>
      <w:suff w:val="nothing"/>
      <w:lvlText w:val="Attachment %1"/>
      <w:lvlJc w:val="left"/>
      <w:pPr>
        <w:ind w:left="0" w:firstLine="0"/>
      </w:pPr>
      <w:rPr>
        <w:rFonts w:asciiTheme="majorHAnsi" w:hAnsiTheme="majorHAnsi" w:hint="default"/>
        <w:b w:val="0"/>
        <w:i w:val="0"/>
        <w:sz w:val="36"/>
      </w:rPr>
    </w:lvl>
    <w:lvl w:ilvl="1">
      <w:start w:val="1"/>
      <w:numFmt w:val="decimal"/>
      <w:suff w:val="space"/>
      <w:lvlText w:val="%1%2. "/>
      <w:lvlJc w:val="left"/>
      <w:pPr>
        <w:ind w:left="0" w:firstLine="0"/>
      </w:pPr>
      <w:rPr>
        <w:rFonts w:hint="default"/>
        <w:sz w:val="24"/>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51" w15:restartNumberingAfterBreak="0">
    <w:nsid w:val="635C0D07"/>
    <w:multiLevelType w:val="multilevel"/>
    <w:tmpl w:val="019052F2"/>
    <w:name w:val="Table Bullets"/>
    <w:lvl w:ilvl="0">
      <w:start w:val="1"/>
      <w:numFmt w:val="bullet"/>
      <w:lvlText w:val="·"/>
      <w:lvlJc w:val="left"/>
      <w:pPr>
        <w:ind w:left="312" w:hanging="227"/>
      </w:pPr>
      <w:rPr>
        <w:rFonts w:ascii="Symbol" w:hAnsi="Symbol" w:hint="default"/>
        <w:color w:val="201547" w:themeColor="text2"/>
      </w:rPr>
    </w:lvl>
    <w:lvl w:ilvl="1">
      <w:start w:val="1"/>
      <w:numFmt w:val="bullet"/>
      <w:lvlText w:val="–"/>
      <w:lvlJc w:val="left"/>
      <w:pPr>
        <w:ind w:left="539" w:hanging="227"/>
      </w:pPr>
      <w:rPr>
        <w:rFonts w:ascii="Arial" w:hAnsi="Arial" w:hint="default"/>
        <w:color w:val="201547" w:themeColor="text2"/>
      </w:rPr>
    </w:lvl>
    <w:lvl w:ilvl="2">
      <w:start w:val="1"/>
      <w:numFmt w:val="bullet"/>
      <w:lvlText w:val=""/>
      <w:lvlJc w:val="left"/>
      <w:pPr>
        <w:ind w:left="766" w:hanging="227"/>
      </w:pPr>
      <w:rPr>
        <w:rFonts w:ascii="Wingdings" w:hAnsi="Wingdings" w:hint="default"/>
      </w:rPr>
    </w:lvl>
    <w:lvl w:ilvl="3">
      <w:start w:val="1"/>
      <w:numFmt w:val="bullet"/>
      <w:lvlText w:val=""/>
      <w:lvlJc w:val="left"/>
      <w:pPr>
        <w:ind w:left="993" w:hanging="227"/>
      </w:pPr>
      <w:rPr>
        <w:rFonts w:ascii="Symbol" w:hAnsi="Symbol" w:hint="default"/>
      </w:rPr>
    </w:lvl>
    <w:lvl w:ilvl="4">
      <w:start w:val="1"/>
      <w:numFmt w:val="bullet"/>
      <w:lvlText w:val="o"/>
      <w:lvlJc w:val="left"/>
      <w:pPr>
        <w:ind w:left="1220" w:hanging="227"/>
      </w:pPr>
      <w:rPr>
        <w:rFonts w:ascii="Courier New" w:hAnsi="Courier New" w:cs="Courier New" w:hint="default"/>
      </w:rPr>
    </w:lvl>
    <w:lvl w:ilvl="5">
      <w:start w:val="1"/>
      <w:numFmt w:val="bullet"/>
      <w:lvlText w:val=""/>
      <w:lvlJc w:val="left"/>
      <w:pPr>
        <w:ind w:left="1447" w:hanging="227"/>
      </w:pPr>
      <w:rPr>
        <w:rFonts w:ascii="Wingdings" w:hAnsi="Wingdings" w:hint="default"/>
      </w:rPr>
    </w:lvl>
    <w:lvl w:ilvl="6">
      <w:start w:val="1"/>
      <w:numFmt w:val="bullet"/>
      <w:lvlText w:val=""/>
      <w:lvlJc w:val="left"/>
      <w:pPr>
        <w:ind w:left="1674" w:hanging="227"/>
      </w:pPr>
      <w:rPr>
        <w:rFonts w:ascii="Symbol" w:hAnsi="Symbol" w:hint="default"/>
      </w:rPr>
    </w:lvl>
    <w:lvl w:ilvl="7">
      <w:start w:val="1"/>
      <w:numFmt w:val="bullet"/>
      <w:lvlText w:val="o"/>
      <w:lvlJc w:val="left"/>
      <w:pPr>
        <w:ind w:left="1901" w:hanging="227"/>
      </w:pPr>
      <w:rPr>
        <w:rFonts w:ascii="Courier New" w:hAnsi="Courier New" w:cs="Courier New" w:hint="default"/>
      </w:rPr>
    </w:lvl>
    <w:lvl w:ilvl="8">
      <w:start w:val="1"/>
      <w:numFmt w:val="bullet"/>
      <w:lvlText w:val=""/>
      <w:lvlJc w:val="left"/>
      <w:pPr>
        <w:ind w:left="2128" w:hanging="227"/>
      </w:pPr>
      <w:rPr>
        <w:rFonts w:ascii="Wingdings" w:hAnsi="Wingdings" w:hint="default"/>
      </w:rPr>
    </w:lvl>
  </w:abstractNum>
  <w:abstractNum w:abstractNumId="52" w15:restartNumberingAfterBreak="0">
    <w:nsid w:val="64D21F10"/>
    <w:multiLevelType w:val="multilevel"/>
    <w:tmpl w:val="18ACFB38"/>
    <w:name w:val="HeadingsNumbered"/>
    <w:lvl w:ilvl="0">
      <w:start w:val="1"/>
      <w:numFmt w:val="decimal"/>
      <w:lvlText w:val="%1"/>
      <w:lvlJc w:val="left"/>
      <w:pPr>
        <w:ind w:left="227" w:hanging="227"/>
      </w:pPr>
      <w:rPr>
        <w:rFonts w:hint="default"/>
      </w:rPr>
    </w:lvl>
    <w:lvl w:ilvl="1">
      <w:start w:val="1"/>
      <w:numFmt w:val="lowerLetter"/>
      <w:lvlText w:val="(%2)"/>
      <w:lvlJc w:val="left"/>
      <w:pPr>
        <w:ind w:left="454" w:hanging="227"/>
      </w:pPr>
      <w:rPr>
        <w:rFonts w:hint="default"/>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53" w15:restartNumberingAfterBreak="0">
    <w:nsid w:val="65570CA3"/>
    <w:multiLevelType w:val="multilevel"/>
    <w:tmpl w:val="12E8C1A0"/>
    <w:name w:val="Headings"/>
    <w:lvl w:ilvl="0">
      <w:start w:val="1"/>
      <w:numFmt w:val="decimal"/>
      <w:lvlText w:val="Schedule %1."/>
      <w:lvlJc w:val="left"/>
      <w:pPr>
        <w:tabs>
          <w:tab w:val="num" w:pos="992"/>
        </w:tabs>
        <w:ind w:left="992" w:hanging="992"/>
      </w:pPr>
      <w:rPr>
        <w:rFonts w:hint="default"/>
        <w:b/>
        <w:i w:val="0"/>
        <w:color w:val="201547" w:themeColor="text2"/>
        <w:sz w:val="32"/>
      </w:rPr>
    </w:lvl>
    <w:lvl w:ilvl="1">
      <w:start w:val="1"/>
      <w:numFmt w:val="decimal"/>
      <w:lvlText w:val="%2."/>
      <w:lvlJc w:val="left"/>
      <w:pPr>
        <w:tabs>
          <w:tab w:val="num" w:pos="992"/>
        </w:tabs>
        <w:ind w:left="992" w:hanging="992"/>
      </w:pPr>
      <w:rPr>
        <w:rFonts w:hint="default"/>
        <w:b w:val="0"/>
        <w:i w:val="0"/>
        <w:color w:val="201547" w:themeColor="text2"/>
        <w:sz w:val="24"/>
      </w:rPr>
    </w:lvl>
    <w:lvl w:ilvl="2">
      <w:start w:val="1"/>
      <w:numFmt w:val="decimal"/>
      <w:lvlText w:val="%2.%3"/>
      <w:lvlJc w:val="left"/>
      <w:pPr>
        <w:tabs>
          <w:tab w:val="num" w:pos="992"/>
        </w:tabs>
        <w:ind w:left="992" w:hanging="992"/>
      </w:pPr>
      <w:rPr>
        <w:rFonts w:hint="default"/>
        <w:b/>
        <w:i w:val="0"/>
        <w:color w:val="232222" w:themeColor="text1"/>
        <w:sz w:val="24"/>
      </w:rPr>
    </w:lvl>
    <w:lvl w:ilvl="3">
      <w:start w:val="1"/>
      <w:numFmt w:val="decimal"/>
      <w:lvlText w:val="%2.%3.%4"/>
      <w:lvlJc w:val="left"/>
      <w:pPr>
        <w:tabs>
          <w:tab w:val="num" w:pos="992"/>
        </w:tabs>
        <w:ind w:left="992" w:hanging="992"/>
      </w:pPr>
      <w:rPr>
        <w:rFonts w:hint="default"/>
        <w:b w:val="0"/>
        <w:i w:val="0"/>
        <w:color w:val="232222" w:themeColor="text1"/>
        <w:sz w:val="24"/>
      </w:rPr>
    </w:lvl>
    <w:lvl w:ilvl="4">
      <w:start w:val="1"/>
      <w:numFmt w:val="decimal"/>
      <w:lvlText w:val="%2.%3.%4.%5"/>
      <w:lvlJc w:val="left"/>
      <w:pPr>
        <w:tabs>
          <w:tab w:val="num" w:pos="992"/>
        </w:tabs>
        <w:ind w:left="992" w:hanging="992"/>
      </w:pPr>
      <w:rPr>
        <w:rFonts w:hint="default"/>
        <w:color w:val="232222" w:themeColor="text1"/>
        <w:sz w:val="24"/>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54"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232222"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201547"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55" w15:restartNumberingAfterBreak="0">
    <w:nsid w:val="74B87AA0"/>
    <w:multiLevelType w:val="multilevel"/>
    <w:tmpl w:val="DAE644F6"/>
    <w:name w:val="PullOutBoxBullets"/>
    <w:lvl w:ilvl="0">
      <w:start w:val="1"/>
      <w:numFmt w:val="bullet"/>
      <w:lvlText w:val="•"/>
      <w:lvlJc w:val="left"/>
      <w:pPr>
        <w:ind w:left="567" w:hanging="340"/>
      </w:pPr>
      <w:rPr>
        <w:rFonts w:ascii="Arial" w:hAnsi="Arial" w:hint="default"/>
        <w:color w:val="232222" w:themeColor="text1"/>
        <w:sz w:val="28"/>
      </w:rPr>
    </w:lvl>
    <w:lvl w:ilvl="1">
      <w:start w:val="1"/>
      <w:numFmt w:val="decimal"/>
      <w:lvlText w:val="%1.%2"/>
      <w:lvlJc w:val="left"/>
      <w:pPr>
        <w:ind w:left="794" w:hanging="794"/>
      </w:pPr>
      <w:rPr>
        <w:rFonts w:hint="default"/>
      </w:rPr>
    </w:lvl>
    <w:lvl w:ilvl="2">
      <w:start w:val="1"/>
      <w:numFmt w:val="none"/>
      <w:suff w:val="nothing"/>
      <w:lvlText w:val=""/>
      <w:lvlJc w:val="left"/>
      <w:pPr>
        <w:ind w:left="0" w:firstLine="0"/>
      </w:pPr>
      <w:rPr>
        <w:rFonts w:hint="default"/>
      </w:rPr>
    </w:lvl>
    <w:lvl w:ilvl="3">
      <w:start w:val="1"/>
      <w:numFmt w:val="upperLetter"/>
      <w:lvlText w:val="%4)"/>
      <w:lvlJc w:val="left"/>
      <w:pPr>
        <w:ind w:left="794" w:hanging="454"/>
      </w:pPr>
      <w:rPr>
        <w:rFonts w:hint="default"/>
      </w:rPr>
    </w:lvl>
    <w:lvl w:ilvl="4">
      <w:start w:val="1"/>
      <w:numFmt w:val="none"/>
      <w:lvlText w:val=""/>
      <w:lvlJc w:val="left"/>
      <w:pPr>
        <w:ind w:left="992" w:hanging="992"/>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56" w15:restartNumberingAfterBreak="0">
    <w:nsid w:val="75B62B5E"/>
    <w:multiLevelType w:val="multilevel"/>
    <w:tmpl w:val="F2E8571A"/>
    <w:name w:val="List Alpha2"/>
    <w:lvl w:ilvl="0">
      <w:start w:val="1"/>
      <w:numFmt w:val="lowerLetter"/>
      <w:lvlText w:val="%1."/>
      <w:lvlJc w:val="left"/>
      <w:pPr>
        <w:tabs>
          <w:tab w:val="num" w:pos="397"/>
        </w:tabs>
        <w:ind w:left="794" w:hanging="397"/>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201547" w:themeColor="text2"/>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start w:val="1"/>
      <w:numFmt w:val="lowerLetter"/>
      <w:lvlText w:val="%2."/>
      <w:lvlJc w:val="left"/>
      <w:pPr>
        <w:tabs>
          <w:tab w:val="num" w:pos="680"/>
        </w:tabs>
        <w:ind w:left="680" w:hanging="340"/>
      </w:pPr>
      <w:rPr>
        <w:rFonts w:hint="default"/>
        <w:b w:val="0"/>
        <w:i w:val="0"/>
        <w:color w:val="201547" w:themeColor="text2"/>
        <w:position w:val="2"/>
        <w:sz w:val="20"/>
      </w:rPr>
    </w:lvl>
    <w:lvl w:ilvl="2">
      <w:start w:val="1"/>
      <w:numFmt w:val="bullet"/>
      <w:lvlText w:val="–"/>
      <w:lvlJc w:val="left"/>
      <w:pPr>
        <w:tabs>
          <w:tab w:val="num" w:pos="1361"/>
        </w:tabs>
        <w:ind w:left="1361" w:hanging="340"/>
      </w:pPr>
      <w:rPr>
        <w:rFonts w:ascii="Arial" w:hAnsi="Arial" w:hint="default"/>
        <w:color w:val="201547" w:themeColor="text2"/>
        <w:position w:val="3"/>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7" w15:restartNumberingAfterBreak="0">
    <w:nsid w:val="79532754"/>
    <w:multiLevelType w:val="hybridMultilevel"/>
    <w:tmpl w:val="1792B8AE"/>
    <w:lvl w:ilvl="0" w:tplc="0C09000F">
      <w:start w:val="1"/>
      <w:numFmt w:val="decimal"/>
      <w:lvlText w:val="%1."/>
      <w:lvlJc w:val="left"/>
      <w:pPr>
        <w:ind w:left="502" w:hanging="360"/>
      </w:p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58" w15:restartNumberingAfterBreak="0">
    <w:nsid w:val="7D284207"/>
    <w:multiLevelType w:val="multilevel"/>
    <w:tmpl w:val="46523340"/>
    <w:name w:val="Lst_HighlightBullets"/>
    <w:lvl w:ilvl="0">
      <w:start w:val="1"/>
      <w:numFmt w:val="bullet"/>
      <w:lvlRestart w:val="0"/>
      <w:pStyle w:val="HighlightBoxBullet"/>
      <w:lvlText w:val=""/>
      <w:lvlJc w:val="left"/>
      <w:pPr>
        <w:ind w:left="454" w:hanging="227"/>
      </w:pPr>
      <w:rPr>
        <w:rFonts w:ascii="Wingdings" w:hAnsi="Wingdings"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59" w15:restartNumberingAfterBreak="0">
    <w:nsid w:val="7E030DAE"/>
    <w:multiLevelType w:val="multilevel"/>
    <w:tmpl w:val="30C0C6AC"/>
    <w:name w:val="MyNumbering"/>
    <w:lvl w:ilvl="0">
      <w:start w:val="1"/>
      <w:numFmt w:val="lowerRoman"/>
      <w:lvlText w:val="%1."/>
      <w:lvlJc w:val="left"/>
      <w:pPr>
        <w:ind w:left="794" w:hanging="397"/>
      </w:pPr>
      <w:rPr>
        <w:rFonts w:hint="default"/>
        <w:b w:val="0"/>
        <w:i w:val="0"/>
        <w:color w:val="201547" w:themeColor="text2"/>
        <w:sz w:val="22"/>
      </w:rPr>
    </w:lvl>
    <w:lvl w:ilvl="1">
      <w:start w:val="1"/>
      <w:numFmt w:val="lowerLetter"/>
      <w:lvlText w:val="%2."/>
      <w:lvlJc w:val="left"/>
      <w:pPr>
        <w:tabs>
          <w:tab w:val="num" w:pos="737"/>
        </w:tabs>
        <w:ind w:left="737" w:hanging="368"/>
      </w:pPr>
      <w:rPr>
        <w:rFonts w:hint="default"/>
        <w:color w:val="auto"/>
        <w:sz w:val="20"/>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num w:numId="1" w16cid:durableId="1128745877">
    <w:abstractNumId w:val="17"/>
  </w:num>
  <w:num w:numId="2" w16cid:durableId="170411264">
    <w:abstractNumId w:val="50"/>
  </w:num>
  <w:num w:numId="3" w16cid:durableId="985085104">
    <w:abstractNumId w:val="15"/>
  </w:num>
  <w:num w:numId="4" w16cid:durableId="1872112631">
    <w:abstractNumId w:val="18"/>
  </w:num>
  <w:num w:numId="5" w16cid:durableId="336812815">
    <w:abstractNumId w:val="33"/>
  </w:num>
  <w:num w:numId="6" w16cid:durableId="155153463">
    <w:abstractNumId w:val="0"/>
  </w:num>
  <w:num w:numId="7" w16cid:durableId="1428236886">
    <w:abstractNumId w:val="36"/>
  </w:num>
  <w:num w:numId="8" w16cid:durableId="103154041">
    <w:abstractNumId w:val="39"/>
  </w:num>
  <w:num w:numId="9" w16cid:durableId="1308436166">
    <w:abstractNumId w:val="35"/>
  </w:num>
  <w:num w:numId="10" w16cid:durableId="1335643199">
    <w:abstractNumId w:val="47"/>
  </w:num>
  <w:num w:numId="11" w16cid:durableId="1160577431">
    <w:abstractNumId w:val="38"/>
  </w:num>
  <w:num w:numId="12" w16cid:durableId="1673139647">
    <w:abstractNumId w:val="23"/>
  </w:num>
  <w:num w:numId="13" w16cid:durableId="1742215375">
    <w:abstractNumId w:val="58"/>
  </w:num>
  <w:num w:numId="14" w16cid:durableId="664823544">
    <w:abstractNumId w:val="54"/>
  </w:num>
  <w:num w:numId="15" w16cid:durableId="481233366">
    <w:abstractNumId w:val="8"/>
  </w:num>
  <w:num w:numId="16" w16cid:durableId="2131509872">
    <w:abstractNumId w:val="16"/>
  </w:num>
  <w:num w:numId="17" w16cid:durableId="1913807543">
    <w:abstractNumId w:val="19"/>
  </w:num>
  <w:num w:numId="18" w16cid:durableId="1835802743">
    <w:abstractNumId w:val="12"/>
  </w:num>
  <w:num w:numId="19" w16cid:durableId="41101025">
    <w:abstractNumId w:val="49"/>
  </w:num>
  <w:num w:numId="20" w16cid:durableId="1574664044">
    <w:abstractNumId w:val="37"/>
  </w:num>
  <w:num w:numId="21" w16cid:durableId="1512527884">
    <w:abstractNumId w:val="3"/>
  </w:num>
  <w:num w:numId="22" w16cid:durableId="179900852">
    <w:abstractNumId w:val="10"/>
  </w:num>
  <w:num w:numId="23" w16cid:durableId="1963338571">
    <w:abstractNumId w:val="2"/>
  </w:num>
  <w:num w:numId="24" w16cid:durableId="450518446">
    <w:abstractNumId w:val="25"/>
  </w:num>
  <w:num w:numId="25" w16cid:durableId="631983213">
    <w:abstractNumId w:val="6"/>
  </w:num>
  <w:num w:numId="26" w16cid:durableId="611283689">
    <w:abstractNumId w:val="31"/>
  </w:num>
  <w:num w:numId="27" w16cid:durableId="703676913">
    <w:abstractNumId w:val="28"/>
  </w:num>
  <w:num w:numId="28" w16cid:durableId="977762125">
    <w:abstractNumId w:val="57"/>
  </w:num>
  <w:num w:numId="29" w16cid:durableId="322008850">
    <w:abstractNumId w:val="45"/>
  </w:num>
  <w:num w:numId="30" w16cid:durableId="2054235011">
    <w:abstractNumId w:val="42"/>
  </w:num>
  <w:num w:numId="31" w16cid:durableId="854340378">
    <w:abstractNumId w:val="4"/>
  </w:num>
  <w:num w:numId="32" w16cid:durableId="710301154">
    <w:abstractNumId w:val="34"/>
  </w:num>
  <w:num w:numId="33" w16cid:durableId="82074371">
    <w:abstractNumId w:val="20"/>
  </w:num>
  <w:num w:numId="34" w16cid:durableId="1378504790">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drawingGridHorizontalSpacing w:val="110"/>
  <w:displayHorizontalDrawingGridEvery w:val="2"/>
  <w:characterSpacingControl w:val="doNotCompress"/>
  <w:hdrShapeDefaults>
    <o:shapedefaults v:ext="edit" spidmax="2051"/>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bbreviations" w:val="False"/>
    <w:docVar w:name="Audience" w:val="External"/>
    <w:docVar w:name="CoBrandNumber" w:val="0"/>
    <w:docVar w:name="ColourTheme" w:val="Colourful"/>
    <w:docVar w:name="ContentiousSubject" w:val="False"/>
    <w:docVar w:name="CoverCoBranded" w:val="False"/>
    <w:docVar w:name="CoverLayout" w:val="One"/>
    <w:docVar w:name="CoverProjectBar" w:val="False"/>
    <w:docVar w:name="CoverWebAddress" w:val="False"/>
    <w:docVar w:name="DCP" w:val="False"/>
    <w:docVar w:name="Endnote" w:val="False"/>
    <w:docVar w:name="Endnotes" w:val="True"/>
    <w:docVar w:name="Engevity-CustomTemplates" w:val="True"/>
    <w:docVar w:name="ESCaption" w:val="ES"/>
    <w:docVar w:name="FooterTextAuto" w:val="False"/>
    <w:docVar w:name="Glossary" w:val="False"/>
    <w:docVar w:name="Heading1Numbered" w:val="False"/>
    <w:docVar w:name="Heading2Numbered" w:val="False"/>
    <w:docVar w:name="Heading3Numbered" w:val="False"/>
    <w:docVar w:name="Heading4Numbered" w:val="False"/>
    <w:docVar w:name="Heading5Numbered" w:val="False"/>
    <w:docVar w:name="MasterDoc" w:val="True"/>
    <w:docVar w:name="NumberedCaptions" w:val="False"/>
    <w:docVar w:name="Overview" w:val="False"/>
    <w:docVar w:name="PageSetup" w:val="Single"/>
    <w:docVar w:name="Para" w:val="_x000d_"/>
    <w:docVar w:name="Theme Color" w:val="Agriculture Victoria"/>
    <w:docVar w:name="TOC" w:val="True"/>
    <w:docVar w:name="TOCNew" w:val="True"/>
    <w:docVar w:name="TOCType" w:val="Normal"/>
    <w:docVar w:name="UpdateTheme" w:val="False"/>
    <w:docVar w:name="Watermark" w:val=" "/>
    <w:docVar w:name="xAppendixName" w:val="Appendix"/>
    <w:docVar w:name="xHeadingsNumbered" w:val="False"/>
    <w:docVar w:name="xTOCApp" w:val="S"/>
    <w:docVar w:name="xTOCFigure" w:val="H"/>
    <w:docVar w:name="xTOCH2" w:val="N"/>
    <w:docVar w:name="xTOCH3" w:val="N"/>
    <w:docVar w:name="xTOCH4" w:val="N"/>
    <w:docVar w:name="xTOCTable" w:val="H"/>
  </w:docVars>
  <w:rsids>
    <w:rsidRoot w:val="00523F44"/>
    <w:rsid w:val="00000194"/>
    <w:rsid w:val="00000812"/>
    <w:rsid w:val="00000901"/>
    <w:rsid w:val="00001D81"/>
    <w:rsid w:val="00002691"/>
    <w:rsid w:val="00003260"/>
    <w:rsid w:val="000035F6"/>
    <w:rsid w:val="00004327"/>
    <w:rsid w:val="00004810"/>
    <w:rsid w:val="00004A68"/>
    <w:rsid w:val="00004EEE"/>
    <w:rsid w:val="000058A9"/>
    <w:rsid w:val="00005CCD"/>
    <w:rsid w:val="00006884"/>
    <w:rsid w:val="000068CA"/>
    <w:rsid w:val="0000736B"/>
    <w:rsid w:val="00007A11"/>
    <w:rsid w:val="000105A9"/>
    <w:rsid w:val="000112BF"/>
    <w:rsid w:val="00011C29"/>
    <w:rsid w:val="00011F46"/>
    <w:rsid w:val="0001216C"/>
    <w:rsid w:val="000125A5"/>
    <w:rsid w:val="000128AB"/>
    <w:rsid w:val="0001294B"/>
    <w:rsid w:val="00012BCD"/>
    <w:rsid w:val="00012D6E"/>
    <w:rsid w:val="00012FAF"/>
    <w:rsid w:val="0001307F"/>
    <w:rsid w:val="00013173"/>
    <w:rsid w:val="000133B3"/>
    <w:rsid w:val="000139F9"/>
    <w:rsid w:val="00013C91"/>
    <w:rsid w:val="000147D8"/>
    <w:rsid w:val="00014AD2"/>
    <w:rsid w:val="000152AC"/>
    <w:rsid w:val="00015655"/>
    <w:rsid w:val="000160DB"/>
    <w:rsid w:val="000161B4"/>
    <w:rsid w:val="0001645A"/>
    <w:rsid w:val="00016927"/>
    <w:rsid w:val="00016F11"/>
    <w:rsid w:val="00017A37"/>
    <w:rsid w:val="00017E78"/>
    <w:rsid w:val="000200A9"/>
    <w:rsid w:val="00020166"/>
    <w:rsid w:val="00020425"/>
    <w:rsid w:val="0002048A"/>
    <w:rsid w:val="00020A83"/>
    <w:rsid w:val="00020D21"/>
    <w:rsid w:val="00022FC9"/>
    <w:rsid w:val="0002313E"/>
    <w:rsid w:val="00023619"/>
    <w:rsid w:val="00023B87"/>
    <w:rsid w:val="00024DE5"/>
    <w:rsid w:val="00024F9A"/>
    <w:rsid w:val="0002586C"/>
    <w:rsid w:val="000265EA"/>
    <w:rsid w:val="00026DA1"/>
    <w:rsid w:val="00026DC2"/>
    <w:rsid w:val="00026F6C"/>
    <w:rsid w:val="000273C5"/>
    <w:rsid w:val="00030105"/>
    <w:rsid w:val="00030A38"/>
    <w:rsid w:val="0003160B"/>
    <w:rsid w:val="0003300C"/>
    <w:rsid w:val="000332EC"/>
    <w:rsid w:val="000337A3"/>
    <w:rsid w:val="00033B66"/>
    <w:rsid w:val="000343D3"/>
    <w:rsid w:val="000346D1"/>
    <w:rsid w:val="00034E7A"/>
    <w:rsid w:val="0003565D"/>
    <w:rsid w:val="00036064"/>
    <w:rsid w:val="000360F2"/>
    <w:rsid w:val="00036D45"/>
    <w:rsid w:val="00037321"/>
    <w:rsid w:val="000374E9"/>
    <w:rsid w:val="00037830"/>
    <w:rsid w:val="00037F96"/>
    <w:rsid w:val="000408B7"/>
    <w:rsid w:val="00040E63"/>
    <w:rsid w:val="00040EB4"/>
    <w:rsid w:val="000411A2"/>
    <w:rsid w:val="00041613"/>
    <w:rsid w:val="00041B06"/>
    <w:rsid w:val="00042903"/>
    <w:rsid w:val="00043F27"/>
    <w:rsid w:val="00043FEB"/>
    <w:rsid w:val="00044607"/>
    <w:rsid w:val="00044A5B"/>
    <w:rsid w:val="0004603D"/>
    <w:rsid w:val="0004675A"/>
    <w:rsid w:val="00046F44"/>
    <w:rsid w:val="000473F4"/>
    <w:rsid w:val="00050713"/>
    <w:rsid w:val="00050F0B"/>
    <w:rsid w:val="0005198E"/>
    <w:rsid w:val="00051BFC"/>
    <w:rsid w:val="00051D5C"/>
    <w:rsid w:val="00052454"/>
    <w:rsid w:val="0005252A"/>
    <w:rsid w:val="000528CB"/>
    <w:rsid w:val="000531C8"/>
    <w:rsid w:val="00053C58"/>
    <w:rsid w:val="00053CC3"/>
    <w:rsid w:val="00054A64"/>
    <w:rsid w:val="0005578D"/>
    <w:rsid w:val="00055A62"/>
    <w:rsid w:val="00056024"/>
    <w:rsid w:val="000574CC"/>
    <w:rsid w:val="000574DD"/>
    <w:rsid w:val="00057EB4"/>
    <w:rsid w:val="00060B9F"/>
    <w:rsid w:val="000610DD"/>
    <w:rsid w:val="0006141F"/>
    <w:rsid w:val="000634B5"/>
    <w:rsid w:val="000636FD"/>
    <w:rsid w:val="00063A7B"/>
    <w:rsid w:val="00064148"/>
    <w:rsid w:val="000645D3"/>
    <w:rsid w:val="00064813"/>
    <w:rsid w:val="0006651D"/>
    <w:rsid w:val="00066A4B"/>
    <w:rsid w:val="00066BD0"/>
    <w:rsid w:val="00066D49"/>
    <w:rsid w:val="0006707D"/>
    <w:rsid w:val="000672C6"/>
    <w:rsid w:val="00067A55"/>
    <w:rsid w:val="00067B0C"/>
    <w:rsid w:val="00067EEC"/>
    <w:rsid w:val="00070773"/>
    <w:rsid w:val="0007095A"/>
    <w:rsid w:val="00070B05"/>
    <w:rsid w:val="0007166A"/>
    <w:rsid w:val="00071FC0"/>
    <w:rsid w:val="00072080"/>
    <w:rsid w:val="0007232D"/>
    <w:rsid w:val="0007247D"/>
    <w:rsid w:val="00072E7B"/>
    <w:rsid w:val="00073EF4"/>
    <w:rsid w:val="00073FC4"/>
    <w:rsid w:val="00074537"/>
    <w:rsid w:val="00074EF6"/>
    <w:rsid w:val="000751D5"/>
    <w:rsid w:val="00075748"/>
    <w:rsid w:val="000759A7"/>
    <w:rsid w:val="00075B1E"/>
    <w:rsid w:val="00075E0B"/>
    <w:rsid w:val="000764DD"/>
    <w:rsid w:val="00076662"/>
    <w:rsid w:val="00076B5B"/>
    <w:rsid w:val="00076CEC"/>
    <w:rsid w:val="000770EF"/>
    <w:rsid w:val="00077BDB"/>
    <w:rsid w:val="00077D57"/>
    <w:rsid w:val="00080082"/>
    <w:rsid w:val="000809F5"/>
    <w:rsid w:val="00080B70"/>
    <w:rsid w:val="0008216D"/>
    <w:rsid w:val="000823F2"/>
    <w:rsid w:val="0008257E"/>
    <w:rsid w:val="00082701"/>
    <w:rsid w:val="00082CAC"/>
    <w:rsid w:val="00082EEC"/>
    <w:rsid w:val="00082F2B"/>
    <w:rsid w:val="00083038"/>
    <w:rsid w:val="00083241"/>
    <w:rsid w:val="000838F2"/>
    <w:rsid w:val="00084244"/>
    <w:rsid w:val="0008438B"/>
    <w:rsid w:val="000843B4"/>
    <w:rsid w:val="00084998"/>
    <w:rsid w:val="00084E5E"/>
    <w:rsid w:val="00085767"/>
    <w:rsid w:val="00085B6D"/>
    <w:rsid w:val="00086400"/>
    <w:rsid w:val="0008678B"/>
    <w:rsid w:val="00086C5B"/>
    <w:rsid w:val="00087019"/>
    <w:rsid w:val="00087157"/>
    <w:rsid w:val="0008765C"/>
    <w:rsid w:val="00087AA2"/>
    <w:rsid w:val="00087CE5"/>
    <w:rsid w:val="00087DBC"/>
    <w:rsid w:val="0009026C"/>
    <w:rsid w:val="00090C31"/>
    <w:rsid w:val="00090CB5"/>
    <w:rsid w:val="00090D68"/>
    <w:rsid w:val="0009129D"/>
    <w:rsid w:val="000913B9"/>
    <w:rsid w:val="00091C6D"/>
    <w:rsid w:val="00091E67"/>
    <w:rsid w:val="000922A4"/>
    <w:rsid w:val="00092C13"/>
    <w:rsid w:val="00093AB0"/>
    <w:rsid w:val="00093DB2"/>
    <w:rsid w:val="00094652"/>
    <w:rsid w:val="00094887"/>
    <w:rsid w:val="00094C04"/>
    <w:rsid w:val="00095774"/>
    <w:rsid w:val="000957C3"/>
    <w:rsid w:val="00095B03"/>
    <w:rsid w:val="00095BF8"/>
    <w:rsid w:val="00095E93"/>
    <w:rsid w:val="0009618E"/>
    <w:rsid w:val="0009636C"/>
    <w:rsid w:val="00097178"/>
    <w:rsid w:val="000971A5"/>
    <w:rsid w:val="000A0157"/>
    <w:rsid w:val="000A01E2"/>
    <w:rsid w:val="000A043A"/>
    <w:rsid w:val="000A06F1"/>
    <w:rsid w:val="000A0740"/>
    <w:rsid w:val="000A0772"/>
    <w:rsid w:val="000A07D4"/>
    <w:rsid w:val="000A0853"/>
    <w:rsid w:val="000A0D39"/>
    <w:rsid w:val="000A0ECF"/>
    <w:rsid w:val="000A10AE"/>
    <w:rsid w:val="000A13C1"/>
    <w:rsid w:val="000A1A10"/>
    <w:rsid w:val="000A25A3"/>
    <w:rsid w:val="000A2A5F"/>
    <w:rsid w:val="000A3203"/>
    <w:rsid w:val="000A3E5B"/>
    <w:rsid w:val="000A43C4"/>
    <w:rsid w:val="000A4DD8"/>
    <w:rsid w:val="000A513C"/>
    <w:rsid w:val="000A5285"/>
    <w:rsid w:val="000A55E9"/>
    <w:rsid w:val="000A56AA"/>
    <w:rsid w:val="000A6056"/>
    <w:rsid w:val="000A64D2"/>
    <w:rsid w:val="000A64DF"/>
    <w:rsid w:val="000A65C4"/>
    <w:rsid w:val="000A6AD7"/>
    <w:rsid w:val="000B010B"/>
    <w:rsid w:val="000B02C8"/>
    <w:rsid w:val="000B07C0"/>
    <w:rsid w:val="000B1783"/>
    <w:rsid w:val="000B2770"/>
    <w:rsid w:val="000B36D8"/>
    <w:rsid w:val="000B497E"/>
    <w:rsid w:val="000B51BB"/>
    <w:rsid w:val="000B5385"/>
    <w:rsid w:val="000B59CB"/>
    <w:rsid w:val="000B5AC1"/>
    <w:rsid w:val="000B5B6D"/>
    <w:rsid w:val="000B6301"/>
    <w:rsid w:val="000B65EE"/>
    <w:rsid w:val="000B6910"/>
    <w:rsid w:val="000B6A5F"/>
    <w:rsid w:val="000B6E1A"/>
    <w:rsid w:val="000B74D9"/>
    <w:rsid w:val="000C02EC"/>
    <w:rsid w:val="000C036C"/>
    <w:rsid w:val="000C043D"/>
    <w:rsid w:val="000C254D"/>
    <w:rsid w:val="000C269E"/>
    <w:rsid w:val="000C2D7C"/>
    <w:rsid w:val="000C3365"/>
    <w:rsid w:val="000C3390"/>
    <w:rsid w:val="000C3827"/>
    <w:rsid w:val="000C3BCA"/>
    <w:rsid w:val="000C4032"/>
    <w:rsid w:val="000C4237"/>
    <w:rsid w:val="000C440C"/>
    <w:rsid w:val="000C4598"/>
    <w:rsid w:val="000C46FD"/>
    <w:rsid w:val="000C4A68"/>
    <w:rsid w:val="000C4AFB"/>
    <w:rsid w:val="000C5C01"/>
    <w:rsid w:val="000C620E"/>
    <w:rsid w:val="000C66F6"/>
    <w:rsid w:val="000C782D"/>
    <w:rsid w:val="000C7BB4"/>
    <w:rsid w:val="000D01DB"/>
    <w:rsid w:val="000D02C6"/>
    <w:rsid w:val="000D038D"/>
    <w:rsid w:val="000D0471"/>
    <w:rsid w:val="000D04B1"/>
    <w:rsid w:val="000D04F8"/>
    <w:rsid w:val="000D057E"/>
    <w:rsid w:val="000D0DDA"/>
    <w:rsid w:val="000D0FA2"/>
    <w:rsid w:val="000D1BA3"/>
    <w:rsid w:val="000D1C49"/>
    <w:rsid w:val="000D1CCC"/>
    <w:rsid w:val="000D1DA0"/>
    <w:rsid w:val="000D254F"/>
    <w:rsid w:val="000D2B3D"/>
    <w:rsid w:val="000D319F"/>
    <w:rsid w:val="000D36F9"/>
    <w:rsid w:val="000D3881"/>
    <w:rsid w:val="000D3CAE"/>
    <w:rsid w:val="000D487A"/>
    <w:rsid w:val="000D4AC1"/>
    <w:rsid w:val="000D5000"/>
    <w:rsid w:val="000D5967"/>
    <w:rsid w:val="000D5CE1"/>
    <w:rsid w:val="000D6417"/>
    <w:rsid w:val="000D6482"/>
    <w:rsid w:val="000D66AF"/>
    <w:rsid w:val="000D7227"/>
    <w:rsid w:val="000D7385"/>
    <w:rsid w:val="000D73BF"/>
    <w:rsid w:val="000D73C9"/>
    <w:rsid w:val="000D7514"/>
    <w:rsid w:val="000D752F"/>
    <w:rsid w:val="000D7AF3"/>
    <w:rsid w:val="000D7F5B"/>
    <w:rsid w:val="000E0068"/>
    <w:rsid w:val="000E1777"/>
    <w:rsid w:val="000E2BFA"/>
    <w:rsid w:val="000E2E35"/>
    <w:rsid w:val="000E2F22"/>
    <w:rsid w:val="000E2F7C"/>
    <w:rsid w:val="000E3433"/>
    <w:rsid w:val="000E35EE"/>
    <w:rsid w:val="000E38AA"/>
    <w:rsid w:val="000E3C36"/>
    <w:rsid w:val="000E4946"/>
    <w:rsid w:val="000E4D36"/>
    <w:rsid w:val="000E5431"/>
    <w:rsid w:val="000E57A7"/>
    <w:rsid w:val="000E60F1"/>
    <w:rsid w:val="000E6D73"/>
    <w:rsid w:val="000E7420"/>
    <w:rsid w:val="000E79F7"/>
    <w:rsid w:val="000E7E4A"/>
    <w:rsid w:val="000E7F29"/>
    <w:rsid w:val="000F040F"/>
    <w:rsid w:val="000F0977"/>
    <w:rsid w:val="000F0AB0"/>
    <w:rsid w:val="000F1017"/>
    <w:rsid w:val="000F1954"/>
    <w:rsid w:val="000F1B2C"/>
    <w:rsid w:val="000F1E52"/>
    <w:rsid w:val="000F26D5"/>
    <w:rsid w:val="000F2AE7"/>
    <w:rsid w:val="000F2BEC"/>
    <w:rsid w:val="000F2FCE"/>
    <w:rsid w:val="000F3362"/>
    <w:rsid w:val="000F39C2"/>
    <w:rsid w:val="000F436A"/>
    <w:rsid w:val="000F47F5"/>
    <w:rsid w:val="000F4BAE"/>
    <w:rsid w:val="000F4D26"/>
    <w:rsid w:val="000F515F"/>
    <w:rsid w:val="000F59FB"/>
    <w:rsid w:val="000F5E55"/>
    <w:rsid w:val="000F5FFD"/>
    <w:rsid w:val="000F6093"/>
    <w:rsid w:val="000F661E"/>
    <w:rsid w:val="000F66F3"/>
    <w:rsid w:val="000F696C"/>
    <w:rsid w:val="000F72AB"/>
    <w:rsid w:val="000F7466"/>
    <w:rsid w:val="000F7BB5"/>
    <w:rsid w:val="000F7C2D"/>
    <w:rsid w:val="0010018C"/>
    <w:rsid w:val="00101154"/>
    <w:rsid w:val="00101215"/>
    <w:rsid w:val="00101A91"/>
    <w:rsid w:val="00101FF8"/>
    <w:rsid w:val="001023F4"/>
    <w:rsid w:val="00102D94"/>
    <w:rsid w:val="00103C12"/>
    <w:rsid w:val="001042E1"/>
    <w:rsid w:val="0010455D"/>
    <w:rsid w:val="00104C22"/>
    <w:rsid w:val="0010532E"/>
    <w:rsid w:val="00105C15"/>
    <w:rsid w:val="00105FBE"/>
    <w:rsid w:val="00106BF0"/>
    <w:rsid w:val="00107C8F"/>
    <w:rsid w:val="0011038E"/>
    <w:rsid w:val="0011045B"/>
    <w:rsid w:val="00110623"/>
    <w:rsid w:val="00110760"/>
    <w:rsid w:val="0011087C"/>
    <w:rsid w:val="00111217"/>
    <w:rsid w:val="0011132C"/>
    <w:rsid w:val="001114CB"/>
    <w:rsid w:val="0011235E"/>
    <w:rsid w:val="001129F9"/>
    <w:rsid w:val="00112A56"/>
    <w:rsid w:val="00112EDB"/>
    <w:rsid w:val="00112FC9"/>
    <w:rsid w:val="00113496"/>
    <w:rsid w:val="0011371C"/>
    <w:rsid w:val="00113A48"/>
    <w:rsid w:val="00113D4F"/>
    <w:rsid w:val="00113EE7"/>
    <w:rsid w:val="0011429D"/>
    <w:rsid w:val="00114377"/>
    <w:rsid w:val="0011480F"/>
    <w:rsid w:val="0011501B"/>
    <w:rsid w:val="001153CE"/>
    <w:rsid w:val="001156B1"/>
    <w:rsid w:val="0011585A"/>
    <w:rsid w:val="00116264"/>
    <w:rsid w:val="00116413"/>
    <w:rsid w:val="001167C6"/>
    <w:rsid w:val="001169AD"/>
    <w:rsid w:val="001176AC"/>
    <w:rsid w:val="001177D2"/>
    <w:rsid w:val="00117809"/>
    <w:rsid w:val="00120092"/>
    <w:rsid w:val="0012041B"/>
    <w:rsid w:val="00120D59"/>
    <w:rsid w:val="001218C4"/>
    <w:rsid w:val="0012246B"/>
    <w:rsid w:val="001228AC"/>
    <w:rsid w:val="001230A0"/>
    <w:rsid w:val="00123111"/>
    <w:rsid w:val="00123633"/>
    <w:rsid w:val="001242E9"/>
    <w:rsid w:val="001244D8"/>
    <w:rsid w:val="00124782"/>
    <w:rsid w:val="0012486F"/>
    <w:rsid w:val="00124BC5"/>
    <w:rsid w:val="0012511D"/>
    <w:rsid w:val="001252B3"/>
    <w:rsid w:val="00125676"/>
    <w:rsid w:val="0012652C"/>
    <w:rsid w:val="001267C9"/>
    <w:rsid w:val="001268C6"/>
    <w:rsid w:val="00126943"/>
    <w:rsid w:val="00127337"/>
    <w:rsid w:val="001274AA"/>
    <w:rsid w:val="001278BC"/>
    <w:rsid w:val="001302AB"/>
    <w:rsid w:val="0013044E"/>
    <w:rsid w:val="00130471"/>
    <w:rsid w:val="00130735"/>
    <w:rsid w:val="00130B14"/>
    <w:rsid w:val="0013134A"/>
    <w:rsid w:val="001320DB"/>
    <w:rsid w:val="00132534"/>
    <w:rsid w:val="00132ECF"/>
    <w:rsid w:val="00133CEB"/>
    <w:rsid w:val="00133DA1"/>
    <w:rsid w:val="00133EF1"/>
    <w:rsid w:val="00133FBF"/>
    <w:rsid w:val="00134222"/>
    <w:rsid w:val="0013450F"/>
    <w:rsid w:val="00134985"/>
    <w:rsid w:val="0013571D"/>
    <w:rsid w:val="001359FC"/>
    <w:rsid w:val="00135A21"/>
    <w:rsid w:val="0013609B"/>
    <w:rsid w:val="001369F7"/>
    <w:rsid w:val="00136DBE"/>
    <w:rsid w:val="001378AA"/>
    <w:rsid w:val="00137A24"/>
    <w:rsid w:val="00137E68"/>
    <w:rsid w:val="001406CA"/>
    <w:rsid w:val="001417FF"/>
    <w:rsid w:val="00141FDF"/>
    <w:rsid w:val="00142793"/>
    <w:rsid w:val="00142974"/>
    <w:rsid w:val="0014423E"/>
    <w:rsid w:val="00144787"/>
    <w:rsid w:val="00145F74"/>
    <w:rsid w:val="0014604E"/>
    <w:rsid w:val="00146947"/>
    <w:rsid w:val="00147141"/>
    <w:rsid w:val="0014722D"/>
    <w:rsid w:val="00147B60"/>
    <w:rsid w:val="00150746"/>
    <w:rsid w:val="00151331"/>
    <w:rsid w:val="00151BF0"/>
    <w:rsid w:val="00152270"/>
    <w:rsid w:val="00152DC6"/>
    <w:rsid w:val="00152E41"/>
    <w:rsid w:val="001536B2"/>
    <w:rsid w:val="001538EE"/>
    <w:rsid w:val="0015405B"/>
    <w:rsid w:val="00155192"/>
    <w:rsid w:val="00155B41"/>
    <w:rsid w:val="00155B79"/>
    <w:rsid w:val="00156344"/>
    <w:rsid w:val="00156406"/>
    <w:rsid w:val="001565D2"/>
    <w:rsid w:val="0015669A"/>
    <w:rsid w:val="00156BC1"/>
    <w:rsid w:val="001571C1"/>
    <w:rsid w:val="001573C7"/>
    <w:rsid w:val="001574B6"/>
    <w:rsid w:val="00157F04"/>
    <w:rsid w:val="00160C09"/>
    <w:rsid w:val="00160EA5"/>
    <w:rsid w:val="00161183"/>
    <w:rsid w:val="00161450"/>
    <w:rsid w:val="00161A18"/>
    <w:rsid w:val="00161DFE"/>
    <w:rsid w:val="00162508"/>
    <w:rsid w:val="0016271B"/>
    <w:rsid w:val="00162EBC"/>
    <w:rsid w:val="0016336A"/>
    <w:rsid w:val="00163A5B"/>
    <w:rsid w:val="00163A88"/>
    <w:rsid w:val="00164012"/>
    <w:rsid w:val="001640D2"/>
    <w:rsid w:val="001644C7"/>
    <w:rsid w:val="00164716"/>
    <w:rsid w:val="00164A05"/>
    <w:rsid w:val="001651B6"/>
    <w:rsid w:val="00165E60"/>
    <w:rsid w:val="00166097"/>
    <w:rsid w:val="0016613C"/>
    <w:rsid w:val="00166DAD"/>
    <w:rsid w:val="00166E6D"/>
    <w:rsid w:val="00166FB5"/>
    <w:rsid w:val="00167022"/>
    <w:rsid w:val="0016718E"/>
    <w:rsid w:val="0017060B"/>
    <w:rsid w:val="00170701"/>
    <w:rsid w:val="00171B71"/>
    <w:rsid w:val="00171C7C"/>
    <w:rsid w:val="00172637"/>
    <w:rsid w:val="001726D4"/>
    <w:rsid w:val="001728B5"/>
    <w:rsid w:val="0017336D"/>
    <w:rsid w:val="001733E5"/>
    <w:rsid w:val="00173F1A"/>
    <w:rsid w:val="00174052"/>
    <w:rsid w:val="001745CE"/>
    <w:rsid w:val="00174E84"/>
    <w:rsid w:val="001750A0"/>
    <w:rsid w:val="00175DCC"/>
    <w:rsid w:val="001762F3"/>
    <w:rsid w:val="001766D2"/>
    <w:rsid w:val="001768FA"/>
    <w:rsid w:val="001769A8"/>
    <w:rsid w:val="00177179"/>
    <w:rsid w:val="0017749D"/>
    <w:rsid w:val="001778A7"/>
    <w:rsid w:val="00177F02"/>
    <w:rsid w:val="001806B5"/>
    <w:rsid w:val="00180E8D"/>
    <w:rsid w:val="00180FF8"/>
    <w:rsid w:val="001813B0"/>
    <w:rsid w:val="001818D8"/>
    <w:rsid w:val="0018239D"/>
    <w:rsid w:val="001827CC"/>
    <w:rsid w:val="00183096"/>
    <w:rsid w:val="001835D2"/>
    <w:rsid w:val="0018426D"/>
    <w:rsid w:val="00184490"/>
    <w:rsid w:val="001844C6"/>
    <w:rsid w:val="001845EF"/>
    <w:rsid w:val="00184B03"/>
    <w:rsid w:val="00185BF1"/>
    <w:rsid w:val="00186186"/>
    <w:rsid w:val="0018625D"/>
    <w:rsid w:val="00186A77"/>
    <w:rsid w:val="001874D7"/>
    <w:rsid w:val="00187B9E"/>
    <w:rsid w:val="001900C7"/>
    <w:rsid w:val="001903F5"/>
    <w:rsid w:val="001910A2"/>
    <w:rsid w:val="00191188"/>
    <w:rsid w:val="001911BB"/>
    <w:rsid w:val="00191308"/>
    <w:rsid w:val="00191D42"/>
    <w:rsid w:val="00192DC6"/>
    <w:rsid w:val="00192F5C"/>
    <w:rsid w:val="00193C8F"/>
    <w:rsid w:val="00194013"/>
    <w:rsid w:val="001942E7"/>
    <w:rsid w:val="001945C8"/>
    <w:rsid w:val="001948B8"/>
    <w:rsid w:val="00194A76"/>
    <w:rsid w:val="00194AAE"/>
    <w:rsid w:val="00194B60"/>
    <w:rsid w:val="00195D19"/>
    <w:rsid w:val="00195DF5"/>
    <w:rsid w:val="00195F0C"/>
    <w:rsid w:val="001964FD"/>
    <w:rsid w:val="00196A24"/>
    <w:rsid w:val="00196E13"/>
    <w:rsid w:val="0019756C"/>
    <w:rsid w:val="00197D54"/>
    <w:rsid w:val="001A0FC3"/>
    <w:rsid w:val="001A1B29"/>
    <w:rsid w:val="001A1E8A"/>
    <w:rsid w:val="001A26B9"/>
    <w:rsid w:val="001A3352"/>
    <w:rsid w:val="001A3695"/>
    <w:rsid w:val="001A4052"/>
    <w:rsid w:val="001A44AA"/>
    <w:rsid w:val="001A4A74"/>
    <w:rsid w:val="001A59BB"/>
    <w:rsid w:val="001A5A0F"/>
    <w:rsid w:val="001A5B24"/>
    <w:rsid w:val="001A5B3F"/>
    <w:rsid w:val="001A5C62"/>
    <w:rsid w:val="001A63B0"/>
    <w:rsid w:val="001A6B09"/>
    <w:rsid w:val="001B017B"/>
    <w:rsid w:val="001B08FF"/>
    <w:rsid w:val="001B1992"/>
    <w:rsid w:val="001B1B2B"/>
    <w:rsid w:val="001B1CD9"/>
    <w:rsid w:val="001B204A"/>
    <w:rsid w:val="001B2370"/>
    <w:rsid w:val="001B2AD7"/>
    <w:rsid w:val="001B2D49"/>
    <w:rsid w:val="001B2ED0"/>
    <w:rsid w:val="001B32D1"/>
    <w:rsid w:val="001B330C"/>
    <w:rsid w:val="001B332D"/>
    <w:rsid w:val="001B387D"/>
    <w:rsid w:val="001B45A7"/>
    <w:rsid w:val="001B57E8"/>
    <w:rsid w:val="001B6D41"/>
    <w:rsid w:val="001B6E7E"/>
    <w:rsid w:val="001B7C04"/>
    <w:rsid w:val="001B7E65"/>
    <w:rsid w:val="001C045F"/>
    <w:rsid w:val="001C047F"/>
    <w:rsid w:val="001C145F"/>
    <w:rsid w:val="001C158E"/>
    <w:rsid w:val="001C2103"/>
    <w:rsid w:val="001C2198"/>
    <w:rsid w:val="001C2489"/>
    <w:rsid w:val="001C2510"/>
    <w:rsid w:val="001C2788"/>
    <w:rsid w:val="001C2CCA"/>
    <w:rsid w:val="001C31C0"/>
    <w:rsid w:val="001C35C1"/>
    <w:rsid w:val="001C3788"/>
    <w:rsid w:val="001C40E3"/>
    <w:rsid w:val="001C4657"/>
    <w:rsid w:val="001C5162"/>
    <w:rsid w:val="001C5290"/>
    <w:rsid w:val="001C5E6E"/>
    <w:rsid w:val="001C71FB"/>
    <w:rsid w:val="001C72A9"/>
    <w:rsid w:val="001C73A0"/>
    <w:rsid w:val="001C78A3"/>
    <w:rsid w:val="001D064C"/>
    <w:rsid w:val="001D0889"/>
    <w:rsid w:val="001D11E7"/>
    <w:rsid w:val="001D134B"/>
    <w:rsid w:val="001D15F7"/>
    <w:rsid w:val="001D223D"/>
    <w:rsid w:val="001D2D53"/>
    <w:rsid w:val="001D34EA"/>
    <w:rsid w:val="001D39F8"/>
    <w:rsid w:val="001D3B02"/>
    <w:rsid w:val="001D46AE"/>
    <w:rsid w:val="001D47F4"/>
    <w:rsid w:val="001D5D1A"/>
    <w:rsid w:val="001D5FC7"/>
    <w:rsid w:val="001D6139"/>
    <w:rsid w:val="001D6167"/>
    <w:rsid w:val="001D63D0"/>
    <w:rsid w:val="001D6714"/>
    <w:rsid w:val="001D74A8"/>
    <w:rsid w:val="001D76AB"/>
    <w:rsid w:val="001D78C3"/>
    <w:rsid w:val="001E04BC"/>
    <w:rsid w:val="001E04F9"/>
    <w:rsid w:val="001E0766"/>
    <w:rsid w:val="001E093C"/>
    <w:rsid w:val="001E174B"/>
    <w:rsid w:val="001E1D0E"/>
    <w:rsid w:val="001E1DB7"/>
    <w:rsid w:val="001E1E00"/>
    <w:rsid w:val="001E2412"/>
    <w:rsid w:val="001E261C"/>
    <w:rsid w:val="001E28B4"/>
    <w:rsid w:val="001E3601"/>
    <w:rsid w:val="001E3629"/>
    <w:rsid w:val="001E3BB5"/>
    <w:rsid w:val="001E3E6C"/>
    <w:rsid w:val="001E43CC"/>
    <w:rsid w:val="001E48EA"/>
    <w:rsid w:val="001E51A2"/>
    <w:rsid w:val="001E57CA"/>
    <w:rsid w:val="001E59A1"/>
    <w:rsid w:val="001E5CD5"/>
    <w:rsid w:val="001E6421"/>
    <w:rsid w:val="001E6674"/>
    <w:rsid w:val="001E67C2"/>
    <w:rsid w:val="001E6F78"/>
    <w:rsid w:val="001E70EA"/>
    <w:rsid w:val="001E7FE0"/>
    <w:rsid w:val="001F0748"/>
    <w:rsid w:val="001F0A72"/>
    <w:rsid w:val="001F2252"/>
    <w:rsid w:val="001F2C32"/>
    <w:rsid w:val="001F302E"/>
    <w:rsid w:val="001F3545"/>
    <w:rsid w:val="001F35A0"/>
    <w:rsid w:val="001F44D3"/>
    <w:rsid w:val="001F4765"/>
    <w:rsid w:val="001F4EF4"/>
    <w:rsid w:val="001F5040"/>
    <w:rsid w:val="001F5BF9"/>
    <w:rsid w:val="001F618A"/>
    <w:rsid w:val="001F61BB"/>
    <w:rsid w:val="001F6460"/>
    <w:rsid w:val="001F6826"/>
    <w:rsid w:val="001F6E03"/>
    <w:rsid w:val="001F7585"/>
    <w:rsid w:val="001F75D2"/>
    <w:rsid w:val="001F75DA"/>
    <w:rsid w:val="001F797E"/>
    <w:rsid w:val="001F79DC"/>
    <w:rsid w:val="001F7BC3"/>
    <w:rsid w:val="00201CDB"/>
    <w:rsid w:val="0020269C"/>
    <w:rsid w:val="0020272B"/>
    <w:rsid w:val="00202D57"/>
    <w:rsid w:val="00202F7A"/>
    <w:rsid w:val="0020352B"/>
    <w:rsid w:val="002042D5"/>
    <w:rsid w:val="002047FF"/>
    <w:rsid w:val="002048EC"/>
    <w:rsid w:val="0020496E"/>
    <w:rsid w:val="00204B9C"/>
    <w:rsid w:val="00204C72"/>
    <w:rsid w:val="00204E23"/>
    <w:rsid w:val="00205B11"/>
    <w:rsid w:val="002062AB"/>
    <w:rsid w:val="002067B9"/>
    <w:rsid w:val="00206D77"/>
    <w:rsid w:val="00206E8D"/>
    <w:rsid w:val="002071C2"/>
    <w:rsid w:val="00207596"/>
    <w:rsid w:val="00207E74"/>
    <w:rsid w:val="00210137"/>
    <w:rsid w:val="00210B5C"/>
    <w:rsid w:val="00210C96"/>
    <w:rsid w:val="00210D2E"/>
    <w:rsid w:val="00211075"/>
    <w:rsid w:val="00211747"/>
    <w:rsid w:val="002117DD"/>
    <w:rsid w:val="00211AC7"/>
    <w:rsid w:val="00212101"/>
    <w:rsid w:val="002130B8"/>
    <w:rsid w:val="00213177"/>
    <w:rsid w:val="00213867"/>
    <w:rsid w:val="00213B2D"/>
    <w:rsid w:val="00214138"/>
    <w:rsid w:val="002146AD"/>
    <w:rsid w:val="002146FB"/>
    <w:rsid w:val="00214B49"/>
    <w:rsid w:val="00214B83"/>
    <w:rsid w:val="002152A5"/>
    <w:rsid w:val="00215A33"/>
    <w:rsid w:val="00215E28"/>
    <w:rsid w:val="00215E95"/>
    <w:rsid w:val="002167E2"/>
    <w:rsid w:val="00216940"/>
    <w:rsid w:val="00216F32"/>
    <w:rsid w:val="002174E7"/>
    <w:rsid w:val="00217836"/>
    <w:rsid w:val="002204F3"/>
    <w:rsid w:val="00221061"/>
    <w:rsid w:val="00221E74"/>
    <w:rsid w:val="00222825"/>
    <w:rsid w:val="00222F2D"/>
    <w:rsid w:val="0022327F"/>
    <w:rsid w:val="0022339A"/>
    <w:rsid w:val="002239F4"/>
    <w:rsid w:val="002247B9"/>
    <w:rsid w:val="0022483C"/>
    <w:rsid w:val="002255AF"/>
    <w:rsid w:val="00226225"/>
    <w:rsid w:val="0022661F"/>
    <w:rsid w:val="00226A73"/>
    <w:rsid w:val="00226BF6"/>
    <w:rsid w:val="00227018"/>
    <w:rsid w:val="00230259"/>
    <w:rsid w:val="002310A3"/>
    <w:rsid w:val="00231477"/>
    <w:rsid w:val="002319D8"/>
    <w:rsid w:val="00231B63"/>
    <w:rsid w:val="002323B0"/>
    <w:rsid w:val="0023294F"/>
    <w:rsid w:val="00232D3E"/>
    <w:rsid w:val="002335AF"/>
    <w:rsid w:val="002339EF"/>
    <w:rsid w:val="00233B50"/>
    <w:rsid w:val="00233D6B"/>
    <w:rsid w:val="0023491A"/>
    <w:rsid w:val="00235122"/>
    <w:rsid w:val="002353F9"/>
    <w:rsid w:val="00235711"/>
    <w:rsid w:val="00235C2B"/>
    <w:rsid w:val="002361E7"/>
    <w:rsid w:val="0023624D"/>
    <w:rsid w:val="00236F82"/>
    <w:rsid w:val="002373DE"/>
    <w:rsid w:val="00240884"/>
    <w:rsid w:val="002408CA"/>
    <w:rsid w:val="0024178C"/>
    <w:rsid w:val="002421DA"/>
    <w:rsid w:val="00242490"/>
    <w:rsid w:val="00242651"/>
    <w:rsid w:val="00242821"/>
    <w:rsid w:val="002429C2"/>
    <w:rsid w:val="00242BBE"/>
    <w:rsid w:val="00242DCD"/>
    <w:rsid w:val="00243090"/>
    <w:rsid w:val="00243399"/>
    <w:rsid w:val="00243A45"/>
    <w:rsid w:val="002443A2"/>
    <w:rsid w:val="002445E5"/>
    <w:rsid w:val="002448CB"/>
    <w:rsid w:val="0024522B"/>
    <w:rsid w:val="00245460"/>
    <w:rsid w:val="00245EE0"/>
    <w:rsid w:val="002469E9"/>
    <w:rsid w:val="00246B20"/>
    <w:rsid w:val="00246FF0"/>
    <w:rsid w:val="00247A71"/>
    <w:rsid w:val="00247B03"/>
    <w:rsid w:val="00247DAF"/>
    <w:rsid w:val="00247FFA"/>
    <w:rsid w:val="002505EC"/>
    <w:rsid w:val="002507F1"/>
    <w:rsid w:val="002508AB"/>
    <w:rsid w:val="00251326"/>
    <w:rsid w:val="00251AD4"/>
    <w:rsid w:val="00252DEC"/>
    <w:rsid w:val="002533C2"/>
    <w:rsid w:val="002536AC"/>
    <w:rsid w:val="0025376B"/>
    <w:rsid w:val="00253C6D"/>
    <w:rsid w:val="0025402C"/>
    <w:rsid w:val="00254F12"/>
    <w:rsid w:val="0025562D"/>
    <w:rsid w:val="00255632"/>
    <w:rsid w:val="0025626D"/>
    <w:rsid w:val="00256560"/>
    <w:rsid w:val="00256624"/>
    <w:rsid w:val="00256923"/>
    <w:rsid w:val="00257F30"/>
    <w:rsid w:val="00257FED"/>
    <w:rsid w:val="002600A1"/>
    <w:rsid w:val="0026099A"/>
    <w:rsid w:val="00260CB3"/>
    <w:rsid w:val="0026181D"/>
    <w:rsid w:val="00261B1F"/>
    <w:rsid w:val="00261BCC"/>
    <w:rsid w:val="00261BE8"/>
    <w:rsid w:val="00261C7F"/>
    <w:rsid w:val="00262168"/>
    <w:rsid w:val="002622B0"/>
    <w:rsid w:val="0026258F"/>
    <w:rsid w:val="002629DD"/>
    <w:rsid w:val="00262ACE"/>
    <w:rsid w:val="00262B31"/>
    <w:rsid w:val="002633AF"/>
    <w:rsid w:val="002635FC"/>
    <w:rsid w:val="00263A79"/>
    <w:rsid w:val="00264C6B"/>
    <w:rsid w:val="00264C82"/>
    <w:rsid w:val="00264FD6"/>
    <w:rsid w:val="0026557C"/>
    <w:rsid w:val="00265C0D"/>
    <w:rsid w:val="00265DE2"/>
    <w:rsid w:val="0026655E"/>
    <w:rsid w:val="002671CE"/>
    <w:rsid w:val="0026756C"/>
    <w:rsid w:val="002676DE"/>
    <w:rsid w:val="0027011C"/>
    <w:rsid w:val="00270243"/>
    <w:rsid w:val="00270817"/>
    <w:rsid w:val="00270869"/>
    <w:rsid w:val="0027086E"/>
    <w:rsid w:val="002715E9"/>
    <w:rsid w:val="00271740"/>
    <w:rsid w:val="0027194F"/>
    <w:rsid w:val="0027240B"/>
    <w:rsid w:val="00272580"/>
    <w:rsid w:val="002725C1"/>
    <w:rsid w:val="002726AA"/>
    <w:rsid w:val="00272792"/>
    <w:rsid w:val="00272A50"/>
    <w:rsid w:val="0027305A"/>
    <w:rsid w:val="002737F3"/>
    <w:rsid w:val="0027394E"/>
    <w:rsid w:val="00273AC0"/>
    <w:rsid w:val="00273C00"/>
    <w:rsid w:val="002743CC"/>
    <w:rsid w:val="00274C38"/>
    <w:rsid w:val="00274DED"/>
    <w:rsid w:val="002753CD"/>
    <w:rsid w:val="00275582"/>
    <w:rsid w:val="002755F3"/>
    <w:rsid w:val="00276A9F"/>
    <w:rsid w:val="0027709F"/>
    <w:rsid w:val="0027759D"/>
    <w:rsid w:val="00277CC4"/>
    <w:rsid w:val="002800EC"/>
    <w:rsid w:val="002810E7"/>
    <w:rsid w:val="00281C53"/>
    <w:rsid w:val="0028253E"/>
    <w:rsid w:val="002826B7"/>
    <w:rsid w:val="002829A0"/>
    <w:rsid w:val="002829B5"/>
    <w:rsid w:val="00282B59"/>
    <w:rsid w:val="00283AC7"/>
    <w:rsid w:val="00283C02"/>
    <w:rsid w:val="00283EA9"/>
    <w:rsid w:val="00283F74"/>
    <w:rsid w:val="00284456"/>
    <w:rsid w:val="00284B9E"/>
    <w:rsid w:val="002857D1"/>
    <w:rsid w:val="00286CD4"/>
    <w:rsid w:val="00287757"/>
    <w:rsid w:val="00287881"/>
    <w:rsid w:val="00287E0B"/>
    <w:rsid w:val="002901CD"/>
    <w:rsid w:val="002902D6"/>
    <w:rsid w:val="002908BA"/>
    <w:rsid w:val="00290A59"/>
    <w:rsid w:val="00290C29"/>
    <w:rsid w:val="00290CBC"/>
    <w:rsid w:val="00291105"/>
    <w:rsid w:val="00291AB8"/>
    <w:rsid w:val="00291CB7"/>
    <w:rsid w:val="00292442"/>
    <w:rsid w:val="00292951"/>
    <w:rsid w:val="002932B2"/>
    <w:rsid w:val="0029378E"/>
    <w:rsid w:val="0029404E"/>
    <w:rsid w:val="00294B76"/>
    <w:rsid w:val="00294BD5"/>
    <w:rsid w:val="0029507F"/>
    <w:rsid w:val="002953E2"/>
    <w:rsid w:val="002956B8"/>
    <w:rsid w:val="0029579B"/>
    <w:rsid w:val="00295CE4"/>
    <w:rsid w:val="00295F38"/>
    <w:rsid w:val="00295FA2"/>
    <w:rsid w:val="00296ABF"/>
    <w:rsid w:val="00296C8A"/>
    <w:rsid w:val="002975D7"/>
    <w:rsid w:val="002977C9"/>
    <w:rsid w:val="00297960"/>
    <w:rsid w:val="00297C2D"/>
    <w:rsid w:val="002A0097"/>
    <w:rsid w:val="002A012A"/>
    <w:rsid w:val="002A0A44"/>
    <w:rsid w:val="002A1002"/>
    <w:rsid w:val="002A11B8"/>
    <w:rsid w:val="002A120A"/>
    <w:rsid w:val="002A16B3"/>
    <w:rsid w:val="002A175E"/>
    <w:rsid w:val="002A1929"/>
    <w:rsid w:val="002A1ACC"/>
    <w:rsid w:val="002A26A8"/>
    <w:rsid w:val="002A344D"/>
    <w:rsid w:val="002A38CE"/>
    <w:rsid w:val="002A3CC4"/>
    <w:rsid w:val="002A3D3F"/>
    <w:rsid w:val="002A4E2C"/>
    <w:rsid w:val="002A4F2A"/>
    <w:rsid w:val="002A5F7A"/>
    <w:rsid w:val="002A73A1"/>
    <w:rsid w:val="002A7ACA"/>
    <w:rsid w:val="002A7D81"/>
    <w:rsid w:val="002B0874"/>
    <w:rsid w:val="002B0881"/>
    <w:rsid w:val="002B0D60"/>
    <w:rsid w:val="002B118F"/>
    <w:rsid w:val="002B1D36"/>
    <w:rsid w:val="002B23F8"/>
    <w:rsid w:val="002B270E"/>
    <w:rsid w:val="002B3F94"/>
    <w:rsid w:val="002B4A7C"/>
    <w:rsid w:val="002B5C9D"/>
    <w:rsid w:val="002B60CC"/>
    <w:rsid w:val="002B63C6"/>
    <w:rsid w:val="002B6B22"/>
    <w:rsid w:val="002B7185"/>
    <w:rsid w:val="002B742D"/>
    <w:rsid w:val="002B78A9"/>
    <w:rsid w:val="002B78E8"/>
    <w:rsid w:val="002B790E"/>
    <w:rsid w:val="002B79D7"/>
    <w:rsid w:val="002B7B5A"/>
    <w:rsid w:val="002B7D64"/>
    <w:rsid w:val="002C02B3"/>
    <w:rsid w:val="002C03AB"/>
    <w:rsid w:val="002C0569"/>
    <w:rsid w:val="002C1035"/>
    <w:rsid w:val="002C13AE"/>
    <w:rsid w:val="002C13E8"/>
    <w:rsid w:val="002C19FC"/>
    <w:rsid w:val="002C1A34"/>
    <w:rsid w:val="002C1FE4"/>
    <w:rsid w:val="002C273C"/>
    <w:rsid w:val="002C2A75"/>
    <w:rsid w:val="002C35FF"/>
    <w:rsid w:val="002C37A5"/>
    <w:rsid w:val="002C446F"/>
    <w:rsid w:val="002C55A7"/>
    <w:rsid w:val="002C5D9A"/>
    <w:rsid w:val="002C67BA"/>
    <w:rsid w:val="002C6858"/>
    <w:rsid w:val="002C687F"/>
    <w:rsid w:val="002C6BBF"/>
    <w:rsid w:val="002C7140"/>
    <w:rsid w:val="002C76FE"/>
    <w:rsid w:val="002D078E"/>
    <w:rsid w:val="002D09DA"/>
    <w:rsid w:val="002D10C1"/>
    <w:rsid w:val="002D11F9"/>
    <w:rsid w:val="002D1BB5"/>
    <w:rsid w:val="002D21C9"/>
    <w:rsid w:val="002D2577"/>
    <w:rsid w:val="002D2A80"/>
    <w:rsid w:val="002D2AB4"/>
    <w:rsid w:val="002D2D1D"/>
    <w:rsid w:val="002D48D3"/>
    <w:rsid w:val="002D4B23"/>
    <w:rsid w:val="002D4F7E"/>
    <w:rsid w:val="002D7AA5"/>
    <w:rsid w:val="002E03B0"/>
    <w:rsid w:val="002E080B"/>
    <w:rsid w:val="002E0ED2"/>
    <w:rsid w:val="002E1116"/>
    <w:rsid w:val="002E1F33"/>
    <w:rsid w:val="002E22BE"/>
    <w:rsid w:val="002E2436"/>
    <w:rsid w:val="002E3000"/>
    <w:rsid w:val="002E34C5"/>
    <w:rsid w:val="002E3829"/>
    <w:rsid w:val="002E3B71"/>
    <w:rsid w:val="002E4E4D"/>
    <w:rsid w:val="002E5553"/>
    <w:rsid w:val="002E585E"/>
    <w:rsid w:val="002E5D2F"/>
    <w:rsid w:val="002E5D33"/>
    <w:rsid w:val="002E5E0C"/>
    <w:rsid w:val="002E6414"/>
    <w:rsid w:val="002E6528"/>
    <w:rsid w:val="002E681F"/>
    <w:rsid w:val="002E6D2E"/>
    <w:rsid w:val="002E7557"/>
    <w:rsid w:val="002E7BB7"/>
    <w:rsid w:val="002F0183"/>
    <w:rsid w:val="002F07A6"/>
    <w:rsid w:val="002F0FDE"/>
    <w:rsid w:val="002F13C5"/>
    <w:rsid w:val="002F15F9"/>
    <w:rsid w:val="002F198D"/>
    <w:rsid w:val="002F1E3D"/>
    <w:rsid w:val="002F2402"/>
    <w:rsid w:val="002F2A86"/>
    <w:rsid w:val="002F2DC3"/>
    <w:rsid w:val="002F3731"/>
    <w:rsid w:val="002F41ED"/>
    <w:rsid w:val="002F4C0A"/>
    <w:rsid w:val="002F5105"/>
    <w:rsid w:val="002F5718"/>
    <w:rsid w:val="002F647B"/>
    <w:rsid w:val="002F7E61"/>
    <w:rsid w:val="00300A07"/>
    <w:rsid w:val="00300DB5"/>
    <w:rsid w:val="0030113D"/>
    <w:rsid w:val="00301647"/>
    <w:rsid w:val="0030192B"/>
    <w:rsid w:val="0030259D"/>
    <w:rsid w:val="00302822"/>
    <w:rsid w:val="00302A0C"/>
    <w:rsid w:val="00302ACE"/>
    <w:rsid w:val="00302B66"/>
    <w:rsid w:val="00303508"/>
    <w:rsid w:val="0030427C"/>
    <w:rsid w:val="00304AC1"/>
    <w:rsid w:val="003055C4"/>
    <w:rsid w:val="00305B2B"/>
    <w:rsid w:val="003060A8"/>
    <w:rsid w:val="00306252"/>
    <w:rsid w:val="00306727"/>
    <w:rsid w:val="00307DFA"/>
    <w:rsid w:val="0031041C"/>
    <w:rsid w:val="0031053E"/>
    <w:rsid w:val="003119B0"/>
    <w:rsid w:val="0031211F"/>
    <w:rsid w:val="0031266F"/>
    <w:rsid w:val="00312A7C"/>
    <w:rsid w:val="003134AD"/>
    <w:rsid w:val="00313761"/>
    <w:rsid w:val="00313F3C"/>
    <w:rsid w:val="00314B3B"/>
    <w:rsid w:val="00315198"/>
    <w:rsid w:val="003153A1"/>
    <w:rsid w:val="00315B21"/>
    <w:rsid w:val="00315DC5"/>
    <w:rsid w:val="00316561"/>
    <w:rsid w:val="00316DFD"/>
    <w:rsid w:val="00316E1E"/>
    <w:rsid w:val="00316EE4"/>
    <w:rsid w:val="003172A7"/>
    <w:rsid w:val="003178C3"/>
    <w:rsid w:val="00317D2D"/>
    <w:rsid w:val="00317F17"/>
    <w:rsid w:val="00320BBE"/>
    <w:rsid w:val="00321095"/>
    <w:rsid w:val="003214C0"/>
    <w:rsid w:val="00321517"/>
    <w:rsid w:val="00321A79"/>
    <w:rsid w:val="00324524"/>
    <w:rsid w:val="003246ED"/>
    <w:rsid w:val="0032487E"/>
    <w:rsid w:val="00325018"/>
    <w:rsid w:val="00325069"/>
    <w:rsid w:val="00325A9E"/>
    <w:rsid w:val="00325BB2"/>
    <w:rsid w:val="00325E0A"/>
    <w:rsid w:val="0032622C"/>
    <w:rsid w:val="00326A25"/>
    <w:rsid w:val="00326E64"/>
    <w:rsid w:val="003278BA"/>
    <w:rsid w:val="00327AC2"/>
    <w:rsid w:val="003306A2"/>
    <w:rsid w:val="00330D46"/>
    <w:rsid w:val="00331625"/>
    <w:rsid w:val="00331931"/>
    <w:rsid w:val="00331C3A"/>
    <w:rsid w:val="00332F2C"/>
    <w:rsid w:val="00333033"/>
    <w:rsid w:val="0033314C"/>
    <w:rsid w:val="00333179"/>
    <w:rsid w:val="003337C6"/>
    <w:rsid w:val="00333D25"/>
    <w:rsid w:val="003340B8"/>
    <w:rsid w:val="0033440F"/>
    <w:rsid w:val="003347F7"/>
    <w:rsid w:val="00334875"/>
    <w:rsid w:val="0033628F"/>
    <w:rsid w:val="0033686F"/>
    <w:rsid w:val="0033688B"/>
    <w:rsid w:val="00337111"/>
    <w:rsid w:val="00337408"/>
    <w:rsid w:val="00337868"/>
    <w:rsid w:val="0033797E"/>
    <w:rsid w:val="003408F0"/>
    <w:rsid w:val="00340F88"/>
    <w:rsid w:val="0034114D"/>
    <w:rsid w:val="003411FE"/>
    <w:rsid w:val="00341D4C"/>
    <w:rsid w:val="00341F59"/>
    <w:rsid w:val="0034207F"/>
    <w:rsid w:val="00342297"/>
    <w:rsid w:val="00342316"/>
    <w:rsid w:val="0034248C"/>
    <w:rsid w:val="003425C3"/>
    <w:rsid w:val="003425DD"/>
    <w:rsid w:val="00343100"/>
    <w:rsid w:val="0034312E"/>
    <w:rsid w:val="00343AA5"/>
    <w:rsid w:val="00343DDD"/>
    <w:rsid w:val="00343F93"/>
    <w:rsid w:val="00344669"/>
    <w:rsid w:val="0034494D"/>
    <w:rsid w:val="00344AB7"/>
    <w:rsid w:val="00344D6E"/>
    <w:rsid w:val="003456FF"/>
    <w:rsid w:val="003457F1"/>
    <w:rsid w:val="00345FCD"/>
    <w:rsid w:val="003466F7"/>
    <w:rsid w:val="00346ADF"/>
    <w:rsid w:val="00346B63"/>
    <w:rsid w:val="00347812"/>
    <w:rsid w:val="00347C3F"/>
    <w:rsid w:val="0035068B"/>
    <w:rsid w:val="00351996"/>
    <w:rsid w:val="00351B0C"/>
    <w:rsid w:val="00351C28"/>
    <w:rsid w:val="0035206E"/>
    <w:rsid w:val="003521D1"/>
    <w:rsid w:val="00352E5F"/>
    <w:rsid w:val="00353F59"/>
    <w:rsid w:val="003541B7"/>
    <w:rsid w:val="00354A7F"/>
    <w:rsid w:val="00355335"/>
    <w:rsid w:val="00355826"/>
    <w:rsid w:val="00355864"/>
    <w:rsid w:val="003558F6"/>
    <w:rsid w:val="00355FA7"/>
    <w:rsid w:val="00356026"/>
    <w:rsid w:val="003563B4"/>
    <w:rsid w:val="00356A79"/>
    <w:rsid w:val="003607C3"/>
    <w:rsid w:val="003609C1"/>
    <w:rsid w:val="00360DE0"/>
    <w:rsid w:val="0036126C"/>
    <w:rsid w:val="00361ECA"/>
    <w:rsid w:val="0036200D"/>
    <w:rsid w:val="0036258B"/>
    <w:rsid w:val="00362602"/>
    <w:rsid w:val="00362729"/>
    <w:rsid w:val="00362A66"/>
    <w:rsid w:val="00362A68"/>
    <w:rsid w:val="003636D0"/>
    <w:rsid w:val="003636D4"/>
    <w:rsid w:val="00363F02"/>
    <w:rsid w:val="00364559"/>
    <w:rsid w:val="00365FE5"/>
    <w:rsid w:val="0036600D"/>
    <w:rsid w:val="00366B4B"/>
    <w:rsid w:val="00366E1B"/>
    <w:rsid w:val="0036739A"/>
    <w:rsid w:val="0036747C"/>
    <w:rsid w:val="0036747E"/>
    <w:rsid w:val="00370000"/>
    <w:rsid w:val="00370C5B"/>
    <w:rsid w:val="003718C3"/>
    <w:rsid w:val="00371A0A"/>
    <w:rsid w:val="00371E29"/>
    <w:rsid w:val="003727CD"/>
    <w:rsid w:val="003731E8"/>
    <w:rsid w:val="00373597"/>
    <w:rsid w:val="003753F7"/>
    <w:rsid w:val="003756A1"/>
    <w:rsid w:val="00375A62"/>
    <w:rsid w:val="00375A74"/>
    <w:rsid w:val="00375DE3"/>
    <w:rsid w:val="003763C4"/>
    <w:rsid w:val="00376EF3"/>
    <w:rsid w:val="00376FAE"/>
    <w:rsid w:val="00376FEE"/>
    <w:rsid w:val="0037727C"/>
    <w:rsid w:val="00377A63"/>
    <w:rsid w:val="003803CA"/>
    <w:rsid w:val="00380438"/>
    <w:rsid w:val="0038051D"/>
    <w:rsid w:val="00380BE2"/>
    <w:rsid w:val="003817EC"/>
    <w:rsid w:val="003820EB"/>
    <w:rsid w:val="003824AA"/>
    <w:rsid w:val="00382AA9"/>
    <w:rsid w:val="003837A0"/>
    <w:rsid w:val="00383FF6"/>
    <w:rsid w:val="0038400F"/>
    <w:rsid w:val="00384122"/>
    <w:rsid w:val="00384ADF"/>
    <w:rsid w:val="00384E94"/>
    <w:rsid w:val="00384FF4"/>
    <w:rsid w:val="0038559E"/>
    <w:rsid w:val="00386B09"/>
    <w:rsid w:val="00386CF4"/>
    <w:rsid w:val="00386D61"/>
    <w:rsid w:val="00387193"/>
    <w:rsid w:val="003911E0"/>
    <w:rsid w:val="003912A1"/>
    <w:rsid w:val="00392593"/>
    <w:rsid w:val="00392B47"/>
    <w:rsid w:val="00392F4B"/>
    <w:rsid w:val="00393FAA"/>
    <w:rsid w:val="0039415F"/>
    <w:rsid w:val="00394307"/>
    <w:rsid w:val="0039477E"/>
    <w:rsid w:val="00394873"/>
    <w:rsid w:val="003948BD"/>
    <w:rsid w:val="00395144"/>
    <w:rsid w:val="003954A4"/>
    <w:rsid w:val="003965A4"/>
    <w:rsid w:val="00396C39"/>
    <w:rsid w:val="00396D03"/>
    <w:rsid w:val="003970D2"/>
    <w:rsid w:val="003972D7"/>
    <w:rsid w:val="003972DF"/>
    <w:rsid w:val="003975FB"/>
    <w:rsid w:val="003978F8"/>
    <w:rsid w:val="003A040B"/>
    <w:rsid w:val="003A1206"/>
    <w:rsid w:val="003A2BFF"/>
    <w:rsid w:val="003A2FE3"/>
    <w:rsid w:val="003A3301"/>
    <w:rsid w:val="003A373B"/>
    <w:rsid w:val="003A3ACA"/>
    <w:rsid w:val="003A3D15"/>
    <w:rsid w:val="003A3D8A"/>
    <w:rsid w:val="003A3E19"/>
    <w:rsid w:val="003A3E80"/>
    <w:rsid w:val="003A3F2F"/>
    <w:rsid w:val="003A414F"/>
    <w:rsid w:val="003A4666"/>
    <w:rsid w:val="003A4C25"/>
    <w:rsid w:val="003A4E80"/>
    <w:rsid w:val="003A52C2"/>
    <w:rsid w:val="003A538F"/>
    <w:rsid w:val="003A5792"/>
    <w:rsid w:val="003A5DC8"/>
    <w:rsid w:val="003A5E0B"/>
    <w:rsid w:val="003A607D"/>
    <w:rsid w:val="003A7302"/>
    <w:rsid w:val="003A73B6"/>
    <w:rsid w:val="003A75E6"/>
    <w:rsid w:val="003A7AFC"/>
    <w:rsid w:val="003A7D99"/>
    <w:rsid w:val="003A7E54"/>
    <w:rsid w:val="003A7E6D"/>
    <w:rsid w:val="003B0139"/>
    <w:rsid w:val="003B0AC8"/>
    <w:rsid w:val="003B0FCB"/>
    <w:rsid w:val="003B1499"/>
    <w:rsid w:val="003B1604"/>
    <w:rsid w:val="003B1A16"/>
    <w:rsid w:val="003B1D62"/>
    <w:rsid w:val="003B1F7B"/>
    <w:rsid w:val="003B21FD"/>
    <w:rsid w:val="003B2810"/>
    <w:rsid w:val="003B2C2B"/>
    <w:rsid w:val="003B2E0D"/>
    <w:rsid w:val="003B2F4B"/>
    <w:rsid w:val="003B3A12"/>
    <w:rsid w:val="003B3D40"/>
    <w:rsid w:val="003B443D"/>
    <w:rsid w:val="003B4750"/>
    <w:rsid w:val="003B47C3"/>
    <w:rsid w:val="003B53BD"/>
    <w:rsid w:val="003B5600"/>
    <w:rsid w:val="003B57ED"/>
    <w:rsid w:val="003B5908"/>
    <w:rsid w:val="003B5C43"/>
    <w:rsid w:val="003B65FE"/>
    <w:rsid w:val="003B68B1"/>
    <w:rsid w:val="003B6C97"/>
    <w:rsid w:val="003B71A1"/>
    <w:rsid w:val="003B7362"/>
    <w:rsid w:val="003B74BE"/>
    <w:rsid w:val="003B75ED"/>
    <w:rsid w:val="003B7771"/>
    <w:rsid w:val="003B781C"/>
    <w:rsid w:val="003C0011"/>
    <w:rsid w:val="003C0A6C"/>
    <w:rsid w:val="003C16D9"/>
    <w:rsid w:val="003C1F69"/>
    <w:rsid w:val="003C25F9"/>
    <w:rsid w:val="003C2BDA"/>
    <w:rsid w:val="003C2C0D"/>
    <w:rsid w:val="003C2C66"/>
    <w:rsid w:val="003C300B"/>
    <w:rsid w:val="003C30EC"/>
    <w:rsid w:val="003C390B"/>
    <w:rsid w:val="003C3B57"/>
    <w:rsid w:val="003C5140"/>
    <w:rsid w:val="003C6914"/>
    <w:rsid w:val="003C6ECF"/>
    <w:rsid w:val="003C75D1"/>
    <w:rsid w:val="003C7903"/>
    <w:rsid w:val="003C7D07"/>
    <w:rsid w:val="003D1B95"/>
    <w:rsid w:val="003D2616"/>
    <w:rsid w:val="003D2A34"/>
    <w:rsid w:val="003D2FC3"/>
    <w:rsid w:val="003D3028"/>
    <w:rsid w:val="003D3FBD"/>
    <w:rsid w:val="003D4029"/>
    <w:rsid w:val="003D432D"/>
    <w:rsid w:val="003D44EC"/>
    <w:rsid w:val="003D4E8A"/>
    <w:rsid w:val="003D4F8B"/>
    <w:rsid w:val="003D5307"/>
    <w:rsid w:val="003D6672"/>
    <w:rsid w:val="003D66C9"/>
    <w:rsid w:val="003D70B4"/>
    <w:rsid w:val="003D70C8"/>
    <w:rsid w:val="003E00FF"/>
    <w:rsid w:val="003E07D5"/>
    <w:rsid w:val="003E0F81"/>
    <w:rsid w:val="003E11F5"/>
    <w:rsid w:val="003E1457"/>
    <w:rsid w:val="003E1BAD"/>
    <w:rsid w:val="003E240E"/>
    <w:rsid w:val="003E26E7"/>
    <w:rsid w:val="003E2FEB"/>
    <w:rsid w:val="003E329B"/>
    <w:rsid w:val="003E3AD8"/>
    <w:rsid w:val="003E4645"/>
    <w:rsid w:val="003E47FB"/>
    <w:rsid w:val="003E4809"/>
    <w:rsid w:val="003E482A"/>
    <w:rsid w:val="003E48F1"/>
    <w:rsid w:val="003E5011"/>
    <w:rsid w:val="003E55A4"/>
    <w:rsid w:val="003E63BD"/>
    <w:rsid w:val="003E6915"/>
    <w:rsid w:val="003E6CB2"/>
    <w:rsid w:val="003E7083"/>
    <w:rsid w:val="003E7163"/>
    <w:rsid w:val="003E7911"/>
    <w:rsid w:val="003E7DAE"/>
    <w:rsid w:val="003F009A"/>
    <w:rsid w:val="003F065A"/>
    <w:rsid w:val="003F0C2C"/>
    <w:rsid w:val="003F0C6C"/>
    <w:rsid w:val="003F1A32"/>
    <w:rsid w:val="003F1A90"/>
    <w:rsid w:val="003F1C36"/>
    <w:rsid w:val="003F1C5B"/>
    <w:rsid w:val="003F1DFD"/>
    <w:rsid w:val="003F1ED4"/>
    <w:rsid w:val="003F3164"/>
    <w:rsid w:val="003F3345"/>
    <w:rsid w:val="003F3506"/>
    <w:rsid w:val="003F38A2"/>
    <w:rsid w:val="003F3A15"/>
    <w:rsid w:val="003F3E86"/>
    <w:rsid w:val="003F3FCF"/>
    <w:rsid w:val="003F43E9"/>
    <w:rsid w:val="003F449D"/>
    <w:rsid w:val="003F493C"/>
    <w:rsid w:val="003F5080"/>
    <w:rsid w:val="003F5238"/>
    <w:rsid w:val="003F58A6"/>
    <w:rsid w:val="003F596E"/>
    <w:rsid w:val="003F5A35"/>
    <w:rsid w:val="003F5B7D"/>
    <w:rsid w:val="003F5E44"/>
    <w:rsid w:val="003F6637"/>
    <w:rsid w:val="003F6BDD"/>
    <w:rsid w:val="003F71AF"/>
    <w:rsid w:val="003F774D"/>
    <w:rsid w:val="003F782D"/>
    <w:rsid w:val="003F7C1A"/>
    <w:rsid w:val="003F7EFB"/>
    <w:rsid w:val="00400258"/>
    <w:rsid w:val="00400F59"/>
    <w:rsid w:val="004012A4"/>
    <w:rsid w:val="004019C4"/>
    <w:rsid w:val="00401BF0"/>
    <w:rsid w:val="0040216D"/>
    <w:rsid w:val="004024A9"/>
    <w:rsid w:val="004028A1"/>
    <w:rsid w:val="004028D1"/>
    <w:rsid w:val="0040292D"/>
    <w:rsid w:val="00402A47"/>
    <w:rsid w:val="00402CE5"/>
    <w:rsid w:val="004030D9"/>
    <w:rsid w:val="0040337A"/>
    <w:rsid w:val="00403413"/>
    <w:rsid w:val="004034E3"/>
    <w:rsid w:val="00403B47"/>
    <w:rsid w:val="00403C26"/>
    <w:rsid w:val="00403D9C"/>
    <w:rsid w:val="00404524"/>
    <w:rsid w:val="00404DEE"/>
    <w:rsid w:val="00405A58"/>
    <w:rsid w:val="0040698A"/>
    <w:rsid w:val="0040743E"/>
    <w:rsid w:val="004075D4"/>
    <w:rsid w:val="0040777B"/>
    <w:rsid w:val="00407885"/>
    <w:rsid w:val="004100F3"/>
    <w:rsid w:val="00410659"/>
    <w:rsid w:val="00411642"/>
    <w:rsid w:val="00412A85"/>
    <w:rsid w:val="00413AAE"/>
    <w:rsid w:val="0041436F"/>
    <w:rsid w:val="00414C7D"/>
    <w:rsid w:val="00414DCC"/>
    <w:rsid w:val="00414F4F"/>
    <w:rsid w:val="00415B2D"/>
    <w:rsid w:val="00415D09"/>
    <w:rsid w:val="00416026"/>
    <w:rsid w:val="00416180"/>
    <w:rsid w:val="00416661"/>
    <w:rsid w:val="00416B32"/>
    <w:rsid w:val="00416FC0"/>
    <w:rsid w:val="00417039"/>
    <w:rsid w:val="00417333"/>
    <w:rsid w:val="004178B0"/>
    <w:rsid w:val="00417BBD"/>
    <w:rsid w:val="00417EBE"/>
    <w:rsid w:val="00420898"/>
    <w:rsid w:val="004222DD"/>
    <w:rsid w:val="0042392C"/>
    <w:rsid w:val="00423BC4"/>
    <w:rsid w:val="00423F1F"/>
    <w:rsid w:val="0042404A"/>
    <w:rsid w:val="00424085"/>
    <w:rsid w:val="004247A7"/>
    <w:rsid w:val="004250D8"/>
    <w:rsid w:val="00425114"/>
    <w:rsid w:val="004253CE"/>
    <w:rsid w:val="004255B5"/>
    <w:rsid w:val="0042583F"/>
    <w:rsid w:val="004258F2"/>
    <w:rsid w:val="0042596B"/>
    <w:rsid w:val="00425A28"/>
    <w:rsid w:val="00425FE5"/>
    <w:rsid w:val="00426153"/>
    <w:rsid w:val="00426526"/>
    <w:rsid w:val="00426B93"/>
    <w:rsid w:val="00426C8A"/>
    <w:rsid w:val="00427279"/>
    <w:rsid w:val="004272CD"/>
    <w:rsid w:val="00427555"/>
    <w:rsid w:val="004302B1"/>
    <w:rsid w:val="00430302"/>
    <w:rsid w:val="0043079E"/>
    <w:rsid w:val="00430D33"/>
    <w:rsid w:val="0043117D"/>
    <w:rsid w:val="00431825"/>
    <w:rsid w:val="00431AF5"/>
    <w:rsid w:val="00431B86"/>
    <w:rsid w:val="00431EF3"/>
    <w:rsid w:val="0043270B"/>
    <w:rsid w:val="004328CE"/>
    <w:rsid w:val="0043293F"/>
    <w:rsid w:val="00432E2E"/>
    <w:rsid w:val="004335DB"/>
    <w:rsid w:val="00433BC1"/>
    <w:rsid w:val="00433BD5"/>
    <w:rsid w:val="00433F43"/>
    <w:rsid w:val="004342DF"/>
    <w:rsid w:val="004343B1"/>
    <w:rsid w:val="0043446C"/>
    <w:rsid w:val="00434A81"/>
    <w:rsid w:val="00435F95"/>
    <w:rsid w:val="00436175"/>
    <w:rsid w:val="00436860"/>
    <w:rsid w:val="004371A0"/>
    <w:rsid w:val="00437284"/>
    <w:rsid w:val="00437842"/>
    <w:rsid w:val="00437C9B"/>
    <w:rsid w:val="00437F3B"/>
    <w:rsid w:val="00437F80"/>
    <w:rsid w:val="00440146"/>
    <w:rsid w:val="0044145F"/>
    <w:rsid w:val="0044148B"/>
    <w:rsid w:val="004415AD"/>
    <w:rsid w:val="00441D94"/>
    <w:rsid w:val="0044218D"/>
    <w:rsid w:val="00442B8D"/>
    <w:rsid w:val="004435BE"/>
    <w:rsid w:val="004439FC"/>
    <w:rsid w:val="00443F49"/>
    <w:rsid w:val="00444235"/>
    <w:rsid w:val="00444286"/>
    <w:rsid w:val="00444B64"/>
    <w:rsid w:val="00444D80"/>
    <w:rsid w:val="00445724"/>
    <w:rsid w:val="00445A23"/>
    <w:rsid w:val="00445B0B"/>
    <w:rsid w:val="0044611A"/>
    <w:rsid w:val="00446B9A"/>
    <w:rsid w:val="00447172"/>
    <w:rsid w:val="004502DD"/>
    <w:rsid w:val="00450439"/>
    <w:rsid w:val="0045185B"/>
    <w:rsid w:val="00451D86"/>
    <w:rsid w:val="004521BF"/>
    <w:rsid w:val="00452294"/>
    <w:rsid w:val="00452568"/>
    <w:rsid w:val="00452B9A"/>
    <w:rsid w:val="00452C67"/>
    <w:rsid w:val="00453216"/>
    <w:rsid w:val="00453399"/>
    <w:rsid w:val="004536F4"/>
    <w:rsid w:val="0045376B"/>
    <w:rsid w:val="00453B3B"/>
    <w:rsid w:val="00453DED"/>
    <w:rsid w:val="00454104"/>
    <w:rsid w:val="004546C8"/>
    <w:rsid w:val="004547DD"/>
    <w:rsid w:val="00454D17"/>
    <w:rsid w:val="00454E6C"/>
    <w:rsid w:val="004551B7"/>
    <w:rsid w:val="00455994"/>
    <w:rsid w:val="00455FB7"/>
    <w:rsid w:val="004565E0"/>
    <w:rsid w:val="00456F3C"/>
    <w:rsid w:val="0045706A"/>
    <w:rsid w:val="00457877"/>
    <w:rsid w:val="00457963"/>
    <w:rsid w:val="0045796F"/>
    <w:rsid w:val="00460B70"/>
    <w:rsid w:val="00460EB8"/>
    <w:rsid w:val="00461991"/>
    <w:rsid w:val="004620C7"/>
    <w:rsid w:val="00462258"/>
    <w:rsid w:val="00462C55"/>
    <w:rsid w:val="00463436"/>
    <w:rsid w:val="00463E1E"/>
    <w:rsid w:val="0046413C"/>
    <w:rsid w:val="004646F8"/>
    <w:rsid w:val="00464A44"/>
    <w:rsid w:val="0046505F"/>
    <w:rsid w:val="00465844"/>
    <w:rsid w:val="004658A0"/>
    <w:rsid w:val="00465F13"/>
    <w:rsid w:val="00466199"/>
    <w:rsid w:val="004664F8"/>
    <w:rsid w:val="00467141"/>
    <w:rsid w:val="004673DE"/>
    <w:rsid w:val="00467742"/>
    <w:rsid w:val="00467BF7"/>
    <w:rsid w:val="00467E43"/>
    <w:rsid w:val="004704E2"/>
    <w:rsid w:val="00470869"/>
    <w:rsid w:val="00471446"/>
    <w:rsid w:val="0047175B"/>
    <w:rsid w:val="0047196B"/>
    <w:rsid w:val="00472451"/>
    <w:rsid w:val="004727C4"/>
    <w:rsid w:val="00472EC8"/>
    <w:rsid w:val="00472F53"/>
    <w:rsid w:val="00473074"/>
    <w:rsid w:val="00473E66"/>
    <w:rsid w:val="00474212"/>
    <w:rsid w:val="004744DC"/>
    <w:rsid w:val="00475145"/>
    <w:rsid w:val="00475624"/>
    <w:rsid w:val="00475C60"/>
    <w:rsid w:val="00475CBB"/>
    <w:rsid w:val="00475F2F"/>
    <w:rsid w:val="00476141"/>
    <w:rsid w:val="00476168"/>
    <w:rsid w:val="00477040"/>
    <w:rsid w:val="004777FB"/>
    <w:rsid w:val="0048059B"/>
    <w:rsid w:val="00480DC6"/>
    <w:rsid w:val="00481674"/>
    <w:rsid w:val="00481819"/>
    <w:rsid w:val="00481A08"/>
    <w:rsid w:val="00481DB8"/>
    <w:rsid w:val="00481EB7"/>
    <w:rsid w:val="00482114"/>
    <w:rsid w:val="004822B8"/>
    <w:rsid w:val="0048263F"/>
    <w:rsid w:val="00482677"/>
    <w:rsid w:val="00482D14"/>
    <w:rsid w:val="00482E90"/>
    <w:rsid w:val="004831EE"/>
    <w:rsid w:val="0048370C"/>
    <w:rsid w:val="00483D8C"/>
    <w:rsid w:val="00484D6B"/>
    <w:rsid w:val="00484F7A"/>
    <w:rsid w:val="00485885"/>
    <w:rsid w:val="00486301"/>
    <w:rsid w:val="0048667B"/>
    <w:rsid w:val="00486FC3"/>
    <w:rsid w:val="004874B9"/>
    <w:rsid w:val="00487817"/>
    <w:rsid w:val="00487A04"/>
    <w:rsid w:val="00487AC3"/>
    <w:rsid w:val="00487B4F"/>
    <w:rsid w:val="00487C2C"/>
    <w:rsid w:val="004902CA"/>
    <w:rsid w:val="00490510"/>
    <w:rsid w:val="00490907"/>
    <w:rsid w:val="00490C15"/>
    <w:rsid w:val="00490C8A"/>
    <w:rsid w:val="004918EE"/>
    <w:rsid w:val="00492DE1"/>
    <w:rsid w:val="00493124"/>
    <w:rsid w:val="0049351D"/>
    <w:rsid w:val="00493F24"/>
    <w:rsid w:val="00494252"/>
    <w:rsid w:val="004944B4"/>
    <w:rsid w:val="00494963"/>
    <w:rsid w:val="00494D37"/>
    <w:rsid w:val="00494F94"/>
    <w:rsid w:val="0049582F"/>
    <w:rsid w:val="00495C62"/>
    <w:rsid w:val="004968A0"/>
    <w:rsid w:val="00496AAB"/>
    <w:rsid w:val="004970E9"/>
    <w:rsid w:val="0049762C"/>
    <w:rsid w:val="00497A43"/>
    <w:rsid w:val="00497A91"/>
    <w:rsid w:val="00497F76"/>
    <w:rsid w:val="004A0129"/>
    <w:rsid w:val="004A0190"/>
    <w:rsid w:val="004A0DF7"/>
    <w:rsid w:val="004A0EB5"/>
    <w:rsid w:val="004A0EBB"/>
    <w:rsid w:val="004A1389"/>
    <w:rsid w:val="004A167F"/>
    <w:rsid w:val="004A1C1F"/>
    <w:rsid w:val="004A226C"/>
    <w:rsid w:val="004A246B"/>
    <w:rsid w:val="004A2AD0"/>
    <w:rsid w:val="004A33A3"/>
    <w:rsid w:val="004A3B23"/>
    <w:rsid w:val="004A4D43"/>
    <w:rsid w:val="004A54A4"/>
    <w:rsid w:val="004A5BD7"/>
    <w:rsid w:val="004A6286"/>
    <w:rsid w:val="004A641C"/>
    <w:rsid w:val="004A6F63"/>
    <w:rsid w:val="004A731E"/>
    <w:rsid w:val="004A7370"/>
    <w:rsid w:val="004B1B8B"/>
    <w:rsid w:val="004B1E98"/>
    <w:rsid w:val="004B244E"/>
    <w:rsid w:val="004B26FF"/>
    <w:rsid w:val="004B2721"/>
    <w:rsid w:val="004B2751"/>
    <w:rsid w:val="004B314F"/>
    <w:rsid w:val="004B40AB"/>
    <w:rsid w:val="004B444C"/>
    <w:rsid w:val="004B4954"/>
    <w:rsid w:val="004B4CE1"/>
    <w:rsid w:val="004B5154"/>
    <w:rsid w:val="004B5875"/>
    <w:rsid w:val="004B66AE"/>
    <w:rsid w:val="004B72CE"/>
    <w:rsid w:val="004B7D09"/>
    <w:rsid w:val="004B7ED6"/>
    <w:rsid w:val="004C04E3"/>
    <w:rsid w:val="004C0BDF"/>
    <w:rsid w:val="004C1056"/>
    <w:rsid w:val="004C118A"/>
    <w:rsid w:val="004C1624"/>
    <w:rsid w:val="004C1729"/>
    <w:rsid w:val="004C1BAC"/>
    <w:rsid w:val="004C1F02"/>
    <w:rsid w:val="004C2263"/>
    <w:rsid w:val="004C2381"/>
    <w:rsid w:val="004C2DF8"/>
    <w:rsid w:val="004C2EC4"/>
    <w:rsid w:val="004C300E"/>
    <w:rsid w:val="004C4381"/>
    <w:rsid w:val="004C47E5"/>
    <w:rsid w:val="004C5059"/>
    <w:rsid w:val="004C5672"/>
    <w:rsid w:val="004C57AD"/>
    <w:rsid w:val="004C60F5"/>
    <w:rsid w:val="004C630B"/>
    <w:rsid w:val="004C6494"/>
    <w:rsid w:val="004C66CE"/>
    <w:rsid w:val="004C66EB"/>
    <w:rsid w:val="004C6BD5"/>
    <w:rsid w:val="004C6E0D"/>
    <w:rsid w:val="004C72DA"/>
    <w:rsid w:val="004C734B"/>
    <w:rsid w:val="004C77C7"/>
    <w:rsid w:val="004C79C1"/>
    <w:rsid w:val="004D085E"/>
    <w:rsid w:val="004D09C4"/>
    <w:rsid w:val="004D0D2A"/>
    <w:rsid w:val="004D0E09"/>
    <w:rsid w:val="004D17F8"/>
    <w:rsid w:val="004D266E"/>
    <w:rsid w:val="004D3AA5"/>
    <w:rsid w:val="004D3ACE"/>
    <w:rsid w:val="004D4288"/>
    <w:rsid w:val="004D4AE2"/>
    <w:rsid w:val="004D4E1A"/>
    <w:rsid w:val="004D4E40"/>
    <w:rsid w:val="004D4FBD"/>
    <w:rsid w:val="004D5882"/>
    <w:rsid w:val="004D6821"/>
    <w:rsid w:val="004D752C"/>
    <w:rsid w:val="004D7626"/>
    <w:rsid w:val="004D76BB"/>
    <w:rsid w:val="004D7A0D"/>
    <w:rsid w:val="004E0399"/>
    <w:rsid w:val="004E04C4"/>
    <w:rsid w:val="004E062C"/>
    <w:rsid w:val="004E08E2"/>
    <w:rsid w:val="004E0E3E"/>
    <w:rsid w:val="004E1CE0"/>
    <w:rsid w:val="004E22A8"/>
    <w:rsid w:val="004E236D"/>
    <w:rsid w:val="004E283A"/>
    <w:rsid w:val="004E2E7E"/>
    <w:rsid w:val="004E3F1F"/>
    <w:rsid w:val="004E5182"/>
    <w:rsid w:val="004E51DB"/>
    <w:rsid w:val="004E60F4"/>
    <w:rsid w:val="004E6C3A"/>
    <w:rsid w:val="004E6D2C"/>
    <w:rsid w:val="004E6DDB"/>
    <w:rsid w:val="004E6EDB"/>
    <w:rsid w:val="004E7000"/>
    <w:rsid w:val="004E78B5"/>
    <w:rsid w:val="004E7A32"/>
    <w:rsid w:val="004E7A6C"/>
    <w:rsid w:val="004E7FB0"/>
    <w:rsid w:val="004F03F3"/>
    <w:rsid w:val="004F0E0D"/>
    <w:rsid w:val="004F0FB3"/>
    <w:rsid w:val="004F12E7"/>
    <w:rsid w:val="004F1C43"/>
    <w:rsid w:val="004F22E4"/>
    <w:rsid w:val="004F28B3"/>
    <w:rsid w:val="004F2B70"/>
    <w:rsid w:val="004F44A9"/>
    <w:rsid w:val="004F5359"/>
    <w:rsid w:val="004F5DB0"/>
    <w:rsid w:val="004F5FD5"/>
    <w:rsid w:val="004F6047"/>
    <w:rsid w:val="004F6959"/>
    <w:rsid w:val="004F698C"/>
    <w:rsid w:val="004F6B8D"/>
    <w:rsid w:val="004F7BAE"/>
    <w:rsid w:val="00500401"/>
    <w:rsid w:val="0050070A"/>
    <w:rsid w:val="00500C6B"/>
    <w:rsid w:val="00501177"/>
    <w:rsid w:val="005014F2"/>
    <w:rsid w:val="00501901"/>
    <w:rsid w:val="0050214D"/>
    <w:rsid w:val="005021BD"/>
    <w:rsid w:val="00502F94"/>
    <w:rsid w:val="005038D0"/>
    <w:rsid w:val="00503CC8"/>
    <w:rsid w:val="00503F05"/>
    <w:rsid w:val="00504037"/>
    <w:rsid w:val="005040D3"/>
    <w:rsid w:val="005047D7"/>
    <w:rsid w:val="00505D82"/>
    <w:rsid w:val="00505E4F"/>
    <w:rsid w:val="00506B38"/>
    <w:rsid w:val="00507541"/>
    <w:rsid w:val="00507966"/>
    <w:rsid w:val="00507B7B"/>
    <w:rsid w:val="00507F8E"/>
    <w:rsid w:val="00510836"/>
    <w:rsid w:val="00510E09"/>
    <w:rsid w:val="00510EB4"/>
    <w:rsid w:val="0051166C"/>
    <w:rsid w:val="00511DD3"/>
    <w:rsid w:val="0051335C"/>
    <w:rsid w:val="00513D22"/>
    <w:rsid w:val="00514C53"/>
    <w:rsid w:val="00516437"/>
    <w:rsid w:val="00517156"/>
    <w:rsid w:val="00517176"/>
    <w:rsid w:val="005172CF"/>
    <w:rsid w:val="00520DD8"/>
    <w:rsid w:val="00521461"/>
    <w:rsid w:val="005217FD"/>
    <w:rsid w:val="00521E80"/>
    <w:rsid w:val="00522745"/>
    <w:rsid w:val="00522CAE"/>
    <w:rsid w:val="00522D70"/>
    <w:rsid w:val="00522FB7"/>
    <w:rsid w:val="00523430"/>
    <w:rsid w:val="00523560"/>
    <w:rsid w:val="0052383B"/>
    <w:rsid w:val="005238DE"/>
    <w:rsid w:val="00523F44"/>
    <w:rsid w:val="00524213"/>
    <w:rsid w:val="00524EFB"/>
    <w:rsid w:val="00525264"/>
    <w:rsid w:val="005254C7"/>
    <w:rsid w:val="00525739"/>
    <w:rsid w:val="0052662E"/>
    <w:rsid w:val="00526635"/>
    <w:rsid w:val="005269A1"/>
    <w:rsid w:val="00526FB4"/>
    <w:rsid w:val="00527469"/>
    <w:rsid w:val="00527C7F"/>
    <w:rsid w:val="00530528"/>
    <w:rsid w:val="00531095"/>
    <w:rsid w:val="005310D1"/>
    <w:rsid w:val="0053113A"/>
    <w:rsid w:val="00531788"/>
    <w:rsid w:val="00531BE4"/>
    <w:rsid w:val="00531C6F"/>
    <w:rsid w:val="00532360"/>
    <w:rsid w:val="00532747"/>
    <w:rsid w:val="0053274D"/>
    <w:rsid w:val="005327B9"/>
    <w:rsid w:val="005339C4"/>
    <w:rsid w:val="00533F48"/>
    <w:rsid w:val="00533FF6"/>
    <w:rsid w:val="00534131"/>
    <w:rsid w:val="00534899"/>
    <w:rsid w:val="00534DA9"/>
    <w:rsid w:val="0053503C"/>
    <w:rsid w:val="0053519F"/>
    <w:rsid w:val="00535382"/>
    <w:rsid w:val="005356D1"/>
    <w:rsid w:val="0053596A"/>
    <w:rsid w:val="0053703D"/>
    <w:rsid w:val="005370D3"/>
    <w:rsid w:val="00537114"/>
    <w:rsid w:val="00537C89"/>
    <w:rsid w:val="00537ED0"/>
    <w:rsid w:val="00541204"/>
    <w:rsid w:val="00541713"/>
    <w:rsid w:val="005418EF"/>
    <w:rsid w:val="00541BB2"/>
    <w:rsid w:val="00542301"/>
    <w:rsid w:val="00542303"/>
    <w:rsid w:val="005423F5"/>
    <w:rsid w:val="00542498"/>
    <w:rsid w:val="00542D41"/>
    <w:rsid w:val="00543087"/>
    <w:rsid w:val="00543155"/>
    <w:rsid w:val="005431F9"/>
    <w:rsid w:val="005438C9"/>
    <w:rsid w:val="00543DF9"/>
    <w:rsid w:val="00544D97"/>
    <w:rsid w:val="00544E32"/>
    <w:rsid w:val="00546234"/>
    <w:rsid w:val="00546313"/>
    <w:rsid w:val="005464A9"/>
    <w:rsid w:val="00546BB4"/>
    <w:rsid w:val="005471ED"/>
    <w:rsid w:val="00547D4F"/>
    <w:rsid w:val="00547D9B"/>
    <w:rsid w:val="0055029B"/>
    <w:rsid w:val="00550377"/>
    <w:rsid w:val="00551248"/>
    <w:rsid w:val="005516A4"/>
    <w:rsid w:val="005517F9"/>
    <w:rsid w:val="00551DF1"/>
    <w:rsid w:val="00552505"/>
    <w:rsid w:val="005542F9"/>
    <w:rsid w:val="00554A12"/>
    <w:rsid w:val="00554EA2"/>
    <w:rsid w:val="00555230"/>
    <w:rsid w:val="00555BDA"/>
    <w:rsid w:val="00556110"/>
    <w:rsid w:val="00556165"/>
    <w:rsid w:val="005567D1"/>
    <w:rsid w:val="00556938"/>
    <w:rsid w:val="00556BA9"/>
    <w:rsid w:val="00556EBA"/>
    <w:rsid w:val="00557176"/>
    <w:rsid w:val="00557CF6"/>
    <w:rsid w:val="005601B8"/>
    <w:rsid w:val="005602D3"/>
    <w:rsid w:val="0056073C"/>
    <w:rsid w:val="00560B95"/>
    <w:rsid w:val="00561AE9"/>
    <w:rsid w:val="00561B79"/>
    <w:rsid w:val="00562641"/>
    <w:rsid w:val="00562823"/>
    <w:rsid w:val="00562927"/>
    <w:rsid w:val="00562BEE"/>
    <w:rsid w:val="00562C57"/>
    <w:rsid w:val="00564630"/>
    <w:rsid w:val="00564637"/>
    <w:rsid w:val="0056463E"/>
    <w:rsid w:val="00564D74"/>
    <w:rsid w:val="00565168"/>
    <w:rsid w:val="005654D3"/>
    <w:rsid w:val="005656E0"/>
    <w:rsid w:val="00565B78"/>
    <w:rsid w:val="005664B7"/>
    <w:rsid w:val="00566D07"/>
    <w:rsid w:val="00566D20"/>
    <w:rsid w:val="00566E04"/>
    <w:rsid w:val="00567685"/>
    <w:rsid w:val="0057019D"/>
    <w:rsid w:val="0057036C"/>
    <w:rsid w:val="0057262E"/>
    <w:rsid w:val="00572853"/>
    <w:rsid w:val="00572D49"/>
    <w:rsid w:val="0057392D"/>
    <w:rsid w:val="00573E71"/>
    <w:rsid w:val="005743C2"/>
    <w:rsid w:val="00574B82"/>
    <w:rsid w:val="00574EF0"/>
    <w:rsid w:val="0057545A"/>
    <w:rsid w:val="0057571F"/>
    <w:rsid w:val="005758B4"/>
    <w:rsid w:val="00575DAA"/>
    <w:rsid w:val="0057639F"/>
    <w:rsid w:val="00576577"/>
    <w:rsid w:val="005775E8"/>
    <w:rsid w:val="0057774E"/>
    <w:rsid w:val="00577A46"/>
    <w:rsid w:val="005808C1"/>
    <w:rsid w:val="00580D1B"/>
    <w:rsid w:val="005819E4"/>
    <w:rsid w:val="005822D3"/>
    <w:rsid w:val="00582406"/>
    <w:rsid w:val="005824BF"/>
    <w:rsid w:val="00582ADA"/>
    <w:rsid w:val="00582B69"/>
    <w:rsid w:val="00582F97"/>
    <w:rsid w:val="005841FC"/>
    <w:rsid w:val="005843D3"/>
    <w:rsid w:val="005849AB"/>
    <w:rsid w:val="00584BB2"/>
    <w:rsid w:val="00584C06"/>
    <w:rsid w:val="0058538A"/>
    <w:rsid w:val="005860DD"/>
    <w:rsid w:val="005860EA"/>
    <w:rsid w:val="00586134"/>
    <w:rsid w:val="0058629F"/>
    <w:rsid w:val="005870E3"/>
    <w:rsid w:val="005872F9"/>
    <w:rsid w:val="00587DAA"/>
    <w:rsid w:val="00590AEE"/>
    <w:rsid w:val="00591195"/>
    <w:rsid w:val="005914CB"/>
    <w:rsid w:val="005916FB"/>
    <w:rsid w:val="00591BB6"/>
    <w:rsid w:val="00591BC1"/>
    <w:rsid w:val="00592C65"/>
    <w:rsid w:val="00593334"/>
    <w:rsid w:val="0059378B"/>
    <w:rsid w:val="00593EF8"/>
    <w:rsid w:val="00594B88"/>
    <w:rsid w:val="0059548C"/>
    <w:rsid w:val="005956F6"/>
    <w:rsid w:val="0059591D"/>
    <w:rsid w:val="00595A22"/>
    <w:rsid w:val="00595C78"/>
    <w:rsid w:val="00595D1D"/>
    <w:rsid w:val="00596A6E"/>
    <w:rsid w:val="00596B04"/>
    <w:rsid w:val="00596CF7"/>
    <w:rsid w:val="00596F6F"/>
    <w:rsid w:val="0059706F"/>
    <w:rsid w:val="00597959"/>
    <w:rsid w:val="00597C60"/>
    <w:rsid w:val="005A018A"/>
    <w:rsid w:val="005A09FD"/>
    <w:rsid w:val="005A0F77"/>
    <w:rsid w:val="005A135A"/>
    <w:rsid w:val="005A187B"/>
    <w:rsid w:val="005A2B11"/>
    <w:rsid w:val="005A2FCF"/>
    <w:rsid w:val="005A3440"/>
    <w:rsid w:val="005A38D8"/>
    <w:rsid w:val="005A46E2"/>
    <w:rsid w:val="005A5C3A"/>
    <w:rsid w:val="005A62C9"/>
    <w:rsid w:val="005A65A1"/>
    <w:rsid w:val="005A67D7"/>
    <w:rsid w:val="005A6B62"/>
    <w:rsid w:val="005A6CE9"/>
    <w:rsid w:val="005A73B1"/>
    <w:rsid w:val="005A758E"/>
    <w:rsid w:val="005A7A95"/>
    <w:rsid w:val="005B0545"/>
    <w:rsid w:val="005B12FA"/>
    <w:rsid w:val="005B280F"/>
    <w:rsid w:val="005B3936"/>
    <w:rsid w:val="005B4923"/>
    <w:rsid w:val="005B587B"/>
    <w:rsid w:val="005B5DA0"/>
    <w:rsid w:val="005B6842"/>
    <w:rsid w:val="005B6B22"/>
    <w:rsid w:val="005B6DB4"/>
    <w:rsid w:val="005B7FE2"/>
    <w:rsid w:val="005C0341"/>
    <w:rsid w:val="005C04AB"/>
    <w:rsid w:val="005C07DF"/>
    <w:rsid w:val="005C0B2E"/>
    <w:rsid w:val="005C0D03"/>
    <w:rsid w:val="005C0D4B"/>
    <w:rsid w:val="005C0DAF"/>
    <w:rsid w:val="005C0ED0"/>
    <w:rsid w:val="005C0FE4"/>
    <w:rsid w:val="005C1711"/>
    <w:rsid w:val="005C19D6"/>
    <w:rsid w:val="005C1E38"/>
    <w:rsid w:val="005C2245"/>
    <w:rsid w:val="005C2844"/>
    <w:rsid w:val="005C3285"/>
    <w:rsid w:val="005C370C"/>
    <w:rsid w:val="005C3AFE"/>
    <w:rsid w:val="005C3EF5"/>
    <w:rsid w:val="005C3EFB"/>
    <w:rsid w:val="005C414A"/>
    <w:rsid w:val="005C48BC"/>
    <w:rsid w:val="005C4A6F"/>
    <w:rsid w:val="005C4B1A"/>
    <w:rsid w:val="005C4B58"/>
    <w:rsid w:val="005C565E"/>
    <w:rsid w:val="005C5889"/>
    <w:rsid w:val="005C5950"/>
    <w:rsid w:val="005C5F79"/>
    <w:rsid w:val="005C62F6"/>
    <w:rsid w:val="005C7C99"/>
    <w:rsid w:val="005D010C"/>
    <w:rsid w:val="005D0130"/>
    <w:rsid w:val="005D0BE9"/>
    <w:rsid w:val="005D0C4E"/>
    <w:rsid w:val="005D1AC1"/>
    <w:rsid w:val="005D212C"/>
    <w:rsid w:val="005D21B8"/>
    <w:rsid w:val="005D2752"/>
    <w:rsid w:val="005D2A6E"/>
    <w:rsid w:val="005D2F7E"/>
    <w:rsid w:val="005D304E"/>
    <w:rsid w:val="005D3344"/>
    <w:rsid w:val="005D3479"/>
    <w:rsid w:val="005D3BC3"/>
    <w:rsid w:val="005D3BD5"/>
    <w:rsid w:val="005D4710"/>
    <w:rsid w:val="005D5F39"/>
    <w:rsid w:val="005D65AD"/>
    <w:rsid w:val="005D6763"/>
    <w:rsid w:val="005D72DA"/>
    <w:rsid w:val="005D73FF"/>
    <w:rsid w:val="005D764F"/>
    <w:rsid w:val="005D7F05"/>
    <w:rsid w:val="005E00F4"/>
    <w:rsid w:val="005E0EAB"/>
    <w:rsid w:val="005E2165"/>
    <w:rsid w:val="005E22F3"/>
    <w:rsid w:val="005E380B"/>
    <w:rsid w:val="005E3C28"/>
    <w:rsid w:val="005E3F3A"/>
    <w:rsid w:val="005E4EEA"/>
    <w:rsid w:val="005E6040"/>
    <w:rsid w:val="005E69D4"/>
    <w:rsid w:val="005E7A2A"/>
    <w:rsid w:val="005E7E31"/>
    <w:rsid w:val="005F0A4C"/>
    <w:rsid w:val="005F15E0"/>
    <w:rsid w:val="005F1635"/>
    <w:rsid w:val="005F1870"/>
    <w:rsid w:val="005F187E"/>
    <w:rsid w:val="005F2728"/>
    <w:rsid w:val="005F272A"/>
    <w:rsid w:val="005F277D"/>
    <w:rsid w:val="005F2CA7"/>
    <w:rsid w:val="005F2FD2"/>
    <w:rsid w:val="005F38F7"/>
    <w:rsid w:val="005F3ACF"/>
    <w:rsid w:val="005F3BFD"/>
    <w:rsid w:val="005F422E"/>
    <w:rsid w:val="005F4F76"/>
    <w:rsid w:val="005F514F"/>
    <w:rsid w:val="005F5198"/>
    <w:rsid w:val="005F586B"/>
    <w:rsid w:val="005F5B06"/>
    <w:rsid w:val="005F6D30"/>
    <w:rsid w:val="005F70A7"/>
    <w:rsid w:val="005F73AD"/>
    <w:rsid w:val="00600DB4"/>
    <w:rsid w:val="0060101B"/>
    <w:rsid w:val="00601341"/>
    <w:rsid w:val="00601C2F"/>
    <w:rsid w:val="00602425"/>
    <w:rsid w:val="006035AB"/>
    <w:rsid w:val="0060377B"/>
    <w:rsid w:val="006039DD"/>
    <w:rsid w:val="00603AFA"/>
    <w:rsid w:val="00603CD3"/>
    <w:rsid w:val="00603CE8"/>
    <w:rsid w:val="0060442D"/>
    <w:rsid w:val="00604680"/>
    <w:rsid w:val="00604854"/>
    <w:rsid w:val="00604B4C"/>
    <w:rsid w:val="00605ECF"/>
    <w:rsid w:val="0060612B"/>
    <w:rsid w:val="0060647D"/>
    <w:rsid w:val="0060668A"/>
    <w:rsid w:val="00607178"/>
    <w:rsid w:val="0061014C"/>
    <w:rsid w:val="00610636"/>
    <w:rsid w:val="00610957"/>
    <w:rsid w:val="00610BF4"/>
    <w:rsid w:val="0061110C"/>
    <w:rsid w:val="0061158B"/>
    <w:rsid w:val="006116F7"/>
    <w:rsid w:val="00612169"/>
    <w:rsid w:val="00612A47"/>
    <w:rsid w:val="006131BC"/>
    <w:rsid w:val="0061394B"/>
    <w:rsid w:val="00613FA7"/>
    <w:rsid w:val="0061535D"/>
    <w:rsid w:val="00615673"/>
    <w:rsid w:val="00615BBF"/>
    <w:rsid w:val="006161E5"/>
    <w:rsid w:val="00616561"/>
    <w:rsid w:val="006167EF"/>
    <w:rsid w:val="00616D97"/>
    <w:rsid w:val="00617898"/>
    <w:rsid w:val="00620776"/>
    <w:rsid w:val="006207FD"/>
    <w:rsid w:val="00620CEE"/>
    <w:rsid w:val="00622CE8"/>
    <w:rsid w:val="00622D8F"/>
    <w:rsid w:val="00622E29"/>
    <w:rsid w:val="00623492"/>
    <w:rsid w:val="00623786"/>
    <w:rsid w:val="0062430B"/>
    <w:rsid w:val="00624360"/>
    <w:rsid w:val="0062488E"/>
    <w:rsid w:val="0062553A"/>
    <w:rsid w:val="0062575A"/>
    <w:rsid w:val="00625EF4"/>
    <w:rsid w:val="00626215"/>
    <w:rsid w:val="00627DAE"/>
    <w:rsid w:val="00630C13"/>
    <w:rsid w:val="006310C1"/>
    <w:rsid w:val="00631E3B"/>
    <w:rsid w:val="00631F4C"/>
    <w:rsid w:val="00631FAF"/>
    <w:rsid w:val="00632211"/>
    <w:rsid w:val="00632574"/>
    <w:rsid w:val="00632F36"/>
    <w:rsid w:val="00633405"/>
    <w:rsid w:val="006335A3"/>
    <w:rsid w:val="00633FDC"/>
    <w:rsid w:val="00634701"/>
    <w:rsid w:val="00634A06"/>
    <w:rsid w:val="00634A69"/>
    <w:rsid w:val="00634DC0"/>
    <w:rsid w:val="00635DCD"/>
    <w:rsid w:val="006364F7"/>
    <w:rsid w:val="00636E15"/>
    <w:rsid w:val="00636EE0"/>
    <w:rsid w:val="0063747A"/>
    <w:rsid w:val="0063799B"/>
    <w:rsid w:val="00637C68"/>
    <w:rsid w:val="00637E93"/>
    <w:rsid w:val="00637F16"/>
    <w:rsid w:val="006404EF"/>
    <w:rsid w:val="00640F20"/>
    <w:rsid w:val="00641ED0"/>
    <w:rsid w:val="00641F15"/>
    <w:rsid w:val="0064251E"/>
    <w:rsid w:val="00642A82"/>
    <w:rsid w:val="00642C8C"/>
    <w:rsid w:val="00642FE5"/>
    <w:rsid w:val="00643724"/>
    <w:rsid w:val="00644A84"/>
    <w:rsid w:val="00644C01"/>
    <w:rsid w:val="00644F09"/>
    <w:rsid w:val="006451D0"/>
    <w:rsid w:val="006452A9"/>
    <w:rsid w:val="006453EB"/>
    <w:rsid w:val="00647093"/>
    <w:rsid w:val="00647149"/>
    <w:rsid w:val="006471EC"/>
    <w:rsid w:val="006473C2"/>
    <w:rsid w:val="00647F32"/>
    <w:rsid w:val="006502C2"/>
    <w:rsid w:val="00650535"/>
    <w:rsid w:val="00650AEC"/>
    <w:rsid w:val="00650F8A"/>
    <w:rsid w:val="006510E4"/>
    <w:rsid w:val="00651B19"/>
    <w:rsid w:val="0065203B"/>
    <w:rsid w:val="00652B82"/>
    <w:rsid w:val="006534E7"/>
    <w:rsid w:val="00653A74"/>
    <w:rsid w:val="00654108"/>
    <w:rsid w:val="0065410B"/>
    <w:rsid w:val="006549E1"/>
    <w:rsid w:val="00654BFF"/>
    <w:rsid w:val="00654C22"/>
    <w:rsid w:val="00654F3E"/>
    <w:rsid w:val="00655130"/>
    <w:rsid w:val="006551A8"/>
    <w:rsid w:val="00656918"/>
    <w:rsid w:val="006572F0"/>
    <w:rsid w:val="0065751D"/>
    <w:rsid w:val="006576A7"/>
    <w:rsid w:val="006579BD"/>
    <w:rsid w:val="00657DAA"/>
    <w:rsid w:val="0066034F"/>
    <w:rsid w:val="0066072A"/>
    <w:rsid w:val="006614E4"/>
    <w:rsid w:val="006616EF"/>
    <w:rsid w:val="00661A78"/>
    <w:rsid w:val="00661E1D"/>
    <w:rsid w:val="00661F65"/>
    <w:rsid w:val="00662170"/>
    <w:rsid w:val="00662E03"/>
    <w:rsid w:val="00663005"/>
    <w:rsid w:val="00663073"/>
    <w:rsid w:val="00663CDF"/>
    <w:rsid w:val="00663F50"/>
    <w:rsid w:val="00663FD9"/>
    <w:rsid w:val="00664075"/>
    <w:rsid w:val="00664787"/>
    <w:rsid w:val="00664AA6"/>
    <w:rsid w:val="00664B8C"/>
    <w:rsid w:val="00665967"/>
    <w:rsid w:val="00665B44"/>
    <w:rsid w:val="00666207"/>
    <w:rsid w:val="006666E4"/>
    <w:rsid w:val="00666A21"/>
    <w:rsid w:val="00666B9E"/>
    <w:rsid w:val="00666F87"/>
    <w:rsid w:val="00667922"/>
    <w:rsid w:val="00670F4A"/>
    <w:rsid w:val="00671029"/>
    <w:rsid w:val="00671194"/>
    <w:rsid w:val="00671BB1"/>
    <w:rsid w:val="006726FB"/>
    <w:rsid w:val="00672D5E"/>
    <w:rsid w:val="00672F1B"/>
    <w:rsid w:val="006730D3"/>
    <w:rsid w:val="00673EB7"/>
    <w:rsid w:val="0067478C"/>
    <w:rsid w:val="006754A7"/>
    <w:rsid w:val="00675763"/>
    <w:rsid w:val="006757AD"/>
    <w:rsid w:val="00675970"/>
    <w:rsid w:val="00675B76"/>
    <w:rsid w:val="00675FCA"/>
    <w:rsid w:val="00676101"/>
    <w:rsid w:val="00676131"/>
    <w:rsid w:val="0067635F"/>
    <w:rsid w:val="00676908"/>
    <w:rsid w:val="00677476"/>
    <w:rsid w:val="00677CF9"/>
    <w:rsid w:val="006816E7"/>
    <w:rsid w:val="006828B9"/>
    <w:rsid w:val="00682AC9"/>
    <w:rsid w:val="00682B18"/>
    <w:rsid w:val="006838F2"/>
    <w:rsid w:val="006846EA"/>
    <w:rsid w:val="00684FD1"/>
    <w:rsid w:val="00685988"/>
    <w:rsid w:val="00685CEE"/>
    <w:rsid w:val="00685D88"/>
    <w:rsid w:val="006869AA"/>
    <w:rsid w:val="00686F5B"/>
    <w:rsid w:val="006905D1"/>
    <w:rsid w:val="006907DD"/>
    <w:rsid w:val="00690971"/>
    <w:rsid w:val="006912DF"/>
    <w:rsid w:val="00691348"/>
    <w:rsid w:val="00691E31"/>
    <w:rsid w:val="00691F19"/>
    <w:rsid w:val="00691F77"/>
    <w:rsid w:val="00691FCC"/>
    <w:rsid w:val="006920A9"/>
    <w:rsid w:val="006926C9"/>
    <w:rsid w:val="006933DC"/>
    <w:rsid w:val="00693729"/>
    <w:rsid w:val="00694268"/>
    <w:rsid w:val="0069439A"/>
    <w:rsid w:val="00694C72"/>
    <w:rsid w:val="00694D4B"/>
    <w:rsid w:val="00694F35"/>
    <w:rsid w:val="006953A7"/>
    <w:rsid w:val="00695A70"/>
    <w:rsid w:val="006A09EE"/>
    <w:rsid w:val="006A0A3B"/>
    <w:rsid w:val="006A0EE1"/>
    <w:rsid w:val="006A1B45"/>
    <w:rsid w:val="006A1D29"/>
    <w:rsid w:val="006A2255"/>
    <w:rsid w:val="006A2FDA"/>
    <w:rsid w:val="006A30ED"/>
    <w:rsid w:val="006A381E"/>
    <w:rsid w:val="006A384C"/>
    <w:rsid w:val="006A39C7"/>
    <w:rsid w:val="006A3CBF"/>
    <w:rsid w:val="006A3D28"/>
    <w:rsid w:val="006A4BB3"/>
    <w:rsid w:val="006A5BE5"/>
    <w:rsid w:val="006A60EE"/>
    <w:rsid w:val="006A60F2"/>
    <w:rsid w:val="006A69CB"/>
    <w:rsid w:val="006A71FE"/>
    <w:rsid w:val="006A741E"/>
    <w:rsid w:val="006A7F85"/>
    <w:rsid w:val="006B0408"/>
    <w:rsid w:val="006B05D1"/>
    <w:rsid w:val="006B0971"/>
    <w:rsid w:val="006B0B27"/>
    <w:rsid w:val="006B17C7"/>
    <w:rsid w:val="006B1823"/>
    <w:rsid w:val="006B190F"/>
    <w:rsid w:val="006B286A"/>
    <w:rsid w:val="006B36BE"/>
    <w:rsid w:val="006B40B8"/>
    <w:rsid w:val="006B45FC"/>
    <w:rsid w:val="006B45FE"/>
    <w:rsid w:val="006B4761"/>
    <w:rsid w:val="006B49C5"/>
    <w:rsid w:val="006B4C1C"/>
    <w:rsid w:val="006B4CED"/>
    <w:rsid w:val="006B4CF1"/>
    <w:rsid w:val="006B511E"/>
    <w:rsid w:val="006B5643"/>
    <w:rsid w:val="006B5E32"/>
    <w:rsid w:val="006B5E90"/>
    <w:rsid w:val="006B6A6F"/>
    <w:rsid w:val="006B6B90"/>
    <w:rsid w:val="006B76E9"/>
    <w:rsid w:val="006B772C"/>
    <w:rsid w:val="006C07C9"/>
    <w:rsid w:val="006C1639"/>
    <w:rsid w:val="006C1693"/>
    <w:rsid w:val="006C16F4"/>
    <w:rsid w:val="006C1C0A"/>
    <w:rsid w:val="006C2714"/>
    <w:rsid w:val="006C287F"/>
    <w:rsid w:val="006C3139"/>
    <w:rsid w:val="006C34D1"/>
    <w:rsid w:val="006C384B"/>
    <w:rsid w:val="006C3AF1"/>
    <w:rsid w:val="006C3BC5"/>
    <w:rsid w:val="006C441F"/>
    <w:rsid w:val="006C44D4"/>
    <w:rsid w:val="006C4E89"/>
    <w:rsid w:val="006C520D"/>
    <w:rsid w:val="006C5FC0"/>
    <w:rsid w:val="006C60BE"/>
    <w:rsid w:val="006C67B9"/>
    <w:rsid w:val="006C6A9B"/>
    <w:rsid w:val="006C6F24"/>
    <w:rsid w:val="006C7559"/>
    <w:rsid w:val="006C778A"/>
    <w:rsid w:val="006C7A9F"/>
    <w:rsid w:val="006C7D04"/>
    <w:rsid w:val="006C7F3C"/>
    <w:rsid w:val="006D08FE"/>
    <w:rsid w:val="006D0C0F"/>
    <w:rsid w:val="006D1319"/>
    <w:rsid w:val="006D147C"/>
    <w:rsid w:val="006D1D76"/>
    <w:rsid w:val="006D1D98"/>
    <w:rsid w:val="006D1FB4"/>
    <w:rsid w:val="006D2896"/>
    <w:rsid w:val="006D2DED"/>
    <w:rsid w:val="006D35DB"/>
    <w:rsid w:val="006D36D8"/>
    <w:rsid w:val="006D4826"/>
    <w:rsid w:val="006D5110"/>
    <w:rsid w:val="006D51BE"/>
    <w:rsid w:val="006D5A90"/>
    <w:rsid w:val="006D682B"/>
    <w:rsid w:val="006D6D16"/>
    <w:rsid w:val="006D6EA3"/>
    <w:rsid w:val="006D788B"/>
    <w:rsid w:val="006D7ABD"/>
    <w:rsid w:val="006D7B69"/>
    <w:rsid w:val="006E00BF"/>
    <w:rsid w:val="006E0F4E"/>
    <w:rsid w:val="006E0FAB"/>
    <w:rsid w:val="006E10F1"/>
    <w:rsid w:val="006E21AC"/>
    <w:rsid w:val="006E2399"/>
    <w:rsid w:val="006E23C3"/>
    <w:rsid w:val="006E2883"/>
    <w:rsid w:val="006E3CB1"/>
    <w:rsid w:val="006E3D17"/>
    <w:rsid w:val="006E3D3C"/>
    <w:rsid w:val="006E3DDA"/>
    <w:rsid w:val="006E3E8F"/>
    <w:rsid w:val="006E479E"/>
    <w:rsid w:val="006E57B4"/>
    <w:rsid w:val="006E6303"/>
    <w:rsid w:val="006E6D63"/>
    <w:rsid w:val="006E6DD9"/>
    <w:rsid w:val="006F04BD"/>
    <w:rsid w:val="006F1C0F"/>
    <w:rsid w:val="006F1DED"/>
    <w:rsid w:val="006F2759"/>
    <w:rsid w:val="006F2A91"/>
    <w:rsid w:val="006F2D33"/>
    <w:rsid w:val="006F2D7A"/>
    <w:rsid w:val="006F2FF5"/>
    <w:rsid w:val="006F379C"/>
    <w:rsid w:val="006F4220"/>
    <w:rsid w:val="006F4DA6"/>
    <w:rsid w:val="006F69F6"/>
    <w:rsid w:val="006F6BCB"/>
    <w:rsid w:val="006F7104"/>
    <w:rsid w:val="006F73FC"/>
    <w:rsid w:val="006F778D"/>
    <w:rsid w:val="00701020"/>
    <w:rsid w:val="007011CA"/>
    <w:rsid w:val="00701265"/>
    <w:rsid w:val="00701AFC"/>
    <w:rsid w:val="007022EC"/>
    <w:rsid w:val="007028F0"/>
    <w:rsid w:val="00703563"/>
    <w:rsid w:val="007039E6"/>
    <w:rsid w:val="00703CB5"/>
    <w:rsid w:val="00703CE8"/>
    <w:rsid w:val="00704737"/>
    <w:rsid w:val="00704C1B"/>
    <w:rsid w:val="007059EA"/>
    <w:rsid w:val="00705C2C"/>
    <w:rsid w:val="00705D34"/>
    <w:rsid w:val="00706311"/>
    <w:rsid w:val="00706362"/>
    <w:rsid w:val="0070638A"/>
    <w:rsid w:val="007066EA"/>
    <w:rsid w:val="0070708F"/>
    <w:rsid w:val="00707769"/>
    <w:rsid w:val="007077B6"/>
    <w:rsid w:val="0071015D"/>
    <w:rsid w:val="00710906"/>
    <w:rsid w:val="007113ED"/>
    <w:rsid w:val="00712157"/>
    <w:rsid w:val="00712433"/>
    <w:rsid w:val="00712590"/>
    <w:rsid w:val="00712C1D"/>
    <w:rsid w:val="00712E01"/>
    <w:rsid w:val="00712EA1"/>
    <w:rsid w:val="0071398B"/>
    <w:rsid w:val="00713AB4"/>
    <w:rsid w:val="00713E35"/>
    <w:rsid w:val="00714532"/>
    <w:rsid w:val="00714EAB"/>
    <w:rsid w:val="0071540E"/>
    <w:rsid w:val="00715639"/>
    <w:rsid w:val="0071564C"/>
    <w:rsid w:val="0071573F"/>
    <w:rsid w:val="00715A41"/>
    <w:rsid w:val="00716741"/>
    <w:rsid w:val="00717478"/>
    <w:rsid w:val="0071774E"/>
    <w:rsid w:val="007200F0"/>
    <w:rsid w:val="00720717"/>
    <w:rsid w:val="007209A3"/>
    <w:rsid w:val="007215EB"/>
    <w:rsid w:val="007216BB"/>
    <w:rsid w:val="00722328"/>
    <w:rsid w:val="007245FB"/>
    <w:rsid w:val="0072483E"/>
    <w:rsid w:val="00724CD7"/>
    <w:rsid w:val="00724E16"/>
    <w:rsid w:val="00724E6E"/>
    <w:rsid w:val="007257E3"/>
    <w:rsid w:val="00726003"/>
    <w:rsid w:val="00726E3E"/>
    <w:rsid w:val="00726F78"/>
    <w:rsid w:val="007272EE"/>
    <w:rsid w:val="007272F6"/>
    <w:rsid w:val="0072740E"/>
    <w:rsid w:val="00727575"/>
    <w:rsid w:val="00727A07"/>
    <w:rsid w:val="00727D64"/>
    <w:rsid w:val="00727F09"/>
    <w:rsid w:val="0073108A"/>
    <w:rsid w:val="00731937"/>
    <w:rsid w:val="00732030"/>
    <w:rsid w:val="00732288"/>
    <w:rsid w:val="00732488"/>
    <w:rsid w:val="007325D6"/>
    <w:rsid w:val="00732AD8"/>
    <w:rsid w:val="00734E3B"/>
    <w:rsid w:val="00735EAB"/>
    <w:rsid w:val="0073663C"/>
    <w:rsid w:val="0073689E"/>
    <w:rsid w:val="00737F14"/>
    <w:rsid w:val="00740175"/>
    <w:rsid w:val="00740A8B"/>
    <w:rsid w:val="00740ECE"/>
    <w:rsid w:val="0074107F"/>
    <w:rsid w:val="0074158C"/>
    <w:rsid w:val="00742EC9"/>
    <w:rsid w:val="00743329"/>
    <w:rsid w:val="00743542"/>
    <w:rsid w:val="00743DEC"/>
    <w:rsid w:val="00744138"/>
    <w:rsid w:val="0074435F"/>
    <w:rsid w:val="00744814"/>
    <w:rsid w:val="00744AB9"/>
    <w:rsid w:val="00744FAE"/>
    <w:rsid w:val="00745335"/>
    <w:rsid w:val="00745468"/>
    <w:rsid w:val="00745894"/>
    <w:rsid w:val="007461A5"/>
    <w:rsid w:val="007475B7"/>
    <w:rsid w:val="00747643"/>
    <w:rsid w:val="0074779E"/>
    <w:rsid w:val="007477CD"/>
    <w:rsid w:val="007503C3"/>
    <w:rsid w:val="00750C1C"/>
    <w:rsid w:val="0075101B"/>
    <w:rsid w:val="00751028"/>
    <w:rsid w:val="007510EB"/>
    <w:rsid w:val="007511DC"/>
    <w:rsid w:val="00751412"/>
    <w:rsid w:val="00751956"/>
    <w:rsid w:val="007519A9"/>
    <w:rsid w:val="007527C2"/>
    <w:rsid w:val="0075327D"/>
    <w:rsid w:val="00753CBF"/>
    <w:rsid w:val="00753E3C"/>
    <w:rsid w:val="007547D9"/>
    <w:rsid w:val="00754973"/>
    <w:rsid w:val="00755AE5"/>
    <w:rsid w:val="00756084"/>
    <w:rsid w:val="00756302"/>
    <w:rsid w:val="0075649A"/>
    <w:rsid w:val="007565FE"/>
    <w:rsid w:val="00756864"/>
    <w:rsid w:val="00756F61"/>
    <w:rsid w:val="007570AD"/>
    <w:rsid w:val="007577B1"/>
    <w:rsid w:val="00760C03"/>
    <w:rsid w:val="00760D0A"/>
    <w:rsid w:val="00760DB2"/>
    <w:rsid w:val="0076106D"/>
    <w:rsid w:val="00761F4F"/>
    <w:rsid w:val="00762184"/>
    <w:rsid w:val="0076251F"/>
    <w:rsid w:val="00762550"/>
    <w:rsid w:val="007632F6"/>
    <w:rsid w:val="0076340E"/>
    <w:rsid w:val="007635D1"/>
    <w:rsid w:val="007639C1"/>
    <w:rsid w:val="00763CDF"/>
    <w:rsid w:val="007640BA"/>
    <w:rsid w:val="00764958"/>
    <w:rsid w:val="00764D97"/>
    <w:rsid w:val="00765219"/>
    <w:rsid w:val="007653EF"/>
    <w:rsid w:val="0076543B"/>
    <w:rsid w:val="00765BED"/>
    <w:rsid w:val="007661B9"/>
    <w:rsid w:val="007663EC"/>
    <w:rsid w:val="00766B7A"/>
    <w:rsid w:val="00766D74"/>
    <w:rsid w:val="00766F86"/>
    <w:rsid w:val="00767396"/>
    <w:rsid w:val="00767DB1"/>
    <w:rsid w:val="007706BC"/>
    <w:rsid w:val="00770C42"/>
    <w:rsid w:val="00770D3F"/>
    <w:rsid w:val="0077107F"/>
    <w:rsid w:val="007712F0"/>
    <w:rsid w:val="00771DBC"/>
    <w:rsid w:val="00772DF7"/>
    <w:rsid w:val="00772F18"/>
    <w:rsid w:val="007737AF"/>
    <w:rsid w:val="007737C1"/>
    <w:rsid w:val="00773D36"/>
    <w:rsid w:val="007745A7"/>
    <w:rsid w:val="007753A9"/>
    <w:rsid w:val="00775B73"/>
    <w:rsid w:val="00775C47"/>
    <w:rsid w:val="00775F65"/>
    <w:rsid w:val="0077612A"/>
    <w:rsid w:val="00776142"/>
    <w:rsid w:val="00777355"/>
    <w:rsid w:val="007801AB"/>
    <w:rsid w:val="007803D7"/>
    <w:rsid w:val="007805E9"/>
    <w:rsid w:val="00780E83"/>
    <w:rsid w:val="0078127E"/>
    <w:rsid w:val="0078141E"/>
    <w:rsid w:val="00781783"/>
    <w:rsid w:val="0078194F"/>
    <w:rsid w:val="00781974"/>
    <w:rsid w:val="00781B63"/>
    <w:rsid w:val="0078255C"/>
    <w:rsid w:val="0078260C"/>
    <w:rsid w:val="00782A2E"/>
    <w:rsid w:val="00782E31"/>
    <w:rsid w:val="007837DE"/>
    <w:rsid w:val="007837E1"/>
    <w:rsid w:val="00783D00"/>
    <w:rsid w:val="00783FF2"/>
    <w:rsid w:val="00784C03"/>
    <w:rsid w:val="00785350"/>
    <w:rsid w:val="00786A3A"/>
    <w:rsid w:val="00786CB0"/>
    <w:rsid w:val="007870E2"/>
    <w:rsid w:val="00787561"/>
    <w:rsid w:val="00787BEB"/>
    <w:rsid w:val="00787D27"/>
    <w:rsid w:val="00790262"/>
    <w:rsid w:val="007909A5"/>
    <w:rsid w:val="00790AC4"/>
    <w:rsid w:val="00791833"/>
    <w:rsid w:val="00791E38"/>
    <w:rsid w:val="0079208F"/>
    <w:rsid w:val="007928DD"/>
    <w:rsid w:val="00792D28"/>
    <w:rsid w:val="00792D31"/>
    <w:rsid w:val="00793391"/>
    <w:rsid w:val="007934ED"/>
    <w:rsid w:val="00794E09"/>
    <w:rsid w:val="007950C9"/>
    <w:rsid w:val="007950E0"/>
    <w:rsid w:val="00795DB4"/>
    <w:rsid w:val="0079673D"/>
    <w:rsid w:val="007967C5"/>
    <w:rsid w:val="00797573"/>
    <w:rsid w:val="00797622"/>
    <w:rsid w:val="00797CC4"/>
    <w:rsid w:val="00797CDB"/>
    <w:rsid w:val="007A1C6A"/>
    <w:rsid w:val="007A2523"/>
    <w:rsid w:val="007A2922"/>
    <w:rsid w:val="007A42F5"/>
    <w:rsid w:val="007A5309"/>
    <w:rsid w:val="007A5338"/>
    <w:rsid w:val="007A559C"/>
    <w:rsid w:val="007A55C4"/>
    <w:rsid w:val="007A56AC"/>
    <w:rsid w:val="007A6721"/>
    <w:rsid w:val="007A69E1"/>
    <w:rsid w:val="007A6F5D"/>
    <w:rsid w:val="007A74BE"/>
    <w:rsid w:val="007B02E3"/>
    <w:rsid w:val="007B0AAB"/>
    <w:rsid w:val="007B1032"/>
    <w:rsid w:val="007B2048"/>
    <w:rsid w:val="007B37D2"/>
    <w:rsid w:val="007B3CEB"/>
    <w:rsid w:val="007B3DAC"/>
    <w:rsid w:val="007B47D3"/>
    <w:rsid w:val="007B548F"/>
    <w:rsid w:val="007B5697"/>
    <w:rsid w:val="007B57F8"/>
    <w:rsid w:val="007B599B"/>
    <w:rsid w:val="007B5D38"/>
    <w:rsid w:val="007B6659"/>
    <w:rsid w:val="007B665A"/>
    <w:rsid w:val="007B6990"/>
    <w:rsid w:val="007B6BB3"/>
    <w:rsid w:val="007B6E5F"/>
    <w:rsid w:val="007B71B3"/>
    <w:rsid w:val="007B724E"/>
    <w:rsid w:val="007B727E"/>
    <w:rsid w:val="007B736E"/>
    <w:rsid w:val="007B73A1"/>
    <w:rsid w:val="007B748A"/>
    <w:rsid w:val="007B7A82"/>
    <w:rsid w:val="007C1560"/>
    <w:rsid w:val="007C1850"/>
    <w:rsid w:val="007C208D"/>
    <w:rsid w:val="007C22E7"/>
    <w:rsid w:val="007C3198"/>
    <w:rsid w:val="007C3866"/>
    <w:rsid w:val="007C42C1"/>
    <w:rsid w:val="007C4DBF"/>
    <w:rsid w:val="007C5053"/>
    <w:rsid w:val="007C6D10"/>
    <w:rsid w:val="007C71CA"/>
    <w:rsid w:val="007C7D6F"/>
    <w:rsid w:val="007D051A"/>
    <w:rsid w:val="007D0DEF"/>
    <w:rsid w:val="007D109C"/>
    <w:rsid w:val="007D14E5"/>
    <w:rsid w:val="007D2793"/>
    <w:rsid w:val="007D2A83"/>
    <w:rsid w:val="007D329A"/>
    <w:rsid w:val="007D3482"/>
    <w:rsid w:val="007D34FE"/>
    <w:rsid w:val="007D3BBD"/>
    <w:rsid w:val="007D3DE8"/>
    <w:rsid w:val="007D3E13"/>
    <w:rsid w:val="007D3FBE"/>
    <w:rsid w:val="007D4891"/>
    <w:rsid w:val="007D48A5"/>
    <w:rsid w:val="007D521E"/>
    <w:rsid w:val="007D54F7"/>
    <w:rsid w:val="007D57D9"/>
    <w:rsid w:val="007D5911"/>
    <w:rsid w:val="007D5954"/>
    <w:rsid w:val="007D59C0"/>
    <w:rsid w:val="007D59C9"/>
    <w:rsid w:val="007D59F2"/>
    <w:rsid w:val="007D5CB4"/>
    <w:rsid w:val="007D68FC"/>
    <w:rsid w:val="007D6B92"/>
    <w:rsid w:val="007D7BA9"/>
    <w:rsid w:val="007D7F5B"/>
    <w:rsid w:val="007E051F"/>
    <w:rsid w:val="007E06EA"/>
    <w:rsid w:val="007E07DB"/>
    <w:rsid w:val="007E0CF1"/>
    <w:rsid w:val="007E16E5"/>
    <w:rsid w:val="007E19A6"/>
    <w:rsid w:val="007E19E9"/>
    <w:rsid w:val="007E2946"/>
    <w:rsid w:val="007E2AD0"/>
    <w:rsid w:val="007E2B5C"/>
    <w:rsid w:val="007E320F"/>
    <w:rsid w:val="007E33AE"/>
    <w:rsid w:val="007E375A"/>
    <w:rsid w:val="007E3D4B"/>
    <w:rsid w:val="007E3F57"/>
    <w:rsid w:val="007E40EE"/>
    <w:rsid w:val="007E4AF8"/>
    <w:rsid w:val="007E5126"/>
    <w:rsid w:val="007E5339"/>
    <w:rsid w:val="007E5872"/>
    <w:rsid w:val="007E5889"/>
    <w:rsid w:val="007E5B4E"/>
    <w:rsid w:val="007E694C"/>
    <w:rsid w:val="007E6AE1"/>
    <w:rsid w:val="007E7171"/>
    <w:rsid w:val="007F0D3C"/>
    <w:rsid w:val="007F12FF"/>
    <w:rsid w:val="007F1347"/>
    <w:rsid w:val="007F1526"/>
    <w:rsid w:val="007F17D1"/>
    <w:rsid w:val="007F1A74"/>
    <w:rsid w:val="007F2A15"/>
    <w:rsid w:val="007F2AD9"/>
    <w:rsid w:val="007F30EA"/>
    <w:rsid w:val="007F3358"/>
    <w:rsid w:val="007F360E"/>
    <w:rsid w:val="007F3BE7"/>
    <w:rsid w:val="007F4196"/>
    <w:rsid w:val="007F4C8C"/>
    <w:rsid w:val="007F62CF"/>
    <w:rsid w:val="007F6922"/>
    <w:rsid w:val="007F6E06"/>
    <w:rsid w:val="007F750A"/>
    <w:rsid w:val="007F7562"/>
    <w:rsid w:val="007F7ACC"/>
    <w:rsid w:val="0080016F"/>
    <w:rsid w:val="00800469"/>
    <w:rsid w:val="00801064"/>
    <w:rsid w:val="00801914"/>
    <w:rsid w:val="00801AD3"/>
    <w:rsid w:val="00801DBE"/>
    <w:rsid w:val="00802788"/>
    <w:rsid w:val="0080306D"/>
    <w:rsid w:val="00803778"/>
    <w:rsid w:val="00803A54"/>
    <w:rsid w:val="00803CD7"/>
    <w:rsid w:val="008042DA"/>
    <w:rsid w:val="0080479F"/>
    <w:rsid w:val="0080488F"/>
    <w:rsid w:val="00804E32"/>
    <w:rsid w:val="00805326"/>
    <w:rsid w:val="00805BCE"/>
    <w:rsid w:val="008060A1"/>
    <w:rsid w:val="0080645F"/>
    <w:rsid w:val="00806F9D"/>
    <w:rsid w:val="00807484"/>
    <w:rsid w:val="008078A9"/>
    <w:rsid w:val="00810747"/>
    <w:rsid w:val="0081135E"/>
    <w:rsid w:val="00811C69"/>
    <w:rsid w:val="00811EFC"/>
    <w:rsid w:val="00812114"/>
    <w:rsid w:val="008122A0"/>
    <w:rsid w:val="0081324A"/>
    <w:rsid w:val="008134B5"/>
    <w:rsid w:val="00814045"/>
    <w:rsid w:val="008141E1"/>
    <w:rsid w:val="00814349"/>
    <w:rsid w:val="00814461"/>
    <w:rsid w:val="008145A3"/>
    <w:rsid w:val="008145DD"/>
    <w:rsid w:val="00814BDD"/>
    <w:rsid w:val="0081508A"/>
    <w:rsid w:val="00815ADB"/>
    <w:rsid w:val="00815B41"/>
    <w:rsid w:val="00815BBE"/>
    <w:rsid w:val="00816257"/>
    <w:rsid w:val="008177C6"/>
    <w:rsid w:val="00817B01"/>
    <w:rsid w:val="0082015C"/>
    <w:rsid w:val="0082050D"/>
    <w:rsid w:val="00821321"/>
    <w:rsid w:val="00821C4C"/>
    <w:rsid w:val="0082304B"/>
    <w:rsid w:val="00823348"/>
    <w:rsid w:val="00823A4D"/>
    <w:rsid w:val="0082411F"/>
    <w:rsid w:val="00824B95"/>
    <w:rsid w:val="00824C66"/>
    <w:rsid w:val="00824E09"/>
    <w:rsid w:val="0082621E"/>
    <w:rsid w:val="00826288"/>
    <w:rsid w:val="008263F2"/>
    <w:rsid w:val="00826B73"/>
    <w:rsid w:val="0082784D"/>
    <w:rsid w:val="00827C33"/>
    <w:rsid w:val="008303F6"/>
    <w:rsid w:val="00830A76"/>
    <w:rsid w:val="008310EA"/>
    <w:rsid w:val="00831C65"/>
    <w:rsid w:val="00831CBA"/>
    <w:rsid w:val="00832059"/>
    <w:rsid w:val="0083215A"/>
    <w:rsid w:val="0083274E"/>
    <w:rsid w:val="0083275D"/>
    <w:rsid w:val="008338F1"/>
    <w:rsid w:val="00833F28"/>
    <w:rsid w:val="008343EF"/>
    <w:rsid w:val="008346EA"/>
    <w:rsid w:val="00834C64"/>
    <w:rsid w:val="00834EE1"/>
    <w:rsid w:val="00834F75"/>
    <w:rsid w:val="008351FE"/>
    <w:rsid w:val="00835590"/>
    <w:rsid w:val="00835C6A"/>
    <w:rsid w:val="00836163"/>
    <w:rsid w:val="0083675E"/>
    <w:rsid w:val="00836A4E"/>
    <w:rsid w:val="00837AA5"/>
    <w:rsid w:val="00837B8F"/>
    <w:rsid w:val="00837E9A"/>
    <w:rsid w:val="00837F11"/>
    <w:rsid w:val="0084009E"/>
    <w:rsid w:val="00840C91"/>
    <w:rsid w:val="00840F2D"/>
    <w:rsid w:val="0084171D"/>
    <w:rsid w:val="00841981"/>
    <w:rsid w:val="00842222"/>
    <w:rsid w:val="00842607"/>
    <w:rsid w:val="00842E33"/>
    <w:rsid w:val="008436A5"/>
    <w:rsid w:val="008440AA"/>
    <w:rsid w:val="00844805"/>
    <w:rsid w:val="0084597A"/>
    <w:rsid w:val="00845A1D"/>
    <w:rsid w:val="00846597"/>
    <w:rsid w:val="008468B6"/>
    <w:rsid w:val="00846B00"/>
    <w:rsid w:val="00846D14"/>
    <w:rsid w:val="008473E4"/>
    <w:rsid w:val="0084799E"/>
    <w:rsid w:val="00847F42"/>
    <w:rsid w:val="008501F6"/>
    <w:rsid w:val="008502F4"/>
    <w:rsid w:val="008505BB"/>
    <w:rsid w:val="008511B9"/>
    <w:rsid w:val="0085219D"/>
    <w:rsid w:val="00852497"/>
    <w:rsid w:val="00852D2C"/>
    <w:rsid w:val="00852DF1"/>
    <w:rsid w:val="008531CC"/>
    <w:rsid w:val="00853988"/>
    <w:rsid w:val="00853A46"/>
    <w:rsid w:val="00853F2C"/>
    <w:rsid w:val="00854A0F"/>
    <w:rsid w:val="00854B2A"/>
    <w:rsid w:val="00856573"/>
    <w:rsid w:val="008565AA"/>
    <w:rsid w:val="00857361"/>
    <w:rsid w:val="008579CB"/>
    <w:rsid w:val="0086023E"/>
    <w:rsid w:val="00860296"/>
    <w:rsid w:val="00860DDF"/>
    <w:rsid w:val="0086172F"/>
    <w:rsid w:val="00861EA4"/>
    <w:rsid w:val="00862057"/>
    <w:rsid w:val="008624EC"/>
    <w:rsid w:val="008625C9"/>
    <w:rsid w:val="00863C85"/>
    <w:rsid w:val="00864874"/>
    <w:rsid w:val="0086499C"/>
    <w:rsid w:val="00864D16"/>
    <w:rsid w:val="00864EF0"/>
    <w:rsid w:val="0086570D"/>
    <w:rsid w:val="00865D0F"/>
    <w:rsid w:val="00866DAF"/>
    <w:rsid w:val="00866EA2"/>
    <w:rsid w:val="0086785A"/>
    <w:rsid w:val="00867BC6"/>
    <w:rsid w:val="00867CE4"/>
    <w:rsid w:val="00867D73"/>
    <w:rsid w:val="00867EFE"/>
    <w:rsid w:val="0087004D"/>
    <w:rsid w:val="00870214"/>
    <w:rsid w:val="008703CC"/>
    <w:rsid w:val="00870A00"/>
    <w:rsid w:val="008717E0"/>
    <w:rsid w:val="008719A5"/>
    <w:rsid w:val="00871E53"/>
    <w:rsid w:val="008725EE"/>
    <w:rsid w:val="00872D01"/>
    <w:rsid w:val="00873815"/>
    <w:rsid w:val="00873FA6"/>
    <w:rsid w:val="00873FF8"/>
    <w:rsid w:val="008740BF"/>
    <w:rsid w:val="0087478C"/>
    <w:rsid w:val="008749EF"/>
    <w:rsid w:val="00874A2D"/>
    <w:rsid w:val="00874E11"/>
    <w:rsid w:val="008759D2"/>
    <w:rsid w:val="008763E8"/>
    <w:rsid w:val="0087650A"/>
    <w:rsid w:val="00876557"/>
    <w:rsid w:val="00877C5B"/>
    <w:rsid w:val="00877FD6"/>
    <w:rsid w:val="008802B7"/>
    <w:rsid w:val="00880C5F"/>
    <w:rsid w:val="00880E76"/>
    <w:rsid w:val="00881290"/>
    <w:rsid w:val="008818D2"/>
    <w:rsid w:val="00881B71"/>
    <w:rsid w:val="00881D78"/>
    <w:rsid w:val="0088292D"/>
    <w:rsid w:val="00882E2A"/>
    <w:rsid w:val="008835DB"/>
    <w:rsid w:val="00883E8B"/>
    <w:rsid w:val="00884822"/>
    <w:rsid w:val="008857B7"/>
    <w:rsid w:val="008862EE"/>
    <w:rsid w:val="00887033"/>
    <w:rsid w:val="0088791E"/>
    <w:rsid w:val="00887CAE"/>
    <w:rsid w:val="00890263"/>
    <w:rsid w:val="00890781"/>
    <w:rsid w:val="008908C9"/>
    <w:rsid w:val="00890E56"/>
    <w:rsid w:val="008912A8"/>
    <w:rsid w:val="0089136F"/>
    <w:rsid w:val="008920BD"/>
    <w:rsid w:val="00892153"/>
    <w:rsid w:val="00893404"/>
    <w:rsid w:val="00894097"/>
    <w:rsid w:val="00894DB9"/>
    <w:rsid w:val="008951E1"/>
    <w:rsid w:val="008957CE"/>
    <w:rsid w:val="0089594C"/>
    <w:rsid w:val="008963EF"/>
    <w:rsid w:val="00896F15"/>
    <w:rsid w:val="0089732D"/>
    <w:rsid w:val="0089760C"/>
    <w:rsid w:val="008A0667"/>
    <w:rsid w:val="008A0727"/>
    <w:rsid w:val="008A0940"/>
    <w:rsid w:val="008A17BE"/>
    <w:rsid w:val="008A17C5"/>
    <w:rsid w:val="008A19B9"/>
    <w:rsid w:val="008A27F2"/>
    <w:rsid w:val="008A2A93"/>
    <w:rsid w:val="008A2E7A"/>
    <w:rsid w:val="008A2FF2"/>
    <w:rsid w:val="008A3FCD"/>
    <w:rsid w:val="008A45F2"/>
    <w:rsid w:val="008A4B37"/>
    <w:rsid w:val="008A4E0D"/>
    <w:rsid w:val="008A56DB"/>
    <w:rsid w:val="008A5F20"/>
    <w:rsid w:val="008A6607"/>
    <w:rsid w:val="008A67A7"/>
    <w:rsid w:val="008A6B48"/>
    <w:rsid w:val="008A6B90"/>
    <w:rsid w:val="008A7EC1"/>
    <w:rsid w:val="008B0077"/>
    <w:rsid w:val="008B0A37"/>
    <w:rsid w:val="008B0B77"/>
    <w:rsid w:val="008B0F45"/>
    <w:rsid w:val="008B10A3"/>
    <w:rsid w:val="008B1109"/>
    <w:rsid w:val="008B26A7"/>
    <w:rsid w:val="008B2799"/>
    <w:rsid w:val="008B2C26"/>
    <w:rsid w:val="008B3E1B"/>
    <w:rsid w:val="008B4899"/>
    <w:rsid w:val="008B4DF1"/>
    <w:rsid w:val="008B634B"/>
    <w:rsid w:val="008B6764"/>
    <w:rsid w:val="008B6856"/>
    <w:rsid w:val="008B769A"/>
    <w:rsid w:val="008C0758"/>
    <w:rsid w:val="008C0ADB"/>
    <w:rsid w:val="008C0E2E"/>
    <w:rsid w:val="008C19DB"/>
    <w:rsid w:val="008C1F19"/>
    <w:rsid w:val="008C1F4B"/>
    <w:rsid w:val="008C1F5F"/>
    <w:rsid w:val="008C2061"/>
    <w:rsid w:val="008C2509"/>
    <w:rsid w:val="008C2659"/>
    <w:rsid w:val="008C28A9"/>
    <w:rsid w:val="008C2929"/>
    <w:rsid w:val="008C29E4"/>
    <w:rsid w:val="008C2D57"/>
    <w:rsid w:val="008C35D3"/>
    <w:rsid w:val="008C49E2"/>
    <w:rsid w:val="008C4B34"/>
    <w:rsid w:val="008C4EDA"/>
    <w:rsid w:val="008C5356"/>
    <w:rsid w:val="008C55BC"/>
    <w:rsid w:val="008C5CAF"/>
    <w:rsid w:val="008C677A"/>
    <w:rsid w:val="008C686D"/>
    <w:rsid w:val="008C68FE"/>
    <w:rsid w:val="008C6D20"/>
    <w:rsid w:val="008C74A2"/>
    <w:rsid w:val="008C7A0D"/>
    <w:rsid w:val="008D047A"/>
    <w:rsid w:val="008D080C"/>
    <w:rsid w:val="008D0B5B"/>
    <w:rsid w:val="008D118E"/>
    <w:rsid w:val="008D12C7"/>
    <w:rsid w:val="008D1CF5"/>
    <w:rsid w:val="008D1E7F"/>
    <w:rsid w:val="008D29F7"/>
    <w:rsid w:val="008D2A7D"/>
    <w:rsid w:val="008D2B7D"/>
    <w:rsid w:val="008D2D24"/>
    <w:rsid w:val="008D348D"/>
    <w:rsid w:val="008D3806"/>
    <w:rsid w:val="008D3F70"/>
    <w:rsid w:val="008D4B4E"/>
    <w:rsid w:val="008D53CB"/>
    <w:rsid w:val="008D5739"/>
    <w:rsid w:val="008D5D50"/>
    <w:rsid w:val="008D6CEE"/>
    <w:rsid w:val="008E051A"/>
    <w:rsid w:val="008E05B3"/>
    <w:rsid w:val="008E0899"/>
    <w:rsid w:val="008E0AAD"/>
    <w:rsid w:val="008E14C9"/>
    <w:rsid w:val="008E1714"/>
    <w:rsid w:val="008E1A05"/>
    <w:rsid w:val="008E1A5F"/>
    <w:rsid w:val="008E2EFF"/>
    <w:rsid w:val="008E2F56"/>
    <w:rsid w:val="008E3B77"/>
    <w:rsid w:val="008E3C92"/>
    <w:rsid w:val="008E3CC9"/>
    <w:rsid w:val="008E4978"/>
    <w:rsid w:val="008E4B5F"/>
    <w:rsid w:val="008E4BCA"/>
    <w:rsid w:val="008E4DF5"/>
    <w:rsid w:val="008E4F7E"/>
    <w:rsid w:val="008E6512"/>
    <w:rsid w:val="008E6956"/>
    <w:rsid w:val="008E7175"/>
    <w:rsid w:val="008E7E66"/>
    <w:rsid w:val="008F01E8"/>
    <w:rsid w:val="008F02F8"/>
    <w:rsid w:val="008F0D99"/>
    <w:rsid w:val="008F15A1"/>
    <w:rsid w:val="008F1DDA"/>
    <w:rsid w:val="008F26B4"/>
    <w:rsid w:val="008F2B26"/>
    <w:rsid w:val="008F2C95"/>
    <w:rsid w:val="008F2E1D"/>
    <w:rsid w:val="008F2EF1"/>
    <w:rsid w:val="008F3169"/>
    <w:rsid w:val="008F350F"/>
    <w:rsid w:val="008F37F3"/>
    <w:rsid w:val="008F50C1"/>
    <w:rsid w:val="008F52D8"/>
    <w:rsid w:val="008F58EA"/>
    <w:rsid w:val="008F6075"/>
    <w:rsid w:val="008F6E4D"/>
    <w:rsid w:val="008F6F72"/>
    <w:rsid w:val="008F744E"/>
    <w:rsid w:val="008F7726"/>
    <w:rsid w:val="008F79B2"/>
    <w:rsid w:val="008F7DDE"/>
    <w:rsid w:val="008F7FD8"/>
    <w:rsid w:val="00900131"/>
    <w:rsid w:val="009006D6"/>
    <w:rsid w:val="00900C0C"/>
    <w:rsid w:val="00900E9A"/>
    <w:rsid w:val="00901562"/>
    <w:rsid w:val="009022C6"/>
    <w:rsid w:val="009024DD"/>
    <w:rsid w:val="00902ABC"/>
    <w:rsid w:val="009042E1"/>
    <w:rsid w:val="00904B85"/>
    <w:rsid w:val="00905833"/>
    <w:rsid w:val="00906019"/>
    <w:rsid w:val="0090660F"/>
    <w:rsid w:val="00906DA2"/>
    <w:rsid w:val="009071FB"/>
    <w:rsid w:val="00907A00"/>
    <w:rsid w:val="00907F64"/>
    <w:rsid w:val="0091029D"/>
    <w:rsid w:val="0091073A"/>
    <w:rsid w:val="00910879"/>
    <w:rsid w:val="00911B91"/>
    <w:rsid w:val="00912025"/>
    <w:rsid w:val="00912521"/>
    <w:rsid w:val="009128A3"/>
    <w:rsid w:val="009129F2"/>
    <w:rsid w:val="0091314E"/>
    <w:rsid w:val="00913EA4"/>
    <w:rsid w:val="00915910"/>
    <w:rsid w:val="009160C5"/>
    <w:rsid w:val="0091646A"/>
    <w:rsid w:val="00920056"/>
    <w:rsid w:val="009207FE"/>
    <w:rsid w:val="00921438"/>
    <w:rsid w:val="00922232"/>
    <w:rsid w:val="009223A8"/>
    <w:rsid w:val="00922885"/>
    <w:rsid w:val="00922905"/>
    <w:rsid w:val="009232A6"/>
    <w:rsid w:val="0092346E"/>
    <w:rsid w:val="0092351F"/>
    <w:rsid w:val="00923FF1"/>
    <w:rsid w:val="009249A3"/>
    <w:rsid w:val="00924B4B"/>
    <w:rsid w:val="00924E7E"/>
    <w:rsid w:val="00925104"/>
    <w:rsid w:val="0092562A"/>
    <w:rsid w:val="009256E8"/>
    <w:rsid w:val="00926120"/>
    <w:rsid w:val="009264D2"/>
    <w:rsid w:val="00926B51"/>
    <w:rsid w:val="0092705D"/>
    <w:rsid w:val="009274EA"/>
    <w:rsid w:val="009276D2"/>
    <w:rsid w:val="00930BE0"/>
    <w:rsid w:val="00931B7E"/>
    <w:rsid w:val="00932457"/>
    <w:rsid w:val="00932545"/>
    <w:rsid w:val="00932715"/>
    <w:rsid w:val="0093292E"/>
    <w:rsid w:val="009337AC"/>
    <w:rsid w:val="0093393D"/>
    <w:rsid w:val="00933DB9"/>
    <w:rsid w:val="00934249"/>
    <w:rsid w:val="00934EA1"/>
    <w:rsid w:val="00934F00"/>
    <w:rsid w:val="009356DE"/>
    <w:rsid w:val="00935A3E"/>
    <w:rsid w:val="00935C7B"/>
    <w:rsid w:val="00936145"/>
    <w:rsid w:val="00936AC0"/>
    <w:rsid w:val="00937ADF"/>
    <w:rsid w:val="00937BCF"/>
    <w:rsid w:val="00940A06"/>
    <w:rsid w:val="00940A90"/>
    <w:rsid w:val="0094150D"/>
    <w:rsid w:val="00941561"/>
    <w:rsid w:val="00941B5E"/>
    <w:rsid w:val="00941C49"/>
    <w:rsid w:val="00942134"/>
    <w:rsid w:val="00942168"/>
    <w:rsid w:val="009425B4"/>
    <w:rsid w:val="0094289B"/>
    <w:rsid w:val="0094313E"/>
    <w:rsid w:val="009435EC"/>
    <w:rsid w:val="00943D1A"/>
    <w:rsid w:val="00943D76"/>
    <w:rsid w:val="009445B6"/>
    <w:rsid w:val="00944611"/>
    <w:rsid w:val="009446B4"/>
    <w:rsid w:val="00944A28"/>
    <w:rsid w:val="00944A94"/>
    <w:rsid w:val="00945CD2"/>
    <w:rsid w:val="00945D93"/>
    <w:rsid w:val="00945EB7"/>
    <w:rsid w:val="00946416"/>
    <w:rsid w:val="0094658C"/>
    <w:rsid w:val="0094698A"/>
    <w:rsid w:val="00947363"/>
    <w:rsid w:val="0094798C"/>
    <w:rsid w:val="00947E05"/>
    <w:rsid w:val="0095024D"/>
    <w:rsid w:val="00950442"/>
    <w:rsid w:val="009507FC"/>
    <w:rsid w:val="00951D00"/>
    <w:rsid w:val="00952061"/>
    <w:rsid w:val="0095276B"/>
    <w:rsid w:val="00952E11"/>
    <w:rsid w:val="00953333"/>
    <w:rsid w:val="00953555"/>
    <w:rsid w:val="0095361C"/>
    <w:rsid w:val="00953A35"/>
    <w:rsid w:val="00953FEF"/>
    <w:rsid w:val="00954A17"/>
    <w:rsid w:val="00955003"/>
    <w:rsid w:val="00955D2B"/>
    <w:rsid w:val="00955D69"/>
    <w:rsid w:val="00956500"/>
    <w:rsid w:val="00956965"/>
    <w:rsid w:val="009569CB"/>
    <w:rsid w:val="0095746D"/>
    <w:rsid w:val="009574BD"/>
    <w:rsid w:val="009578A3"/>
    <w:rsid w:val="00957E54"/>
    <w:rsid w:val="00957E5D"/>
    <w:rsid w:val="009602F4"/>
    <w:rsid w:val="00960351"/>
    <w:rsid w:val="00960535"/>
    <w:rsid w:val="00961EB2"/>
    <w:rsid w:val="009620C5"/>
    <w:rsid w:val="00962A5A"/>
    <w:rsid w:val="0096446E"/>
    <w:rsid w:val="00964840"/>
    <w:rsid w:val="00964BBF"/>
    <w:rsid w:val="009650F3"/>
    <w:rsid w:val="00965136"/>
    <w:rsid w:val="0096530D"/>
    <w:rsid w:val="00965DE7"/>
    <w:rsid w:val="00965F68"/>
    <w:rsid w:val="009664E6"/>
    <w:rsid w:val="00966AF3"/>
    <w:rsid w:val="0096705F"/>
    <w:rsid w:val="00967367"/>
    <w:rsid w:val="00967408"/>
    <w:rsid w:val="0096790D"/>
    <w:rsid w:val="00967D7E"/>
    <w:rsid w:val="00967F08"/>
    <w:rsid w:val="00970009"/>
    <w:rsid w:val="0097012E"/>
    <w:rsid w:val="0097013B"/>
    <w:rsid w:val="0097027A"/>
    <w:rsid w:val="00970331"/>
    <w:rsid w:val="009705D5"/>
    <w:rsid w:val="0097097C"/>
    <w:rsid w:val="00971624"/>
    <w:rsid w:val="00971763"/>
    <w:rsid w:val="0097194C"/>
    <w:rsid w:val="009720CA"/>
    <w:rsid w:val="0097248E"/>
    <w:rsid w:val="009737F6"/>
    <w:rsid w:val="00973919"/>
    <w:rsid w:val="00973EB7"/>
    <w:rsid w:val="0097651A"/>
    <w:rsid w:val="00976609"/>
    <w:rsid w:val="009766B5"/>
    <w:rsid w:val="00976FB8"/>
    <w:rsid w:val="009773C9"/>
    <w:rsid w:val="00977AB7"/>
    <w:rsid w:val="00977E78"/>
    <w:rsid w:val="00977F6D"/>
    <w:rsid w:val="009801CE"/>
    <w:rsid w:val="00980559"/>
    <w:rsid w:val="00980B72"/>
    <w:rsid w:val="00981999"/>
    <w:rsid w:val="00981CB3"/>
    <w:rsid w:val="00983248"/>
    <w:rsid w:val="009832DC"/>
    <w:rsid w:val="00983740"/>
    <w:rsid w:val="00983A78"/>
    <w:rsid w:val="009840C0"/>
    <w:rsid w:val="00984322"/>
    <w:rsid w:val="00984372"/>
    <w:rsid w:val="00984674"/>
    <w:rsid w:val="009848DE"/>
    <w:rsid w:val="00985DB8"/>
    <w:rsid w:val="00986098"/>
    <w:rsid w:val="00986BE0"/>
    <w:rsid w:val="00990D01"/>
    <w:rsid w:val="00990EE2"/>
    <w:rsid w:val="00991C1B"/>
    <w:rsid w:val="009921E9"/>
    <w:rsid w:val="0099276A"/>
    <w:rsid w:val="00992C1A"/>
    <w:rsid w:val="00993D33"/>
    <w:rsid w:val="00993E4A"/>
    <w:rsid w:val="00993EF6"/>
    <w:rsid w:val="0099409A"/>
    <w:rsid w:val="00994A7A"/>
    <w:rsid w:val="00994B23"/>
    <w:rsid w:val="00994E74"/>
    <w:rsid w:val="0099539D"/>
    <w:rsid w:val="009953CD"/>
    <w:rsid w:val="009966AB"/>
    <w:rsid w:val="009978B7"/>
    <w:rsid w:val="009979D5"/>
    <w:rsid w:val="009A083C"/>
    <w:rsid w:val="009A144F"/>
    <w:rsid w:val="009A1F4F"/>
    <w:rsid w:val="009A2C7E"/>
    <w:rsid w:val="009A2DA7"/>
    <w:rsid w:val="009A2EDE"/>
    <w:rsid w:val="009A331D"/>
    <w:rsid w:val="009A370B"/>
    <w:rsid w:val="009A3D30"/>
    <w:rsid w:val="009A3D84"/>
    <w:rsid w:val="009A4449"/>
    <w:rsid w:val="009A4954"/>
    <w:rsid w:val="009A4B34"/>
    <w:rsid w:val="009A51CB"/>
    <w:rsid w:val="009A5206"/>
    <w:rsid w:val="009A5287"/>
    <w:rsid w:val="009A5A0E"/>
    <w:rsid w:val="009A5B03"/>
    <w:rsid w:val="009A670D"/>
    <w:rsid w:val="009A6F0F"/>
    <w:rsid w:val="009A757C"/>
    <w:rsid w:val="009A76A0"/>
    <w:rsid w:val="009A7701"/>
    <w:rsid w:val="009A780F"/>
    <w:rsid w:val="009A78D4"/>
    <w:rsid w:val="009A7E24"/>
    <w:rsid w:val="009B0FBD"/>
    <w:rsid w:val="009B1066"/>
    <w:rsid w:val="009B1397"/>
    <w:rsid w:val="009B1430"/>
    <w:rsid w:val="009B1B24"/>
    <w:rsid w:val="009B1C6B"/>
    <w:rsid w:val="009B1D71"/>
    <w:rsid w:val="009B2046"/>
    <w:rsid w:val="009B225A"/>
    <w:rsid w:val="009B235C"/>
    <w:rsid w:val="009B25D0"/>
    <w:rsid w:val="009B264D"/>
    <w:rsid w:val="009B3540"/>
    <w:rsid w:val="009B370E"/>
    <w:rsid w:val="009B396F"/>
    <w:rsid w:val="009B3B6E"/>
    <w:rsid w:val="009B43B2"/>
    <w:rsid w:val="009B44AB"/>
    <w:rsid w:val="009B4BF9"/>
    <w:rsid w:val="009B4C39"/>
    <w:rsid w:val="009B53BE"/>
    <w:rsid w:val="009B6AD3"/>
    <w:rsid w:val="009B6C35"/>
    <w:rsid w:val="009B71CC"/>
    <w:rsid w:val="009C00D2"/>
    <w:rsid w:val="009C016A"/>
    <w:rsid w:val="009C01E9"/>
    <w:rsid w:val="009C0365"/>
    <w:rsid w:val="009C058E"/>
    <w:rsid w:val="009C09EA"/>
    <w:rsid w:val="009C0B48"/>
    <w:rsid w:val="009C1135"/>
    <w:rsid w:val="009C11D7"/>
    <w:rsid w:val="009C2352"/>
    <w:rsid w:val="009C27D3"/>
    <w:rsid w:val="009C2EED"/>
    <w:rsid w:val="009C3064"/>
    <w:rsid w:val="009C33A3"/>
    <w:rsid w:val="009C46F8"/>
    <w:rsid w:val="009C4885"/>
    <w:rsid w:val="009C5D3E"/>
    <w:rsid w:val="009C6B5A"/>
    <w:rsid w:val="009C76BC"/>
    <w:rsid w:val="009C7877"/>
    <w:rsid w:val="009C795A"/>
    <w:rsid w:val="009C79FA"/>
    <w:rsid w:val="009C7BFA"/>
    <w:rsid w:val="009C7E16"/>
    <w:rsid w:val="009D01DD"/>
    <w:rsid w:val="009D11B3"/>
    <w:rsid w:val="009D16FC"/>
    <w:rsid w:val="009D1828"/>
    <w:rsid w:val="009D1BC9"/>
    <w:rsid w:val="009D1D76"/>
    <w:rsid w:val="009D21FE"/>
    <w:rsid w:val="009D246B"/>
    <w:rsid w:val="009D2787"/>
    <w:rsid w:val="009D2B29"/>
    <w:rsid w:val="009D3598"/>
    <w:rsid w:val="009D3777"/>
    <w:rsid w:val="009D4706"/>
    <w:rsid w:val="009D5092"/>
    <w:rsid w:val="009D5A20"/>
    <w:rsid w:val="009D65EF"/>
    <w:rsid w:val="009D7116"/>
    <w:rsid w:val="009D7596"/>
    <w:rsid w:val="009D7930"/>
    <w:rsid w:val="009D79C2"/>
    <w:rsid w:val="009E0460"/>
    <w:rsid w:val="009E0712"/>
    <w:rsid w:val="009E0D21"/>
    <w:rsid w:val="009E136D"/>
    <w:rsid w:val="009E1A8E"/>
    <w:rsid w:val="009E248A"/>
    <w:rsid w:val="009E24CA"/>
    <w:rsid w:val="009E2BC0"/>
    <w:rsid w:val="009E2C0A"/>
    <w:rsid w:val="009E2D0B"/>
    <w:rsid w:val="009E2EA2"/>
    <w:rsid w:val="009E3419"/>
    <w:rsid w:val="009E4719"/>
    <w:rsid w:val="009E487B"/>
    <w:rsid w:val="009E51E9"/>
    <w:rsid w:val="009E52B3"/>
    <w:rsid w:val="009E560A"/>
    <w:rsid w:val="009E5920"/>
    <w:rsid w:val="009E606F"/>
    <w:rsid w:val="009E6553"/>
    <w:rsid w:val="009E6F06"/>
    <w:rsid w:val="009E7348"/>
    <w:rsid w:val="009E783F"/>
    <w:rsid w:val="009E7A4A"/>
    <w:rsid w:val="009F090D"/>
    <w:rsid w:val="009F0C6B"/>
    <w:rsid w:val="009F139F"/>
    <w:rsid w:val="009F190F"/>
    <w:rsid w:val="009F2537"/>
    <w:rsid w:val="009F28C7"/>
    <w:rsid w:val="009F3862"/>
    <w:rsid w:val="009F387A"/>
    <w:rsid w:val="009F3897"/>
    <w:rsid w:val="009F5E66"/>
    <w:rsid w:val="009F5FBA"/>
    <w:rsid w:val="009F6066"/>
    <w:rsid w:val="009F6867"/>
    <w:rsid w:val="009F6AA5"/>
    <w:rsid w:val="009F7A8D"/>
    <w:rsid w:val="009F7F58"/>
    <w:rsid w:val="00A00C65"/>
    <w:rsid w:val="00A010A7"/>
    <w:rsid w:val="00A016AF"/>
    <w:rsid w:val="00A029F4"/>
    <w:rsid w:val="00A037E2"/>
    <w:rsid w:val="00A059B5"/>
    <w:rsid w:val="00A05B0B"/>
    <w:rsid w:val="00A06056"/>
    <w:rsid w:val="00A067DF"/>
    <w:rsid w:val="00A0688C"/>
    <w:rsid w:val="00A07CED"/>
    <w:rsid w:val="00A10499"/>
    <w:rsid w:val="00A1198A"/>
    <w:rsid w:val="00A120F3"/>
    <w:rsid w:val="00A12E40"/>
    <w:rsid w:val="00A13BA1"/>
    <w:rsid w:val="00A1473C"/>
    <w:rsid w:val="00A14905"/>
    <w:rsid w:val="00A1573D"/>
    <w:rsid w:val="00A1582B"/>
    <w:rsid w:val="00A158EC"/>
    <w:rsid w:val="00A158FD"/>
    <w:rsid w:val="00A1606D"/>
    <w:rsid w:val="00A163FA"/>
    <w:rsid w:val="00A1773F"/>
    <w:rsid w:val="00A20824"/>
    <w:rsid w:val="00A20A17"/>
    <w:rsid w:val="00A20D7A"/>
    <w:rsid w:val="00A215CB"/>
    <w:rsid w:val="00A2161B"/>
    <w:rsid w:val="00A21D35"/>
    <w:rsid w:val="00A2226B"/>
    <w:rsid w:val="00A22750"/>
    <w:rsid w:val="00A228C8"/>
    <w:rsid w:val="00A22B60"/>
    <w:rsid w:val="00A22D6F"/>
    <w:rsid w:val="00A22E78"/>
    <w:rsid w:val="00A237D9"/>
    <w:rsid w:val="00A2384D"/>
    <w:rsid w:val="00A23A5B"/>
    <w:rsid w:val="00A246B1"/>
    <w:rsid w:val="00A253AD"/>
    <w:rsid w:val="00A2568B"/>
    <w:rsid w:val="00A26057"/>
    <w:rsid w:val="00A26585"/>
    <w:rsid w:val="00A27277"/>
    <w:rsid w:val="00A272A7"/>
    <w:rsid w:val="00A279CE"/>
    <w:rsid w:val="00A27E94"/>
    <w:rsid w:val="00A30342"/>
    <w:rsid w:val="00A30443"/>
    <w:rsid w:val="00A30C5B"/>
    <w:rsid w:val="00A30EE8"/>
    <w:rsid w:val="00A31CDD"/>
    <w:rsid w:val="00A31D90"/>
    <w:rsid w:val="00A32329"/>
    <w:rsid w:val="00A32440"/>
    <w:rsid w:val="00A3273D"/>
    <w:rsid w:val="00A32C09"/>
    <w:rsid w:val="00A33520"/>
    <w:rsid w:val="00A337AC"/>
    <w:rsid w:val="00A356B2"/>
    <w:rsid w:val="00A357C2"/>
    <w:rsid w:val="00A35D0A"/>
    <w:rsid w:val="00A3606E"/>
    <w:rsid w:val="00A368AC"/>
    <w:rsid w:val="00A3753E"/>
    <w:rsid w:val="00A37AE0"/>
    <w:rsid w:val="00A40903"/>
    <w:rsid w:val="00A40B61"/>
    <w:rsid w:val="00A40F3F"/>
    <w:rsid w:val="00A41381"/>
    <w:rsid w:val="00A414BF"/>
    <w:rsid w:val="00A415AE"/>
    <w:rsid w:val="00A41DC0"/>
    <w:rsid w:val="00A41DEB"/>
    <w:rsid w:val="00A4217E"/>
    <w:rsid w:val="00A42570"/>
    <w:rsid w:val="00A42977"/>
    <w:rsid w:val="00A42A19"/>
    <w:rsid w:val="00A42B29"/>
    <w:rsid w:val="00A42FD1"/>
    <w:rsid w:val="00A4386C"/>
    <w:rsid w:val="00A43997"/>
    <w:rsid w:val="00A43D2A"/>
    <w:rsid w:val="00A43D59"/>
    <w:rsid w:val="00A43DF2"/>
    <w:rsid w:val="00A443A8"/>
    <w:rsid w:val="00A443D0"/>
    <w:rsid w:val="00A44CBD"/>
    <w:rsid w:val="00A451A2"/>
    <w:rsid w:val="00A455D9"/>
    <w:rsid w:val="00A455E4"/>
    <w:rsid w:val="00A45760"/>
    <w:rsid w:val="00A457D1"/>
    <w:rsid w:val="00A45F52"/>
    <w:rsid w:val="00A46AD1"/>
    <w:rsid w:val="00A46F6D"/>
    <w:rsid w:val="00A46FFA"/>
    <w:rsid w:val="00A475EE"/>
    <w:rsid w:val="00A478CC"/>
    <w:rsid w:val="00A47B05"/>
    <w:rsid w:val="00A50AF4"/>
    <w:rsid w:val="00A51014"/>
    <w:rsid w:val="00A51573"/>
    <w:rsid w:val="00A516B8"/>
    <w:rsid w:val="00A51A13"/>
    <w:rsid w:val="00A51DA8"/>
    <w:rsid w:val="00A51E51"/>
    <w:rsid w:val="00A51ECF"/>
    <w:rsid w:val="00A52913"/>
    <w:rsid w:val="00A52F9F"/>
    <w:rsid w:val="00A536AF"/>
    <w:rsid w:val="00A547B3"/>
    <w:rsid w:val="00A54DE0"/>
    <w:rsid w:val="00A55AF8"/>
    <w:rsid w:val="00A56800"/>
    <w:rsid w:val="00A608E7"/>
    <w:rsid w:val="00A60E14"/>
    <w:rsid w:val="00A61A2B"/>
    <w:rsid w:val="00A61C90"/>
    <w:rsid w:val="00A6211F"/>
    <w:rsid w:val="00A62989"/>
    <w:rsid w:val="00A62F23"/>
    <w:rsid w:val="00A63094"/>
    <w:rsid w:val="00A6309D"/>
    <w:rsid w:val="00A633A2"/>
    <w:rsid w:val="00A639E3"/>
    <w:rsid w:val="00A63D16"/>
    <w:rsid w:val="00A6462D"/>
    <w:rsid w:val="00A6474D"/>
    <w:rsid w:val="00A647E4"/>
    <w:rsid w:val="00A648A0"/>
    <w:rsid w:val="00A6554F"/>
    <w:rsid w:val="00A65B67"/>
    <w:rsid w:val="00A65C5B"/>
    <w:rsid w:val="00A677D1"/>
    <w:rsid w:val="00A67A2C"/>
    <w:rsid w:val="00A67D44"/>
    <w:rsid w:val="00A7015B"/>
    <w:rsid w:val="00A703D8"/>
    <w:rsid w:val="00A705C4"/>
    <w:rsid w:val="00A70AE6"/>
    <w:rsid w:val="00A70F76"/>
    <w:rsid w:val="00A7116B"/>
    <w:rsid w:val="00A7176B"/>
    <w:rsid w:val="00A71B70"/>
    <w:rsid w:val="00A71D1D"/>
    <w:rsid w:val="00A7218E"/>
    <w:rsid w:val="00A7232D"/>
    <w:rsid w:val="00A7257B"/>
    <w:rsid w:val="00A72699"/>
    <w:rsid w:val="00A73A1B"/>
    <w:rsid w:val="00A73D14"/>
    <w:rsid w:val="00A73F7E"/>
    <w:rsid w:val="00A7514B"/>
    <w:rsid w:val="00A754E7"/>
    <w:rsid w:val="00A75703"/>
    <w:rsid w:val="00A7585A"/>
    <w:rsid w:val="00A7595C"/>
    <w:rsid w:val="00A75E13"/>
    <w:rsid w:val="00A7647C"/>
    <w:rsid w:val="00A76776"/>
    <w:rsid w:val="00A769E9"/>
    <w:rsid w:val="00A76D09"/>
    <w:rsid w:val="00A770F0"/>
    <w:rsid w:val="00A7714E"/>
    <w:rsid w:val="00A77B52"/>
    <w:rsid w:val="00A81609"/>
    <w:rsid w:val="00A817E5"/>
    <w:rsid w:val="00A81FBF"/>
    <w:rsid w:val="00A82130"/>
    <w:rsid w:val="00A82200"/>
    <w:rsid w:val="00A82495"/>
    <w:rsid w:val="00A82567"/>
    <w:rsid w:val="00A826AE"/>
    <w:rsid w:val="00A82DC0"/>
    <w:rsid w:val="00A8313C"/>
    <w:rsid w:val="00A83E9E"/>
    <w:rsid w:val="00A84170"/>
    <w:rsid w:val="00A84FD0"/>
    <w:rsid w:val="00A85731"/>
    <w:rsid w:val="00A85E99"/>
    <w:rsid w:val="00A86607"/>
    <w:rsid w:val="00A8679F"/>
    <w:rsid w:val="00A86F0E"/>
    <w:rsid w:val="00A878F9"/>
    <w:rsid w:val="00A87D1B"/>
    <w:rsid w:val="00A90568"/>
    <w:rsid w:val="00A91763"/>
    <w:rsid w:val="00A9194C"/>
    <w:rsid w:val="00A91D05"/>
    <w:rsid w:val="00A93280"/>
    <w:rsid w:val="00A934FE"/>
    <w:rsid w:val="00A935BE"/>
    <w:rsid w:val="00A94064"/>
    <w:rsid w:val="00A94789"/>
    <w:rsid w:val="00A9596E"/>
    <w:rsid w:val="00A95EFD"/>
    <w:rsid w:val="00A95F86"/>
    <w:rsid w:val="00A96357"/>
    <w:rsid w:val="00A9679B"/>
    <w:rsid w:val="00A96887"/>
    <w:rsid w:val="00A978FE"/>
    <w:rsid w:val="00A97EF3"/>
    <w:rsid w:val="00AA0075"/>
    <w:rsid w:val="00AA0336"/>
    <w:rsid w:val="00AA057F"/>
    <w:rsid w:val="00AA0D5A"/>
    <w:rsid w:val="00AA0EF4"/>
    <w:rsid w:val="00AA10C7"/>
    <w:rsid w:val="00AA1A5E"/>
    <w:rsid w:val="00AA1AAD"/>
    <w:rsid w:val="00AA1F6F"/>
    <w:rsid w:val="00AA2106"/>
    <w:rsid w:val="00AA23A8"/>
    <w:rsid w:val="00AA252D"/>
    <w:rsid w:val="00AA2855"/>
    <w:rsid w:val="00AA2A9E"/>
    <w:rsid w:val="00AA2FB1"/>
    <w:rsid w:val="00AA318A"/>
    <w:rsid w:val="00AA3868"/>
    <w:rsid w:val="00AA3C73"/>
    <w:rsid w:val="00AA4724"/>
    <w:rsid w:val="00AA55DE"/>
    <w:rsid w:val="00AA60F4"/>
    <w:rsid w:val="00AA670E"/>
    <w:rsid w:val="00AA676A"/>
    <w:rsid w:val="00AA69E3"/>
    <w:rsid w:val="00AA7BCB"/>
    <w:rsid w:val="00AA7DC2"/>
    <w:rsid w:val="00AB0123"/>
    <w:rsid w:val="00AB08D7"/>
    <w:rsid w:val="00AB1553"/>
    <w:rsid w:val="00AB2548"/>
    <w:rsid w:val="00AB2A52"/>
    <w:rsid w:val="00AB2C9C"/>
    <w:rsid w:val="00AB2EA4"/>
    <w:rsid w:val="00AB36A1"/>
    <w:rsid w:val="00AB40B1"/>
    <w:rsid w:val="00AB4111"/>
    <w:rsid w:val="00AB46D0"/>
    <w:rsid w:val="00AB4D60"/>
    <w:rsid w:val="00AB6BBD"/>
    <w:rsid w:val="00AB73FF"/>
    <w:rsid w:val="00AB77A7"/>
    <w:rsid w:val="00AB7D1B"/>
    <w:rsid w:val="00AC001C"/>
    <w:rsid w:val="00AC02FA"/>
    <w:rsid w:val="00AC133E"/>
    <w:rsid w:val="00AC1415"/>
    <w:rsid w:val="00AC1C83"/>
    <w:rsid w:val="00AC1DB1"/>
    <w:rsid w:val="00AC2338"/>
    <w:rsid w:val="00AC277F"/>
    <w:rsid w:val="00AC2F85"/>
    <w:rsid w:val="00AC3B49"/>
    <w:rsid w:val="00AC3FA1"/>
    <w:rsid w:val="00AC4139"/>
    <w:rsid w:val="00AC4855"/>
    <w:rsid w:val="00AC4F24"/>
    <w:rsid w:val="00AC536B"/>
    <w:rsid w:val="00AC53F0"/>
    <w:rsid w:val="00AC5D35"/>
    <w:rsid w:val="00AC6A9B"/>
    <w:rsid w:val="00AC6AB8"/>
    <w:rsid w:val="00AC6ED0"/>
    <w:rsid w:val="00AC722A"/>
    <w:rsid w:val="00AC79FC"/>
    <w:rsid w:val="00AD03B8"/>
    <w:rsid w:val="00AD04E2"/>
    <w:rsid w:val="00AD06D9"/>
    <w:rsid w:val="00AD0831"/>
    <w:rsid w:val="00AD1047"/>
    <w:rsid w:val="00AD1784"/>
    <w:rsid w:val="00AD1B5F"/>
    <w:rsid w:val="00AD1FD7"/>
    <w:rsid w:val="00AD2676"/>
    <w:rsid w:val="00AD28F7"/>
    <w:rsid w:val="00AD29A7"/>
    <w:rsid w:val="00AD2CD6"/>
    <w:rsid w:val="00AD2D7F"/>
    <w:rsid w:val="00AD3168"/>
    <w:rsid w:val="00AD3A94"/>
    <w:rsid w:val="00AD3CD9"/>
    <w:rsid w:val="00AD4311"/>
    <w:rsid w:val="00AD4B66"/>
    <w:rsid w:val="00AD5316"/>
    <w:rsid w:val="00AD5576"/>
    <w:rsid w:val="00AD57A8"/>
    <w:rsid w:val="00AD5953"/>
    <w:rsid w:val="00AD5CC6"/>
    <w:rsid w:val="00AD5CEB"/>
    <w:rsid w:val="00AD5F11"/>
    <w:rsid w:val="00AD7026"/>
    <w:rsid w:val="00AD7182"/>
    <w:rsid w:val="00AD7B8D"/>
    <w:rsid w:val="00AE0775"/>
    <w:rsid w:val="00AE1158"/>
    <w:rsid w:val="00AE11D3"/>
    <w:rsid w:val="00AE11DB"/>
    <w:rsid w:val="00AE11FA"/>
    <w:rsid w:val="00AE1262"/>
    <w:rsid w:val="00AE1314"/>
    <w:rsid w:val="00AE14B1"/>
    <w:rsid w:val="00AE1838"/>
    <w:rsid w:val="00AE1DAD"/>
    <w:rsid w:val="00AE1EA0"/>
    <w:rsid w:val="00AE2D8E"/>
    <w:rsid w:val="00AE324B"/>
    <w:rsid w:val="00AE3D93"/>
    <w:rsid w:val="00AE4ABE"/>
    <w:rsid w:val="00AE4D23"/>
    <w:rsid w:val="00AE5749"/>
    <w:rsid w:val="00AE599C"/>
    <w:rsid w:val="00AE5BE7"/>
    <w:rsid w:val="00AE64AC"/>
    <w:rsid w:val="00AE6FD4"/>
    <w:rsid w:val="00AE6FDF"/>
    <w:rsid w:val="00AE70ED"/>
    <w:rsid w:val="00AE74DF"/>
    <w:rsid w:val="00AE752E"/>
    <w:rsid w:val="00AF139C"/>
    <w:rsid w:val="00AF1E3A"/>
    <w:rsid w:val="00AF1F43"/>
    <w:rsid w:val="00AF239D"/>
    <w:rsid w:val="00AF28CA"/>
    <w:rsid w:val="00AF3062"/>
    <w:rsid w:val="00AF3D25"/>
    <w:rsid w:val="00AF50FF"/>
    <w:rsid w:val="00AF533B"/>
    <w:rsid w:val="00AF5E22"/>
    <w:rsid w:val="00AF5F7A"/>
    <w:rsid w:val="00AF6A4A"/>
    <w:rsid w:val="00AF7AB9"/>
    <w:rsid w:val="00AF7FD7"/>
    <w:rsid w:val="00B00326"/>
    <w:rsid w:val="00B004A4"/>
    <w:rsid w:val="00B008AC"/>
    <w:rsid w:val="00B00DA6"/>
    <w:rsid w:val="00B01269"/>
    <w:rsid w:val="00B0144E"/>
    <w:rsid w:val="00B015E4"/>
    <w:rsid w:val="00B01604"/>
    <w:rsid w:val="00B01B58"/>
    <w:rsid w:val="00B0257E"/>
    <w:rsid w:val="00B02AEE"/>
    <w:rsid w:val="00B03701"/>
    <w:rsid w:val="00B0441A"/>
    <w:rsid w:val="00B04DFB"/>
    <w:rsid w:val="00B05017"/>
    <w:rsid w:val="00B05733"/>
    <w:rsid w:val="00B05998"/>
    <w:rsid w:val="00B05AB9"/>
    <w:rsid w:val="00B05B00"/>
    <w:rsid w:val="00B06036"/>
    <w:rsid w:val="00B06077"/>
    <w:rsid w:val="00B0680D"/>
    <w:rsid w:val="00B072DC"/>
    <w:rsid w:val="00B10A43"/>
    <w:rsid w:val="00B10FB5"/>
    <w:rsid w:val="00B11A35"/>
    <w:rsid w:val="00B11AFF"/>
    <w:rsid w:val="00B12E28"/>
    <w:rsid w:val="00B149D2"/>
    <w:rsid w:val="00B15095"/>
    <w:rsid w:val="00B15554"/>
    <w:rsid w:val="00B15BE8"/>
    <w:rsid w:val="00B15FB4"/>
    <w:rsid w:val="00B16199"/>
    <w:rsid w:val="00B16C3E"/>
    <w:rsid w:val="00B16D88"/>
    <w:rsid w:val="00B16E6E"/>
    <w:rsid w:val="00B1709C"/>
    <w:rsid w:val="00B17A38"/>
    <w:rsid w:val="00B17D0E"/>
    <w:rsid w:val="00B202A1"/>
    <w:rsid w:val="00B20374"/>
    <w:rsid w:val="00B206BF"/>
    <w:rsid w:val="00B21231"/>
    <w:rsid w:val="00B2135B"/>
    <w:rsid w:val="00B213F2"/>
    <w:rsid w:val="00B21785"/>
    <w:rsid w:val="00B21904"/>
    <w:rsid w:val="00B21935"/>
    <w:rsid w:val="00B21AFE"/>
    <w:rsid w:val="00B21D08"/>
    <w:rsid w:val="00B22930"/>
    <w:rsid w:val="00B22A66"/>
    <w:rsid w:val="00B22C00"/>
    <w:rsid w:val="00B230B7"/>
    <w:rsid w:val="00B23C36"/>
    <w:rsid w:val="00B2433C"/>
    <w:rsid w:val="00B246D4"/>
    <w:rsid w:val="00B263B3"/>
    <w:rsid w:val="00B26540"/>
    <w:rsid w:val="00B269AD"/>
    <w:rsid w:val="00B26D2C"/>
    <w:rsid w:val="00B26F9C"/>
    <w:rsid w:val="00B27393"/>
    <w:rsid w:val="00B307C0"/>
    <w:rsid w:val="00B30C90"/>
    <w:rsid w:val="00B31095"/>
    <w:rsid w:val="00B316A1"/>
    <w:rsid w:val="00B3211B"/>
    <w:rsid w:val="00B34B4D"/>
    <w:rsid w:val="00B34F72"/>
    <w:rsid w:val="00B35B06"/>
    <w:rsid w:val="00B36966"/>
    <w:rsid w:val="00B3776C"/>
    <w:rsid w:val="00B37969"/>
    <w:rsid w:val="00B40690"/>
    <w:rsid w:val="00B40FEB"/>
    <w:rsid w:val="00B41D2A"/>
    <w:rsid w:val="00B41DA9"/>
    <w:rsid w:val="00B42034"/>
    <w:rsid w:val="00B4269D"/>
    <w:rsid w:val="00B4280D"/>
    <w:rsid w:val="00B42B0A"/>
    <w:rsid w:val="00B42CEE"/>
    <w:rsid w:val="00B43160"/>
    <w:rsid w:val="00B43659"/>
    <w:rsid w:val="00B4398B"/>
    <w:rsid w:val="00B439BF"/>
    <w:rsid w:val="00B43D8E"/>
    <w:rsid w:val="00B43FF7"/>
    <w:rsid w:val="00B4458D"/>
    <w:rsid w:val="00B44EB6"/>
    <w:rsid w:val="00B45695"/>
    <w:rsid w:val="00B45BB7"/>
    <w:rsid w:val="00B4601B"/>
    <w:rsid w:val="00B46913"/>
    <w:rsid w:val="00B46943"/>
    <w:rsid w:val="00B47309"/>
    <w:rsid w:val="00B47812"/>
    <w:rsid w:val="00B50B42"/>
    <w:rsid w:val="00B50E2F"/>
    <w:rsid w:val="00B517EA"/>
    <w:rsid w:val="00B51E7B"/>
    <w:rsid w:val="00B5220B"/>
    <w:rsid w:val="00B527AB"/>
    <w:rsid w:val="00B52A44"/>
    <w:rsid w:val="00B531EB"/>
    <w:rsid w:val="00B542E1"/>
    <w:rsid w:val="00B543C4"/>
    <w:rsid w:val="00B54560"/>
    <w:rsid w:val="00B548A1"/>
    <w:rsid w:val="00B54DEE"/>
    <w:rsid w:val="00B557AC"/>
    <w:rsid w:val="00B55A2A"/>
    <w:rsid w:val="00B56476"/>
    <w:rsid w:val="00B56796"/>
    <w:rsid w:val="00B5752C"/>
    <w:rsid w:val="00B57880"/>
    <w:rsid w:val="00B57B9D"/>
    <w:rsid w:val="00B6009E"/>
    <w:rsid w:val="00B60235"/>
    <w:rsid w:val="00B603F1"/>
    <w:rsid w:val="00B60BD5"/>
    <w:rsid w:val="00B60C9E"/>
    <w:rsid w:val="00B612D2"/>
    <w:rsid w:val="00B61507"/>
    <w:rsid w:val="00B617FF"/>
    <w:rsid w:val="00B620F0"/>
    <w:rsid w:val="00B62287"/>
    <w:rsid w:val="00B62A99"/>
    <w:rsid w:val="00B62C78"/>
    <w:rsid w:val="00B633EF"/>
    <w:rsid w:val="00B6379A"/>
    <w:rsid w:val="00B63EF2"/>
    <w:rsid w:val="00B64019"/>
    <w:rsid w:val="00B649CC"/>
    <w:rsid w:val="00B64AC2"/>
    <w:rsid w:val="00B64F42"/>
    <w:rsid w:val="00B65AAD"/>
    <w:rsid w:val="00B65B86"/>
    <w:rsid w:val="00B66B79"/>
    <w:rsid w:val="00B66D5C"/>
    <w:rsid w:val="00B673B3"/>
    <w:rsid w:val="00B67462"/>
    <w:rsid w:val="00B67544"/>
    <w:rsid w:val="00B6778A"/>
    <w:rsid w:val="00B67D70"/>
    <w:rsid w:val="00B70B15"/>
    <w:rsid w:val="00B70CF9"/>
    <w:rsid w:val="00B71257"/>
    <w:rsid w:val="00B713CB"/>
    <w:rsid w:val="00B71976"/>
    <w:rsid w:val="00B71D0B"/>
    <w:rsid w:val="00B71DF9"/>
    <w:rsid w:val="00B71E13"/>
    <w:rsid w:val="00B71E54"/>
    <w:rsid w:val="00B71EC7"/>
    <w:rsid w:val="00B7215D"/>
    <w:rsid w:val="00B725E2"/>
    <w:rsid w:val="00B72773"/>
    <w:rsid w:val="00B7309F"/>
    <w:rsid w:val="00B73AE1"/>
    <w:rsid w:val="00B747CF"/>
    <w:rsid w:val="00B74808"/>
    <w:rsid w:val="00B74958"/>
    <w:rsid w:val="00B74C7D"/>
    <w:rsid w:val="00B74D16"/>
    <w:rsid w:val="00B7519F"/>
    <w:rsid w:val="00B75205"/>
    <w:rsid w:val="00B753AB"/>
    <w:rsid w:val="00B753DE"/>
    <w:rsid w:val="00B75970"/>
    <w:rsid w:val="00B76566"/>
    <w:rsid w:val="00B77292"/>
    <w:rsid w:val="00B77A73"/>
    <w:rsid w:val="00B803CA"/>
    <w:rsid w:val="00B80833"/>
    <w:rsid w:val="00B80A33"/>
    <w:rsid w:val="00B80DBC"/>
    <w:rsid w:val="00B81329"/>
    <w:rsid w:val="00B81A75"/>
    <w:rsid w:val="00B82331"/>
    <w:rsid w:val="00B8373D"/>
    <w:rsid w:val="00B839BC"/>
    <w:rsid w:val="00B84C25"/>
    <w:rsid w:val="00B84D6E"/>
    <w:rsid w:val="00B84FDB"/>
    <w:rsid w:val="00B8541F"/>
    <w:rsid w:val="00B8564B"/>
    <w:rsid w:val="00B85CCA"/>
    <w:rsid w:val="00B85D6C"/>
    <w:rsid w:val="00B85E1F"/>
    <w:rsid w:val="00B868FE"/>
    <w:rsid w:val="00B876E2"/>
    <w:rsid w:val="00B87951"/>
    <w:rsid w:val="00B9005B"/>
    <w:rsid w:val="00B90BD0"/>
    <w:rsid w:val="00B91320"/>
    <w:rsid w:val="00B91935"/>
    <w:rsid w:val="00B9201D"/>
    <w:rsid w:val="00B92352"/>
    <w:rsid w:val="00B92973"/>
    <w:rsid w:val="00B93B66"/>
    <w:rsid w:val="00B93DAB"/>
    <w:rsid w:val="00B93EFE"/>
    <w:rsid w:val="00B9424E"/>
    <w:rsid w:val="00B9428F"/>
    <w:rsid w:val="00B943E8"/>
    <w:rsid w:val="00B94771"/>
    <w:rsid w:val="00B949C5"/>
    <w:rsid w:val="00B94B88"/>
    <w:rsid w:val="00B94E96"/>
    <w:rsid w:val="00B95411"/>
    <w:rsid w:val="00B959CC"/>
    <w:rsid w:val="00B96973"/>
    <w:rsid w:val="00B96B79"/>
    <w:rsid w:val="00B97757"/>
    <w:rsid w:val="00B977DF"/>
    <w:rsid w:val="00BA104E"/>
    <w:rsid w:val="00BA1296"/>
    <w:rsid w:val="00BA1355"/>
    <w:rsid w:val="00BA1746"/>
    <w:rsid w:val="00BA179F"/>
    <w:rsid w:val="00BA17D0"/>
    <w:rsid w:val="00BA1F90"/>
    <w:rsid w:val="00BA2006"/>
    <w:rsid w:val="00BA2314"/>
    <w:rsid w:val="00BA2466"/>
    <w:rsid w:val="00BA2645"/>
    <w:rsid w:val="00BA2708"/>
    <w:rsid w:val="00BA4ED5"/>
    <w:rsid w:val="00BA5B65"/>
    <w:rsid w:val="00BA64BE"/>
    <w:rsid w:val="00BA6E77"/>
    <w:rsid w:val="00BA7064"/>
    <w:rsid w:val="00BA77B4"/>
    <w:rsid w:val="00BB1B2F"/>
    <w:rsid w:val="00BB1F66"/>
    <w:rsid w:val="00BB2BE3"/>
    <w:rsid w:val="00BB30CA"/>
    <w:rsid w:val="00BB322B"/>
    <w:rsid w:val="00BB3A2F"/>
    <w:rsid w:val="00BB4FFE"/>
    <w:rsid w:val="00BB6C59"/>
    <w:rsid w:val="00BB6F0D"/>
    <w:rsid w:val="00BB71B8"/>
    <w:rsid w:val="00BB75D1"/>
    <w:rsid w:val="00BB7839"/>
    <w:rsid w:val="00BB7854"/>
    <w:rsid w:val="00BB78B1"/>
    <w:rsid w:val="00BB7917"/>
    <w:rsid w:val="00BB7E78"/>
    <w:rsid w:val="00BC02FD"/>
    <w:rsid w:val="00BC0F21"/>
    <w:rsid w:val="00BC17CA"/>
    <w:rsid w:val="00BC1B43"/>
    <w:rsid w:val="00BC2269"/>
    <w:rsid w:val="00BC230C"/>
    <w:rsid w:val="00BC272D"/>
    <w:rsid w:val="00BC2CDB"/>
    <w:rsid w:val="00BC3123"/>
    <w:rsid w:val="00BC34BB"/>
    <w:rsid w:val="00BC3A68"/>
    <w:rsid w:val="00BC434C"/>
    <w:rsid w:val="00BC5397"/>
    <w:rsid w:val="00BC53DE"/>
    <w:rsid w:val="00BC552E"/>
    <w:rsid w:val="00BC592D"/>
    <w:rsid w:val="00BC5D41"/>
    <w:rsid w:val="00BC62FE"/>
    <w:rsid w:val="00BC6622"/>
    <w:rsid w:val="00BC674F"/>
    <w:rsid w:val="00BC69FC"/>
    <w:rsid w:val="00BC6D91"/>
    <w:rsid w:val="00BC7924"/>
    <w:rsid w:val="00BC79F3"/>
    <w:rsid w:val="00BD054B"/>
    <w:rsid w:val="00BD165F"/>
    <w:rsid w:val="00BD17E8"/>
    <w:rsid w:val="00BD1E9F"/>
    <w:rsid w:val="00BD3600"/>
    <w:rsid w:val="00BD388F"/>
    <w:rsid w:val="00BD47A8"/>
    <w:rsid w:val="00BD4E31"/>
    <w:rsid w:val="00BD6B2F"/>
    <w:rsid w:val="00BD76DA"/>
    <w:rsid w:val="00BD79BE"/>
    <w:rsid w:val="00BD7D0F"/>
    <w:rsid w:val="00BE00B2"/>
    <w:rsid w:val="00BE056B"/>
    <w:rsid w:val="00BE0D93"/>
    <w:rsid w:val="00BE174A"/>
    <w:rsid w:val="00BE268B"/>
    <w:rsid w:val="00BE2975"/>
    <w:rsid w:val="00BE3035"/>
    <w:rsid w:val="00BE3E9B"/>
    <w:rsid w:val="00BE489A"/>
    <w:rsid w:val="00BE584B"/>
    <w:rsid w:val="00BE5933"/>
    <w:rsid w:val="00BE5E33"/>
    <w:rsid w:val="00BE68A7"/>
    <w:rsid w:val="00BE74CE"/>
    <w:rsid w:val="00BE7D49"/>
    <w:rsid w:val="00BF0652"/>
    <w:rsid w:val="00BF081E"/>
    <w:rsid w:val="00BF0B78"/>
    <w:rsid w:val="00BF0BFA"/>
    <w:rsid w:val="00BF0FE7"/>
    <w:rsid w:val="00BF1830"/>
    <w:rsid w:val="00BF2581"/>
    <w:rsid w:val="00BF3C8D"/>
    <w:rsid w:val="00BF4168"/>
    <w:rsid w:val="00BF424D"/>
    <w:rsid w:val="00BF4D50"/>
    <w:rsid w:val="00BF5416"/>
    <w:rsid w:val="00BF55FE"/>
    <w:rsid w:val="00BF56F0"/>
    <w:rsid w:val="00BF5A0E"/>
    <w:rsid w:val="00BF5E3B"/>
    <w:rsid w:val="00BF63B2"/>
    <w:rsid w:val="00BF6B7F"/>
    <w:rsid w:val="00BF71F2"/>
    <w:rsid w:val="00BF7304"/>
    <w:rsid w:val="00BF7E14"/>
    <w:rsid w:val="00C00776"/>
    <w:rsid w:val="00C01BCA"/>
    <w:rsid w:val="00C023EF"/>
    <w:rsid w:val="00C02F28"/>
    <w:rsid w:val="00C03FCA"/>
    <w:rsid w:val="00C05C9F"/>
    <w:rsid w:val="00C05FA2"/>
    <w:rsid w:val="00C0612E"/>
    <w:rsid w:val="00C06464"/>
    <w:rsid w:val="00C067F3"/>
    <w:rsid w:val="00C06B22"/>
    <w:rsid w:val="00C06B3A"/>
    <w:rsid w:val="00C06BE8"/>
    <w:rsid w:val="00C06D90"/>
    <w:rsid w:val="00C07796"/>
    <w:rsid w:val="00C10CC0"/>
    <w:rsid w:val="00C114FB"/>
    <w:rsid w:val="00C11D18"/>
    <w:rsid w:val="00C1276D"/>
    <w:rsid w:val="00C12DF5"/>
    <w:rsid w:val="00C1326F"/>
    <w:rsid w:val="00C134A4"/>
    <w:rsid w:val="00C14CC8"/>
    <w:rsid w:val="00C15406"/>
    <w:rsid w:val="00C15C6A"/>
    <w:rsid w:val="00C15ECF"/>
    <w:rsid w:val="00C162DB"/>
    <w:rsid w:val="00C16487"/>
    <w:rsid w:val="00C16AAC"/>
    <w:rsid w:val="00C17013"/>
    <w:rsid w:val="00C2011F"/>
    <w:rsid w:val="00C20DFF"/>
    <w:rsid w:val="00C211A5"/>
    <w:rsid w:val="00C21383"/>
    <w:rsid w:val="00C2138A"/>
    <w:rsid w:val="00C213EE"/>
    <w:rsid w:val="00C21669"/>
    <w:rsid w:val="00C2275B"/>
    <w:rsid w:val="00C22C3C"/>
    <w:rsid w:val="00C2323D"/>
    <w:rsid w:val="00C238E7"/>
    <w:rsid w:val="00C23914"/>
    <w:rsid w:val="00C2398B"/>
    <w:rsid w:val="00C239AC"/>
    <w:rsid w:val="00C239E1"/>
    <w:rsid w:val="00C23E3A"/>
    <w:rsid w:val="00C24B0B"/>
    <w:rsid w:val="00C24F9C"/>
    <w:rsid w:val="00C25EC4"/>
    <w:rsid w:val="00C261D3"/>
    <w:rsid w:val="00C2623D"/>
    <w:rsid w:val="00C263F1"/>
    <w:rsid w:val="00C26F31"/>
    <w:rsid w:val="00C27679"/>
    <w:rsid w:val="00C27BE7"/>
    <w:rsid w:val="00C3034D"/>
    <w:rsid w:val="00C31760"/>
    <w:rsid w:val="00C31BCF"/>
    <w:rsid w:val="00C322C5"/>
    <w:rsid w:val="00C32994"/>
    <w:rsid w:val="00C32D32"/>
    <w:rsid w:val="00C339C7"/>
    <w:rsid w:val="00C33BEC"/>
    <w:rsid w:val="00C34819"/>
    <w:rsid w:val="00C353D3"/>
    <w:rsid w:val="00C353F4"/>
    <w:rsid w:val="00C35BA8"/>
    <w:rsid w:val="00C3647A"/>
    <w:rsid w:val="00C37DCF"/>
    <w:rsid w:val="00C41448"/>
    <w:rsid w:val="00C41C5D"/>
    <w:rsid w:val="00C41E93"/>
    <w:rsid w:val="00C42E35"/>
    <w:rsid w:val="00C44908"/>
    <w:rsid w:val="00C450B6"/>
    <w:rsid w:val="00C4541E"/>
    <w:rsid w:val="00C45696"/>
    <w:rsid w:val="00C456FE"/>
    <w:rsid w:val="00C45C7E"/>
    <w:rsid w:val="00C45E20"/>
    <w:rsid w:val="00C4695B"/>
    <w:rsid w:val="00C47369"/>
    <w:rsid w:val="00C4752A"/>
    <w:rsid w:val="00C4780E"/>
    <w:rsid w:val="00C47920"/>
    <w:rsid w:val="00C47E51"/>
    <w:rsid w:val="00C503CB"/>
    <w:rsid w:val="00C506AA"/>
    <w:rsid w:val="00C50C02"/>
    <w:rsid w:val="00C5185F"/>
    <w:rsid w:val="00C51BF8"/>
    <w:rsid w:val="00C52EF1"/>
    <w:rsid w:val="00C535D4"/>
    <w:rsid w:val="00C53E10"/>
    <w:rsid w:val="00C5482D"/>
    <w:rsid w:val="00C54AF2"/>
    <w:rsid w:val="00C55189"/>
    <w:rsid w:val="00C55251"/>
    <w:rsid w:val="00C55389"/>
    <w:rsid w:val="00C554B5"/>
    <w:rsid w:val="00C555C0"/>
    <w:rsid w:val="00C5572F"/>
    <w:rsid w:val="00C5579F"/>
    <w:rsid w:val="00C5582B"/>
    <w:rsid w:val="00C55C65"/>
    <w:rsid w:val="00C55E9B"/>
    <w:rsid w:val="00C56143"/>
    <w:rsid w:val="00C56377"/>
    <w:rsid w:val="00C566AF"/>
    <w:rsid w:val="00C56A00"/>
    <w:rsid w:val="00C56C4F"/>
    <w:rsid w:val="00C57817"/>
    <w:rsid w:val="00C579A5"/>
    <w:rsid w:val="00C57A78"/>
    <w:rsid w:val="00C6084A"/>
    <w:rsid w:val="00C60970"/>
    <w:rsid w:val="00C60C7E"/>
    <w:rsid w:val="00C61945"/>
    <w:rsid w:val="00C6207A"/>
    <w:rsid w:val="00C624EE"/>
    <w:rsid w:val="00C62C3A"/>
    <w:rsid w:val="00C631B2"/>
    <w:rsid w:val="00C632AB"/>
    <w:rsid w:val="00C63AFE"/>
    <w:rsid w:val="00C63CA0"/>
    <w:rsid w:val="00C64670"/>
    <w:rsid w:val="00C648F9"/>
    <w:rsid w:val="00C64A4E"/>
    <w:rsid w:val="00C64DF6"/>
    <w:rsid w:val="00C659B5"/>
    <w:rsid w:val="00C65EF5"/>
    <w:rsid w:val="00C65F8D"/>
    <w:rsid w:val="00C66842"/>
    <w:rsid w:val="00C67B2C"/>
    <w:rsid w:val="00C67C64"/>
    <w:rsid w:val="00C70034"/>
    <w:rsid w:val="00C70F76"/>
    <w:rsid w:val="00C71541"/>
    <w:rsid w:val="00C71DE9"/>
    <w:rsid w:val="00C725CF"/>
    <w:rsid w:val="00C72CDA"/>
    <w:rsid w:val="00C72E47"/>
    <w:rsid w:val="00C7310B"/>
    <w:rsid w:val="00C73187"/>
    <w:rsid w:val="00C733B6"/>
    <w:rsid w:val="00C73504"/>
    <w:rsid w:val="00C73770"/>
    <w:rsid w:val="00C737B8"/>
    <w:rsid w:val="00C74005"/>
    <w:rsid w:val="00C74225"/>
    <w:rsid w:val="00C743EE"/>
    <w:rsid w:val="00C745D1"/>
    <w:rsid w:val="00C749BF"/>
    <w:rsid w:val="00C74A83"/>
    <w:rsid w:val="00C74D46"/>
    <w:rsid w:val="00C76505"/>
    <w:rsid w:val="00C77679"/>
    <w:rsid w:val="00C77FEC"/>
    <w:rsid w:val="00C8043D"/>
    <w:rsid w:val="00C806CD"/>
    <w:rsid w:val="00C80953"/>
    <w:rsid w:val="00C81261"/>
    <w:rsid w:val="00C8159E"/>
    <w:rsid w:val="00C817AF"/>
    <w:rsid w:val="00C829D9"/>
    <w:rsid w:val="00C82BE1"/>
    <w:rsid w:val="00C82D8F"/>
    <w:rsid w:val="00C82FED"/>
    <w:rsid w:val="00C833AA"/>
    <w:rsid w:val="00C836BA"/>
    <w:rsid w:val="00C8397E"/>
    <w:rsid w:val="00C84519"/>
    <w:rsid w:val="00C847FA"/>
    <w:rsid w:val="00C84FED"/>
    <w:rsid w:val="00C8647A"/>
    <w:rsid w:val="00C86516"/>
    <w:rsid w:val="00C86B61"/>
    <w:rsid w:val="00C87581"/>
    <w:rsid w:val="00C8777C"/>
    <w:rsid w:val="00C87F39"/>
    <w:rsid w:val="00C900A1"/>
    <w:rsid w:val="00C90167"/>
    <w:rsid w:val="00C9067B"/>
    <w:rsid w:val="00C90987"/>
    <w:rsid w:val="00C916E2"/>
    <w:rsid w:val="00C91A42"/>
    <w:rsid w:val="00C924BB"/>
    <w:rsid w:val="00C926CD"/>
    <w:rsid w:val="00C92DA5"/>
    <w:rsid w:val="00C92E17"/>
    <w:rsid w:val="00C931C0"/>
    <w:rsid w:val="00C93F94"/>
    <w:rsid w:val="00C9400E"/>
    <w:rsid w:val="00C945F4"/>
    <w:rsid w:val="00C94844"/>
    <w:rsid w:val="00C94E85"/>
    <w:rsid w:val="00C95579"/>
    <w:rsid w:val="00C959FD"/>
    <w:rsid w:val="00C95C35"/>
    <w:rsid w:val="00C961FA"/>
    <w:rsid w:val="00C962B4"/>
    <w:rsid w:val="00C963B6"/>
    <w:rsid w:val="00C964AA"/>
    <w:rsid w:val="00C96C0F"/>
    <w:rsid w:val="00C96FF1"/>
    <w:rsid w:val="00C971EA"/>
    <w:rsid w:val="00C97831"/>
    <w:rsid w:val="00C979EE"/>
    <w:rsid w:val="00C97A0F"/>
    <w:rsid w:val="00CA0F03"/>
    <w:rsid w:val="00CA0FD6"/>
    <w:rsid w:val="00CA1BF5"/>
    <w:rsid w:val="00CA1DF5"/>
    <w:rsid w:val="00CA1FAB"/>
    <w:rsid w:val="00CA2BA0"/>
    <w:rsid w:val="00CA2E68"/>
    <w:rsid w:val="00CA30AC"/>
    <w:rsid w:val="00CA30B7"/>
    <w:rsid w:val="00CA3386"/>
    <w:rsid w:val="00CA365D"/>
    <w:rsid w:val="00CA3BBB"/>
    <w:rsid w:val="00CA45E2"/>
    <w:rsid w:val="00CA46E7"/>
    <w:rsid w:val="00CA4B34"/>
    <w:rsid w:val="00CA558D"/>
    <w:rsid w:val="00CA6782"/>
    <w:rsid w:val="00CA735B"/>
    <w:rsid w:val="00CA7492"/>
    <w:rsid w:val="00CA74E0"/>
    <w:rsid w:val="00CA7B39"/>
    <w:rsid w:val="00CB0362"/>
    <w:rsid w:val="00CB0743"/>
    <w:rsid w:val="00CB0DE0"/>
    <w:rsid w:val="00CB12E7"/>
    <w:rsid w:val="00CB1493"/>
    <w:rsid w:val="00CB163A"/>
    <w:rsid w:val="00CB1761"/>
    <w:rsid w:val="00CB1891"/>
    <w:rsid w:val="00CB2BFB"/>
    <w:rsid w:val="00CB2F0A"/>
    <w:rsid w:val="00CB3CB4"/>
    <w:rsid w:val="00CB3F22"/>
    <w:rsid w:val="00CB4ABF"/>
    <w:rsid w:val="00CB55FF"/>
    <w:rsid w:val="00CB5926"/>
    <w:rsid w:val="00CB6E35"/>
    <w:rsid w:val="00CC0170"/>
    <w:rsid w:val="00CC02F2"/>
    <w:rsid w:val="00CC065F"/>
    <w:rsid w:val="00CC1413"/>
    <w:rsid w:val="00CC1573"/>
    <w:rsid w:val="00CC1B2D"/>
    <w:rsid w:val="00CC2156"/>
    <w:rsid w:val="00CC2333"/>
    <w:rsid w:val="00CC2DB1"/>
    <w:rsid w:val="00CC31DE"/>
    <w:rsid w:val="00CC40E5"/>
    <w:rsid w:val="00CC41A2"/>
    <w:rsid w:val="00CC4726"/>
    <w:rsid w:val="00CC4B9E"/>
    <w:rsid w:val="00CC545D"/>
    <w:rsid w:val="00CC5633"/>
    <w:rsid w:val="00CC57C6"/>
    <w:rsid w:val="00CC5FA4"/>
    <w:rsid w:val="00CC6734"/>
    <w:rsid w:val="00CC68EE"/>
    <w:rsid w:val="00CC6A6C"/>
    <w:rsid w:val="00CC70A2"/>
    <w:rsid w:val="00CC75B9"/>
    <w:rsid w:val="00CC7B51"/>
    <w:rsid w:val="00CC7CC6"/>
    <w:rsid w:val="00CC7D01"/>
    <w:rsid w:val="00CD0784"/>
    <w:rsid w:val="00CD083E"/>
    <w:rsid w:val="00CD0C5B"/>
    <w:rsid w:val="00CD157B"/>
    <w:rsid w:val="00CD1992"/>
    <w:rsid w:val="00CD1A2F"/>
    <w:rsid w:val="00CD1BB6"/>
    <w:rsid w:val="00CD2834"/>
    <w:rsid w:val="00CD2BF8"/>
    <w:rsid w:val="00CD3149"/>
    <w:rsid w:val="00CD3943"/>
    <w:rsid w:val="00CD4A96"/>
    <w:rsid w:val="00CD51BB"/>
    <w:rsid w:val="00CD6538"/>
    <w:rsid w:val="00CD73C1"/>
    <w:rsid w:val="00CD7E51"/>
    <w:rsid w:val="00CD7E93"/>
    <w:rsid w:val="00CD7ED1"/>
    <w:rsid w:val="00CE0671"/>
    <w:rsid w:val="00CE0AEB"/>
    <w:rsid w:val="00CE0C94"/>
    <w:rsid w:val="00CE0D01"/>
    <w:rsid w:val="00CE156E"/>
    <w:rsid w:val="00CE1ED6"/>
    <w:rsid w:val="00CE2BB8"/>
    <w:rsid w:val="00CE33DF"/>
    <w:rsid w:val="00CE3861"/>
    <w:rsid w:val="00CE3DFD"/>
    <w:rsid w:val="00CE3EFE"/>
    <w:rsid w:val="00CE40E2"/>
    <w:rsid w:val="00CE4474"/>
    <w:rsid w:val="00CE4A19"/>
    <w:rsid w:val="00CE4C6C"/>
    <w:rsid w:val="00CE4CE1"/>
    <w:rsid w:val="00CE4DC6"/>
    <w:rsid w:val="00CE5644"/>
    <w:rsid w:val="00CE5820"/>
    <w:rsid w:val="00CE5B07"/>
    <w:rsid w:val="00CE6DFB"/>
    <w:rsid w:val="00CE700D"/>
    <w:rsid w:val="00CE73D9"/>
    <w:rsid w:val="00CE7CF8"/>
    <w:rsid w:val="00CF0706"/>
    <w:rsid w:val="00CF0BD9"/>
    <w:rsid w:val="00CF1778"/>
    <w:rsid w:val="00CF3020"/>
    <w:rsid w:val="00CF3278"/>
    <w:rsid w:val="00CF346F"/>
    <w:rsid w:val="00CF3A3C"/>
    <w:rsid w:val="00CF4175"/>
    <w:rsid w:val="00CF4D45"/>
    <w:rsid w:val="00CF54B4"/>
    <w:rsid w:val="00CF58FE"/>
    <w:rsid w:val="00CF5D42"/>
    <w:rsid w:val="00CF5DCC"/>
    <w:rsid w:val="00CF5F17"/>
    <w:rsid w:val="00CF6286"/>
    <w:rsid w:val="00CF62B7"/>
    <w:rsid w:val="00CF6A35"/>
    <w:rsid w:val="00CF6A86"/>
    <w:rsid w:val="00CF7BB2"/>
    <w:rsid w:val="00CF7DA3"/>
    <w:rsid w:val="00D009C0"/>
    <w:rsid w:val="00D00FD6"/>
    <w:rsid w:val="00D01FA6"/>
    <w:rsid w:val="00D0206E"/>
    <w:rsid w:val="00D0210F"/>
    <w:rsid w:val="00D02608"/>
    <w:rsid w:val="00D02C69"/>
    <w:rsid w:val="00D02D95"/>
    <w:rsid w:val="00D02F55"/>
    <w:rsid w:val="00D0304D"/>
    <w:rsid w:val="00D03FC6"/>
    <w:rsid w:val="00D04112"/>
    <w:rsid w:val="00D049BD"/>
    <w:rsid w:val="00D05169"/>
    <w:rsid w:val="00D05B8D"/>
    <w:rsid w:val="00D05BC2"/>
    <w:rsid w:val="00D06726"/>
    <w:rsid w:val="00D06830"/>
    <w:rsid w:val="00D07203"/>
    <w:rsid w:val="00D07400"/>
    <w:rsid w:val="00D07EB7"/>
    <w:rsid w:val="00D10CCF"/>
    <w:rsid w:val="00D10FB9"/>
    <w:rsid w:val="00D11532"/>
    <w:rsid w:val="00D11A9C"/>
    <w:rsid w:val="00D11AC3"/>
    <w:rsid w:val="00D12095"/>
    <w:rsid w:val="00D123C8"/>
    <w:rsid w:val="00D12AC5"/>
    <w:rsid w:val="00D12B7A"/>
    <w:rsid w:val="00D12C1F"/>
    <w:rsid w:val="00D13137"/>
    <w:rsid w:val="00D13148"/>
    <w:rsid w:val="00D13553"/>
    <w:rsid w:val="00D137CE"/>
    <w:rsid w:val="00D13804"/>
    <w:rsid w:val="00D13B54"/>
    <w:rsid w:val="00D15025"/>
    <w:rsid w:val="00D1574C"/>
    <w:rsid w:val="00D15798"/>
    <w:rsid w:val="00D158CC"/>
    <w:rsid w:val="00D15A0F"/>
    <w:rsid w:val="00D15EA5"/>
    <w:rsid w:val="00D15FD1"/>
    <w:rsid w:val="00D16A49"/>
    <w:rsid w:val="00D17349"/>
    <w:rsid w:val="00D20376"/>
    <w:rsid w:val="00D20671"/>
    <w:rsid w:val="00D207AB"/>
    <w:rsid w:val="00D215DE"/>
    <w:rsid w:val="00D21666"/>
    <w:rsid w:val="00D21812"/>
    <w:rsid w:val="00D2215C"/>
    <w:rsid w:val="00D22981"/>
    <w:rsid w:val="00D22E4F"/>
    <w:rsid w:val="00D2321D"/>
    <w:rsid w:val="00D2329D"/>
    <w:rsid w:val="00D23787"/>
    <w:rsid w:val="00D2427A"/>
    <w:rsid w:val="00D251FD"/>
    <w:rsid w:val="00D25287"/>
    <w:rsid w:val="00D2618B"/>
    <w:rsid w:val="00D2641C"/>
    <w:rsid w:val="00D26E53"/>
    <w:rsid w:val="00D271E5"/>
    <w:rsid w:val="00D272B2"/>
    <w:rsid w:val="00D27319"/>
    <w:rsid w:val="00D27BF3"/>
    <w:rsid w:val="00D30018"/>
    <w:rsid w:val="00D30268"/>
    <w:rsid w:val="00D30F2D"/>
    <w:rsid w:val="00D32450"/>
    <w:rsid w:val="00D3295B"/>
    <w:rsid w:val="00D3329C"/>
    <w:rsid w:val="00D333B0"/>
    <w:rsid w:val="00D33449"/>
    <w:rsid w:val="00D3449D"/>
    <w:rsid w:val="00D345BA"/>
    <w:rsid w:val="00D345C3"/>
    <w:rsid w:val="00D3463A"/>
    <w:rsid w:val="00D35985"/>
    <w:rsid w:val="00D35BC8"/>
    <w:rsid w:val="00D3669C"/>
    <w:rsid w:val="00D402CC"/>
    <w:rsid w:val="00D407E4"/>
    <w:rsid w:val="00D409EB"/>
    <w:rsid w:val="00D40A74"/>
    <w:rsid w:val="00D40CC2"/>
    <w:rsid w:val="00D40D70"/>
    <w:rsid w:val="00D41724"/>
    <w:rsid w:val="00D42208"/>
    <w:rsid w:val="00D42BBE"/>
    <w:rsid w:val="00D437EF"/>
    <w:rsid w:val="00D43D10"/>
    <w:rsid w:val="00D45815"/>
    <w:rsid w:val="00D45E0D"/>
    <w:rsid w:val="00D45FE2"/>
    <w:rsid w:val="00D46335"/>
    <w:rsid w:val="00D4671B"/>
    <w:rsid w:val="00D4710B"/>
    <w:rsid w:val="00D47E5F"/>
    <w:rsid w:val="00D50585"/>
    <w:rsid w:val="00D517A7"/>
    <w:rsid w:val="00D5184A"/>
    <w:rsid w:val="00D51E2C"/>
    <w:rsid w:val="00D524D5"/>
    <w:rsid w:val="00D52CB8"/>
    <w:rsid w:val="00D531B1"/>
    <w:rsid w:val="00D53546"/>
    <w:rsid w:val="00D538E3"/>
    <w:rsid w:val="00D539F2"/>
    <w:rsid w:val="00D53BEF"/>
    <w:rsid w:val="00D53CFA"/>
    <w:rsid w:val="00D54DD2"/>
    <w:rsid w:val="00D55048"/>
    <w:rsid w:val="00D55470"/>
    <w:rsid w:val="00D561F6"/>
    <w:rsid w:val="00D56211"/>
    <w:rsid w:val="00D56B9A"/>
    <w:rsid w:val="00D570AD"/>
    <w:rsid w:val="00D57128"/>
    <w:rsid w:val="00D5772F"/>
    <w:rsid w:val="00D57DDF"/>
    <w:rsid w:val="00D60604"/>
    <w:rsid w:val="00D61FAE"/>
    <w:rsid w:val="00D6253D"/>
    <w:rsid w:val="00D6289B"/>
    <w:rsid w:val="00D62EEE"/>
    <w:rsid w:val="00D63133"/>
    <w:rsid w:val="00D6390E"/>
    <w:rsid w:val="00D6471F"/>
    <w:rsid w:val="00D64ADC"/>
    <w:rsid w:val="00D654BD"/>
    <w:rsid w:val="00D65B15"/>
    <w:rsid w:val="00D65BEB"/>
    <w:rsid w:val="00D6600F"/>
    <w:rsid w:val="00D66682"/>
    <w:rsid w:val="00D6680B"/>
    <w:rsid w:val="00D716F8"/>
    <w:rsid w:val="00D719F8"/>
    <w:rsid w:val="00D71BFB"/>
    <w:rsid w:val="00D71DCF"/>
    <w:rsid w:val="00D725F5"/>
    <w:rsid w:val="00D7293C"/>
    <w:rsid w:val="00D72CD7"/>
    <w:rsid w:val="00D72DAB"/>
    <w:rsid w:val="00D739C2"/>
    <w:rsid w:val="00D741BC"/>
    <w:rsid w:val="00D7477B"/>
    <w:rsid w:val="00D7487A"/>
    <w:rsid w:val="00D74AE4"/>
    <w:rsid w:val="00D7555B"/>
    <w:rsid w:val="00D763C9"/>
    <w:rsid w:val="00D76F8D"/>
    <w:rsid w:val="00D77246"/>
    <w:rsid w:val="00D778A4"/>
    <w:rsid w:val="00D800CD"/>
    <w:rsid w:val="00D801A0"/>
    <w:rsid w:val="00D80881"/>
    <w:rsid w:val="00D80C7B"/>
    <w:rsid w:val="00D8111B"/>
    <w:rsid w:val="00D811CF"/>
    <w:rsid w:val="00D813D4"/>
    <w:rsid w:val="00D81F03"/>
    <w:rsid w:val="00D82F2A"/>
    <w:rsid w:val="00D83545"/>
    <w:rsid w:val="00D83736"/>
    <w:rsid w:val="00D8387E"/>
    <w:rsid w:val="00D845F5"/>
    <w:rsid w:val="00D84696"/>
    <w:rsid w:val="00D847FF"/>
    <w:rsid w:val="00D84975"/>
    <w:rsid w:val="00D85B09"/>
    <w:rsid w:val="00D85BC4"/>
    <w:rsid w:val="00D86678"/>
    <w:rsid w:val="00D86759"/>
    <w:rsid w:val="00D86FED"/>
    <w:rsid w:val="00D870B7"/>
    <w:rsid w:val="00D87471"/>
    <w:rsid w:val="00D87DF9"/>
    <w:rsid w:val="00D87E90"/>
    <w:rsid w:val="00D87F1F"/>
    <w:rsid w:val="00D9145B"/>
    <w:rsid w:val="00D91D02"/>
    <w:rsid w:val="00D92630"/>
    <w:rsid w:val="00D9276B"/>
    <w:rsid w:val="00D938C3"/>
    <w:rsid w:val="00D93902"/>
    <w:rsid w:val="00D94560"/>
    <w:rsid w:val="00D94B21"/>
    <w:rsid w:val="00D94D40"/>
    <w:rsid w:val="00D94FFF"/>
    <w:rsid w:val="00D9562C"/>
    <w:rsid w:val="00D95ACE"/>
    <w:rsid w:val="00D95BF2"/>
    <w:rsid w:val="00D95EA5"/>
    <w:rsid w:val="00D95EDF"/>
    <w:rsid w:val="00D96B71"/>
    <w:rsid w:val="00D9747C"/>
    <w:rsid w:val="00D97567"/>
    <w:rsid w:val="00D97794"/>
    <w:rsid w:val="00D97AA7"/>
    <w:rsid w:val="00D97BBC"/>
    <w:rsid w:val="00D97F67"/>
    <w:rsid w:val="00DA0443"/>
    <w:rsid w:val="00DA0665"/>
    <w:rsid w:val="00DA0696"/>
    <w:rsid w:val="00DA0AC9"/>
    <w:rsid w:val="00DA0C39"/>
    <w:rsid w:val="00DA12CE"/>
    <w:rsid w:val="00DA1968"/>
    <w:rsid w:val="00DA1980"/>
    <w:rsid w:val="00DA268D"/>
    <w:rsid w:val="00DA2736"/>
    <w:rsid w:val="00DA3248"/>
    <w:rsid w:val="00DA39AE"/>
    <w:rsid w:val="00DA3C43"/>
    <w:rsid w:val="00DA5132"/>
    <w:rsid w:val="00DA52E4"/>
    <w:rsid w:val="00DA576A"/>
    <w:rsid w:val="00DA589A"/>
    <w:rsid w:val="00DA5BD5"/>
    <w:rsid w:val="00DA5EFA"/>
    <w:rsid w:val="00DA6204"/>
    <w:rsid w:val="00DA6B1C"/>
    <w:rsid w:val="00DA7044"/>
    <w:rsid w:val="00DA78BC"/>
    <w:rsid w:val="00DA797F"/>
    <w:rsid w:val="00DA7C57"/>
    <w:rsid w:val="00DB02F7"/>
    <w:rsid w:val="00DB0B10"/>
    <w:rsid w:val="00DB0EEF"/>
    <w:rsid w:val="00DB1CCB"/>
    <w:rsid w:val="00DB226E"/>
    <w:rsid w:val="00DB25B6"/>
    <w:rsid w:val="00DB2660"/>
    <w:rsid w:val="00DB2A3E"/>
    <w:rsid w:val="00DB2EDD"/>
    <w:rsid w:val="00DB3C19"/>
    <w:rsid w:val="00DB3D1C"/>
    <w:rsid w:val="00DB3D80"/>
    <w:rsid w:val="00DB41F2"/>
    <w:rsid w:val="00DB4619"/>
    <w:rsid w:val="00DB4650"/>
    <w:rsid w:val="00DB5046"/>
    <w:rsid w:val="00DB506A"/>
    <w:rsid w:val="00DB5112"/>
    <w:rsid w:val="00DB534F"/>
    <w:rsid w:val="00DB63E7"/>
    <w:rsid w:val="00DB675D"/>
    <w:rsid w:val="00DB7386"/>
    <w:rsid w:val="00DB7D08"/>
    <w:rsid w:val="00DC08E1"/>
    <w:rsid w:val="00DC13B6"/>
    <w:rsid w:val="00DC1556"/>
    <w:rsid w:val="00DC1FAB"/>
    <w:rsid w:val="00DC2841"/>
    <w:rsid w:val="00DC2ADA"/>
    <w:rsid w:val="00DC2DAE"/>
    <w:rsid w:val="00DC2DF5"/>
    <w:rsid w:val="00DC3793"/>
    <w:rsid w:val="00DC37C4"/>
    <w:rsid w:val="00DC4403"/>
    <w:rsid w:val="00DC44FB"/>
    <w:rsid w:val="00DC4FB6"/>
    <w:rsid w:val="00DC5072"/>
    <w:rsid w:val="00DC52CC"/>
    <w:rsid w:val="00DC540E"/>
    <w:rsid w:val="00DC569B"/>
    <w:rsid w:val="00DC5BC2"/>
    <w:rsid w:val="00DC5E23"/>
    <w:rsid w:val="00DC5EDF"/>
    <w:rsid w:val="00DC6736"/>
    <w:rsid w:val="00DC6B63"/>
    <w:rsid w:val="00DC6C95"/>
    <w:rsid w:val="00DC7A6C"/>
    <w:rsid w:val="00DD044B"/>
    <w:rsid w:val="00DD05D1"/>
    <w:rsid w:val="00DD107B"/>
    <w:rsid w:val="00DD19F5"/>
    <w:rsid w:val="00DD1DBD"/>
    <w:rsid w:val="00DD2C2C"/>
    <w:rsid w:val="00DD2C71"/>
    <w:rsid w:val="00DD3B94"/>
    <w:rsid w:val="00DD3FEB"/>
    <w:rsid w:val="00DD4952"/>
    <w:rsid w:val="00DD53FC"/>
    <w:rsid w:val="00DD6100"/>
    <w:rsid w:val="00DD6E56"/>
    <w:rsid w:val="00DD7311"/>
    <w:rsid w:val="00DD74BB"/>
    <w:rsid w:val="00DD791E"/>
    <w:rsid w:val="00DD7D99"/>
    <w:rsid w:val="00DD7FB2"/>
    <w:rsid w:val="00DE04B5"/>
    <w:rsid w:val="00DE0931"/>
    <w:rsid w:val="00DE0BD4"/>
    <w:rsid w:val="00DE0F3F"/>
    <w:rsid w:val="00DE123D"/>
    <w:rsid w:val="00DE2ACB"/>
    <w:rsid w:val="00DE33D8"/>
    <w:rsid w:val="00DE3403"/>
    <w:rsid w:val="00DE3576"/>
    <w:rsid w:val="00DE3C95"/>
    <w:rsid w:val="00DE3E27"/>
    <w:rsid w:val="00DE4070"/>
    <w:rsid w:val="00DE44C8"/>
    <w:rsid w:val="00DE4CB0"/>
    <w:rsid w:val="00DE52AC"/>
    <w:rsid w:val="00DE5CE2"/>
    <w:rsid w:val="00DE5EEB"/>
    <w:rsid w:val="00DE657F"/>
    <w:rsid w:val="00DE6A15"/>
    <w:rsid w:val="00DE734F"/>
    <w:rsid w:val="00DE736D"/>
    <w:rsid w:val="00DF0883"/>
    <w:rsid w:val="00DF0A0D"/>
    <w:rsid w:val="00DF0E92"/>
    <w:rsid w:val="00DF1083"/>
    <w:rsid w:val="00DF1865"/>
    <w:rsid w:val="00DF1CF7"/>
    <w:rsid w:val="00DF1E45"/>
    <w:rsid w:val="00DF1EC7"/>
    <w:rsid w:val="00DF1EE7"/>
    <w:rsid w:val="00DF1F92"/>
    <w:rsid w:val="00DF23FB"/>
    <w:rsid w:val="00DF2537"/>
    <w:rsid w:val="00DF2654"/>
    <w:rsid w:val="00DF313A"/>
    <w:rsid w:val="00DF3196"/>
    <w:rsid w:val="00DF3716"/>
    <w:rsid w:val="00DF37BF"/>
    <w:rsid w:val="00DF39C3"/>
    <w:rsid w:val="00DF3CCC"/>
    <w:rsid w:val="00DF3DD0"/>
    <w:rsid w:val="00DF404C"/>
    <w:rsid w:val="00DF495D"/>
    <w:rsid w:val="00DF4F52"/>
    <w:rsid w:val="00DF56C4"/>
    <w:rsid w:val="00DF5913"/>
    <w:rsid w:val="00DF5D8D"/>
    <w:rsid w:val="00DF6397"/>
    <w:rsid w:val="00DF67B7"/>
    <w:rsid w:val="00DF6883"/>
    <w:rsid w:val="00DF6D3F"/>
    <w:rsid w:val="00DF6DF5"/>
    <w:rsid w:val="00DF6FB1"/>
    <w:rsid w:val="00DF6FB9"/>
    <w:rsid w:val="00DF735D"/>
    <w:rsid w:val="00E000F1"/>
    <w:rsid w:val="00E009CB"/>
    <w:rsid w:val="00E00BDA"/>
    <w:rsid w:val="00E00D3E"/>
    <w:rsid w:val="00E029A7"/>
    <w:rsid w:val="00E02DD0"/>
    <w:rsid w:val="00E0334E"/>
    <w:rsid w:val="00E03447"/>
    <w:rsid w:val="00E038CC"/>
    <w:rsid w:val="00E03FE1"/>
    <w:rsid w:val="00E04BF5"/>
    <w:rsid w:val="00E05291"/>
    <w:rsid w:val="00E05305"/>
    <w:rsid w:val="00E0568A"/>
    <w:rsid w:val="00E0581D"/>
    <w:rsid w:val="00E05826"/>
    <w:rsid w:val="00E05CB2"/>
    <w:rsid w:val="00E06262"/>
    <w:rsid w:val="00E06A21"/>
    <w:rsid w:val="00E06A34"/>
    <w:rsid w:val="00E06BFB"/>
    <w:rsid w:val="00E06F07"/>
    <w:rsid w:val="00E07835"/>
    <w:rsid w:val="00E079AF"/>
    <w:rsid w:val="00E07AC8"/>
    <w:rsid w:val="00E07BDC"/>
    <w:rsid w:val="00E07CE7"/>
    <w:rsid w:val="00E10DD1"/>
    <w:rsid w:val="00E11416"/>
    <w:rsid w:val="00E11662"/>
    <w:rsid w:val="00E118C7"/>
    <w:rsid w:val="00E11CC1"/>
    <w:rsid w:val="00E11CD4"/>
    <w:rsid w:val="00E12775"/>
    <w:rsid w:val="00E12937"/>
    <w:rsid w:val="00E12987"/>
    <w:rsid w:val="00E1378A"/>
    <w:rsid w:val="00E13A68"/>
    <w:rsid w:val="00E13E43"/>
    <w:rsid w:val="00E13EED"/>
    <w:rsid w:val="00E14DEA"/>
    <w:rsid w:val="00E14E35"/>
    <w:rsid w:val="00E152A2"/>
    <w:rsid w:val="00E15D51"/>
    <w:rsid w:val="00E16321"/>
    <w:rsid w:val="00E168F0"/>
    <w:rsid w:val="00E177BC"/>
    <w:rsid w:val="00E20745"/>
    <w:rsid w:val="00E21E66"/>
    <w:rsid w:val="00E22302"/>
    <w:rsid w:val="00E2352F"/>
    <w:rsid w:val="00E23AE7"/>
    <w:rsid w:val="00E23AF1"/>
    <w:rsid w:val="00E24CF0"/>
    <w:rsid w:val="00E24DB4"/>
    <w:rsid w:val="00E254C4"/>
    <w:rsid w:val="00E25B75"/>
    <w:rsid w:val="00E261C2"/>
    <w:rsid w:val="00E26215"/>
    <w:rsid w:val="00E2624C"/>
    <w:rsid w:val="00E26401"/>
    <w:rsid w:val="00E27914"/>
    <w:rsid w:val="00E279C6"/>
    <w:rsid w:val="00E31516"/>
    <w:rsid w:val="00E316D8"/>
    <w:rsid w:val="00E31C2B"/>
    <w:rsid w:val="00E31F77"/>
    <w:rsid w:val="00E320EE"/>
    <w:rsid w:val="00E32E84"/>
    <w:rsid w:val="00E32FB1"/>
    <w:rsid w:val="00E33E05"/>
    <w:rsid w:val="00E33E6A"/>
    <w:rsid w:val="00E35061"/>
    <w:rsid w:val="00E35BAD"/>
    <w:rsid w:val="00E36130"/>
    <w:rsid w:val="00E36A79"/>
    <w:rsid w:val="00E36C40"/>
    <w:rsid w:val="00E37D35"/>
    <w:rsid w:val="00E40750"/>
    <w:rsid w:val="00E41993"/>
    <w:rsid w:val="00E41EDE"/>
    <w:rsid w:val="00E4201F"/>
    <w:rsid w:val="00E43067"/>
    <w:rsid w:val="00E4336A"/>
    <w:rsid w:val="00E4347B"/>
    <w:rsid w:val="00E434E5"/>
    <w:rsid w:val="00E43CC1"/>
    <w:rsid w:val="00E443B3"/>
    <w:rsid w:val="00E44443"/>
    <w:rsid w:val="00E444F5"/>
    <w:rsid w:val="00E44586"/>
    <w:rsid w:val="00E447EA"/>
    <w:rsid w:val="00E44D87"/>
    <w:rsid w:val="00E44F49"/>
    <w:rsid w:val="00E45866"/>
    <w:rsid w:val="00E45DDA"/>
    <w:rsid w:val="00E45FB1"/>
    <w:rsid w:val="00E4675C"/>
    <w:rsid w:val="00E468EB"/>
    <w:rsid w:val="00E46F8B"/>
    <w:rsid w:val="00E470F3"/>
    <w:rsid w:val="00E47100"/>
    <w:rsid w:val="00E4770F"/>
    <w:rsid w:val="00E4790E"/>
    <w:rsid w:val="00E50382"/>
    <w:rsid w:val="00E50E19"/>
    <w:rsid w:val="00E514E3"/>
    <w:rsid w:val="00E51AF9"/>
    <w:rsid w:val="00E52052"/>
    <w:rsid w:val="00E5234E"/>
    <w:rsid w:val="00E53ADF"/>
    <w:rsid w:val="00E53BCD"/>
    <w:rsid w:val="00E5409A"/>
    <w:rsid w:val="00E54D85"/>
    <w:rsid w:val="00E56B40"/>
    <w:rsid w:val="00E56CE6"/>
    <w:rsid w:val="00E5717B"/>
    <w:rsid w:val="00E578E2"/>
    <w:rsid w:val="00E5799B"/>
    <w:rsid w:val="00E60556"/>
    <w:rsid w:val="00E60F93"/>
    <w:rsid w:val="00E61AEC"/>
    <w:rsid w:val="00E61BCF"/>
    <w:rsid w:val="00E62624"/>
    <w:rsid w:val="00E63D14"/>
    <w:rsid w:val="00E64905"/>
    <w:rsid w:val="00E64A11"/>
    <w:rsid w:val="00E64CC9"/>
    <w:rsid w:val="00E64D2A"/>
    <w:rsid w:val="00E64DCE"/>
    <w:rsid w:val="00E654A3"/>
    <w:rsid w:val="00E65977"/>
    <w:rsid w:val="00E65D1E"/>
    <w:rsid w:val="00E661E7"/>
    <w:rsid w:val="00E66A4B"/>
    <w:rsid w:val="00E66DDE"/>
    <w:rsid w:val="00E66F30"/>
    <w:rsid w:val="00E670F9"/>
    <w:rsid w:val="00E671AC"/>
    <w:rsid w:val="00E67A98"/>
    <w:rsid w:val="00E7013C"/>
    <w:rsid w:val="00E704CD"/>
    <w:rsid w:val="00E711FC"/>
    <w:rsid w:val="00E71837"/>
    <w:rsid w:val="00E72E67"/>
    <w:rsid w:val="00E72FAF"/>
    <w:rsid w:val="00E7400C"/>
    <w:rsid w:val="00E74352"/>
    <w:rsid w:val="00E745E9"/>
    <w:rsid w:val="00E74644"/>
    <w:rsid w:val="00E749E2"/>
    <w:rsid w:val="00E74E1E"/>
    <w:rsid w:val="00E74E26"/>
    <w:rsid w:val="00E75213"/>
    <w:rsid w:val="00E75522"/>
    <w:rsid w:val="00E75952"/>
    <w:rsid w:val="00E75955"/>
    <w:rsid w:val="00E75969"/>
    <w:rsid w:val="00E76492"/>
    <w:rsid w:val="00E7685C"/>
    <w:rsid w:val="00E76BB5"/>
    <w:rsid w:val="00E76D85"/>
    <w:rsid w:val="00E7705E"/>
    <w:rsid w:val="00E77272"/>
    <w:rsid w:val="00E77892"/>
    <w:rsid w:val="00E80B65"/>
    <w:rsid w:val="00E82548"/>
    <w:rsid w:val="00E8280C"/>
    <w:rsid w:val="00E82A2A"/>
    <w:rsid w:val="00E83330"/>
    <w:rsid w:val="00E8338B"/>
    <w:rsid w:val="00E8384D"/>
    <w:rsid w:val="00E84093"/>
    <w:rsid w:val="00E84C2A"/>
    <w:rsid w:val="00E85926"/>
    <w:rsid w:val="00E85C51"/>
    <w:rsid w:val="00E8627F"/>
    <w:rsid w:val="00E86502"/>
    <w:rsid w:val="00E879DA"/>
    <w:rsid w:val="00E87AC4"/>
    <w:rsid w:val="00E909D6"/>
    <w:rsid w:val="00E91353"/>
    <w:rsid w:val="00E915C8"/>
    <w:rsid w:val="00E91E54"/>
    <w:rsid w:val="00E91F3D"/>
    <w:rsid w:val="00E91F54"/>
    <w:rsid w:val="00E92C80"/>
    <w:rsid w:val="00E92FBE"/>
    <w:rsid w:val="00E933D4"/>
    <w:rsid w:val="00E93454"/>
    <w:rsid w:val="00E93BB9"/>
    <w:rsid w:val="00E93CDD"/>
    <w:rsid w:val="00E94402"/>
    <w:rsid w:val="00E94CE2"/>
    <w:rsid w:val="00E955AC"/>
    <w:rsid w:val="00E95CA1"/>
    <w:rsid w:val="00E9640A"/>
    <w:rsid w:val="00E96ACF"/>
    <w:rsid w:val="00E96B66"/>
    <w:rsid w:val="00E96F9D"/>
    <w:rsid w:val="00E972BD"/>
    <w:rsid w:val="00E97B47"/>
    <w:rsid w:val="00EA0030"/>
    <w:rsid w:val="00EA0725"/>
    <w:rsid w:val="00EA09CB"/>
    <w:rsid w:val="00EA0BEE"/>
    <w:rsid w:val="00EA101C"/>
    <w:rsid w:val="00EA109C"/>
    <w:rsid w:val="00EA116F"/>
    <w:rsid w:val="00EA1366"/>
    <w:rsid w:val="00EA1FF3"/>
    <w:rsid w:val="00EA2529"/>
    <w:rsid w:val="00EA329B"/>
    <w:rsid w:val="00EA408D"/>
    <w:rsid w:val="00EA4777"/>
    <w:rsid w:val="00EA5284"/>
    <w:rsid w:val="00EA619F"/>
    <w:rsid w:val="00EA6B6D"/>
    <w:rsid w:val="00EA7642"/>
    <w:rsid w:val="00EB149F"/>
    <w:rsid w:val="00EB15A2"/>
    <w:rsid w:val="00EB1929"/>
    <w:rsid w:val="00EB1C36"/>
    <w:rsid w:val="00EB1F8D"/>
    <w:rsid w:val="00EB2037"/>
    <w:rsid w:val="00EB2519"/>
    <w:rsid w:val="00EB2B4C"/>
    <w:rsid w:val="00EB2C1D"/>
    <w:rsid w:val="00EB33AE"/>
    <w:rsid w:val="00EB39B5"/>
    <w:rsid w:val="00EB3EFE"/>
    <w:rsid w:val="00EB46A3"/>
    <w:rsid w:val="00EB4A75"/>
    <w:rsid w:val="00EB55A7"/>
    <w:rsid w:val="00EB591A"/>
    <w:rsid w:val="00EB5A3D"/>
    <w:rsid w:val="00EB611E"/>
    <w:rsid w:val="00EB72BC"/>
    <w:rsid w:val="00EB733C"/>
    <w:rsid w:val="00EB7629"/>
    <w:rsid w:val="00EB7D7A"/>
    <w:rsid w:val="00EB7EF0"/>
    <w:rsid w:val="00EB7EF1"/>
    <w:rsid w:val="00EC033D"/>
    <w:rsid w:val="00EC092D"/>
    <w:rsid w:val="00EC096C"/>
    <w:rsid w:val="00EC18A1"/>
    <w:rsid w:val="00EC245D"/>
    <w:rsid w:val="00EC288D"/>
    <w:rsid w:val="00EC2893"/>
    <w:rsid w:val="00EC2B7F"/>
    <w:rsid w:val="00EC32EA"/>
    <w:rsid w:val="00EC36FE"/>
    <w:rsid w:val="00EC3CF8"/>
    <w:rsid w:val="00EC3D62"/>
    <w:rsid w:val="00EC439D"/>
    <w:rsid w:val="00EC46FB"/>
    <w:rsid w:val="00EC488D"/>
    <w:rsid w:val="00EC49A0"/>
    <w:rsid w:val="00EC591E"/>
    <w:rsid w:val="00EC594C"/>
    <w:rsid w:val="00EC5F73"/>
    <w:rsid w:val="00EC6106"/>
    <w:rsid w:val="00EC61E0"/>
    <w:rsid w:val="00EC627C"/>
    <w:rsid w:val="00EC662D"/>
    <w:rsid w:val="00EC6CDA"/>
    <w:rsid w:val="00EC6E3B"/>
    <w:rsid w:val="00EC7B57"/>
    <w:rsid w:val="00ED050D"/>
    <w:rsid w:val="00ED087A"/>
    <w:rsid w:val="00ED0C28"/>
    <w:rsid w:val="00ED22E0"/>
    <w:rsid w:val="00ED2CC8"/>
    <w:rsid w:val="00ED326C"/>
    <w:rsid w:val="00ED33A1"/>
    <w:rsid w:val="00ED35FA"/>
    <w:rsid w:val="00ED3666"/>
    <w:rsid w:val="00ED3A45"/>
    <w:rsid w:val="00ED4CF4"/>
    <w:rsid w:val="00ED513F"/>
    <w:rsid w:val="00ED56EB"/>
    <w:rsid w:val="00ED599F"/>
    <w:rsid w:val="00ED5F94"/>
    <w:rsid w:val="00ED6179"/>
    <w:rsid w:val="00ED6AFD"/>
    <w:rsid w:val="00ED6CBF"/>
    <w:rsid w:val="00ED763D"/>
    <w:rsid w:val="00ED76B2"/>
    <w:rsid w:val="00ED76B6"/>
    <w:rsid w:val="00ED7B8A"/>
    <w:rsid w:val="00EE06A0"/>
    <w:rsid w:val="00EE082F"/>
    <w:rsid w:val="00EE0DDF"/>
    <w:rsid w:val="00EE0F73"/>
    <w:rsid w:val="00EE11D2"/>
    <w:rsid w:val="00EE13EC"/>
    <w:rsid w:val="00EE1449"/>
    <w:rsid w:val="00EE1697"/>
    <w:rsid w:val="00EE1BF3"/>
    <w:rsid w:val="00EE300D"/>
    <w:rsid w:val="00EE3456"/>
    <w:rsid w:val="00EE34F8"/>
    <w:rsid w:val="00EE3842"/>
    <w:rsid w:val="00EE47B3"/>
    <w:rsid w:val="00EE4D70"/>
    <w:rsid w:val="00EE4FF5"/>
    <w:rsid w:val="00EE521D"/>
    <w:rsid w:val="00EE59CC"/>
    <w:rsid w:val="00EE6450"/>
    <w:rsid w:val="00EE6632"/>
    <w:rsid w:val="00EE75D4"/>
    <w:rsid w:val="00EE7E53"/>
    <w:rsid w:val="00EF05F4"/>
    <w:rsid w:val="00EF140E"/>
    <w:rsid w:val="00EF1B03"/>
    <w:rsid w:val="00EF2922"/>
    <w:rsid w:val="00EF2C83"/>
    <w:rsid w:val="00EF2DB4"/>
    <w:rsid w:val="00EF2E32"/>
    <w:rsid w:val="00EF2F56"/>
    <w:rsid w:val="00EF32AC"/>
    <w:rsid w:val="00EF383D"/>
    <w:rsid w:val="00EF3AA0"/>
    <w:rsid w:val="00EF4E32"/>
    <w:rsid w:val="00EF521E"/>
    <w:rsid w:val="00EF5937"/>
    <w:rsid w:val="00EF635B"/>
    <w:rsid w:val="00EF6780"/>
    <w:rsid w:val="00EF7543"/>
    <w:rsid w:val="00EF7932"/>
    <w:rsid w:val="00EF7CFD"/>
    <w:rsid w:val="00EF7E6E"/>
    <w:rsid w:val="00F00345"/>
    <w:rsid w:val="00F00C18"/>
    <w:rsid w:val="00F00C2C"/>
    <w:rsid w:val="00F015CC"/>
    <w:rsid w:val="00F01603"/>
    <w:rsid w:val="00F01C62"/>
    <w:rsid w:val="00F02520"/>
    <w:rsid w:val="00F03016"/>
    <w:rsid w:val="00F048AE"/>
    <w:rsid w:val="00F04EF2"/>
    <w:rsid w:val="00F05631"/>
    <w:rsid w:val="00F05929"/>
    <w:rsid w:val="00F0617F"/>
    <w:rsid w:val="00F064D6"/>
    <w:rsid w:val="00F0680F"/>
    <w:rsid w:val="00F0769A"/>
    <w:rsid w:val="00F07FCB"/>
    <w:rsid w:val="00F106C7"/>
    <w:rsid w:val="00F10911"/>
    <w:rsid w:val="00F116FC"/>
    <w:rsid w:val="00F117C2"/>
    <w:rsid w:val="00F11BAD"/>
    <w:rsid w:val="00F121AE"/>
    <w:rsid w:val="00F12536"/>
    <w:rsid w:val="00F12BFC"/>
    <w:rsid w:val="00F12CCF"/>
    <w:rsid w:val="00F12CDF"/>
    <w:rsid w:val="00F12D62"/>
    <w:rsid w:val="00F133FD"/>
    <w:rsid w:val="00F135CD"/>
    <w:rsid w:val="00F13794"/>
    <w:rsid w:val="00F142C3"/>
    <w:rsid w:val="00F14B21"/>
    <w:rsid w:val="00F14EA6"/>
    <w:rsid w:val="00F14F09"/>
    <w:rsid w:val="00F1589C"/>
    <w:rsid w:val="00F15DFC"/>
    <w:rsid w:val="00F161C4"/>
    <w:rsid w:val="00F1678E"/>
    <w:rsid w:val="00F16871"/>
    <w:rsid w:val="00F16E67"/>
    <w:rsid w:val="00F17078"/>
    <w:rsid w:val="00F17081"/>
    <w:rsid w:val="00F17568"/>
    <w:rsid w:val="00F175AC"/>
    <w:rsid w:val="00F20D23"/>
    <w:rsid w:val="00F212BC"/>
    <w:rsid w:val="00F21701"/>
    <w:rsid w:val="00F220F0"/>
    <w:rsid w:val="00F22FAF"/>
    <w:rsid w:val="00F2342D"/>
    <w:rsid w:val="00F239E2"/>
    <w:rsid w:val="00F243E5"/>
    <w:rsid w:val="00F244FA"/>
    <w:rsid w:val="00F250E5"/>
    <w:rsid w:val="00F255FB"/>
    <w:rsid w:val="00F258D4"/>
    <w:rsid w:val="00F25D4F"/>
    <w:rsid w:val="00F263F0"/>
    <w:rsid w:val="00F26E98"/>
    <w:rsid w:val="00F27532"/>
    <w:rsid w:val="00F30735"/>
    <w:rsid w:val="00F31664"/>
    <w:rsid w:val="00F31719"/>
    <w:rsid w:val="00F31CD7"/>
    <w:rsid w:val="00F32D4C"/>
    <w:rsid w:val="00F33144"/>
    <w:rsid w:val="00F3336D"/>
    <w:rsid w:val="00F33891"/>
    <w:rsid w:val="00F340C4"/>
    <w:rsid w:val="00F34BD3"/>
    <w:rsid w:val="00F35301"/>
    <w:rsid w:val="00F3542B"/>
    <w:rsid w:val="00F3573D"/>
    <w:rsid w:val="00F359B0"/>
    <w:rsid w:val="00F36343"/>
    <w:rsid w:val="00F3676B"/>
    <w:rsid w:val="00F36EA1"/>
    <w:rsid w:val="00F3722E"/>
    <w:rsid w:val="00F37AB7"/>
    <w:rsid w:val="00F37BFA"/>
    <w:rsid w:val="00F40326"/>
    <w:rsid w:val="00F40528"/>
    <w:rsid w:val="00F41513"/>
    <w:rsid w:val="00F41AE7"/>
    <w:rsid w:val="00F42031"/>
    <w:rsid w:val="00F42509"/>
    <w:rsid w:val="00F42555"/>
    <w:rsid w:val="00F4294A"/>
    <w:rsid w:val="00F42EE4"/>
    <w:rsid w:val="00F42EE8"/>
    <w:rsid w:val="00F44123"/>
    <w:rsid w:val="00F443A2"/>
    <w:rsid w:val="00F44565"/>
    <w:rsid w:val="00F450B4"/>
    <w:rsid w:val="00F45760"/>
    <w:rsid w:val="00F45C0A"/>
    <w:rsid w:val="00F45C2B"/>
    <w:rsid w:val="00F462E1"/>
    <w:rsid w:val="00F46408"/>
    <w:rsid w:val="00F46454"/>
    <w:rsid w:val="00F465AB"/>
    <w:rsid w:val="00F4672C"/>
    <w:rsid w:val="00F469D4"/>
    <w:rsid w:val="00F47A38"/>
    <w:rsid w:val="00F47CC6"/>
    <w:rsid w:val="00F47F34"/>
    <w:rsid w:val="00F508DD"/>
    <w:rsid w:val="00F50CC1"/>
    <w:rsid w:val="00F51B4B"/>
    <w:rsid w:val="00F5238B"/>
    <w:rsid w:val="00F52808"/>
    <w:rsid w:val="00F538D2"/>
    <w:rsid w:val="00F53AB5"/>
    <w:rsid w:val="00F53F40"/>
    <w:rsid w:val="00F542CE"/>
    <w:rsid w:val="00F549BC"/>
    <w:rsid w:val="00F54A26"/>
    <w:rsid w:val="00F555C1"/>
    <w:rsid w:val="00F555F1"/>
    <w:rsid w:val="00F565B0"/>
    <w:rsid w:val="00F57D76"/>
    <w:rsid w:val="00F600CB"/>
    <w:rsid w:val="00F602AC"/>
    <w:rsid w:val="00F60717"/>
    <w:rsid w:val="00F61065"/>
    <w:rsid w:val="00F6107F"/>
    <w:rsid w:val="00F625B2"/>
    <w:rsid w:val="00F628EA"/>
    <w:rsid w:val="00F62CF9"/>
    <w:rsid w:val="00F62F9F"/>
    <w:rsid w:val="00F636BD"/>
    <w:rsid w:val="00F6444D"/>
    <w:rsid w:val="00F64B49"/>
    <w:rsid w:val="00F65323"/>
    <w:rsid w:val="00F6600E"/>
    <w:rsid w:val="00F665DD"/>
    <w:rsid w:val="00F66CF5"/>
    <w:rsid w:val="00F66F55"/>
    <w:rsid w:val="00F66FC8"/>
    <w:rsid w:val="00F67038"/>
    <w:rsid w:val="00F673B1"/>
    <w:rsid w:val="00F6756D"/>
    <w:rsid w:val="00F67FA3"/>
    <w:rsid w:val="00F7002B"/>
    <w:rsid w:val="00F7059A"/>
    <w:rsid w:val="00F7095F"/>
    <w:rsid w:val="00F70F79"/>
    <w:rsid w:val="00F7124C"/>
    <w:rsid w:val="00F713AA"/>
    <w:rsid w:val="00F71AB3"/>
    <w:rsid w:val="00F71C51"/>
    <w:rsid w:val="00F7207B"/>
    <w:rsid w:val="00F720DA"/>
    <w:rsid w:val="00F7242A"/>
    <w:rsid w:val="00F72BF1"/>
    <w:rsid w:val="00F730C1"/>
    <w:rsid w:val="00F737A9"/>
    <w:rsid w:val="00F740B7"/>
    <w:rsid w:val="00F740E3"/>
    <w:rsid w:val="00F74D81"/>
    <w:rsid w:val="00F7500E"/>
    <w:rsid w:val="00F75A91"/>
    <w:rsid w:val="00F7619D"/>
    <w:rsid w:val="00F76A30"/>
    <w:rsid w:val="00F76DD6"/>
    <w:rsid w:val="00F774E1"/>
    <w:rsid w:val="00F77AA5"/>
    <w:rsid w:val="00F81099"/>
    <w:rsid w:val="00F81406"/>
    <w:rsid w:val="00F81917"/>
    <w:rsid w:val="00F81B26"/>
    <w:rsid w:val="00F81C49"/>
    <w:rsid w:val="00F81C81"/>
    <w:rsid w:val="00F82025"/>
    <w:rsid w:val="00F8220F"/>
    <w:rsid w:val="00F822C5"/>
    <w:rsid w:val="00F822D6"/>
    <w:rsid w:val="00F824E0"/>
    <w:rsid w:val="00F82AFD"/>
    <w:rsid w:val="00F82FA8"/>
    <w:rsid w:val="00F83668"/>
    <w:rsid w:val="00F836F3"/>
    <w:rsid w:val="00F83BB6"/>
    <w:rsid w:val="00F83E66"/>
    <w:rsid w:val="00F83FD9"/>
    <w:rsid w:val="00F846AE"/>
    <w:rsid w:val="00F84D40"/>
    <w:rsid w:val="00F851EF"/>
    <w:rsid w:val="00F85DA4"/>
    <w:rsid w:val="00F85F94"/>
    <w:rsid w:val="00F86448"/>
    <w:rsid w:val="00F870D7"/>
    <w:rsid w:val="00F874AD"/>
    <w:rsid w:val="00F9224D"/>
    <w:rsid w:val="00F92490"/>
    <w:rsid w:val="00F929BC"/>
    <w:rsid w:val="00F92F98"/>
    <w:rsid w:val="00F930A6"/>
    <w:rsid w:val="00F9333C"/>
    <w:rsid w:val="00F93948"/>
    <w:rsid w:val="00F93D1E"/>
    <w:rsid w:val="00F94004"/>
    <w:rsid w:val="00F94805"/>
    <w:rsid w:val="00F9492D"/>
    <w:rsid w:val="00F9513B"/>
    <w:rsid w:val="00F9531F"/>
    <w:rsid w:val="00F955D0"/>
    <w:rsid w:val="00F95C7E"/>
    <w:rsid w:val="00F96043"/>
    <w:rsid w:val="00F960F4"/>
    <w:rsid w:val="00F9624B"/>
    <w:rsid w:val="00F966D2"/>
    <w:rsid w:val="00F96C8D"/>
    <w:rsid w:val="00F96DC1"/>
    <w:rsid w:val="00F979C1"/>
    <w:rsid w:val="00F97FBB"/>
    <w:rsid w:val="00FA0BE2"/>
    <w:rsid w:val="00FA10C8"/>
    <w:rsid w:val="00FA1AD8"/>
    <w:rsid w:val="00FA29B1"/>
    <w:rsid w:val="00FA2A58"/>
    <w:rsid w:val="00FA2C43"/>
    <w:rsid w:val="00FA3335"/>
    <w:rsid w:val="00FA373F"/>
    <w:rsid w:val="00FA3CB7"/>
    <w:rsid w:val="00FA3EB8"/>
    <w:rsid w:val="00FA3F60"/>
    <w:rsid w:val="00FA4029"/>
    <w:rsid w:val="00FA4605"/>
    <w:rsid w:val="00FA4E7E"/>
    <w:rsid w:val="00FA4F87"/>
    <w:rsid w:val="00FA52E1"/>
    <w:rsid w:val="00FA5ADB"/>
    <w:rsid w:val="00FA6246"/>
    <w:rsid w:val="00FA6C8A"/>
    <w:rsid w:val="00FA701F"/>
    <w:rsid w:val="00FA7886"/>
    <w:rsid w:val="00FB052F"/>
    <w:rsid w:val="00FB054C"/>
    <w:rsid w:val="00FB0D9F"/>
    <w:rsid w:val="00FB1C88"/>
    <w:rsid w:val="00FB2155"/>
    <w:rsid w:val="00FB2BFB"/>
    <w:rsid w:val="00FB37D8"/>
    <w:rsid w:val="00FB37FF"/>
    <w:rsid w:val="00FB3FD2"/>
    <w:rsid w:val="00FB41C7"/>
    <w:rsid w:val="00FB495D"/>
    <w:rsid w:val="00FB4B75"/>
    <w:rsid w:val="00FB5084"/>
    <w:rsid w:val="00FB52E5"/>
    <w:rsid w:val="00FB5502"/>
    <w:rsid w:val="00FB595F"/>
    <w:rsid w:val="00FB6326"/>
    <w:rsid w:val="00FB67E8"/>
    <w:rsid w:val="00FB6867"/>
    <w:rsid w:val="00FB6CC5"/>
    <w:rsid w:val="00FB7028"/>
    <w:rsid w:val="00FB7131"/>
    <w:rsid w:val="00FB722F"/>
    <w:rsid w:val="00FB7293"/>
    <w:rsid w:val="00FB7307"/>
    <w:rsid w:val="00FB7315"/>
    <w:rsid w:val="00FB7FFD"/>
    <w:rsid w:val="00FC003B"/>
    <w:rsid w:val="00FC0130"/>
    <w:rsid w:val="00FC0BAA"/>
    <w:rsid w:val="00FC1115"/>
    <w:rsid w:val="00FC1EC1"/>
    <w:rsid w:val="00FC2050"/>
    <w:rsid w:val="00FC213C"/>
    <w:rsid w:val="00FC2D68"/>
    <w:rsid w:val="00FC3F31"/>
    <w:rsid w:val="00FC4224"/>
    <w:rsid w:val="00FC434E"/>
    <w:rsid w:val="00FC573C"/>
    <w:rsid w:val="00FC5E10"/>
    <w:rsid w:val="00FC5E33"/>
    <w:rsid w:val="00FC605B"/>
    <w:rsid w:val="00FC61CE"/>
    <w:rsid w:val="00FC656A"/>
    <w:rsid w:val="00FC65E9"/>
    <w:rsid w:val="00FC66A8"/>
    <w:rsid w:val="00FC7E20"/>
    <w:rsid w:val="00FD0722"/>
    <w:rsid w:val="00FD0BCD"/>
    <w:rsid w:val="00FD1288"/>
    <w:rsid w:val="00FD1F76"/>
    <w:rsid w:val="00FD2666"/>
    <w:rsid w:val="00FD2C3F"/>
    <w:rsid w:val="00FD30A3"/>
    <w:rsid w:val="00FD30C6"/>
    <w:rsid w:val="00FD32C6"/>
    <w:rsid w:val="00FD3706"/>
    <w:rsid w:val="00FD38E2"/>
    <w:rsid w:val="00FD4385"/>
    <w:rsid w:val="00FD4CF8"/>
    <w:rsid w:val="00FD52A0"/>
    <w:rsid w:val="00FD583D"/>
    <w:rsid w:val="00FD5DF7"/>
    <w:rsid w:val="00FD6A00"/>
    <w:rsid w:val="00FD6AD9"/>
    <w:rsid w:val="00FD6F7E"/>
    <w:rsid w:val="00FD6FF2"/>
    <w:rsid w:val="00FD7017"/>
    <w:rsid w:val="00FD7088"/>
    <w:rsid w:val="00FD7C8D"/>
    <w:rsid w:val="00FE0304"/>
    <w:rsid w:val="00FE155C"/>
    <w:rsid w:val="00FE158A"/>
    <w:rsid w:val="00FE19EE"/>
    <w:rsid w:val="00FE19F9"/>
    <w:rsid w:val="00FE21C1"/>
    <w:rsid w:val="00FE28E4"/>
    <w:rsid w:val="00FE2D0D"/>
    <w:rsid w:val="00FE2F05"/>
    <w:rsid w:val="00FE3363"/>
    <w:rsid w:val="00FE34F4"/>
    <w:rsid w:val="00FE43D2"/>
    <w:rsid w:val="00FE4707"/>
    <w:rsid w:val="00FE4BA0"/>
    <w:rsid w:val="00FE5915"/>
    <w:rsid w:val="00FE67E3"/>
    <w:rsid w:val="00FE6A61"/>
    <w:rsid w:val="00FE7768"/>
    <w:rsid w:val="00FE7B05"/>
    <w:rsid w:val="00FF002A"/>
    <w:rsid w:val="00FF01B7"/>
    <w:rsid w:val="00FF0356"/>
    <w:rsid w:val="00FF09C3"/>
    <w:rsid w:val="00FF0B8C"/>
    <w:rsid w:val="00FF0BA9"/>
    <w:rsid w:val="00FF0CC1"/>
    <w:rsid w:val="00FF0E0E"/>
    <w:rsid w:val="00FF1407"/>
    <w:rsid w:val="00FF2E49"/>
    <w:rsid w:val="00FF3963"/>
    <w:rsid w:val="00FF3AFF"/>
    <w:rsid w:val="00FF41F9"/>
    <w:rsid w:val="00FF4206"/>
    <w:rsid w:val="00FF42F2"/>
    <w:rsid w:val="00FF4667"/>
    <w:rsid w:val="00FF4C2D"/>
    <w:rsid w:val="00FF4D91"/>
    <w:rsid w:val="00FF50CF"/>
    <w:rsid w:val="00FF532B"/>
    <w:rsid w:val="00FF579E"/>
    <w:rsid w:val="00FF65D5"/>
    <w:rsid w:val="00FF66A2"/>
    <w:rsid w:val="00FF69C9"/>
    <w:rsid w:val="00FF6A35"/>
    <w:rsid w:val="00FF6CAE"/>
    <w:rsid w:val="00FF6D35"/>
    <w:rsid w:val="00FF6D3E"/>
    <w:rsid w:val="00FF6E87"/>
    <w:rsid w:val="00FF6FE9"/>
    <w:rsid w:val="00FF702B"/>
    <w:rsid w:val="00FF737E"/>
    <w:rsid w:val="00FF7803"/>
    <w:rsid w:val="00FF7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00610A8"/>
  <w15:docId w15:val="{F549B653-1A79-4A0A-9337-571D84C8E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lang w:val="en-AU" w:eastAsia="en-AU" w:bidi="ar-SA"/>
      </w:rPr>
    </w:rPrDefault>
    <w:pPrDefault>
      <w:pPr>
        <w:spacing w:before="120" w:after="120" w:line="240" w:lineRule="atLeas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iPriority="3" w:unhideWhenUsed="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Subtitle" w:uiPriority="2"/>
    <w:lsdException w:name="Salutation" w:semiHidden="1" w:unhideWhenUsed="1"/>
    <w:lsdException w:name="Date" w:semiHidden="1" w:uiPriority="3"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77D2"/>
  </w:style>
  <w:style w:type="paragraph" w:styleId="Heading1">
    <w:name w:val="heading 1"/>
    <w:basedOn w:val="Normal"/>
    <w:next w:val="BodyText"/>
    <w:link w:val="Heading1Char"/>
    <w:qFormat/>
    <w:rsid w:val="00261B1F"/>
    <w:pPr>
      <w:keepNext/>
      <w:spacing w:before="0" w:after="240" w:line="230" w:lineRule="atLeast"/>
      <w:outlineLvl w:val="0"/>
    </w:pPr>
    <w:rPr>
      <w:rFonts w:asciiTheme="majorHAnsi" w:eastAsiaTheme="majorEastAsia" w:hAnsiTheme="majorHAnsi" w:cstheme="majorBidi"/>
      <w:bCs/>
      <w:color w:val="201547" w:themeColor="text2"/>
      <w:spacing w:val="-4"/>
      <w:sz w:val="40"/>
      <w:szCs w:val="40"/>
    </w:rPr>
  </w:style>
  <w:style w:type="paragraph" w:styleId="Heading2">
    <w:name w:val="heading 2"/>
    <w:basedOn w:val="Normal"/>
    <w:next w:val="BodyText"/>
    <w:link w:val="Heading2Char"/>
    <w:qFormat/>
    <w:rsid w:val="002D4F7E"/>
    <w:pPr>
      <w:keepNext/>
      <w:keepLines/>
      <w:spacing w:before="240" w:line="230" w:lineRule="atLeast"/>
      <w:outlineLvl w:val="1"/>
    </w:pPr>
    <w:rPr>
      <w:rFonts w:asciiTheme="majorHAnsi" w:eastAsiaTheme="majorEastAsia" w:hAnsiTheme="majorHAnsi" w:cstheme="majorBidi"/>
      <w:b/>
      <w:color w:val="201547" w:themeColor="text2"/>
      <w:spacing w:val="-2"/>
      <w:sz w:val="32"/>
      <w:szCs w:val="26"/>
    </w:rPr>
  </w:style>
  <w:style w:type="paragraph" w:styleId="Heading3">
    <w:name w:val="heading 3"/>
    <w:basedOn w:val="Normal"/>
    <w:next w:val="BodyText"/>
    <w:link w:val="Heading3Char"/>
    <w:qFormat/>
    <w:rsid w:val="00B62C78"/>
    <w:pPr>
      <w:keepNext/>
      <w:keepLines/>
      <w:spacing w:before="200"/>
      <w:outlineLvl w:val="2"/>
    </w:pPr>
    <w:rPr>
      <w:rFonts w:asciiTheme="majorHAnsi" w:eastAsiaTheme="majorEastAsia" w:hAnsiTheme="majorHAnsi" w:cstheme="majorBidi"/>
      <w:bCs/>
      <w:color w:val="201547" w:themeColor="text2"/>
      <w:sz w:val="28"/>
      <w:szCs w:val="26"/>
    </w:rPr>
  </w:style>
  <w:style w:type="paragraph" w:styleId="Heading4">
    <w:name w:val="heading 4"/>
    <w:basedOn w:val="BodyText"/>
    <w:next w:val="BodyText"/>
    <w:link w:val="Heading4Char"/>
    <w:qFormat/>
    <w:rsid w:val="00B62C78"/>
    <w:pPr>
      <w:spacing w:before="200"/>
      <w:outlineLvl w:val="3"/>
    </w:pPr>
    <w:rPr>
      <w:b/>
      <w:bCs/>
      <w:color w:val="201547" w:themeColor="text2"/>
      <w:sz w:val="24"/>
      <w:szCs w:val="24"/>
    </w:rPr>
  </w:style>
  <w:style w:type="paragraph" w:styleId="Heading5">
    <w:name w:val="heading 5"/>
    <w:basedOn w:val="Normal"/>
    <w:next w:val="BodyText"/>
    <w:link w:val="Heading5Char"/>
    <w:rsid w:val="00B62C78"/>
    <w:pPr>
      <w:keepNext/>
      <w:keepLines/>
      <w:spacing w:before="200"/>
      <w:outlineLvl w:val="4"/>
    </w:pPr>
    <w:rPr>
      <w:rFonts w:asciiTheme="majorHAnsi" w:eastAsiaTheme="majorEastAsia" w:hAnsiTheme="majorHAnsi" w:cstheme="majorBidi"/>
      <w:b/>
      <w:iCs/>
      <w:color w:val="201547" w:themeColor="text2"/>
      <w:sz w:val="22"/>
    </w:rPr>
  </w:style>
  <w:style w:type="paragraph" w:styleId="Heading6">
    <w:name w:val="heading 6"/>
    <w:basedOn w:val="Normal"/>
    <w:next w:val="Normal"/>
    <w:link w:val="Heading6Char"/>
    <w:rsid w:val="00462258"/>
    <w:pPr>
      <w:keepNext/>
      <w:keepLines/>
      <w:spacing w:before="200"/>
      <w:outlineLvl w:val="5"/>
    </w:pPr>
    <w:rPr>
      <w:rFonts w:asciiTheme="majorHAnsi" w:eastAsiaTheme="majorEastAsia" w:hAnsiTheme="majorHAnsi" w:cstheme="majorBidi"/>
      <w:b/>
      <w:iCs/>
      <w:color w:val="232222" w:themeColor="text1"/>
      <w:lang w:eastAsia="en-US"/>
    </w:rPr>
  </w:style>
  <w:style w:type="paragraph" w:styleId="Heading7">
    <w:name w:val="heading 7"/>
    <w:basedOn w:val="Normal"/>
    <w:next w:val="BodyText"/>
    <w:link w:val="Heading7Char"/>
    <w:semiHidden/>
    <w:rsid w:val="006926C9"/>
    <w:pPr>
      <w:keepNext/>
      <w:keepLines/>
      <w:pageBreakBefore/>
      <w:spacing w:before="0" w:after="0" w:line="230" w:lineRule="atLeast"/>
      <w:outlineLvl w:val="6"/>
    </w:pPr>
    <w:rPr>
      <w:rFonts w:eastAsiaTheme="majorEastAsia" w:cstheme="majorBidi"/>
      <w:iCs/>
      <w:color w:val="201547" w:themeColor="text2"/>
    </w:rPr>
  </w:style>
  <w:style w:type="paragraph" w:styleId="Heading8">
    <w:name w:val="heading 8"/>
    <w:basedOn w:val="Normal"/>
    <w:next w:val="BodyText"/>
    <w:link w:val="Heading8Char"/>
    <w:semiHidden/>
    <w:rsid w:val="0058629F"/>
    <w:pPr>
      <w:keepNext/>
      <w:keepLines/>
      <w:pageBreakBefore/>
      <w:numPr>
        <w:numId w:val="2"/>
      </w:numPr>
      <w:tabs>
        <w:tab w:val="right" w:pos="9639"/>
      </w:tabs>
      <w:spacing w:after="320"/>
      <w:ind w:left="284" w:hanging="284"/>
      <w:outlineLvl w:val="7"/>
    </w:pPr>
    <w:rPr>
      <w:rFonts w:asciiTheme="majorHAnsi" w:eastAsiaTheme="majorEastAsia" w:hAnsiTheme="majorHAnsi" w:cs="Arial"/>
      <w:caps/>
      <w:sz w:val="36"/>
      <w:lang w:eastAsia="en-US"/>
    </w:rPr>
  </w:style>
  <w:style w:type="paragraph" w:styleId="Heading9">
    <w:name w:val="heading 9"/>
    <w:basedOn w:val="Normal"/>
    <w:next w:val="BodyText"/>
    <w:link w:val="Heading9Char"/>
    <w:semiHidden/>
    <w:qFormat/>
    <w:rsid w:val="000809F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34222"/>
  </w:style>
  <w:style w:type="character" w:customStyle="1" w:styleId="BodyTextChar">
    <w:name w:val="Body Text Char"/>
    <w:basedOn w:val="DefaultParagraphFont"/>
    <w:link w:val="BodyText"/>
    <w:rsid w:val="00134222"/>
  </w:style>
  <w:style w:type="paragraph" w:styleId="BlockText">
    <w:name w:val="Block Text"/>
    <w:basedOn w:val="BodyText"/>
    <w:semiHidden/>
    <w:unhideWhenUsed/>
    <w:rsid w:val="0058629F"/>
    <w:rPr>
      <w:rFonts w:eastAsiaTheme="minorEastAsia" w:cstheme="minorBidi"/>
      <w:iCs/>
    </w:rPr>
  </w:style>
  <w:style w:type="paragraph" w:styleId="BalloonText">
    <w:name w:val="Balloon Text"/>
    <w:basedOn w:val="Normal"/>
    <w:link w:val="BalloonTextChar"/>
    <w:uiPriority w:val="99"/>
    <w:semiHidden/>
    <w:unhideWhenUsed/>
    <w:rsid w:val="0058629F"/>
    <w:rPr>
      <w:rFonts w:ascii="Tahoma" w:hAnsi="Tahoma" w:cs="Tahoma"/>
      <w:sz w:val="16"/>
      <w:szCs w:val="16"/>
    </w:rPr>
  </w:style>
  <w:style w:type="character" w:customStyle="1" w:styleId="BalloonTextChar">
    <w:name w:val="Balloon Text Char"/>
    <w:basedOn w:val="DefaultParagraphFont"/>
    <w:link w:val="BalloonText"/>
    <w:uiPriority w:val="99"/>
    <w:semiHidden/>
    <w:rsid w:val="0058629F"/>
    <w:rPr>
      <w:rFonts w:ascii="Tahoma" w:hAnsi="Tahoma" w:cs="Tahoma"/>
      <w:sz w:val="16"/>
      <w:szCs w:val="16"/>
    </w:rPr>
  </w:style>
  <w:style w:type="paragraph" w:styleId="Footer">
    <w:name w:val="footer"/>
    <w:basedOn w:val="Normal"/>
    <w:link w:val="FooterChar"/>
    <w:uiPriority w:val="99"/>
    <w:rsid w:val="00077BDB"/>
    <w:pPr>
      <w:spacing w:before="0" w:after="0" w:line="200" w:lineRule="atLeast"/>
    </w:pPr>
    <w:rPr>
      <w:bCs/>
      <w:sz w:val="16"/>
    </w:rPr>
  </w:style>
  <w:style w:type="character" w:customStyle="1" w:styleId="FooterChar">
    <w:name w:val="Footer Char"/>
    <w:basedOn w:val="DefaultParagraphFont"/>
    <w:link w:val="Footer"/>
    <w:uiPriority w:val="99"/>
    <w:rsid w:val="00EF7CFD"/>
    <w:rPr>
      <w:bCs/>
      <w:sz w:val="16"/>
    </w:rPr>
  </w:style>
  <w:style w:type="numbering" w:customStyle="1" w:styleId="HangingList">
    <w:name w:val="HangingList"/>
    <w:uiPriority w:val="99"/>
    <w:rsid w:val="0058629F"/>
    <w:pPr>
      <w:numPr>
        <w:numId w:val="1"/>
      </w:numPr>
    </w:pPr>
  </w:style>
  <w:style w:type="paragraph" w:styleId="Header">
    <w:name w:val="header"/>
    <w:aliases w:val="Header PB"/>
    <w:basedOn w:val="Normal"/>
    <w:link w:val="HeaderChar"/>
    <w:uiPriority w:val="99"/>
    <w:unhideWhenUsed/>
    <w:rsid w:val="00CD51BB"/>
    <w:pPr>
      <w:tabs>
        <w:tab w:val="center" w:pos="4513"/>
        <w:tab w:val="right" w:pos="9026"/>
      </w:tabs>
      <w:spacing w:before="0" w:after="260"/>
      <w:contextualSpacing/>
    </w:pPr>
  </w:style>
  <w:style w:type="character" w:customStyle="1" w:styleId="HeaderChar">
    <w:name w:val="Header Char"/>
    <w:aliases w:val="Header PB Char"/>
    <w:basedOn w:val="DefaultParagraphFont"/>
    <w:link w:val="Header"/>
    <w:uiPriority w:val="99"/>
    <w:rsid w:val="00CD51BB"/>
  </w:style>
  <w:style w:type="character" w:customStyle="1" w:styleId="Heading1Char">
    <w:name w:val="Heading 1 Char"/>
    <w:basedOn w:val="DefaultParagraphFont"/>
    <w:link w:val="Heading1"/>
    <w:rsid w:val="00261B1F"/>
    <w:rPr>
      <w:rFonts w:asciiTheme="majorHAnsi" w:eastAsiaTheme="majorEastAsia" w:hAnsiTheme="majorHAnsi" w:cstheme="majorBidi"/>
      <w:bCs/>
      <w:color w:val="201547" w:themeColor="text2"/>
      <w:spacing w:val="-4"/>
      <w:sz w:val="40"/>
      <w:szCs w:val="40"/>
    </w:rPr>
  </w:style>
  <w:style w:type="character" w:customStyle="1" w:styleId="Heading2Char">
    <w:name w:val="Heading 2 Char"/>
    <w:basedOn w:val="DefaultParagraphFont"/>
    <w:link w:val="Heading2"/>
    <w:rsid w:val="002D4F7E"/>
    <w:rPr>
      <w:rFonts w:asciiTheme="majorHAnsi" w:eastAsiaTheme="majorEastAsia" w:hAnsiTheme="majorHAnsi" w:cstheme="majorBidi"/>
      <w:b/>
      <w:color w:val="201547" w:themeColor="text2"/>
      <w:spacing w:val="-2"/>
      <w:sz w:val="32"/>
      <w:szCs w:val="26"/>
    </w:rPr>
  </w:style>
  <w:style w:type="character" w:customStyle="1" w:styleId="Heading3Char">
    <w:name w:val="Heading 3 Char"/>
    <w:basedOn w:val="DefaultParagraphFont"/>
    <w:link w:val="Heading3"/>
    <w:rsid w:val="00B62C78"/>
    <w:rPr>
      <w:rFonts w:asciiTheme="majorHAnsi" w:eastAsiaTheme="majorEastAsia" w:hAnsiTheme="majorHAnsi" w:cstheme="majorBidi"/>
      <w:bCs/>
      <w:color w:val="201547" w:themeColor="text2"/>
      <w:sz w:val="28"/>
      <w:szCs w:val="26"/>
    </w:rPr>
  </w:style>
  <w:style w:type="character" w:customStyle="1" w:styleId="Heading4Char">
    <w:name w:val="Heading 4 Char"/>
    <w:basedOn w:val="DefaultParagraphFont"/>
    <w:link w:val="Heading4"/>
    <w:rsid w:val="00B62C78"/>
    <w:rPr>
      <w:b/>
      <w:bCs/>
      <w:color w:val="201547" w:themeColor="text2"/>
      <w:sz w:val="24"/>
      <w:szCs w:val="24"/>
    </w:rPr>
  </w:style>
  <w:style w:type="character" w:customStyle="1" w:styleId="Heading7Char">
    <w:name w:val="Heading 7 Char"/>
    <w:basedOn w:val="DefaultParagraphFont"/>
    <w:link w:val="Heading7"/>
    <w:semiHidden/>
    <w:rsid w:val="006926C9"/>
    <w:rPr>
      <w:rFonts w:eastAsiaTheme="majorEastAsia" w:cstheme="majorBidi"/>
      <w:iCs/>
      <w:color w:val="201547" w:themeColor="text2"/>
    </w:rPr>
  </w:style>
  <w:style w:type="character" w:customStyle="1" w:styleId="Heading8Char">
    <w:name w:val="Heading 8 Char"/>
    <w:basedOn w:val="DefaultParagraphFont"/>
    <w:link w:val="Heading8"/>
    <w:semiHidden/>
    <w:rsid w:val="000809F5"/>
    <w:rPr>
      <w:rFonts w:asciiTheme="majorHAnsi" w:eastAsiaTheme="majorEastAsia" w:hAnsiTheme="majorHAnsi" w:cs="Arial"/>
      <w:caps/>
      <w:sz w:val="36"/>
      <w:lang w:eastAsia="en-US"/>
    </w:rPr>
  </w:style>
  <w:style w:type="character" w:customStyle="1" w:styleId="Heading9Char">
    <w:name w:val="Heading 9 Char"/>
    <w:basedOn w:val="DefaultParagraphFont"/>
    <w:link w:val="Heading9"/>
    <w:semiHidden/>
    <w:rsid w:val="000809F5"/>
  </w:style>
  <w:style w:type="numbering" w:customStyle="1" w:styleId="Headings">
    <w:name w:val="Headings"/>
    <w:uiPriority w:val="99"/>
    <w:rsid w:val="0058629F"/>
    <w:pPr>
      <w:numPr>
        <w:numId w:val="3"/>
      </w:numPr>
    </w:pPr>
  </w:style>
  <w:style w:type="character" w:styleId="Hyperlink">
    <w:name w:val="Hyperlink"/>
    <w:basedOn w:val="DefaultParagraphFont"/>
    <w:uiPriority w:val="99"/>
    <w:unhideWhenUsed/>
    <w:rsid w:val="0058629F"/>
    <w:rPr>
      <w:color w:val="232222" w:themeColor="hyperlink"/>
      <w:u w:val="single"/>
    </w:rPr>
  </w:style>
  <w:style w:type="character" w:styleId="FollowedHyperlink">
    <w:name w:val="FollowedHyperlink"/>
    <w:basedOn w:val="DefaultParagraphFont"/>
    <w:uiPriority w:val="99"/>
    <w:rsid w:val="0058629F"/>
    <w:rPr>
      <w:color w:val="7030A0"/>
      <w:u w:val="single"/>
    </w:rPr>
  </w:style>
  <w:style w:type="paragraph" w:styleId="ListBullet">
    <w:name w:val="List Bullet"/>
    <w:basedOn w:val="BodyText"/>
    <w:qFormat/>
    <w:rsid w:val="00231B63"/>
    <w:pPr>
      <w:numPr>
        <w:numId w:val="7"/>
      </w:numPr>
    </w:pPr>
  </w:style>
  <w:style w:type="paragraph" w:styleId="ListBullet2">
    <w:name w:val="List Bullet 2"/>
    <w:basedOn w:val="ListBullet"/>
    <w:qFormat/>
    <w:rsid w:val="00DE33D8"/>
    <w:pPr>
      <w:numPr>
        <w:ilvl w:val="1"/>
      </w:numPr>
    </w:pPr>
  </w:style>
  <w:style w:type="paragraph" w:styleId="ListBullet3">
    <w:name w:val="List Bullet 3"/>
    <w:basedOn w:val="ListBullet2"/>
    <w:qFormat/>
    <w:rsid w:val="0058629F"/>
    <w:pPr>
      <w:numPr>
        <w:ilvl w:val="2"/>
      </w:numPr>
    </w:pPr>
  </w:style>
  <w:style w:type="paragraph" w:styleId="ListContinue">
    <w:name w:val="List Continue"/>
    <w:basedOn w:val="BodyText"/>
    <w:qFormat/>
    <w:rsid w:val="0056073C"/>
    <w:pPr>
      <w:ind w:left="340"/>
    </w:pPr>
  </w:style>
  <w:style w:type="paragraph" w:styleId="ListNumber">
    <w:name w:val="List Number"/>
    <w:basedOn w:val="BodyText"/>
    <w:qFormat/>
    <w:rsid w:val="00231B63"/>
    <w:pPr>
      <w:numPr>
        <w:numId w:val="8"/>
      </w:numPr>
    </w:pPr>
  </w:style>
  <w:style w:type="paragraph" w:styleId="ListNumber2">
    <w:name w:val="List Number 2"/>
    <w:basedOn w:val="ListNumber"/>
    <w:qFormat/>
    <w:rsid w:val="001369F7"/>
    <w:pPr>
      <w:numPr>
        <w:ilvl w:val="1"/>
      </w:numPr>
    </w:pPr>
  </w:style>
  <w:style w:type="paragraph" w:styleId="ListNumber3">
    <w:name w:val="List Number 3"/>
    <w:basedOn w:val="ListNumber2"/>
    <w:qFormat/>
    <w:rsid w:val="001369F7"/>
    <w:pPr>
      <w:numPr>
        <w:ilvl w:val="2"/>
      </w:numPr>
    </w:pPr>
  </w:style>
  <w:style w:type="numbering" w:customStyle="1" w:styleId="MyListNumbering">
    <w:name w:val="MyListNumbering"/>
    <w:uiPriority w:val="99"/>
    <w:rsid w:val="0058629F"/>
    <w:pPr>
      <w:numPr>
        <w:numId w:val="6"/>
      </w:numPr>
    </w:pPr>
  </w:style>
  <w:style w:type="paragraph" w:styleId="Title">
    <w:name w:val="Title"/>
    <w:basedOn w:val="Normal"/>
    <w:next w:val="Normal"/>
    <w:link w:val="TitleChar"/>
    <w:uiPriority w:val="3"/>
    <w:rsid w:val="00576577"/>
    <w:pPr>
      <w:spacing w:before="0" w:after="0" w:line="240" w:lineRule="auto"/>
    </w:pPr>
    <w:rPr>
      <w:rFonts w:asciiTheme="majorHAnsi" w:hAnsiTheme="majorHAnsi"/>
      <w:b/>
      <w:color w:val="201547" w:themeColor="text2"/>
      <w:sz w:val="41"/>
    </w:rPr>
  </w:style>
  <w:style w:type="character" w:customStyle="1" w:styleId="TitleChar">
    <w:name w:val="Title Char"/>
    <w:basedOn w:val="DefaultParagraphFont"/>
    <w:link w:val="Title"/>
    <w:uiPriority w:val="3"/>
    <w:rsid w:val="00576577"/>
    <w:rPr>
      <w:rFonts w:asciiTheme="majorHAnsi" w:hAnsiTheme="majorHAnsi"/>
      <w:b/>
      <w:color w:val="201547" w:themeColor="text2"/>
      <w:sz w:val="41"/>
    </w:rPr>
  </w:style>
  <w:style w:type="paragraph" w:styleId="TOC5">
    <w:name w:val="toc 5"/>
    <w:basedOn w:val="Normal"/>
    <w:next w:val="Normal"/>
    <w:autoRedefine/>
    <w:uiPriority w:val="39"/>
    <w:semiHidden/>
    <w:rsid w:val="00F7242A"/>
    <w:pPr>
      <w:tabs>
        <w:tab w:val="right" w:pos="9582"/>
      </w:tabs>
      <w:spacing w:before="240" w:after="60"/>
      <w:ind w:right="851"/>
    </w:pPr>
    <w:rPr>
      <w:rFonts w:cs="Arial"/>
      <w:b/>
      <w:color w:val="201547" w:themeColor="text2"/>
      <w:sz w:val="24"/>
    </w:rPr>
  </w:style>
  <w:style w:type="paragraph" w:styleId="TOC6">
    <w:name w:val="toc 6"/>
    <w:basedOn w:val="Normal"/>
    <w:next w:val="Normal"/>
    <w:autoRedefine/>
    <w:rsid w:val="00F7242A"/>
    <w:pPr>
      <w:spacing w:before="0" w:after="100"/>
      <w:ind w:left="1000"/>
    </w:pPr>
    <w:rPr>
      <w:rFonts w:cs="Arial"/>
      <w:color w:val="232222" w:themeColor="text1"/>
    </w:rPr>
  </w:style>
  <w:style w:type="paragraph" w:styleId="TOC7">
    <w:name w:val="toc 7"/>
    <w:basedOn w:val="Normal"/>
    <w:next w:val="Normal"/>
    <w:autoRedefine/>
    <w:rsid w:val="00F7242A"/>
    <w:pPr>
      <w:spacing w:before="0" w:after="100"/>
      <w:ind w:left="1200"/>
    </w:pPr>
    <w:rPr>
      <w:rFonts w:cs="Arial"/>
      <w:color w:val="232222" w:themeColor="text1"/>
    </w:rPr>
  </w:style>
  <w:style w:type="paragraph" w:styleId="TOC8">
    <w:name w:val="toc 8"/>
    <w:basedOn w:val="Normal"/>
    <w:next w:val="Normal"/>
    <w:autoRedefine/>
    <w:uiPriority w:val="39"/>
    <w:semiHidden/>
    <w:rsid w:val="00F7242A"/>
    <w:pPr>
      <w:tabs>
        <w:tab w:val="right" w:leader="dot" w:pos="9582"/>
      </w:tabs>
      <w:spacing w:before="240" w:after="60"/>
      <w:ind w:right="851"/>
      <w:contextualSpacing/>
    </w:pPr>
    <w:rPr>
      <w:rFonts w:cs="Arial"/>
      <w:b/>
      <w:color w:val="201547" w:themeColor="text2"/>
      <w:sz w:val="24"/>
    </w:rPr>
  </w:style>
  <w:style w:type="paragraph" w:styleId="ListContinue2">
    <w:name w:val="List Continue 2"/>
    <w:basedOn w:val="ListContinue"/>
    <w:qFormat/>
    <w:rsid w:val="0056073C"/>
    <w:pPr>
      <w:ind w:left="680"/>
    </w:pPr>
  </w:style>
  <w:style w:type="paragraph" w:styleId="ListContinue3">
    <w:name w:val="List Continue 3"/>
    <w:basedOn w:val="ListContinue2"/>
    <w:qFormat/>
    <w:rsid w:val="0056073C"/>
    <w:pPr>
      <w:ind w:left="1021"/>
    </w:pPr>
  </w:style>
  <w:style w:type="paragraph" w:styleId="NoSpacing">
    <w:name w:val="No Spacing"/>
    <w:basedOn w:val="Normal"/>
    <w:next w:val="BodyText"/>
    <w:link w:val="NoSpacingChar"/>
    <w:qFormat/>
    <w:rsid w:val="00E670F9"/>
    <w:pPr>
      <w:spacing w:before="0" w:after="0"/>
    </w:pPr>
  </w:style>
  <w:style w:type="paragraph" w:styleId="Date">
    <w:name w:val="Date"/>
    <w:basedOn w:val="Normal"/>
    <w:link w:val="DateChar"/>
    <w:uiPriority w:val="99"/>
    <w:rsid w:val="00C503CB"/>
    <w:pPr>
      <w:spacing w:before="0" w:after="0"/>
      <w:jc w:val="right"/>
    </w:pPr>
    <w:rPr>
      <w:sz w:val="24"/>
    </w:rPr>
  </w:style>
  <w:style w:type="character" w:customStyle="1" w:styleId="DateChar">
    <w:name w:val="Date Char"/>
    <w:basedOn w:val="DefaultParagraphFont"/>
    <w:link w:val="Date"/>
    <w:uiPriority w:val="99"/>
    <w:rsid w:val="00C503CB"/>
    <w:rPr>
      <w:sz w:val="24"/>
    </w:rPr>
  </w:style>
  <w:style w:type="paragraph" w:customStyle="1" w:styleId="TableofFiguresHeading">
    <w:name w:val="Table of Figures Heading"/>
    <w:basedOn w:val="Normal"/>
    <w:uiPriority w:val="99"/>
    <w:rsid w:val="00095E93"/>
    <w:pPr>
      <w:keepNext/>
      <w:spacing w:before="0" w:after="60"/>
      <w:outlineLvl w:val="4"/>
    </w:pPr>
    <w:rPr>
      <w:b/>
      <w:bCs/>
      <w:noProof/>
      <w:color w:val="201547" w:themeColor="text2"/>
      <w:sz w:val="24"/>
    </w:rPr>
  </w:style>
  <w:style w:type="character" w:customStyle="1" w:styleId="Heading5Char">
    <w:name w:val="Heading 5 Char"/>
    <w:basedOn w:val="DefaultParagraphFont"/>
    <w:link w:val="Heading5"/>
    <w:rsid w:val="00B62C78"/>
    <w:rPr>
      <w:rFonts w:asciiTheme="majorHAnsi" w:eastAsiaTheme="majorEastAsia" w:hAnsiTheme="majorHAnsi" w:cstheme="majorBidi"/>
      <w:b/>
      <w:iCs/>
      <w:color w:val="201547" w:themeColor="text2"/>
      <w:sz w:val="22"/>
    </w:rPr>
  </w:style>
  <w:style w:type="character" w:customStyle="1" w:styleId="Heading6Char">
    <w:name w:val="Heading 6 Char"/>
    <w:basedOn w:val="DefaultParagraphFont"/>
    <w:link w:val="Heading6"/>
    <w:rsid w:val="00462258"/>
    <w:rPr>
      <w:rFonts w:asciiTheme="majorHAnsi" w:eastAsiaTheme="majorEastAsia" w:hAnsiTheme="majorHAnsi" w:cstheme="majorBidi"/>
      <w:b/>
      <w:iCs/>
      <w:color w:val="232222" w:themeColor="text1"/>
      <w:lang w:eastAsia="en-US"/>
    </w:rPr>
  </w:style>
  <w:style w:type="paragraph" w:styleId="Revision">
    <w:name w:val="Revision"/>
    <w:hidden/>
    <w:uiPriority w:val="99"/>
    <w:semiHidden/>
    <w:rsid w:val="009E7348"/>
    <w:rPr>
      <w:rFonts w:ascii="Calibri" w:eastAsia="Calibri" w:hAnsi="Calibri"/>
      <w:lang w:eastAsia="en-US"/>
    </w:rPr>
  </w:style>
  <w:style w:type="paragraph" w:customStyle="1" w:styleId="ListAlpha">
    <w:name w:val="List Alpha"/>
    <w:basedOn w:val="Normal"/>
    <w:qFormat/>
    <w:rsid w:val="00231B63"/>
    <w:pPr>
      <w:numPr>
        <w:numId w:val="4"/>
      </w:numPr>
    </w:pPr>
  </w:style>
  <w:style w:type="table" w:styleId="PlainTable2">
    <w:name w:val="Plain Table 2"/>
    <w:basedOn w:val="TableNormal"/>
    <w:uiPriority w:val="42"/>
    <w:semiHidden/>
    <w:rsid w:val="0058629F"/>
    <w:pPr>
      <w:spacing w:line="240" w:lineRule="exact"/>
    </w:pPr>
    <w:tblPr>
      <w:tblStyleRowBandSize w:val="1"/>
      <w:tblStyleColBandSize w:val="1"/>
      <w:tblBorders>
        <w:top w:val="single" w:sz="4" w:space="0" w:color="918E8E" w:themeColor="text1" w:themeTint="80"/>
        <w:bottom w:val="single" w:sz="4" w:space="0" w:color="918E8E" w:themeColor="text1" w:themeTint="80"/>
      </w:tblBorders>
      <w:tblCellMar>
        <w:top w:w="227" w:type="dxa"/>
        <w:bottom w:w="227" w:type="dxa"/>
      </w:tblCellMar>
    </w:tblPr>
    <w:tblStylePr w:type="firstRow">
      <w:rPr>
        <w:b/>
        <w:bCs/>
      </w:rPr>
      <w:tblPr/>
      <w:tcPr>
        <w:tcBorders>
          <w:bottom w:val="single" w:sz="4" w:space="0" w:color="918E8E" w:themeColor="text1" w:themeTint="80"/>
        </w:tcBorders>
      </w:tcPr>
    </w:tblStylePr>
    <w:tblStylePr w:type="lastRow">
      <w:rPr>
        <w:b/>
        <w:bCs/>
      </w:rPr>
      <w:tblPr/>
      <w:tcPr>
        <w:tcBorders>
          <w:top w:val="single" w:sz="4" w:space="0" w:color="918E8E" w:themeColor="text1" w:themeTint="80"/>
        </w:tcBorders>
      </w:tcPr>
    </w:tblStylePr>
    <w:tblStylePr w:type="firstCol">
      <w:rPr>
        <w:b/>
        <w:bCs/>
      </w:rPr>
    </w:tblStylePr>
    <w:tblStylePr w:type="lastCol">
      <w:rPr>
        <w:b/>
        <w:bCs/>
      </w:rPr>
    </w:tblStylePr>
    <w:tblStylePr w:type="band1Vert">
      <w:tblPr/>
      <w:tcPr>
        <w:tcBorders>
          <w:left w:val="single" w:sz="4" w:space="0" w:color="918E8E" w:themeColor="text1" w:themeTint="80"/>
          <w:right w:val="single" w:sz="4" w:space="0" w:color="918E8E" w:themeColor="text1" w:themeTint="80"/>
        </w:tcBorders>
      </w:tcPr>
    </w:tblStylePr>
    <w:tblStylePr w:type="band2Vert">
      <w:tblPr/>
      <w:tcPr>
        <w:tcBorders>
          <w:left w:val="single" w:sz="4" w:space="0" w:color="918E8E" w:themeColor="text1" w:themeTint="80"/>
          <w:right w:val="single" w:sz="4" w:space="0" w:color="918E8E" w:themeColor="text1" w:themeTint="80"/>
        </w:tcBorders>
      </w:tcPr>
    </w:tblStylePr>
    <w:tblStylePr w:type="band1Horz">
      <w:tblPr/>
      <w:tcPr>
        <w:tcBorders>
          <w:top w:val="single" w:sz="4" w:space="0" w:color="918E8E" w:themeColor="text1" w:themeTint="80"/>
          <w:bottom w:val="single" w:sz="4" w:space="0" w:color="918E8E" w:themeColor="text1" w:themeTint="80"/>
        </w:tcBorders>
      </w:tcPr>
    </w:tblStylePr>
  </w:style>
  <w:style w:type="character" w:styleId="CommentReference">
    <w:name w:val="annotation reference"/>
    <w:basedOn w:val="DefaultParagraphFont"/>
    <w:uiPriority w:val="99"/>
    <w:semiHidden/>
    <w:unhideWhenUsed/>
    <w:rsid w:val="0058629F"/>
    <w:rPr>
      <w:sz w:val="16"/>
      <w:szCs w:val="16"/>
    </w:rPr>
  </w:style>
  <w:style w:type="paragraph" w:styleId="CommentText">
    <w:name w:val="annotation text"/>
    <w:basedOn w:val="Normal"/>
    <w:link w:val="CommentTextChar"/>
    <w:uiPriority w:val="99"/>
    <w:semiHidden/>
    <w:unhideWhenUsed/>
    <w:rsid w:val="0058629F"/>
  </w:style>
  <w:style w:type="character" w:customStyle="1" w:styleId="CommentTextChar">
    <w:name w:val="Comment Text Char"/>
    <w:basedOn w:val="DefaultParagraphFont"/>
    <w:link w:val="CommentText"/>
    <w:uiPriority w:val="99"/>
    <w:semiHidden/>
    <w:rsid w:val="0058629F"/>
  </w:style>
  <w:style w:type="paragraph" w:styleId="CommentSubject">
    <w:name w:val="annotation subject"/>
    <w:basedOn w:val="CommentText"/>
    <w:next w:val="CommentText"/>
    <w:link w:val="CommentSubjectChar"/>
    <w:uiPriority w:val="99"/>
    <w:semiHidden/>
    <w:unhideWhenUsed/>
    <w:rsid w:val="0058629F"/>
    <w:rPr>
      <w:b/>
      <w:bCs/>
    </w:rPr>
  </w:style>
  <w:style w:type="character" w:customStyle="1" w:styleId="CommentSubjectChar">
    <w:name w:val="Comment Subject Char"/>
    <w:basedOn w:val="CommentTextChar"/>
    <w:link w:val="CommentSubject"/>
    <w:uiPriority w:val="99"/>
    <w:semiHidden/>
    <w:rsid w:val="0058629F"/>
    <w:rPr>
      <w:b/>
      <w:bCs/>
    </w:rPr>
  </w:style>
  <w:style w:type="paragraph" w:styleId="TOCHeading">
    <w:name w:val="TOC Heading"/>
    <w:basedOn w:val="Normal"/>
    <w:uiPriority w:val="99"/>
    <w:rsid w:val="00166FB5"/>
    <w:pPr>
      <w:tabs>
        <w:tab w:val="left" w:pos="1134"/>
        <w:tab w:val="left" w:pos="2268"/>
        <w:tab w:val="left" w:pos="3402"/>
        <w:tab w:val="left" w:pos="4536"/>
        <w:tab w:val="left" w:pos="5103"/>
      </w:tabs>
      <w:spacing w:before="0" w:after="440" w:line="240" w:lineRule="auto"/>
      <w:outlineLvl w:val="4"/>
    </w:pPr>
    <w:rPr>
      <w:rFonts w:cs="Arial"/>
      <w:b/>
      <w:color w:val="201547" w:themeColor="text2"/>
      <w:sz w:val="40"/>
      <w:szCs w:val="40"/>
    </w:rPr>
  </w:style>
  <w:style w:type="paragraph" w:styleId="TOC1">
    <w:name w:val="toc 1"/>
    <w:basedOn w:val="Normal"/>
    <w:next w:val="Normal"/>
    <w:link w:val="TOC1Char"/>
    <w:uiPriority w:val="39"/>
    <w:rsid w:val="00F7242A"/>
    <w:pPr>
      <w:tabs>
        <w:tab w:val="right" w:leader="dot" w:pos="9582"/>
      </w:tabs>
      <w:spacing w:before="240" w:after="60"/>
      <w:ind w:right="851"/>
    </w:pPr>
    <w:rPr>
      <w:rFonts w:cs="Arial"/>
      <w:b/>
      <w:noProof/>
      <w:color w:val="201547" w:themeColor="text2"/>
      <w:sz w:val="24"/>
      <w:szCs w:val="24"/>
    </w:rPr>
  </w:style>
  <w:style w:type="paragraph" w:styleId="TOC2">
    <w:name w:val="toc 2"/>
    <w:basedOn w:val="Normal"/>
    <w:next w:val="Normal"/>
    <w:uiPriority w:val="39"/>
    <w:rsid w:val="000D7227"/>
    <w:pPr>
      <w:tabs>
        <w:tab w:val="right" w:leader="dot" w:pos="9582"/>
      </w:tabs>
      <w:spacing w:after="60"/>
      <w:ind w:right="851"/>
    </w:pPr>
    <w:rPr>
      <w:rFonts w:cs="Arial"/>
      <w:noProof/>
      <w:color w:val="232222"/>
      <w:sz w:val="22"/>
      <w:szCs w:val="28"/>
    </w:rPr>
  </w:style>
  <w:style w:type="table" w:customStyle="1" w:styleId="PullOutBoxTable">
    <w:name w:val="Pull Out Box Table"/>
    <w:basedOn w:val="TableNormal"/>
    <w:uiPriority w:val="99"/>
    <w:rsid w:val="001D46AE"/>
    <w:pPr>
      <w:spacing w:before="70" w:after="70"/>
    </w:pPr>
    <w:tblPr>
      <w:tblBorders>
        <w:top w:val="single" w:sz="4" w:space="0" w:color="232222" w:themeColor="text1"/>
        <w:left w:val="single" w:sz="4" w:space="0" w:color="232222" w:themeColor="text1"/>
        <w:bottom w:val="single" w:sz="4" w:space="0" w:color="232222" w:themeColor="text1"/>
        <w:right w:val="single" w:sz="4" w:space="0" w:color="232222" w:themeColor="text1"/>
      </w:tblBorders>
      <w:tblCellMar>
        <w:top w:w="28" w:type="dxa"/>
        <w:left w:w="142" w:type="dxa"/>
        <w:bottom w:w="28" w:type="dxa"/>
        <w:right w:w="142" w:type="dxa"/>
      </w:tblCellMar>
    </w:tblPr>
  </w:style>
  <w:style w:type="paragraph" w:styleId="FootnoteText">
    <w:name w:val="footnote text"/>
    <w:basedOn w:val="Normal"/>
    <w:link w:val="FootnoteTextChar"/>
    <w:uiPriority w:val="99"/>
    <w:rsid w:val="005D764F"/>
    <w:pPr>
      <w:keepLines/>
      <w:tabs>
        <w:tab w:val="left" w:pos="340"/>
      </w:tabs>
      <w:spacing w:before="0" w:after="60" w:line="180" w:lineRule="atLeast"/>
      <w:ind w:left="340" w:hanging="340"/>
    </w:pPr>
    <w:rPr>
      <w:sz w:val="18"/>
    </w:rPr>
  </w:style>
  <w:style w:type="character" w:styleId="FootnoteReference">
    <w:name w:val="footnote reference"/>
    <w:basedOn w:val="DefaultParagraphFont"/>
    <w:uiPriority w:val="99"/>
    <w:semiHidden/>
    <w:unhideWhenUsed/>
    <w:rsid w:val="0058629F"/>
    <w:rPr>
      <w:vertAlign w:val="superscript"/>
    </w:rPr>
  </w:style>
  <w:style w:type="table" w:styleId="ColorfulGrid">
    <w:name w:val="Colorful Grid"/>
    <w:basedOn w:val="TableNormal"/>
    <w:uiPriority w:val="73"/>
    <w:semiHidden/>
    <w:rsid w:val="0058629F"/>
    <w:tblPr>
      <w:tblStyleRowBandSize w:val="1"/>
      <w:tblStyleColBandSize w:val="1"/>
      <w:tblBorders>
        <w:insideH w:val="single" w:sz="4" w:space="0" w:color="FFFFFF" w:themeColor="background1"/>
      </w:tblBorders>
    </w:tblPr>
    <w:tcPr>
      <w:shd w:val="clear" w:color="auto" w:fill="D3D2D2" w:themeFill="text1" w:themeFillTint="33"/>
    </w:tcPr>
    <w:tblStylePr w:type="firstRow">
      <w:rPr>
        <w:b/>
        <w:bCs/>
      </w:rPr>
      <w:tblPr/>
      <w:tcPr>
        <w:shd w:val="clear" w:color="auto" w:fill="A8A5A5" w:themeFill="text1" w:themeFillTint="66"/>
      </w:tcPr>
    </w:tblStylePr>
    <w:tblStylePr w:type="lastRow">
      <w:rPr>
        <w:b/>
        <w:bCs/>
        <w:color w:val="232222" w:themeColor="text1"/>
      </w:rPr>
      <w:tblPr/>
      <w:tcPr>
        <w:shd w:val="clear" w:color="auto" w:fill="A8A5A5" w:themeFill="text1" w:themeFillTint="66"/>
      </w:tcPr>
    </w:tblStylePr>
    <w:tblStylePr w:type="firstCol">
      <w:rPr>
        <w:color w:val="FFFFFF" w:themeColor="background1"/>
      </w:rPr>
      <w:tblPr/>
      <w:tcPr>
        <w:shd w:val="clear" w:color="auto" w:fill="1A1919" w:themeFill="text1" w:themeFillShade="BF"/>
      </w:tcPr>
    </w:tblStylePr>
    <w:tblStylePr w:type="lastCol">
      <w:rPr>
        <w:color w:val="FFFFFF" w:themeColor="background1"/>
      </w:rPr>
      <w:tblPr/>
      <w:tcPr>
        <w:shd w:val="clear" w:color="auto" w:fill="1A1919" w:themeFill="text1" w:themeFillShade="BF"/>
      </w:tcPr>
    </w:tblStylePr>
    <w:tblStylePr w:type="band1Vert">
      <w:tblPr/>
      <w:tcPr>
        <w:shd w:val="clear" w:color="auto" w:fill="928F8F" w:themeFill="text1" w:themeFillTint="7F"/>
      </w:tcPr>
    </w:tblStylePr>
    <w:tblStylePr w:type="band1Horz">
      <w:tblPr/>
      <w:tcPr>
        <w:shd w:val="clear" w:color="auto" w:fill="928F8F" w:themeFill="text1" w:themeFillTint="7F"/>
      </w:tcPr>
    </w:tblStylePr>
  </w:style>
  <w:style w:type="table" w:styleId="ColorfulGrid-Accent1">
    <w:name w:val="Colorful Grid Accent 1"/>
    <w:basedOn w:val="TableNormal"/>
    <w:uiPriority w:val="73"/>
    <w:semiHidden/>
    <w:rsid w:val="0058629F"/>
    <w:tblPr>
      <w:tblStyleRowBandSize w:val="1"/>
      <w:tblStyleColBandSize w:val="1"/>
      <w:tblBorders>
        <w:insideH w:val="single" w:sz="4" w:space="0" w:color="FFFFFF" w:themeColor="background1"/>
      </w:tblBorders>
    </w:tblPr>
    <w:tcPr>
      <w:shd w:val="clear" w:color="auto" w:fill="AAFFE7" w:themeFill="accent1" w:themeFillTint="33"/>
    </w:tcPr>
    <w:tblStylePr w:type="firstRow">
      <w:rPr>
        <w:b/>
        <w:bCs/>
      </w:rPr>
      <w:tblPr/>
      <w:tcPr>
        <w:shd w:val="clear" w:color="auto" w:fill="55FFCF" w:themeFill="accent1" w:themeFillTint="66"/>
      </w:tcPr>
    </w:tblStylePr>
    <w:tblStylePr w:type="lastRow">
      <w:rPr>
        <w:b/>
        <w:bCs/>
        <w:color w:val="232222" w:themeColor="text1"/>
      </w:rPr>
      <w:tblPr/>
      <w:tcPr>
        <w:shd w:val="clear" w:color="auto" w:fill="55FFCF" w:themeFill="accent1" w:themeFillTint="66"/>
      </w:tcPr>
    </w:tblStylePr>
    <w:tblStylePr w:type="firstCol">
      <w:rPr>
        <w:color w:val="FFFFFF" w:themeColor="background1"/>
      </w:rPr>
      <w:tblPr/>
      <w:tcPr>
        <w:shd w:val="clear" w:color="auto" w:fill="00412E" w:themeFill="accent1" w:themeFillShade="BF"/>
      </w:tcPr>
    </w:tblStylePr>
    <w:tblStylePr w:type="lastCol">
      <w:rPr>
        <w:color w:val="FFFFFF" w:themeColor="background1"/>
      </w:rPr>
      <w:tblPr/>
      <w:tcPr>
        <w:shd w:val="clear" w:color="auto" w:fill="00412E" w:themeFill="accent1" w:themeFillShade="BF"/>
      </w:tcPr>
    </w:tblStylePr>
    <w:tblStylePr w:type="band1Vert">
      <w:tblPr/>
      <w:tcPr>
        <w:shd w:val="clear" w:color="auto" w:fill="2CFFC4" w:themeFill="accent1" w:themeFillTint="7F"/>
      </w:tcPr>
    </w:tblStylePr>
    <w:tblStylePr w:type="band1Horz">
      <w:tblPr/>
      <w:tcPr>
        <w:shd w:val="clear" w:color="auto" w:fill="2CFFC4" w:themeFill="accent1" w:themeFillTint="7F"/>
      </w:tcPr>
    </w:tblStylePr>
  </w:style>
  <w:style w:type="table" w:styleId="ColorfulGrid-Accent2">
    <w:name w:val="Colorful Grid Accent 2"/>
    <w:basedOn w:val="TableNormal"/>
    <w:uiPriority w:val="73"/>
    <w:semiHidden/>
    <w:rsid w:val="0058629F"/>
    <w:tblPr>
      <w:tblStyleRowBandSize w:val="1"/>
      <w:tblStyleColBandSize w:val="1"/>
      <w:tblBorders>
        <w:insideH w:val="single" w:sz="4" w:space="0" w:color="FFFFFF" w:themeColor="background1"/>
      </w:tblBorders>
    </w:tblPr>
    <w:tcPr>
      <w:shd w:val="clear" w:color="auto" w:fill="F8F6F2" w:themeFill="accent2" w:themeFillTint="33"/>
    </w:tcPr>
    <w:tblStylePr w:type="firstRow">
      <w:rPr>
        <w:b/>
        <w:bCs/>
      </w:rPr>
      <w:tblPr/>
      <w:tcPr>
        <w:shd w:val="clear" w:color="auto" w:fill="F1EDE6" w:themeFill="accent2" w:themeFillTint="66"/>
      </w:tcPr>
    </w:tblStylePr>
    <w:tblStylePr w:type="lastRow">
      <w:rPr>
        <w:b/>
        <w:bCs/>
        <w:color w:val="232222" w:themeColor="text1"/>
      </w:rPr>
      <w:tblPr/>
      <w:tcPr>
        <w:shd w:val="clear" w:color="auto" w:fill="F1EDE6" w:themeFill="accent2" w:themeFillTint="66"/>
      </w:tcPr>
    </w:tblStylePr>
    <w:tblStylePr w:type="firstCol">
      <w:rPr>
        <w:color w:val="FFFFFF" w:themeColor="background1"/>
      </w:rPr>
      <w:tblPr/>
      <w:tcPr>
        <w:shd w:val="clear" w:color="auto" w:fill="B7A47F" w:themeFill="accent2" w:themeFillShade="BF"/>
      </w:tcPr>
    </w:tblStylePr>
    <w:tblStylePr w:type="lastCol">
      <w:rPr>
        <w:color w:val="FFFFFF" w:themeColor="background1"/>
      </w:rPr>
      <w:tblPr/>
      <w:tcPr>
        <w:shd w:val="clear" w:color="auto" w:fill="B7A47F" w:themeFill="accent2" w:themeFillShade="BF"/>
      </w:tcPr>
    </w:tblStylePr>
    <w:tblStylePr w:type="band1Vert">
      <w:tblPr/>
      <w:tcPr>
        <w:shd w:val="clear" w:color="auto" w:fill="EEE9E0" w:themeFill="accent2" w:themeFillTint="7F"/>
      </w:tcPr>
    </w:tblStylePr>
    <w:tblStylePr w:type="band1Horz">
      <w:tblPr/>
      <w:tcPr>
        <w:shd w:val="clear" w:color="auto" w:fill="EEE9E0" w:themeFill="accent2" w:themeFillTint="7F"/>
      </w:tcPr>
    </w:tblStylePr>
  </w:style>
  <w:style w:type="table" w:styleId="ColorfulGrid-Accent3">
    <w:name w:val="Colorful Grid Accent 3"/>
    <w:basedOn w:val="TableNormal"/>
    <w:uiPriority w:val="73"/>
    <w:semiHidden/>
    <w:rsid w:val="0058629F"/>
    <w:tblPr>
      <w:tblStyleRowBandSize w:val="1"/>
      <w:tblStyleColBandSize w:val="1"/>
      <w:tblBorders>
        <w:insideH w:val="single" w:sz="4" w:space="0" w:color="FFFFFF" w:themeColor="background1"/>
      </w:tblBorders>
    </w:tblPr>
    <w:tcPr>
      <w:shd w:val="clear" w:color="auto" w:fill="BCFFFB" w:themeFill="accent3" w:themeFillTint="33"/>
    </w:tcPr>
    <w:tblStylePr w:type="firstRow">
      <w:rPr>
        <w:b/>
        <w:bCs/>
      </w:rPr>
      <w:tblPr/>
      <w:tcPr>
        <w:shd w:val="clear" w:color="auto" w:fill="7AFFF8" w:themeFill="accent3" w:themeFillTint="66"/>
      </w:tcPr>
    </w:tblStylePr>
    <w:tblStylePr w:type="lastRow">
      <w:rPr>
        <w:b/>
        <w:bCs/>
        <w:color w:val="232222" w:themeColor="text1"/>
      </w:rPr>
      <w:tblPr/>
      <w:tcPr>
        <w:shd w:val="clear" w:color="auto" w:fill="7AFFF8" w:themeFill="accent3" w:themeFillTint="66"/>
      </w:tcPr>
    </w:tblStylePr>
    <w:tblStylePr w:type="firstCol">
      <w:rPr>
        <w:color w:val="FFFFFF" w:themeColor="background1"/>
      </w:rPr>
      <w:tblPr/>
      <w:tcPr>
        <w:shd w:val="clear" w:color="auto" w:fill="00857E" w:themeFill="accent3" w:themeFillShade="BF"/>
      </w:tcPr>
    </w:tblStylePr>
    <w:tblStylePr w:type="lastCol">
      <w:rPr>
        <w:color w:val="FFFFFF" w:themeColor="background1"/>
      </w:rPr>
      <w:tblPr/>
      <w:tcPr>
        <w:shd w:val="clear" w:color="auto" w:fill="00857E" w:themeFill="accent3" w:themeFillShade="BF"/>
      </w:tcPr>
    </w:tblStylePr>
    <w:tblStylePr w:type="band1Vert">
      <w:tblPr/>
      <w:tcPr>
        <w:shd w:val="clear" w:color="auto" w:fill="59FFF6" w:themeFill="accent3" w:themeFillTint="7F"/>
      </w:tcPr>
    </w:tblStylePr>
    <w:tblStylePr w:type="band1Horz">
      <w:tblPr/>
      <w:tcPr>
        <w:shd w:val="clear" w:color="auto" w:fill="59FFF6" w:themeFill="accent3" w:themeFillTint="7F"/>
      </w:tcPr>
    </w:tblStylePr>
  </w:style>
  <w:style w:type="table" w:styleId="ColorfulGrid-Accent4">
    <w:name w:val="Colorful Grid Accent 4"/>
    <w:basedOn w:val="TableNormal"/>
    <w:uiPriority w:val="73"/>
    <w:semiHidden/>
    <w:rsid w:val="0058629F"/>
    <w:tblPr>
      <w:tblStyleRowBandSize w:val="1"/>
      <w:tblStyleColBandSize w:val="1"/>
      <w:tblBorders>
        <w:insideH w:val="single" w:sz="4" w:space="0" w:color="FFFFFF" w:themeColor="background1"/>
      </w:tblBorders>
    </w:tblPr>
    <w:tcPr>
      <w:shd w:val="clear" w:color="auto" w:fill="C8BEEC" w:themeFill="accent4" w:themeFillTint="33"/>
    </w:tcPr>
    <w:tblStylePr w:type="firstRow">
      <w:rPr>
        <w:b/>
        <w:bCs/>
      </w:rPr>
      <w:tblPr/>
      <w:tcPr>
        <w:shd w:val="clear" w:color="auto" w:fill="917DD8" w:themeFill="accent4" w:themeFillTint="66"/>
      </w:tcPr>
    </w:tblStylePr>
    <w:tblStylePr w:type="lastRow">
      <w:rPr>
        <w:b/>
        <w:bCs/>
        <w:color w:val="232222" w:themeColor="text1"/>
      </w:rPr>
      <w:tblPr/>
      <w:tcPr>
        <w:shd w:val="clear" w:color="auto" w:fill="917DD8" w:themeFill="accent4" w:themeFillTint="66"/>
      </w:tcPr>
    </w:tblStylePr>
    <w:tblStylePr w:type="firstCol">
      <w:rPr>
        <w:color w:val="FFFFFF" w:themeColor="background1"/>
      </w:rPr>
      <w:tblPr/>
      <w:tcPr>
        <w:shd w:val="clear" w:color="auto" w:fill="170F34" w:themeFill="accent4" w:themeFillShade="BF"/>
      </w:tcPr>
    </w:tblStylePr>
    <w:tblStylePr w:type="lastCol">
      <w:rPr>
        <w:color w:val="FFFFFF" w:themeColor="background1"/>
      </w:rPr>
      <w:tblPr/>
      <w:tcPr>
        <w:shd w:val="clear" w:color="auto" w:fill="170F34" w:themeFill="accent4" w:themeFillShade="BF"/>
      </w:tcPr>
    </w:tblStylePr>
    <w:tblStylePr w:type="band1Vert">
      <w:tblPr/>
      <w:tcPr>
        <w:shd w:val="clear" w:color="auto" w:fill="775ECF" w:themeFill="accent4" w:themeFillTint="7F"/>
      </w:tcPr>
    </w:tblStylePr>
    <w:tblStylePr w:type="band1Horz">
      <w:tblPr/>
      <w:tcPr>
        <w:shd w:val="clear" w:color="auto" w:fill="775ECF" w:themeFill="accent4" w:themeFillTint="7F"/>
      </w:tcPr>
    </w:tblStylePr>
  </w:style>
  <w:style w:type="table" w:styleId="ColorfulGrid-Accent5">
    <w:name w:val="Colorful Grid Accent 5"/>
    <w:basedOn w:val="TableNormal"/>
    <w:uiPriority w:val="73"/>
    <w:semiHidden/>
    <w:rsid w:val="0058629F"/>
    <w:tblPr>
      <w:tblStyleRowBandSize w:val="1"/>
      <w:tblStyleColBandSize w:val="1"/>
      <w:tblBorders>
        <w:insideH w:val="single" w:sz="4" w:space="0" w:color="FFFFFF" w:themeColor="background1"/>
      </w:tblBorders>
    </w:tblPr>
    <w:tcPr>
      <w:shd w:val="clear" w:color="auto" w:fill="E0EAE7" w:themeFill="accent5" w:themeFillTint="33"/>
    </w:tcPr>
    <w:tblStylePr w:type="firstRow">
      <w:rPr>
        <w:b/>
        <w:bCs/>
      </w:rPr>
      <w:tblPr/>
      <w:tcPr>
        <w:shd w:val="clear" w:color="auto" w:fill="C1D6D0" w:themeFill="accent5" w:themeFillTint="66"/>
      </w:tcPr>
    </w:tblStylePr>
    <w:tblStylePr w:type="lastRow">
      <w:rPr>
        <w:b/>
        <w:bCs/>
        <w:color w:val="232222" w:themeColor="text1"/>
      </w:rPr>
      <w:tblPr/>
      <w:tcPr>
        <w:shd w:val="clear" w:color="auto" w:fill="C1D6D0" w:themeFill="accent5" w:themeFillTint="66"/>
      </w:tcPr>
    </w:tblStylePr>
    <w:tblStylePr w:type="firstCol">
      <w:rPr>
        <w:color w:val="FFFFFF" w:themeColor="background1"/>
      </w:rPr>
      <w:tblPr/>
      <w:tcPr>
        <w:shd w:val="clear" w:color="auto" w:fill="4C7368" w:themeFill="accent5" w:themeFillShade="BF"/>
      </w:tcPr>
    </w:tblStylePr>
    <w:tblStylePr w:type="lastCol">
      <w:rPr>
        <w:color w:val="FFFFFF" w:themeColor="background1"/>
      </w:rPr>
      <w:tblPr/>
      <w:tcPr>
        <w:shd w:val="clear" w:color="auto" w:fill="4C7368" w:themeFill="accent5" w:themeFillShade="BF"/>
      </w:tcPr>
    </w:tblStylePr>
    <w:tblStylePr w:type="band1Vert">
      <w:tblPr/>
      <w:tcPr>
        <w:shd w:val="clear" w:color="auto" w:fill="B2CCC5" w:themeFill="accent5" w:themeFillTint="7F"/>
      </w:tcPr>
    </w:tblStylePr>
    <w:tblStylePr w:type="band1Horz">
      <w:tblPr/>
      <w:tcPr>
        <w:shd w:val="clear" w:color="auto" w:fill="B2CCC5" w:themeFill="accent5" w:themeFillTint="7F"/>
      </w:tcPr>
    </w:tblStylePr>
  </w:style>
  <w:style w:type="table" w:styleId="ColorfulGrid-Accent6">
    <w:name w:val="Colorful Grid Accent 6"/>
    <w:basedOn w:val="TableNormal"/>
    <w:uiPriority w:val="73"/>
    <w:semiHidden/>
    <w:rsid w:val="0058629F"/>
    <w:tblPr>
      <w:tblStyleRowBandSize w:val="1"/>
      <w:tblStyleColBandSize w:val="1"/>
      <w:tblBorders>
        <w:insideH w:val="single" w:sz="4" w:space="0" w:color="FFFFFF" w:themeColor="background1"/>
      </w:tblBorders>
    </w:tblPr>
    <w:tcPr>
      <w:shd w:val="clear" w:color="auto" w:fill="FBF9F7" w:themeFill="accent6" w:themeFillTint="33"/>
    </w:tcPr>
    <w:tblStylePr w:type="firstRow">
      <w:rPr>
        <w:b/>
        <w:bCs/>
      </w:rPr>
      <w:tblPr/>
      <w:tcPr>
        <w:shd w:val="clear" w:color="auto" w:fill="F7F4F0" w:themeFill="accent6" w:themeFillTint="66"/>
      </w:tcPr>
    </w:tblStylePr>
    <w:tblStylePr w:type="lastRow">
      <w:rPr>
        <w:b/>
        <w:bCs/>
        <w:color w:val="232222" w:themeColor="text1"/>
      </w:rPr>
      <w:tblPr/>
      <w:tcPr>
        <w:shd w:val="clear" w:color="auto" w:fill="F7F4F0" w:themeFill="accent6" w:themeFillTint="66"/>
      </w:tcPr>
    </w:tblStylePr>
    <w:tblStylePr w:type="firstCol">
      <w:rPr>
        <w:color w:val="FFFFFF" w:themeColor="background1"/>
      </w:rPr>
      <w:tblPr/>
      <w:tcPr>
        <w:shd w:val="clear" w:color="auto" w:fill="C3B190" w:themeFill="accent6" w:themeFillShade="BF"/>
      </w:tcPr>
    </w:tblStylePr>
    <w:tblStylePr w:type="lastCol">
      <w:rPr>
        <w:color w:val="FFFFFF" w:themeColor="background1"/>
      </w:rPr>
      <w:tblPr/>
      <w:tcPr>
        <w:shd w:val="clear" w:color="auto" w:fill="C3B190" w:themeFill="accent6" w:themeFillShade="BF"/>
      </w:tcPr>
    </w:tblStylePr>
    <w:tblStylePr w:type="band1Vert">
      <w:tblPr/>
      <w:tcPr>
        <w:shd w:val="clear" w:color="auto" w:fill="F5F1EC" w:themeFill="accent6" w:themeFillTint="7F"/>
      </w:tcPr>
    </w:tblStylePr>
    <w:tblStylePr w:type="band1Horz">
      <w:tblPr/>
      <w:tcPr>
        <w:shd w:val="clear" w:color="auto" w:fill="F5F1EC" w:themeFill="accent6" w:themeFillTint="7F"/>
      </w:tcPr>
    </w:tblStylePr>
  </w:style>
  <w:style w:type="table" w:styleId="ColorfulList">
    <w:name w:val="Colorful List"/>
    <w:basedOn w:val="TableNormal"/>
    <w:uiPriority w:val="72"/>
    <w:semiHidden/>
    <w:rsid w:val="0058629F"/>
    <w:tblPr>
      <w:tblStyleRowBandSize w:val="1"/>
      <w:tblStyleColBandSize w:val="1"/>
    </w:tblPr>
    <w:tcPr>
      <w:shd w:val="clear" w:color="auto" w:fill="E9E9E9" w:themeFill="text1" w:themeFillTint="19"/>
    </w:tcPr>
    <w:tblStylePr w:type="firstRow">
      <w:rPr>
        <w:b/>
        <w:bCs/>
        <w:color w:val="FFFFFF" w:themeColor="background1"/>
      </w:rPr>
      <w:tblPr/>
      <w:tcPr>
        <w:tcBorders>
          <w:bottom w:val="single" w:sz="12" w:space="0" w:color="FFFFFF" w:themeColor="background1"/>
        </w:tcBorders>
        <w:shd w:val="clear" w:color="auto" w:fill="BFAE8C" w:themeFill="accent2" w:themeFillShade="CC"/>
      </w:tcPr>
    </w:tblStylePr>
    <w:tblStylePr w:type="lastRow">
      <w:rPr>
        <w:b/>
        <w:bCs/>
        <w:color w:val="BFAE8C" w:themeColor="accent2"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C7C7" w:themeFill="text1" w:themeFillTint="3F"/>
      </w:tcPr>
    </w:tblStylePr>
    <w:tblStylePr w:type="band1Horz">
      <w:tblPr/>
      <w:tcPr>
        <w:shd w:val="clear" w:color="auto" w:fill="D3D2D2" w:themeFill="text1" w:themeFillTint="33"/>
      </w:tcPr>
    </w:tblStylePr>
  </w:style>
  <w:style w:type="table" w:styleId="ColorfulList-Accent1">
    <w:name w:val="Colorful List Accent 1"/>
    <w:basedOn w:val="TableNormal"/>
    <w:uiPriority w:val="72"/>
    <w:semiHidden/>
    <w:rsid w:val="0058629F"/>
    <w:tblPr>
      <w:tblStyleRowBandSize w:val="1"/>
      <w:tblStyleColBandSize w:val="1"/>
    </w:tblPr>
    <w:tcPr>
      <w:shd w:val="clear" w:color="auto" w:fill="D5FFF3" w:themeFill="accent1" w:themeFillTint="19"/>
    </w:tcPr>
    <w:tblStylePr w:type="firstRow">
      <w:rPr>
        <w:b/>
        <w:bCs/>
        <w:color w:val="FFFFFF" w:themeColor="background1"/>
      </w:rPr>
      <w:tblPr/>
      <w:tcPr>
        <w:tcBorders>
          <w:bottom w:val="single" w:sz="12" w:space="0" w:color="FFFFFF" w:themeColor="background1"/>
        </w:tcBorders>
        <w:shd w:val="clear" w:color="auto" w:fill="BFAE8C" w:themeFill="accent2" w:themeFillShade="CC"/>
      </w:tcPr>
    </w:tblStylePr>
    <w:tblStylePr w:type="lastRow">
      <w:rPr>
        <w:b/>
        <w:bCs/>
        <w:color w:val="BFAE8C" w:themeColor="accent2"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FE1" w:themeFill="accent1" w:themeFillTint="3F"/>
      </w:tcPr>
    </w:tblStylePr>
    <w:tblStylePr w:type="band1Horz">
      <w:tblPr/>
      <w:tcPr>
        <w:shd w:val="clear" w:color="auto" w:fill="AAFFE7" w:themeFill="accent1" w:themeFillTint="33"/>
      </w:tcPr>
    </w:tblStylePr>
  </w:style>
  <w:style w:type="table" w:styleId="ColorfulList-Accent2">
    <w:name w:val="Colorful List Accent 2"/>
    <w:basedOn w:val="TableNormal"/>
    <w:uiPriority w:val="72"/>
    <w:semiHidden/>
    <w:rsid w:val="0058629F"/>
    <w:tblPr>
      <w:tblStyleRowBandSize w:val="1"/>
      <w:tblStyleColBandSize w:val="1"/>
    </w:tblPr>
    <w:tcPr>
      <w:shd w:val="clear" w:color="auto" w:fill="FBFAF9" w:themeFill="accent2" w:themeFillTint="19"/>
    </w:tcPr>
    <w:tblStylePr w:type="firstRow">
      <w:rPr>
        <w:b/>
        <w:bCs/>
        <w:color w:val="FFFFFF" w:themeColor="background1"/>
      </w:rPr>
      <w:tblPr/>
      <w:tcPr>
        <w:tcBorders>
          <w:bottom w:val="single" w:sz="12" w:space="0" w:color="FFFFFF" w:themeColor="background1"/>
        </w:tcBorders>
        <w:shd w:val="clear" w:color="auto" w:fill="BFAE8C" w:themeFill="accent2" w:themeFillShade="CC"/>
      </w:tcPr>
    </w:tblStylePr>
    <w:tblStylePr w:type="lastRow">
      <w:rPr>
        <w:b/>
        <w:bCs/>
        <w:color w:val="BFAE8C" w:themeColor="accent2"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4EF" w:themeFill="accent2" w:themeFillTint="3F"/>
      </w:tcPr>
    </w:tblStylePr>
    <w:tblStylePr w:type="band1Horz">
      <w:tblPr/>
      <w:tcPr>
        <w:shd w:val="clear" w:color="auto" w:fill="F8F6F2" w:themeFill="accent2" w:themeFillTint="33"/>
      </w:tcPr>
    </w:tblStylePr>
  </w:style>
  <w:style w:type="table" w:styleId="ColorfulList-Accent3">
    <w:name w:val="Colorful List Accent 3"/>
    <w:basedOn w:val="TableNormal"/>
    <w:uiPriority w:val="72"/>
    <w:semiHidden/>
    <w:rsid w:val="0058629F"/>
    <w:tblPr>
      <w:tblStyleRowBandSize w:val="1"/>
      <w:tblStyleColBandSize w:val="1"/>
    </w:tblPr>
    <w:tcPr>
      <w:shd w:val="clear" w:color="auto" w:fill="DEFFFD" w:themeFill="accent3" w:themeFillTint="19"/>
    </w:tcPr>
    <w:tblStylePr w:type="firstRow">
      <w:rPr>
        <w:b/>
        <w:bCs/>
        <w:color w:val="FFFFFF" w:themeColor="background1"/>
      </w:rPr>
      <w:tblPr/>
      <w:tcPr>
        <w:tcBorders>
          <w:bottom w:val="single" w:sz="12" w:space="0" w:color="FFFFFF" w:themeColor="background1"/>
        </w:tcBorders>
        <w:shd w:val="clear" w:color="auto" w:fill="191038" w:themeFill="accent4" w:themeFillShade="CC"/>
      </w:tcPr>
    </w:tblStylePr>
    <w:tblStylePr w:type="lastRow">
      <w:rPr>
        <w:b/>
        <w:bCs/>
        <w:color w:val="191038" w:themeColor="accent4"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FA" w:themeFill="accent3" w:themeFillTint="3F"/>
      </w:tcPr>
    </w:tblStylePr>
    <w:tblStylePr w:type="band1Horz">
      <w:tblPr/>
      <w:tcPr>
        <w:shd w:val="clear" w:color="auto" w:fill="BCFFFB" w:themeFill="accent3" w:themeFillTint="33"/>
      </w:tcPr>
    </w:tblStylePr>
  </w:style>
  <w:style w:type="table" w:styleId="ColorfulList-Accent4">
    <w:name w:val="Colorful List Accent 4"/>
    <w:basedOn w:val="TableNormal"/>
    <w:uiPriority w:val="72"/>
    <w:semiHidden/>
    <w:rsid w:val="0058629F"/>
    <w:tblPr>
      <w:tblStyleRowBandSize w:val="1"/>
      <w:tblStyleColBandSize w:val="1"/>
    </w:tblPr>
    <w:tcPr>
      <w:shd w:val="clear" w:color="auto" w:fill="E4DFF5" w:themeFill="accent4" w:themeFillTint="19"/>
    </w:tcPr>
    <w:tblStylePr w:type="firstRow">
      <w:rPr>
        <w:b/>
        <w:bCs/>
        <w:color w:val="FFFFFF" w:themeColor="background1"/>
      </w:rPr>
      <w:tblPr/>
      <w:tcPr>
        <w:tcBorders>
          <w:bottom w:val="single" w:sz="12" w:space="0" w:color="FFFFFF" w:themeColor="background1"/>
        </w:tcBorders>
        <w:shd w:val="clear" w:color="auto" w:fill="008E87" w:themeFill="accent3" w:themeFillShade="CC"/>
      </w:tcPr>
    </w:tblStylePr>
    <w:tblStylePr w:type="lastRow">
      <w:rPr>
        <w:b/>
        <w:bCs/>
        <w:color w:val="008E87" w:themeColor="accent3"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AFE7" w:themeFill="accent4" w:themeFillTint="3F"/>
      </w:tcPr>
    </w:tblStylePr>
    <w:tblStylePr w:type="band1Horz">
      <w:tblPr/>
      <w:tcPr>
        <w:shd w:val="clear" w:color="auto" w:fill="C8BEEC" w:themeFill="accent4" w:themeFillTint="33"/>
      </w:tcPr>
    </w:tblStylePr>
  </w:style>
  <w:style w:type="table" w:styleId="ColorfulList-Accent5">
    <w:name w:val="Colorful List Accent 5"/>
    <w:basedOn w:val="TableNormal"/>
    <w:uiPriority w:val="72"/>
    <w:semiHidden/>
    <w:rsid w:val="0058629F"/>
    <w:tblPr>
      <w:tblStyleRowBandSize w:val="1"/>
      <w:tblStyleColBandSize w:val="1"/>
    </w:tblPr>
    <w:tcPr>
      <w:shd w:val="clear" w:color="auto" w:fill="EFF5F3" w:themeFill="accent5" w:themeFillTint="19"/>
    </w:tcPr>
    <w:tblStylePr w:type="firstRow">
      <w:rPr>
        <w:b/>
        <w:bCs/>
        <w:color w:val="FFFFFF" w:themeColor="background1"/>
      </w:rPr>
      <w:tblPr/>
      <w:tcPr>
        <w:tcBorders>
          <w:bottom w:val="single" w:sz="12" w:space="0" w:color="FFFFFF" w:themeColor="background1"/>
        </w:tcBorders>
        <w:shd w:val="clear" w:color="auto" w:fill="CBBB9F" w:themeFill="accent6" w:themeFillShade="CC"/>
      </w:tcPr>
    </w:tblStylePr>
    <w:tblStylePr w:type="lastRow">
      <w:rPr>
        <w:b/>
        <w:bCs/>
        <w:color w:val="CBBB9F" w:themeColor="accent6"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6E2" w:themeFill="accent5" w:themeFillTint="3F"/>
      </w:tcPr>
    </w:tblStylePr>
    <w:tblStylePr w:type="band1Horz">
      <w:tblPr/>
      <w:tcPr>
        <w:shd w:val="clear" w:color="auto" w:fill="E0EAE7" w:themeFill="accent5" w:themeFillTint="33"/>
      </w:tcPr>
    </w:tblStylePr>
  </w:style>
  <w:style w:type="table" w:styleId="ColorfulList-Accent6">
    <w:name w:val="Colorful List Accent 6"/>
    <w:basedOn w:val="TableNormal"/>
    <w:uiPriority w:val="72"/>
    <w:semiHidden/>
    <w:rsid w:val="0058629F"/>
    <w:tblPr>
      <w:tblStyleRowBandSize w:val="1"/>
      <w:tblStyleColBandSize w:val="1"/>
    </w:tblPr>
    <w:tcPr>
      <w:shd w:val="clear" w:color="auto" w:fill="FDFCFB" w:themeFill="accent6" w:themeFillTint="19"/>
    </w:tcPr>
    <w:tblStylePr w:type="firstRow">
      <w:rPr>
        <w:b/>
        <w:bCs/>
        <w:color w:val="FFFFFF" w:themeColor="background1"/>
      </w:rPr>
      <w:tblPr/>
      <w:tcPr>
        <w:tcBorders>
          <w:bottom w:val="single" w:sz="12" w:space="0" w:color="FFFFFF" w:themeColor="background1"/>
        </w:tcBorders>
        <w:shd w:val="clear" w:color="auto" w:fill="517B6F" w:themeFill="accent5" w:themeFillShade="CC"/>
      </w:tcPr>
    </w:tblStylePr>
    <w:tblStylePr w:type="lastRow">
      <w:rPr>
        <w:b/>
        <w:bCs/>
        <w:color w:val="517B6F" w:themeColor="accent5"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8F5" w:themeFill="accent6" w:themeFillTint="3F"/>
      </w:tcPr>
    </w:tblStylePr>
    <w:tblStylePr w:type="band1Horz">
      <w:tblPr/>
      <w:tcPr>
        <w:shd w:val="clear" w:color="auto" w:fill="FBF9F7" w:themeFill="accent6" w:themeFillTint="33"/>
      </w:tcPr>
    </w:tblStylePr>
  </w:style>
  <w:style w:type="table" w:styleId="ColorfulShading">
    <w:name w:val="Colorful Shading"/>
    <w:basedOn w:val="TableNormal"/>
    <w:uiPriority w:val="71"/>
    <w:semiHidden/>
    <w:rsid w:val="0058629F"/>
    <w:tblPr>
      <w:tblStyleRowBandSize w:val="1"/>
      <w:tblStyleColBandSize w:val="1"/>
      <w:tblBorders>
        <w:top w:val="single" w:sz="24" w:space="0" w:color="DDD4C2" w:themeColor="accent2"/>
        <w:left w:val="single" w:sz="4" w:space="0" w:color="232222" w:themeColor="text1"/>
        <w:bottom w:val="single" w:sz="4" w:space="0" w:color="232222" w:themeColor="text1"/>
        <w:right w:val="single" w:sz="4" w:space="0" w:color="232222" w:themeColor="text1"/>
        <w:insideH w:val="single" w:sz="4" w:space="0" w:color="FFFFFF" w:themeColor="background1"/>
        <w:insideV w:val="single" w:sz="4" w:space="0" w:color="FFFFFF" w:themeColor="background1"/>
      </w:tblBorders>
    </w:tblPr>
    <w:tcPr>
      <w:shd w:val="clear" w:color="auto" w:fill="E9E9E9" w:themeFill="text1" w:themeFillTint="19"/>
    </w:tcPr>
    <w:tblStylePr w:type="firstRow">
      <w:rPr>
        <w:b/>
        <w:bCs/>
      </w:rPr>
      <w:tblPr/>
      <w:tcPr>
        <w:tcBorders>
          <w:top w:val="nil"/>
          <w:left w:val="nil"/>
          <w:bottom w:val="single" w:sz="24" w:space="0" w:color="DDD4C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414" w:themeFill="text1" w:themeFillShade="99"/>
      </w:tcPr>
    </w:tblStylePr>
    <w:tblStylePr w:type="firstCol">
      <w:rPr>
        <w:color w:val="FFFFFF" w:themeColor="background1"/>
      </w:rPr>
      <w:tblPr/>
      <w:tcPr>
        <w:tcBorders>
          <w:top w:val="nil"/>
          <w:left w:val="nil"/>
          <w:bottom w:val="nil"/>
          <w:right w:val="nil"/>
          <w:insideH w:val="single" w:sz="4" w:space="0" w:color="141414" w:themeColor="text1" w:themeShade="99"/>
          <w:insideV w:val="nil"/>
        </w:tcBorders>
        <w:shd w:val="clear" w:color="auto" w:fill="14141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919" w:themeFill="text1" w:themeFillShade="BF"/>
      </w:tcPr>
    </w:tblStylePr>
    <w:tblStylePr w:type="band1Vert">
      <w:tblPr/>
      <w:tcPr>
        <w:shd w:val="clear" w:color="auto" w:fill="A8A5A5" w:themeFill="text1" w:themeFillTint="66"/>
      </w:tcPr>
    </w:tblStylePr>
    <w:tblStylePr w:type="band1Horz">
      <w:tblPr/>
      <w:tcPr>
        <w:shd w:val="clear" w:color="auto" w:fill="928F8F" w:themeFill="text1" w:themeFillTint="7F"/>
      </w:tcPr>
    </w:tblStylePr>
    <w:tblStylePr w:type="neCell">
      <w:rPr>
        <w:color w:val="232222" w:themeColor="text1"/>
      </w:rPr>
    </w:tblStylePr>
    <w:tblStylePr w:type="nwCell">
      <w:rPr>
        <w:color w:val="232222" w:themeColor="text1"/>
      </w:rPr>
    </w:tblStylePr>
  </w:style>
  <w:style w:type="table" w:styleId="ColorfulShading-Accent1">
    <w:name w:val="Colorful Shading Accent 1"/>
    <w:basedOn w:val="TableNormal"/>
    <w:uiPriority w:val="71"/>
    <w:semiHidden/>
    <w:rsid w:val="0058629F"/>
    <w:tblPr>
      <w:tblStyleRowBandSize w:val="1"/>
      <w:tblStyleColBandSize w:val="1"/>
      <w:tblBorders>
        <w:top w:val="single" w:sz="24" w:space="0" w:color="DDD4C2" w:themeColor="accent2"/>
        <w:left w:val="single" w:sz="4" w:space="0" w:color="00573F" w:themeColor="accent1"/>
        <w:bottom w:val="single" w:sz="4" w:space="0" w:color="00573F" w:themeColor="accent1"/>
        <w:right w:val="single" w:sz="4" w:space="0" w:color="00573F" w:themeColor="accent1"/>
        <w:insideH w:val="single" w:sz="4" w:space="0" w:color="FFFFFF" w:themeColor="background1"/>
        <w:insideV w:val="single" w:sz="4" w:space="0" w:color="FFFFFF" w:themeColor="background1"/>
      </w:tblBorders>
    </w:tblPr>
    <w:tcPr>
      <w:shd w:val="clear" w:color="auto" w:fill="D5FFF3" w:themeFill="accent1" w:themeFillTint="19"/>
    </w:tcPr>
    <w:tblStylePr w:type="firstRow">
      <w:rPr>
        <w:b/>
        <w:bCs/>
      </w:rPr>
      <w:tblPr/>
      <w:tcPr>
        <w:tcBorders>
          <w:top w:val="nil"/>
          <w:left w:val="nil"/>
          <w:bottom w:val="single" w:sz="24" w:space="0" w:color="DDD4C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425" w:themeFill="accent1" w:themeFillShade="99"/>
      </w:tcPr>
    </w:tblStylePr>
    <w:tblStylePr w:type="firstCol">
      <w:rPr>
        <w:color w:val="FFFFFF" w:themeColor="background1"/>
      </w:rPr>
      <w:tblPr/>
      <w:tcPr>
        <w:tcBorders>
          <w:top w:val="nil"/>
          <w:left w:val="nil"/>
          <w:bottom w:val="nil"/>
          <w:right w:val="nil"/>
          <w:insideH w:val="single" w:sz="4" w:space="0" w:color="003425" w:themeColor="accent1" w:themeShade="99"/>
          <w:insideV w:val="nil"/>
        </w:tcBorders>
        <w:shd w:val="clear" w:color="auto" w:fill="00342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425" w:themeFill="accent1" w:themeFillShade="99"/>
      </w:tcPr>
    </w:tblStylePr>
    <w:tblStylePr w:type="band1Vert">
      <w:tblPr/>
      <w:tcPr>
        <w:shd w:val="clear" w:color="auto" w:fill="55FFCF" w:themeFill="accent1" w:themeFillTint="66"/>
      </w:tcPr>
    </w:tblStylePr>
    <w:tblStylePr w:type="band1Horz">
      <w:tblPr/>
      <w:tcPr>
        <w:shd w:val="clear" w:color="auto" w:fill="2CFFC4" w:themeFill="accent1" w:themeFillTint="7F"/>
      </w:tcPr>
    </w:tblStylePr>
    <w:tblStylePr w:type="neCell">
      <w:rPr>
        <w:color w:val="232222" w:themeColor="text1"/>
      </w:rPr>
    </w:tblStylePr>
    <w:tblStylePr w:type="nwCell">
      <w:rPr>
        <w:color w:val="232222" w:themeColor="text1"/>
      </w:rPr>
    </w:tblStylePr>
  </w:style>
  <w:style w:type="table" w:styleId="ColorfulShading-Accent2">
    <w:name w:val="Colorful Shading Accent 2"/>
    <w:basedOn w:val="TableNormal"/>
    <w:uiPriority w:val="71"/>
    <w:semiHidden/>
    <w:rsid w:val="0058629F"/>
    <w:tblPr>
      <w:tblStyleRowBandSize w:val="1"/>
      <w:tblStyleColBandSize w:val="1"/>
      <w:tblBorders>
        <w:top w:val="single" w:sz="24" w:space="0" w:color="DDD4C2" w:themeColor="accent2"/>
        <w:left w:val="single" w:sz="4" w:space="0" w:color="DDD4C2" w:themeColor="accent2"/>
        <w:bottom w:val="single" w:sz="4" w:space="0" w:color="DDD4C2" w:themeColor="accent2"/>
        <w:right w:val="single" w:sz="4" w:space="0" w:color="DDD4C2" w:themeColor="accent2"/>
        <w:insideH w:val="single" w:sz="4" w:space="0" w:color="FFFFFF" w:themeColor="background1"/>
        <w:insideV w:val="single" w:sz="4" w:space="0" w:color="FFFFFF" w:themeColor="background1"/>
      </w:tblBorders>
    </w:tblPr>
    <w:tcPr>
      <w:shd w:val="clear" w:color="auto" w:fill="FBFAF9" w:themeFill="accent2" w:themeFillTint="19"/>
    </w:tcPr>
    <w:tblStylePr w:type="firstRow">
      <w:rPr>
        <w:b/>
        <w:bCs/>
      </w:rPr>
      <w:tblPr/>
      <w:tcPr>
        <w:tcBorders>
          <w:top w:val="nil"/>
          <w:left w:val="nil"/>
          <w:bottom w:val="single" w:sz="24" w:space="0" w:color="DDD4C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8859" w:themeFill="accent2" w:themeFillShade="99"/>
      </w:tcPr>
    </w:tblStylePr>
    <w:tblStylePr w:type="firstCol">
      <w:rPr>
        <w:color w:val="FFFFFF" w:themeColor="background1"/>
      </w:rPr>
      <w:tblPr/>
      <w:tcPr>
        <w:tcBorders>
          <w:top w:val="nil"/>
          <w:left w:val="nil"/>
          <w:bottom w:val="nil"/>
          <w:right w:val="nil"/>
          <w:insideH w:val="single" w:sz="4" w:space="0" w:color="9F8859" w:themeColor="accent2" w:themeShade="99"/>
          <w:insideV w:val="nil"/>
        </w:tcBorders>
        <w:shd w:val="clear" w:color="auto" w:fill="9F885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F8859" w:themeFill="accent2" w:themeFillShade="99"/>
      </w:tcPr>
    </w:tblStylePr>
    <w:tblStylePr w:type="band1Vert">
      <w:tblPr/>
      <w:tcPr>
        <w:shd w:val="clear" w:color="auto" w:fill="F1EDE6" w:themeFill="accent2" w:themeFillTint="66"/>
      </w:tcPr>
    </w:tblStylePr>
    <w:tblStylePr w:type="band1Horz">
      <w:tblPr/>
      <w:tcPr>
        <w:shd w:val="clear" w:color="auto" w:fill="EEE9E0" w:themeFill="accent2" w:themeFillTint="7F"/>
      </w:tcPr>
    </w:tblStylePr>
    <w:tblStylePr w:type="neCell">
      <w:rPr>
        <w:color w:val="232222" w:themeColor="text1"/>
      </w:rPr>
    </w:tblStylePr>
    <w:tblStylePr w:type="nwCell">
      <w:rPr>
        <w:color w:val="232222" w:themeColor="text1"/>
      </w:rPr>
    </w:tblStylePr>
  </w:style>
  <w:style w:type="table" w:styleId="ColorfulShading-Accent3">
    <w:name w:val="Colorful Shading Accent 3"/>
    <w:basedOn w:val="TableNormal"/>
    <w:uiPriority w:val="71"/>
    <w:semiHidden/>
    <w:rsid w:val="0058629F"/>
    <w:tblPr>
      <w:tblStyleRowBandSize w:val="1"/>
      <w:tblStyleColBandSize w:val="1"/>
      <w:tblBorders>
        <w:top w:val="single" w:sz="24" w:space="0" w:color="201547" w:themeColor="accent4"/>
        <w:left w:val="single" w:sz="4" w:space="0" w:color="00B2A9" w:themeColor="accent3"/>
        <w:bottom w:val="single" w:sz="4" w:space="0" w:color="00B2A9" w:themeColor="accent3"/>
        <w:right w:val="single" w:sz="4" w:space="0" w:color="00B2A9" w:themeColor="accent3"/>
        <w:insideH w:val="single" w:sz="4" w:space="0" w:color="FFFFFF" w:themeColor="background1"/>
        <w:insideV w:val="single" w:sz="4" w:space="0" w:color="FFFFFF" w:themeColor="background1"/>
      </w:tblBorders>
    </w:tblPr>
    <w:tcPr>
      <w:shd w:val="clear" w:color="auto" w:fill="DEFFFD" w:themeFill="accent3" w:themeFillTint="19"/>
    </w:tcPr>
    <w:tblStylePr w:type="firstRow">
      <w:rPr>
        <w:b/>
        <w:bCs/>
      </w:rPr>
      <w:tblPr/>
      <w:tcPr>
        <w:tcBorders>
          <w:top w:val="nil"/>
          <w:left w:val="nil"/>
          <w:bottom w:val="single" w:sz="24" w:space="0" w:color="20154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A65" w:themeFill="accent3" w:themeFillShade="99"/>
      </w:tcPr>
    </w:tblStylePr>
    <w:tblStylePr w:type="firstCol">
      <w:rPr>
        <w:color w:val="FFFFFF" w:themeColor="background1"/>
      </w:rPr>
      <w:tblPr/>
      <w:tcPr>
        <w:tcBorders>
          <w:top w:val="nil"/>
          <w:left w:val="nil"/>
          <w:bottom w:val="nil"/>
          <w:right w:val="nil"/>
          <w:insideH w:val="single" w:sz="4" w:space="0" w:color="006A65" w:themeColor="accent3" w:themeShade="99"/>
          <w:insideV w:val="nil"/>
        </w:tcBorders>
        <w:shd w:val="clear" w:color="auto" w:fill="006A6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A65" w:themeFill="accent3" w:themeFillShade="99"/>
      </w:tcPr>
    </w:tblStylePr>
    <w:tblStylePr w:type="band1Vert">
      <w:tblPr/>
      <w:tcPr>
        <w:shd w:val="clear" w:color="auto" w:fill="7AFFF8" w:themeFill="accent3" w:themeFillTint="66"/>
      </w:tcPr>
    </w:tblStylePr>
    <w:tblStylePr w:type="band1Horz">
      <w:tblPr/>
      <w:tcPr>
        <w:shd w:val="clear" w:color="auto" w:fill="59FFF6" w:themeFill="accent3" w:themeFillTint="7F"/>
      </w:tcPr>
    </w:tblStylePr>
  </w:style>
  <w:style w:type="table" w:styleId="ColorfulShading-Accent4">
    <w:name w:val="Colorful Shading Accent 4"/>
    <w:basedOn w:val="TableNormal"/>
    <w:uiPriority w:val="71"/>
    <w:semiHidden/>
    <w:rsid w:val="0058629F"/>
    <w:tblPr>
      <w:tblStyleRowBandSize w:val="1"/>
      <w:tblStyleColBandSize w:val="1"/>
      <w:tblBorders>
        <w:top w:val="single" w:sz="24" w:space="0" w:color="00B2A9" w:themeColor="accent3"/>
        <w:left w:val="single" w:sz="4" w:space="0" w:color="201547" w:themeColor="accent4"/>
        <w:bottom w:val="single" w:sz="4" w:space="0" w:color="201547" w:themeColor="accent4"/>
        <w:right w:val="single" w:sz="4" w:space="0" w:color="201547" w:themeColor="accent4"/>
        <w:insideH w:val="single" w:sz="4" w:space="0" w:color="FFFFFF" w:themeColor="background1"/>
        <w:insideV w:val="single" w:sz="4" w:space="0" w:color="FFFFFF" w:themeColor="background1"/>
      </w:tblBorders>
    </w:tblPr>
    <w:tcPr>
      <w:shd w:val="clear" w:color="auto" w:fill="E4DFF5" w:themeFill="accent4" w:themeFillTint="19"/>
    </w:tcPr>
    <w:tblStylePr w:type="firstRow">
      <w:rPr>
        <w:b/>
        <w:bCs/>
      </w:rPr>
      <w:tblPr/>
      <w:tcPr>
        <w:tcBorders>
          <w:top w:val="nil"/>
          <w:left w:val="nil"/>
          <w:bottom w:val="single" w:sz="24" w:space="0" w:color="00B2A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0C2A" w:themeFill="accent4" w:themeFillShade="99"/>
      </w:tcPr>
    </w:tblStylePr>
    <w:tblStylePr w:type="firstCol">
      <w:rPr>
        <w:color w:val="FFFFFF" w:themeColor="background1"/>
      </w:rPr>
      <w:tblPr/>
      <w:tcPr>
        <w:tcBorders>
          <w:top w:val="nil"/>
          <w:left w:val="nil"/>
          <w:bottom w:val="nil"/>
          <w:right w:val="nil"/>
          <w:insideH w:val="single" w:sz="4" w:space="0" w:color="130C2A" w:themeColor="accent4" w:themeShade="99"/>
          <w:insideV w:val="nil"/>
        </w:tcBorders>
        <w:shd w:val="clear" w:color="auto" w:fill="130C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30C2A" w:themeFill="accent4" w:themeFillShade="99"/>
      </w:tcPr>
    </w:tblStylePr>
    <w:tblStylePr w:type="band1Vert">
      <w:tblPr/>
      <w:tcPr>
        <w:shd w:val="clear" w:color="auto" w:fill="917DD8" w:themeFill="accent4" w:themeFillTint="66"/>
      </w:tcPr>
    </w:tblStylePr>
    <w:tblStylePr w:type="band1Horz">
      <w:tblPr/>
      <w:tcPr>
        <w:shd w:val="clear" w:color="auto" w:fill="775ECF" w:themeFill="accent4" w:themeFillTint="7F"/>
      </w:tcPr>
    </w:tblStylePr>
    <w:tblStylePr w:type="neCell">
      <w:rPr>
        <w:color w:val="232222" w:themeColor="text1"/>
      </w:rPr>
    </w:tblStylePr>
    <w:tblStylePr w:type="nwCell">
      <w:rPr>
        <w:color w:val="232222" w:themeColor="text1"/>
      </w:rPr>
    </w:tblStylePr>
  </w:style>
  <w:style w:type="table" w:styleId="ColorfulShading-Accent5">
    <w:name w:val="Colorful Shading Accent 5"/>
    <w:basedOn w:val="TableNormal"/>
    <w:uiPriority w:val="71"/>
    <w:semiHidden/>
    <w:rsid w:val="0058629F"/>
    <w:tblPr>
      <w:tblStyleRowBandSize w:val="1"/>
      <w:tblStyleColBandSize w:val="1"/>
      <w:tblBorders>
        <w:top w:val="single" w:sz="24" w:space="0" w:color="EBE5DA" w:themeColor="accent6"/>
        <w:left w:val="single" w:sz="4" w:space="0" w:color="669A8C" w:themeColor="accent5"/>
        <w:bottom w:val="single" w:sz="4" w:space="0" w:color="669A8C" w:themeColor="accent5"/>
        <w:right w:val="single" w:sz="4" w:space="0" w:color="669A8C" w:themeColor="accent5"/>
        <w:insideH w:val="single" w:sz="4" w:space="0" w:color="FFFFFF" w:themeColor="background1"/>
        <w:insideV w:val="single" w:sz="4" w:space="0" w:color="FFFFFF" w:themeColor="background1"/>
      </w:tblBorders>
    </w:tblPr>
    <w:tcPr>
      <w:shd w:val="clear" w:color="auto" w:fill="EFF5F3" w:themeFill="accent5" w:themeFillTint="19"/>
    </w:tcPr>
    <w:tblStylePr w:type="firstRow">
      <w:rPr>
        <w:b/>
        <w:bCs/>
      </w:rPr>
      <w:tblPr/>
      <w:tcPr>
        <w:tcBorders>
          <w:top w:val="nil"/>
          <w:left w:val="nil"/>
          <w:bottom w:val="single" w:sz="24" w:space="0" w:color="EBE5D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5C53" w:themeFill="accent5" w:themeFillShade="99"/>
      </w:tcPr>
    </w:tblStylePr>
    <w:tblStylePr w:type="firstCol">
      <w:rPr>
        <w:color w:val="FFFFFF" w:themeColor="background1"/>
      </w:rPr>
      <w:tblPr/>
      <w:tcPr>
        <w:tcBorders>
          <w:top w:val="nil"/>
          <w:left w:val="nil"/>
          <w:bottom w:val="nil"/>
          <w:right w:val="nil"/>
          <w:insideH w:val="single" w:sz="4" w:space="0" w:color="3D5C53" w:themeColor="accent5" w:themeShade="99"/>
          <w:insideV w:val="nil"/>
        </w:tcBorders>
        <w:shd w:val="clear" w:color="auto" w:fill="3D5C5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5C53" w:themeFill="accent5" w:themeFillShade="99"/>
      </w:tcPr>
    </w:tblStylePr>
    <w:tblStylePr w:type="band1Vert">
      <w:tblPr/>
      <w:tcPr>
        <w:shd w:val="clear" w:color="auto" w:fill="C1D6D0" w:themeFill="accent5" w:themeFillTint="66"/>
      </w:tcPr>
    </w:tblStylePr>
    <w:tblStylePr w:type="band1Horz">
      <w:tblPr/>
      <w:tcPr>
        <w:shd w:val="clear" w:color="auto" w:fill="B2CCC5" w:themeFill="accent5" w:themeFillTint="7F"/>
      </w:tcPr>
    </w:tblStylePr>
    <w:tblStylePr w:type="neCell">
      <w:rPr>
        <w:color w:val="232222" w:themeColor="text1"/>
      </w:rPr>
    </w:tblStylePr>
    <w:tblStylePr w:type="nwCell">
      <w:rPr>
        <w:color w:val="232222" w:themeColor="text1"/>
      </w:rPr>
    </w:tblStylePr>
  </w:style>
  <w:style w:type="table" w:styleId="ColorfulShading-Accent6">
    <w:name w:val="Colorful Shading Accent 6"/>
    <w:basedOn w:val="TableNormal"/>
    <w:uiPriority w:val="71"/>
    <w:semiHidden/>
    <w:rsid w:val="0058629F"/>
    <w:tblPr>
      <w:tblStyleRowBandSize w:val="1"/>
      <w:tblStyleColBandSize w:val="1"/>
      <w:tblBorders>
        <w:top w:val="single" w:sz="24" w:space="0" w:color="669A8C" w:themeColor="accent5"/>
        <w:left w:val="single" w:sz="4" w:space="0" w:color="EBE5DA" w:themeColor="accent6"/>
        <w:bottom w:val="single" w:sz="4" w:space="0" w:color="EBE5DA" w:themeColor="accent6"/>
        <w:right w:val="single" w:sz="4" w:space="0" w:color="EBE5DA" w:themeColor="accent6"/>
        <w:insideH w:val="single" w:sz="4" w:space="0" w:color="FFFFFF" w:themeColor="background1"/>
        <w:insideV w:val="single" w:sz="4" w:space="0" w:color="FFFFFF" w:themeColor="background1"/>
      </w:tblBorders>
    </w:tblPr>
    <w:tcPr>
      <w:shd w:val="clear" w:color="auto" w:fill="FDFCFB" w:themeFill="accent6" w:themeFillTint="19"/>
    </w:tcPr>
    <w:tblStylePr w:type="firstRow">
      <w:rPr>
        <w:b/>
        <w:bCs/>
      </w:rPr>
      <w:tblPr/>
      <w:tcPr>
        <w:tcBorders>
          <w:top w:val="nil"/>
          <w:left w:val="nil"/>
          <w:bottom w:val="single" w:sz="24" w:space="0" w:color="669A8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B9264" w:themeFill="accent6" w:themeFillShade="99"/>
      </w:tcPr>
    </w:tblStylePr>
    <w:tblStylePr w:type="firstCol">
      <w:rPr>
        <w:color w:val="FFFFFF" w:themeColor="background1"/>
      </w:rPr>
      <w:tblPr/>
      <w:tcPr>
        <w:tcBorders>
          <w:top w:val="nil"/>
          <w:left w:val="nil"/>
          <w:bottom w:val="nil"/>
          <w:right w:val="nil"/>
          <w:insideH w:val="single" w:sz="4" w:space="0" w:color="AB9264" w:themeColor="accent6" w:themeShade="99"/>
          <w:insideV w:val="nil"/>
        </w:tcBorders>
        <w:shd w:val="clear" w:color="auto" w:fill="AB926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AB9264" w:themeFill="accent6" w:themeFillShade="99"/>
      </w:tcPr>
    </w:tblStylePr>
    <w:tblStylePr w:type="band1Vert">
      <w:tblPr/>
      <w:tcPr>
        <w:shd w:val="clear" w:color="auto" w:fill="F7F4F0" w:themeFill="accent6" w:themeFillTint="66"/>
      </w:tcPr>
    </w:tblStylePr>
    <w:tblStylePr w:type="band1Horz">
      <w:tblPr/>
      <w:tcPr>
        <w:shd w:val="clear" w:color="auto" w:fill="F5F1EC" w:themeFill="accent6" w:themeFillTint="7F"/>
      </w:tcPr>
    </w:tblStylePr>
    <w:tblStylePr w:type="neCell">
      <w:rPr>
        <w:color w:val="232222" w:themeColor="text1"/>
      </w:rPr>
    </w:tblStylePr>
    <w:tblStylePr w:type="nwCell">
      <w:rPr>
        <w:color w:val="232222" w:themeColor="text1"/>
      </w:rPr>
    </w:tblStylePr>
  </w:style>
  <w:style w:type="table" w:styleId="DarkList">
    <w:name w:val="Dark List"/>
    <w:basedOn w:val="TableNormal"/>
    <w:uiPriority w:val="70"/>
    <w:semiHidden/>
    <w:rsid w:val="0058629F"/>
    <w:rPr>
      <w:color w:val="FFFFFF" w:themeColor="background1"/>
    </w:rPr>
    <w:tblPr>
      <w:tblStyleRowBandSize w:val="1"/>
      <w:tblStyleColBandSize w:val="1"/>
    </w:tblPr>
    <w:tcPr>
      <w:shd w:val="clear" w:color="auto" w:fill="232222"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111111"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919"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919" w:themeFill="text1" w:themeFillShade="BF"/>
      </w:tcPr>
    </w:tblStylePr>
    <w:tblStylePr w:type="band1Vert">
      <w:tblPr/>
      <w:tcPr>
        <w:tcBorders>
          <w:top w:val="nil"/>
          <w:left w:val="nil"/>
          <w:bottom w:val="nil"/>
          <w:right w:val="nil"/>
          <w:insideH w:val="nil"/>
          <w:insideV w:val="nil"/>
        </w:tcBorders>
        <w:shd w:val="clear" w:color="auto" w:fill="1A1919" w:themeFill="text1" w:themeFillShade="BF"/>
      </w:tcPr>
    </w:tblStylePr>
    <w:tblStylePr w:type="band1Horz">
      <w:tblPr/>
      <w:tcPr>
        <w:tcBorders>
          <w:top w:val="nil"/>
          <w:left w:val="nil"/>
          <w:bottom w:val="nil"/>
          <w:right w:val="nil"/>
          <w:insideH w:val="nil"/>
          <w:insideV w:val="nil"/>
        </w:tcBorders>
        <w:shd w:val="clear" w:color="auto" w:fill="1A1919" w:themeFill="text1" w:themeFillShade="BF"/>
      </w:tcPr>
    </w:tblStylePr>
  </w:style>
  <w:style w:type="table" w:styleId="DarkList-Accent1">
    <w:name w:val="Dark List Accent 1"/>
    <w:basedOn w:val="TableNormal"/>
    <w:uiPriority w:val="70"/>
    <w:semiHidden/>
    <w:rsid w:val="0058629F"/>
    <w:rPr>
      <w:color w:val="FFFFFF" w:themeColor="background1"/>
    </w:rPr>
    <w:tblPr>
      <w:tblStyleRowBandSize w:val="1"/>
      <w:tblStyleColBandSize w:val="1"/>
    </w:tblPr>
    <w:tcPr>
      <w:shd w:val="clear" w:color="auto" w:fill="00573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002B1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12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12E" w:themeFill="accent1" w:themeFillShade="BF"/>
      </w:tcPr>
    </w:tblStylePr>
    <w:tblStylePr w:type="band1Vert">
      <w:tblPr/>
      <w:tcPr>
        <w:tcBorders>
          <w:top w:val="nil"/>
          <w:left w:val="nil"/>
          <w:bottom w:val="nil"/>
          <w:right w:val="nil"/>
          <w:insideH w:val="nil"/>
          <w:insideV w:val="nil"/>
        </w:tcBorders>
        <w:shd w:val="clear" w:color="auto" w:fill="00412E" w:themeFill="accent1" w:themeFillShade="BF"/>
      </w:tcPr>
    </w:tblStylePr>
    <w:tblStylePr w:type="band1Horz">
      <w:tblPr/>
      <w:tcPr>
        <w:tcBorders>
          <w:top w:val="nil"/>
          <w:left w:val="nil"/>
          <w:bottom w:val="nil"/>
          <w:right w:val="nil"/>
          <w:insideH w:val="nil"/>
          <w:insideV w:val="nil"/>
        </w:tcBorders>
        <w:shd w:val="clear" w:color="auto" w:fill="00412E" w:themeFill="accent1" w:themeFillShade="BF"/>
      </w:tcPr>
    </w:tblStylePr>
  </w:style>
  <w:style w:type="table" w:styleId="DarkList-Accent2">
    <w:name w:val="Dark List Accent 2"/>
    <w:basedOn w:val="TableNormal"/>
    <w:uiPriority w:val="70"/>
    <w:semiHidden/>
    <w:rsid w:val="0058629F"/>
    <w:rPr>
      <w:color w:val="FFFFFF" w:themeColor="background1"/>
    </w:rPr>
    <w:tblPr>
      <w:tblStyleRowBandSize w:val="1"/>
      <w:tblStyleColBandSize w:val="1"/>
    </w:tblPr>
    <w:tcPr>
      <w:shd w:val="clear" w:color="auto" w:fill="DDD4C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84714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7A47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7A47F" w:themeFill="accent2" w:themeFillShade="BF"/>
      </w:tcPr>
    </w:tblStylePr>
    <w:tblStylePr w:type="band1Vert">
      <w:tblPr/>
      <w:tcPr>
        <w:tcBorders>
          <w:top w:val="nil"/>
          <w:left w:val="nil"/>
          <w:bottom w:val="nil"/>
          <w:right w:val="nil"/>
          <w:insideH w:val="nil"/>
          <w:insideV w:val="nil"/>
        </w:tcBorders>
        <w:shd w:val="clear" w:color="auto" w:fill="B7A47F" w:themeFill="accent2" w:themeFillShade="BF"/>
      </w:tcPr>
    </w:tblStylePr>
    <w:tblStylePr w:type="band1Horz">
      <w:tblPr/>
      <w:tcPr>
        <w:tcBorders>
          <w:top w:val="nil"/>
          <w:left w:val="nil"/>
          <w:bottom w:val="nil"/>
          <w:right w:val="nil"/>
          <w:insideH w:val="nil"/>
          <w:insideV w:val="nil"/>
        </w:tcBorders>
        <w:shd w:val="clear" w:color="auto" w:fill="B7A47F" w:themeFill="accent2" w:themeFillShade="BF"/>
      </w:tcPr>
    </w:tblStylePr>
  </w:style>
  <w:style w:type="table" w:styleId="DarkList-Accent3">
    <w:name w:val="Dark List Accent 3"/>
    <w:basedOn w:val="TableNormal"/>
    <w:uiPriority w:val="70"/>
    <w:semiHidden/>
    <w:rsid w:val="0058629F"/>
    <w:rPr>
      <w:color w:val="FFFFFF" w:themeColor="background1"/>
    </w:rPr>
    <w:tblPr>
      <w:tblStyleRowBandSize w:val="1"/>
      <w:tblStyleColBandSize w:val="1"/>
    </w:tblPr>
    <w:tcPr>
      <w:shd w:val="clear" w:color="auto" w:fill="00B2A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00585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57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57E" w:themeFill="accent3" w:themeFillShade="BF"/>
      </w:tcPr>
    </w:tblStylePr>
    <w:tblStylePr w:type="band1Vert">
      <w:tblPr/>
      <w:tcPr>
        <w:tcBorders>
          <w:top w:val="nil"/>
          <w:left w:val="nil"/>
          <w:bottom w:val="nil"/>
          <w:right w:val="nil"/>
          <w:insideH w:val="nil"/>
          <w:insideV w:val="nil"/>
        </w:tcBorders>
        <w:shd w:val="clear" w:color="auto" w:fill="00857E" w:themeFill="accent3" w:themeFillShade="BF"/>
      </w:tcPr>
    </w:tblStylePr>
    <w:tblStylePr w:type="band1Horz">
      <w:tblPr/>
      <w:tcPr>
        <w:tcBorders>
          <w:top w:val="nil"/>
          <w:left w:val="nil"/>
          <w:bottom w:val="nil"/>
          <w:right w:val="nil"/>
          <w:insideH w:val="nil"/>
          <w:insideV w:val="nil"/>
        </w:tcBorders>
        <w:shd w:val="clear" w:color="auto" w:fill="00857E" w:themeFill="accent3" w:themeFillShade="BF"/>
      </w:tcPr>
    </w:tblStylePr>
  </w:style>
  <w:style w:type="table" w:styleId="DarkList-Accent4">
    <w:name w:val="Dark List Accent 4"/>
    <w:basedOn w:val="TableNormal"/>
    <w:uiPriority w:val="70"/>
    <w:semiHidden/>
    <w:rsid w:val="0058629F"/>
    <w:rPr>
      <w:color w:val="FFFFFF" w:themeColor="background1"/>
    </w:rPr>
    <w:tblPr>
      <w:tblStyleRowBandSize w:val="1"/>
      <w:tblStyleColBandSize w:val="1"/>
    </w:tblPr>
    <w:tcPr>
      <w:shd w:val="clear" w:color="auto" w:fill="20154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0F0A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70F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70F34" w:themeFill="accent4" w:themeFillShade="BF"/>
      </w:tcPr>
    </w:tblStylePr>
    <w:tblStylePr w:type="band1Vert">
      <w:tblPr/>
      <w:tcPr>
        <w:tcBorders>
          <w:top w:val="nil"/>
          <w:left w:val="nil"/>
          <w:bottom w:val="nil"/>
          <w:right w:val="nil"/>
          <w:insideH w:val="nil"/>
          <w:insideV w:val="nil"/>
        </w:tcBorders>
        <w:shd w:val="clear" w:color="auto" w:fill="170F34" w:themeFill="accent4" w:themeFillShade="BF"/>
      </w:tcPr>
    </w:tblStylePr>
    <w:tblStylePr w:type="band1Horz">
      <w:tblPr/>
      <w:tcPr>
        <w:tcBorders>
          <w:top w:val="nil"/>
          <w:left w:val="nil"/>
          <w:bottom w:val="nil"/>
          <w:right w:val="nil"/>
          <w:insideH w:val="nil"/>
          <w:insideV w:val="nil"/>
        </w:tcBorders>
        <w:shd w:val="clear" w:color="auto" w:fill="170F34" w:themeFill="accent4" w:themeFillShade="BF"/>
      </w:tcPr>
    </w:tblStylePr>
  </w:style>
  <w:style w:type="table" w:styleId="DarkList-Accent5">
    <w:name w:val="Dark List Accent 5"/>
    <w:basedOn w:val="TableNormal"/>
    <w:uiPriority w:val="70"/>
    <w:semiHidden/>
    <w:rsid w:val="0058629F"/>
    <w:rPr>
      <w:color w:val="FFFFFF" w:themeColor="background1"/>
    </w:rPr>
    <w:tblPr>
      <w:tblStyleRowBandSize w:val="1"/>
      <w:tblStyleColBandSize w:val="1"/>
    </w:tblPr>
    <w:tcPr>
      <w:shd w:val="clear" w:color="auto" w:fill="669A8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324C4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C736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C7368" w:themeFill="accent5" w:themeFillShade="BF"/>
      </w:tcPr>
    </w:tblStylePr>
    <w:tblStylePr w:type="band1Vert">
      <w:tblPr/>
      <w:tcPr>
        <w:tcBorders>
          <w:top w:val="nil"/>
          <w:left w:val="nil"/>
          <w:bottom w:val="nil"/>
          <w:right w:val="nil"/>
          <w:insideH w:val="nil"/>
          <w:insideV w:val="nil"/>
        </w:tcBorders>
        <w:shd w:val="clear" w:color="auto" w:fill="4C7368" w:themeFill="accent5" w:themeFillShade="BF"/>
      </w:tcPr>
    </w:tblStylePr>
    <w:tblStylePr w:type="band1Horz">
      <w:tblPr/>
      <w:tcPr>
        <w:tcBorders>
          <w:top w:val="nil"/>
          <w:left w:val="nil"/>
          <w:bottom w:val="nil"/>
          <w:right w:val="nil"/>
          <w:insideH w:val="nil"/>
          <w:insideV w:val="nil"/>
        </w:tcBorders>
        <w:shd w:val="clear" w:color="auto" w:fill="4C7368" w:themeFill="accent5" w:themeFillShade="BF"/>
      </w:tcPr>
    </w:tblStylePr>
  </w:style>
  <w:style w:type="table" w:styleId="DarkList-Accent6">
    <w:name w:val="Dark List Accent 6"/>
    <w:basedOn w:val="TableNormal"/>
    <w:uiPriority w:val="70"/>
    <w:semiHidden/>
    <w:rsid w:val="0058629F"/>
    <w:rPr>
      <w:color w:val="FFFFFF" w:themeColor="background1"/>
    </w:rPr>
    <w:tblPr>
      <w:tblStyleRowBandSize w:val="1"/>
      <w:tblStyleColBandSize w:val="1"/>
    </w:tblPr>
    <w:tcPr>
      <w:shd w:val="clear" w:color="auto" w:fill="EBE5D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927A4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3B19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3B190" w:themeFill="accent6" w:themeFillShade="BF"/>
      </w:tcPr>
    </w:tblStylePr>
    <w:tblStylePr w:type="band1Vert">
      <w:tblPr/>
      <w:tcPr>
        <w:tcBorders>
          <w:top w:val="nil"/>
          <w:left w:val="nil"/>
          <w:bottom w:val="nil"/>
          <w:right w:val="nil"/>
          <w:insideH w:val="nil"/>
          <w:insideV w:val="nil"/>
        </w:tcBorders>
        <w:shd w:val="clear" w:color="auto" w:fill="C3B190" w:themeFill="accent6" w:themeFillShade="BF"/>
      </w:tcPr>
    </w:tblStylePr>
    <w:tblStylePr w:type="band1Horz">
      <w:tblPr/>
      <w:tcPr>
        <w:tcBorders>
          <w:top w:val="nil"/>
          <w:left w:val="nil"/>
          <w:bottom w:val="nil"/>
          <w:right w:val="nil"/>
          <w:insideH w:val="nil"/>
          <w:insideV w:val="nil"/>
        </w:tcBorders>
        <w:shd w:val="clear" w:color="auto" w:fill="C3B190" w:themeFill="accent6" w:themeFillShade="BF"/>
      </w:tcPr>
    </w:tblStylePr>
  </w:style>
  <w:style w:type="table" w:styleId="GridTable1Light">
    <w:name w:val="Grid Table 1 Light"/>
    <w:basedOn w:val="TableNormal"/>
    <w:uiPriority w:val="46"/>
    <w:semiHidden/>
    <w:rsid w:val="0058629F"/>
    <w:tblPr>
      <w:tblStyleRowBandSize w:val="1"/>
      <w:tblStyleColBandSize w:val="1"/>
      <w:tblBorders>
        <w:top w:val="single" w:sz="4" w:space="0" w:color="A8A5A5" w:themeColor="text1" w:themeTint="66"/>
        <w:left w:val="single" w:sz="4" w:space="0" w:color="A8A5A5" w:themeColor="text1" w:themeTint="66"/>
        <w:bottom w:val="single" w:sz="4" w:space="0" w:color="A8A5A5" w:themeColor="text1" w:themeTint="66"/>
        <w:right w:val="single" w:sz="4" w:space="0" w:color="A8A5A5" w:themeColor="text1" w:themeTint="66"/>
        <w:insideH w:val="single" w:sz="4" w:space="0" w:color="A8A5A5" w:themeColor="text1" w:themeTint="66"/>
        <w:insideV w:val="single" w:sz="4" w:space="0" w:color="A8A5A5" w:themeColor="text1" w:themeTint="66"/>
      </w:tblBorders>
    </w:tblPr>
    <w:tblStylePr w:type="firstRow">
      <w:rPr>
        <w:b/>
        <w:bCs/>
      </w:rPr>
      <w:tblPr/>
      <w:tcPr>
        <w:tcBorders>
          <w:bottom w:val="single" w:sz="12" w:space="0" w:color="7C7979" w:themeColor="text1" w:themeTint="99"/>
        </w:tcBorders>
      </w:tcPr>
    </w:tblStylePr>
    <w:tblStylePr w:type="lastRow">
      <w:rPr>
        <w:b/>
        <w:bCs/>
      </w:rPr>
      <w:tblPr/>
      <w:tcPr>
        <w:tcBorders>
          <w:top w:val="double" w:sz="2" w:space="0" w:color="7C7979"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58629F"/>
    <w:tblPr>
      <w:tblStyleRowBandSize w:val="1"/>
      <w:tblStyleColBandSize w:val="1"/>
      <w:tblBorders>
        <w:top w:val="single" w:sz="4" w:space="0" w:color="55FFCF" w:themeColor="accent1" w:themeTint="66"/>
        <w:left w:val="single" w:sz="4" w:space="0" w:color="55FFCF" w:themeColor="accent1" w:themeTint="66"/>
        <w:bottom w:val="single" w:sz="4" w:space="0" w:color="55FFCF" w:themeColor="accent1" w:themeTint="66"/>
        <w:right w:val="single" w:sz="4" w:space="0" w:color="55FFCF" w:themeColor="accent1" w:themeTint="66"/>
        <w:insideH w:val="single" w:sz="4" w:space="0" w:color="55FFCF" w:themeColor="accent1" w:themeTint="66"/>
        <w:insideV w:val="single" w:sz="4" w:space="0" w:color="55FFCF" w:themeColor="accent1" w:themeTint="66"/>
      </w:tblBorders>
    </w:tblPr>
    <w:tblStylePr w:type="firstRow">
      <w:rPr>
        <w:b/>
        <w:bCs/>
      </w:rPr>
      <w:tblPr/>
      <w:tcPr>
        <w:tcBorders>
          <w:bottom w:val="single" w:sz="12" w:space="0" w:color="01FFB8" w:themeColor="accent1" w:themeTint="99"/>
        </w:tcBorders>
      </w:tcPr>
    </w:tblStylePr>
    <w:tblStylePr w:type="lastRow">
      <w:rPr>
        <w:b/>
        <w:bCs/>
      </w:rPr>
      <w:tblPr/>
      <w:tcPr>
        <w:tcBorders>
          <w:top w:val="double" w:sz="2" w:space="0" w:color="01FFB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58629F"/>
    <w:tblPr>
      <w:tblStyleRowBandSize w:val="1"/>
      <w:tblStyleColBandSize w:val="1"/>
      <w:tblBorders>
        <w:top w:val="single" w:sz="4" w:space="0" w:color="F1EDE6" w:themeColor="accent2" w:themeTint="66"/>
        <w:left w:val="single" w:sz="4" w:space="0" w:color="F1EDE6" w:themeColor="accent2" w:themeTint="66"/>
        <w:bottom w:val="single" w:sz="4" w:space="0" w:color="F1EDE6" w:themeColor="accent2" w:themeTint="66"/>
        <w:right w:val="single" w:sz="4" w:space="0" w:color="F1EDE6" w:themeColor="accent2" w:themeTint="66"/>
        <w:insideH w:val="single" w:sz="4" w:space="0" w:color="F1EDE6" w:themeColor="accent2" w:themeTint="66"/>
        <w:insideV w:val="single" w:sz="4" w:space="0" w:color="F1EDE6" w:themeColor="accent2" w:themeTint="66"/>
      </w:tblBorders>
    </w:tblPr>
    <w:tblStylePr w:type="firstRow">
      <w:rPr>
        <w:b/>
        <w:bCs/>
      </w:rPr>
      <w:tblPr/>
      <w:tcPr>
        <w:tcBorders>
          <w:bottom w:val="single" w:sz="12" w:space="0" w:color="EAE5DA" w:themeColor="accent2" w:themeTint="99"/>
        </w:tcBorders>
      </w:tcPr>
    </w:tblStylePr>
    <w:tblStylePr w:type="lastRow">
      <w:rPr>
        <w:b/>
        <w:bCs/>
      </w:rPr>
      <w:tblPr/>
      <w:tcPr>
        <w:tcBorders>
          <w:top w:val="double" w:sz="2" w:space="0" w:color="EAE5D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58629F"/>
    <w:tblPr>
      <w:tblStyleRowBandSize w:val="1"/>
      <w:tblStyleColBandSize w:val="1"/>
      <w:tblBorders>
        <w:top w:val="single" w:sz="4" w:space="0" w:color="7AFFF8" w:themeColor="accent3" w:themeTint="66"/>
        <w:left w:val="single" w:sz="4" w:space="0" w:color="7AFFF8" w:themeColor="accent3" w:themeTint="66"/>
        <w:bottom w:val="single" w:sz="4" w:space="0" w:color="7AFFF8" w:themeColor="accent3" w:themeTint="66"/>
        <w:right w:val="single" w:sz="4" w:space="0" w:color="7AFFF8" w:themeColor="accent3" w:themeTint="66"/>
        <w:insideH w:val="single" w:sz="4" w:space="0" w:color="7AFFF8" w:themeColor="accent3" w:themeTint="66"/>
        <w:insideV w:val="single" w:sz="4" w:space="0" w:color="7AFFF8" w:themeColor="accent3" w:themeTint="66"/>
      </w:tblBorders>
    </w:tblPr>
    <w:tblStylePr w:type="firstRow">
      <w:rPr>
        <w:b/>
        <w:bCs/>
      </w:rPr>
      <w:tblPr/>
      <w:tcPr>
        <w:tcBorders>
          <w:bottom w:val="single" w:sz="12" w:space="0" w:color="37FFF4" w:themeColor="accent3" w:themeTint="99"/>
        </w:tcBorders>
      </w:tcPr>
    </w:tblStylePr>
    <w:tblStylePr w:type="lastRow">
      <w:rPr>
        <w:b/>
        <w:bCs/>
      </w:rPr>
      <w:tblPr/>
      <w:tcPr>
        <w:tcBorders>
          <w:top w:val="double" w:sz="2" w:space="0" w:color="37FFF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58629F"/>
    <w:tblPr>
      <w:tblStyleRowBandSize w:val="1"/>
      <w:tblStyleColBandSize w:val="1"/>
      <w:tblBorders>
        <w:top w:val="single" w:sz="4" w:space="0" w:color="917DD8" w:themeColor="accent4" w:themeTint="66"/>
        <w:left w:val="single" w:sz="4" w:space="0" w:color="917DD8" w:themeColor="accent4" w:themeTint="66"/>
        <w:bottom w:val="single" w:sz="4" w:space="0" w:color="917DD8" w:themeColor="accent4" w:themeTint="66"/>
        <w:right w:val="single" w:sz="4" w:space="0" w:color="917DD8" w:themeColor="accent4" w:themeTint="66"/>
        <w:insideH w:val="single" w:sz="4" w:space="0" w:color="917DD8" w:themeColor="accent4" w:themeTint="66"/>
        <w:insideV w:val="single" w:sz="4" w:space="0" w:color="917DD8" w:themeColor="accent4" w:themeTint="66"/>
      </w:tblBorders>
    </w:tblPr>
    <w:tblStylePr w:type="firstRow">
      <w:rPr>
        <w:b/>
        <w:bCs/>
      </w:rPr>
      <w:tblPr/>
      <w:tcPr>
        <w:tcBorders>
          <w:bottom w:val="single" w:sz="12" w:space="0" w:color="5B3DC5" w:themeColor="accent4" w:themeTint="99"/>
        </w:tcBorders>
      </w:tcPr>
    </w:tblStylePr>
    <w:tblStylePr w:type="lastRow">
      <w:rPr>
        <w:b/>
        <w:bCs/>
      </w:rPr>
      <w:tblPr/>
      <w:tcPr>
        <w:tcBorders>
          <w:top w:val="double" w:sz="2" w:space="0" w:color="5B3DC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58629F"/>
    <w:tblPr>
      <w:tblStyleRowBandSize w:val="1"/>
      <w:tblStyleColBandSize w:val="1"/>
      <w:tblBorders>
        <w:top w:val="single" w:sz="4" w:space="0" w:color="C1D6D0" w:themeColor="accent5" w:themeTint="66"/>
        <w:left w:val="single" w:sz="4" w:space="0" w:color="C1D6D0" w:themeColor="accent5" w:themeTint="66"/>
        <w:bottom w:val="single" w:sz="4" w:space="0" w:color="C1D6D0" w:themeColor="accent5" w:themeTint="66"/>
        <w:right w:val="single" w:sz="4" w:space="0" w:color="C1D6D0" w:themeColor="accent5" w:themeTint="66"/>
        <w:insideH w:val="single" w:sz="4" w:space="0" w:color="C1D6D0" w:themeColor="accent5" w:themeTint="66"/>
        <w:insideV w:val="single" w:sz="4" w:space="0" w:color="C1D6D0" w:themeColor="accent5" w:themeTint="66"/>
      </w:tblBorders>
    </w:tblPr>
    <w:tblStylePr w:type="firstRow">
      <w:rPr>
        <w:b/>
        <w:bCs/>
      </w:rPr>
      <w:tblPr/>
      <w:tcPr>
        <w:tcBorders>
          <w:bottom w:val="single" w:sz="12" w:space="0" w:color="A3C2B9" w:themeColor="accent5" w:themeTint="99"/>
        </w:tcBorders>
      </w:tcPr>
    </w:tblStylePr>
    <w:tblStylePr w:type="lastRow">
      <w:rPr>
        <w:b/>
        <w:bCs/>
      </w:rPr>
      <w:tblPr/>
      <w:tcPr>
        <w:tcBorders>
          <w:top w:val="double" w:sz="2" w:space="0" w:color="A3C2B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58629F"/>
    <w:tblPr>
      <w:tblStyleRowBandSize w:val="1"/>
      <w:tblStyleColBandSize w:val="1"/>
      <w:tblBorders>
        <w:top w:val="single" w:sz="4" w:space="0" w:color="F7F4F0" w:themeColor="accent6" w:themeTint="66"/>
        <w:left w:val="single" w:sz="4" w:space="0" w:color="F7F4F0" w:themeColor="accent6" w:themeTint="66"/>
        <w:bottom w:val="single" w:sz="4" w:space="0" w:color="F7F4F0" w:themeColor="accent6" w:themeTint="66"/>
        <w:right w:val="single" w:sz="4" w:space="0" w:color="F7F4F0" w:themeColor="accent6" w:themeTint="66"/>
        <w:insideH w:val="single" w:sz="4" w:space="0" w:color="F7F4F0" w:themeColor="accent6" w:themeTint="66"/>
        <w:insideV w:val="single" w:sz="4" w:space="0" w:color="F7F4F0" w:themeColor="accent6" w:themeTint="66"/>
      </w:tblBorders>
    </w:tblPr>
    <w:tblStylePr w:type="firstRow">
      <w:rPr>
        <w:b/>
        <w:bCs/>
      </w:rPr>
      <w:tblPr/>
      <w:tcPr>
        <w:tcBorders>
          <w:bottom w:val="single" w:sz="12" w:space="0" w:color="F3EFE8" w:themeColor="accent6" w:themeTint="99"/>
        </w:tcBorders>
      </w:tcPr>
    </w:tblStylePr>
    <w:tblStylePr w:type="lastRow">
      <w:rPr>
        <w:b/>
        <w:bCs/>
      </w:rPr>
      <w:tblPr/>
      <w:tcPr>
        <w:tcBorders>
          <w:top w:val="double" w:sz="2" w:space="0" w:color="F3EFE8"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58629F"/>
    <w:tblPr>
      <w:tblStyleRowBandSize w:val="1"/>
      <w:tblStyleColBandSize w:val="1"/>
      <w:tblBorders>
        <w:top w:val="single" w:sz="2" w:space="0" w:color="7C7979" w:themeColor="text1" w:themeTint="99"/>
        <w:bottom w:val="single" w:sz="2" w:space="0" w:color="7C7979" w:themeColor="text1" w:themeTint="99"/>
        <w:insideH w:val="single" w:sz="2" w:space="0" w:color="7C7979" w:themeColor="text1" w:themeTint="99"/>
        <w:insideV w:val="single" w:sz="2" w:space="0" w:color="7C7979" w:themeColor="text1" w:themeTint="99"/>
      </w:tblBorders>
    </w:tblPr>
    <w:tblStylePr w:type="firstRow">
      <w:rPr>
        <w:b/>
        <w:bCs/>
      </w:rPr>
      <w:tblPr/>
      <w:tcPr>
        <w:tcBorders>
          <w:top w:val="nil"/>
          <w:bottom w:val="single" w:sz="12" w:space="0" w:color="7C7979" w:themeColor="text1" w:themeTint="99"/>
          <w:insideH w:val="nil"/>
          <w:insideV w:val="nil"/>
        </w:tcBorders>
        <w:shd w:val="clear" w:color="auto" w:fill="FFFFFF" w:themeFill="background1"/>
      </w:tcPr>
    </w:tblStylePr>
    <w:tblStylePr w:type="lastRow">
      <w:rPr>
        <w:b/>
        <w:bCs/>
      </w:rPr>
      <w:tblPr/>
      <w:tcPr>
        <w:tcBorders>
          <w:top w:val="double" w:sz="2" w:space="0" w:color="7C7979"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GridTable2-Accent1">
    <w:name w:val="Grid Table 2 Accent 1"/>
    <w:basedOn w:val="TableNormal"/>
    <w:uiPriority w:val="47"/>
    <w:semiHidden/>
    <w:rsid w:val="0058629F"/>
    <w:tblPr>
      <w:tblStyleRowBandSize w:val="1"/>
      <w:tblStyleColBandSize w:val="1"/>
      <w:tblBorders>
        <w:top w:val="single" w:sz="2" w:space="0" w:color="01FFB8" w:themeColor="accent1" w:themeTint="99"/>
        <w:bottom w:val="single" w:sz="2" w:space="0" w:color="01FFB8" w:themeColor="accent1" w:themeTint="99"/>
        <w:insideH w:val="single" w:sz="2" w:space="0" w:color="01FFB8" w:themeColor="accent1" w:themeTint="99"/>
        <w:insideV w:val="single" w:sz="2" w:space="0" w:color="01FFB8" w:themeColor="accent1" w:themeTint="99"/>
      </w:tblBorders>
    </w:tblPr>
    <w:tblStylePr w:type="firstRow">
      <w:rPr>
        <w:b/>
        <w:bCs/>
      </w:rPr>
      <w:tblPr/>
      <w:tcPr>
        <w:tcBorders>
          <w:top w:val="nil"/>
          <w:bottom w:val="single" w:sz="12" w:space="0" w:color="01FFB8" w:themeColor="accent1" w:themeTint="99"/>
          <w:insideH w:val="nil"/>
          <w:insideV w:val="nil"/>
        </w:tcBorders>
        <w:shd w:val="clear" w:color="auto" w:fill="FFFFFF" w:themeFill="background1"/>
      </w:tcPr>
    </w:tblStylePr>
    <w:tblStylePr w:type="lastRow">
      <w:rPr>
        <w:b/>
        <w:bCs/>
      </w:rPr>
      <w:tblPr/>
      <w:tcPr>
        <w:tcBorders>
          <w:top w:val="double" w:sz="2" w:space="0" w:color="01FFB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FE7" w:themeFill="accent1" w:themeFillTint="33"/>
      </w:tcPr>
    </w:tblStylePr>
    <w:tblStylePr w:type="band1Horz">
      <w:tblPr/>
      <w:tcPr>
        <w:shd w:val="clear" w:color="auto" w:fill="AAFFE7" w:themeFill="accent1" w:themeFillTint="33"/>
      </w:tcPr>
    </w:tblStylePr>
  </w:style>
  <w:style w:type="table" w:styleId="GridTable2-Accent2">
    <w:name w:val="Grid Table 2 Accent 2"/>
    <w:basedOn w:val="TableNormal"/>
    <w:uiPriority w:val="47"/>
    <w:semiHidden/>
    <w:rsid w:val="0058629F"/>
    <w:tblPr>
      <w:tblStyleRowBandSize w:val="1"/>
      <w:tblStyleColBandSize w:val="1"/>
      <w:tblBorders>
        <w:top w:val="single" w:sz="2" w:space="0" w:color="EAE5DA" w:themeColor="accent2" w:themeTint="99"/>
        <w:bottom w:val="single" w:sz="2" w:space="0" w:color="EAE5DA" w:themeColor="accent2" w:themeTint="99"/>
        <w:insideH w:val="single" w:sz="2" w:space="0" w:color="EAE5DA" w:themeColor="accent2" w:themeTint="99"/>
        <w:insideV w:val="single" w:sz="2" w:space="0" w:color="EAE5DA" w:themeColor="accent2" w:themeTint="99"/>
      </w:tblBorders>
    </w:tblPr>
    <w:tblStylePr w:type="firstRow">
      <w:rPr>
        <w:b/>
        <w:bCs/>
      </w:rPr>
      <w:tblPr/>
      <w:tcPr>
        <w:tcBorders>
          <w:top w:val="nil"/>
          <w:bottom w:val="single" w:sz="12" w:space="0" w:color="EAE5DA" w:themeColor="accent2" w:themeTint="99"/>
          <w:insideH w:val="nil"/>
          <w:insideV w:val="nil"/>
        </w:tcBorders>
        <w:shd w:val="clear" w:color="auto" w:fill="FFFFFF" w:themeFill="background1"/>
      </w:tcPr>
    </w:tblStylePr>
    <w:tblStylePr w:type="lastRow">
      <w:rPr>
        <w:b/>
        <w:bCs/>
      </w:rPr>
      <w:tblPr/>
      <w:tcPr>
        <w:tcBorders>
          <w:top w:val="double" w:sz="2" w:space="0" w:color="EAE5D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6F2" w:themeFill="accent2" w:themeFillTint="33"/>
      </w:tcPr>
    </w:tblStylePr>
    <w:tblStylePr w:type="band1Horz">
      <w:tblPr/>
      <w:tcPr>
        <w:shd w:val="clear" w:color="auto" w:fill="F8F6F2" w:themeFill="accent2" w:themeFillTint="33"/>
      </w:tcPr>
    </w:tblStylePr>
  </w:style>
  <w:style w:type="table" w:styleId="GridTable2-Accent3">
    <w:name w:val="Grid Table 2 Accent 3"/>
    <w:basedOn w:val="TableNormal"/>
    <w:uiPriority w:val="47"/>
    <w:semiHidden/>
    <w:rsid w:val="0058629F"/>
    <w:tblPr>
      <w:tblStyleRowBandSize w:val="1"/>
      <w:tblStyleColBandSize w:val="1"/>
      <w:tblBorders>
        <w:top w:val="single" w:sz="2" w:space="0" w:color="37FFF4" w:themeColor="accent3" w:themeTint="99"/>
        <w:bottom w:val="single" w:sz="2" w:space="0" w:color="37FFF4" w:themeColor="accent3" w:themeTint="99"/>
        <w:insideH w:val="single" w:sz="2" w:space="0" w:color="37FFF4" w:themeColor="accent3" w:themeTint="99"/>
        <w:insideV w:val="single" w:sz="2" w:space="0" w:color="37FFF4" w:themeColor="accent3" w:themeTint="99"/>
      </w:tblBorders>
    </w:tblPr>
    <w:tblStylePr w:type="firstRow">
      <w:rPr>
        <w:b/>
        <w:bCs/>
      </w:rPr>
      <w:tblPr/>
      <w:tcPr>
        <w:tcBorders>
          <w:top w:val="nil"/>
          <w:bottom w:val="single" w:sz="12" w:space="0" w:color="37FFF4" w:themeColor="accent3" w:themeTint="99"/>
          <w:insideH w:val="nil"/>
          <w:insideV w:val="nil"/>
        </w:tcBorders>
        <w:shd w:val="clear" w:color="auto" w:fill="FFFFFF" w:themeFill="background1"/>
      </w:tcPr>
    </w:tblStylePr>
    <w:tblStylePr w:type="lastRow">
      <w:rPr>
        <w:b/>
        <w:bCs/>
      </w:rPr>
      <w:tblPr/>
      <w:tcPr>
        <w:tcBorders>
          <w:top w:val="double" w:sz="2" w:space="0" w:color="37FFF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2-Accent4">
    <w:name w:val="Grid Table 2 Accent 4"/>
    <w:basedOn w:val="TableNormal"/>
    <w:uiPriority w:val="47"/>
    <w:semiHidden/>
    <w:rsid w:val="0058629F"/>
    <w:tblPr>
      <w:tblStyleRowBandSize w:val="1"/>
      <w:tblStyleColBandSize w:val="1"/>
      <w:tblBorders>
        <w:top w:val="single" w:sz="2" w:space="0" w:color="5B3DC5" w:themeColor="accent4" w:themeTint="99"/>
        <w:bottom w:val="single" w:sz="2" w:space="0" w:color="5B3DC5" w:themeColor="accent4" w:themeTint="99"/>
        <w:insideH w:val="single" w:sz="2" w:space="0" w:color="5B3DC5" w:themeColor="accent4" w:themeTint="99"/>
        <w:insideV w:val="single" w:sz="2" w:space="0" w:color="5B3DC5" w:themeColor="accent4" w:themeTint="99"/>
      </w:tblBorders>
    </w:tblPr>
    <w:tblStylePr w:type="firstRow">
      <w:rPr>
        <w:b/>
        <w:bCs/>
      </w:rPr>
      <w:tblPr/>
      <w:tcPr>
        <w:tcBorders>
          <w:top w:val="nil"/>
          <w:bottom w:val="single" w:sz="12" w:space="0" w:color="5B3DC5" w:themeColor="accent4" w:themeTint="99"/>
          <w:insideH w:val="nil"/>
          <w:insideV w:val="nil"/>
        </w:tcBorders>
        <w:shd w:val="clear" w:color="auto" w:fill="FFFFFF" w:themeFill="background1"/>
      </w:tcPr>
    </w:tblStylePr>
    <w:tblStylePr w:type="lastRow">
      <w:rPr>
        <w:b/>
        <w:bCs/>
      </w:rPr>
      <w:tblPr/>
      <w:tcPr>
        <w:tcBorders>
          <w:top w:val="double" w:sz="2" w:space="0" w:color="5B3DC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GridTable2-Accent5">
    <w:name w:val="Grid Table 2 Accent 5"/>
    <w:basedOn w:val="TableNormal"/>
    <w:uiPriority w:val="47"/>
    <w:semiHidden/>
    <w:rsid w:val="0058629F"/>
    <w:tblPr>
      <w:tblStyleRowBandSize w:val="1"/>
      <w:tblStyleColBandSize w:val="1"/>
      <w:tblBorders>
        <w:top w:val="single" w:sz="2" w:space="0" w:color="A3C2B9" w:themeColor="accent5" w:themeTint="99"/>
        <w:bottom w:val="single" w:sz="2" w:space="0" w:color="A3C2B9" w:themeColor="accent5" w:themeTint="99"/>
        <w:insideH w:val="single" w:sz="2" w:space="0" w:color="A3C2B9" w:themeColor="accent5" w:themeTint="99"/>
        <w:insideV w:val="single" w:sz="2" w:space="0" w:color="A3C2B9" w:themeColor="accent5" w:themeTint="99"/>
      </w:tblBorders>
    </w:tblPr>
    <w:tblStylePr w:type="firstRow">
      <w:rPr>
        <w:b/>
        <w:bCs/>
      </w:rPr>
      <w:tblPr/>
      <w:tcPr>
        <w:tcBorders>
          <w:top w:val="nil"/>
          <w:bottom w:val="single" w:sz="12" w:space="0" w:color="A3C2B9" w:themeColor="accent5" w:themeTint="99"/>
          <w:insideH w:val="nil"/>
          <w:insideV w:val="nil"/>
        </w:tcBorders>
        <w:shd w:val="clear" w:color="auto" w:fill="FFFFFF" w:themeFill="background1"/>
      </w:tcPr>
    </w:tblStylePr>
    <w:tblStylePr w:type="lastRow">
      <w:rPr>
        <w:b/>
        <w:bCs/>
      </w:rPr>
      <w:tblPr/>
      <w:tcPr>
        <w:tcBorders>
          <w:top w:val="double" w:sz="2" w:space="0" w:color="A3C2B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E7" w:themeFill="accent5" w:themeFillTint="33"/>
      </w:tcPr>
    </w:tblStylePr>
    <w:tblStylePr w:type="band1Horz">
      <w:tblPr/>
      <w:tcPr>
        <w:shd w:val="clear" w:color="auto" w:fill="E0EAE7" w:themeFill="accent5" w:themeFillTint="33"/>
      </w:tcPr>
    </w:tblStylePr>
  </w:style>
  <w:style w:type="table" w:styleId="GridTable2-Accent6">
    <w:name w:val="Grid Table 2 Accent 6"/>
    <w:basedOn w:val="TableNormal"/>
    <w:uiPriority w:val="47"/>
    <w:semiHidden/>
    <w:rsid w:val="0058629F"/>
    <w:tblPr>
      <w:tblStyleRowBandSize w:val="1"/>
      <w:tblStyleColBandSize w:val="1"/>
      <w:tblBorders>
        <w:top w:val="single" w:sz="2" w:space="0" w:color="F3EFE8" w:themeColor="accent6" w:themeTint="99"/>
        <w:bottom w:val="single" w:sz="2" w:space="0" w:color="F3EFE8" w:themeColor="accent6" w:themeTint="99"/>
        <w:insideH w:val="single" w:sz="2" w:space="0" w:color="F3EFE8" w:themeColor="accent6" w:themeTint="99"/>
        <w:insideV w:val="single" w:sz="2" w:space="0" w:color="F3EFE8" w:themeColor="accent6" w:themeTint="99"/>
      </w:tblBorders>
    </w:tblPr>
    <w:tblStylePr w:type="firstRow">
      <w:rPr>
        <w:b/>
        <w:bCs/>
      </w:rPr>
      <w:tblPr/>
      <w:tcPr>
        <w:tcBorders>
          <w:top w:val="nil"/>
          <w:bottom w:val="single" w:sz="12" w:space="0" w:color="F3EFE8" w:themeColor="accent6" w:themeTint="99"/>
          <w:insideH w:val="nil"/>
          <w:insideV w:val="nil"/>
        </w:tcBorders>
        <w:shd w:val="clear" w:color="auto" w:fill="FFFFFF" w:themeFill="background1"/>
      </w:tcPr>
    </w:tblStylePr>
    <w:tblStylePr w:type="lastRow">
      <w:rPr>
        <w:b/>
        <w:bCs/>
      </w:rPr>
      <w:tblPr/>
      <w:tcPr>
        <w:tcBorders>
          <w:top w:val="double" w:sz="2" w:space="0" w:color="F3EFE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9F7" w:themeFill="accent6" w:themeFillTint="33"/>
      </w:tcPr>
    </w:tblStylePr>
    <w:tblStylePr w:type="band1Horz">
      <w:tblPr/>
      <w:tcPr>
        <w:shd w:val="clear" w:color="auto" w:fill="FBF9F7" w:themeFill="accent6" w:themeFillTint="33"/>
      </w:tcPr>
    </w:tblStylePr>
  </w:style>
  <w:style w:type="table" w:styleId="GridTable3">
    <w:name w:val="Grid Table 3"/>
    <w:basedOn w:val="TableNormal"/>
    <w:uiPriority w:val="48"/>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2D2" w:themeFill="text1" w:themeFillTint="33"/>
      </w:tcPr>
    </w:tblStylePr>
    <w:tblStylePr w:type="band1Horz">
      <w:tblPr/>
      <w:tcPr>
        <w:shd w:val="clear" w:color="auto" w:fill="D3D2D2" w:themeFill="text1" w:themeFillTint="33"/>
      </w:tcPr>
    </w:tblStylePr>
    <w:tblStylePr w:type="neCell">
      <w:tblPr/>
      <w:tcPr>
        <w:tcBorders>
          <w:bottom w:val="single" w:sz="4" w:space="0" w:color="7C7979" w:themeColor="text1" w:themeTint="99"/>
        </w:tcBorders>
      </w:tcPr>
    </w:tblStylePr>
    <w:tblStylePr w:type="nwCell">
      <w:tblPr/>
      <w:tcPr>
        <w:tcBorders>
          <w:bottom w:val="single" w:sz="4" w:space="0" w:color="7C7979" w:themeColor="text1" w:themeTint="99"/>
        </w:tcBorders>
      </w:tcPr>
    </w:tblStylePr>
    <w:tblStylePr w:type="seCell">
      <w:tblPr/>
      <w:tcPr>
        <w:tcBorders>
          <w:top w:val="single" w:sz="4" w:space="0" w:color="7C7979" w:themeColor="text1" w:themeTint="99"/>
        </w:tcBorders>
      </w:tcPr>
    </w:tblStylePr>
    <w:tblStylePr w:type="swCell">
      <w:tblPr/>
      <w:tcPr>
        <w:tcBorders>
          <w:top w:val="single" w:sz="4" w:space="0" w:color="7C7979" w:themeColor="text1" w:themeTint="99"/>
        </w:tcBorders>
      </w:tcPr>
    </w:tblStylePr>
  </w:style>
  <w:style w:type="table" w:styleId="GridTable3-Accent1">
    <w:name w:val="Grid Table 3 Accent 1"/>
    <w:basedOn w:val="TableNormal"/>
    <w:uiPriority w:val="48"/>
    <w:semiHidden/>
    <w:rsid w:val="0058629F"/>
    <w:tblPr>
      <w:tblStyleRowBandSize w:val="1"/>
      <w:tblStyleColBandSize w:val="1"/>
      <w:tblBorders>
        <w:top w:val="single" w:sz="4" w:space="0" w:color="01FFB8" w:themeColor="accent1" w:themeTint="99"/>
        <w:left w:val="single" w:sz="4" w:space="0" w:color="01FFB8" w:themeColor="accent1" w:themeTint="99"/>
        <w:bottom w:val="single" w:sz="4" w:space="0" w:color="01FFB8" w:themeColor="accent1" w:themeTint="99"/>
        <w:right w:val="single" w:sz="4" w:space="0" w:color="01FFB8" w:themeColor="accent1" w:themeTint="99"/>
        <w:insideH w:val="single" w:sz="4" w:space="0" w:color="01FFB8" w:themeColor="accent1" w:themeTint="99"/>
        <w:insideV w:val="single" w:sz="4" w:space="0" w:color="01FFB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FE7" w:themeFill="accent1" w:themeFillTint="33"/>
      </w:tcPr>
    </w:tblStylePr>
    <w:tblStylePr w:type="band1Horz">
      <w:tblPr/>
      <w:tcPr>
        <w:shd w:val="clear" w:color="auto" w:fill="AAFFE7" w:themeFill="accent1" w:themeFillTint="33"/>
      </w:tcPr>
    </w:tblStylePr>
    <w:tblStylePr w:type="neCell">
      <w:tblPr/>
      <w:tcPr>
        <w:tcBorders>
          <w:bottom w:val="single" w:sz="4" w:space="0" w:color="01FFB8" w:themeColor="accent1" w:themeTint="99"/>
        </w:tcBorders>
      </w:tcPr>
    </w:tblStylePr>
    <w:tblStylePr w:type="nwCell">
      <w:tblPr/>
      <w:tcPr>
        <w:tcBorders>
          <w:bottom w:val="single" w:sz="4" w:space="0" w:color="01FFB8" w:themeColor="accent1" w:themeTint="99"/>
        </w:tcBorders>
      </w:tcPr>
    </w:tblStylePr>
    <w:tblStylePr w:type="seCell">
      <w:tblPr/>
      <w:tcPr>
        <w:tcBorders>
          <w:top w:val="single" w:sz="4" w:space="0" w:color="01FFB8" w:themeColor="accent1" w:themeTint="99"/>
        </w:tcBorders>
      </w:tcPr>
    </w:tblStylePr>
    <w:tblStylePr w:type="swCell">
      <w:tblPr/>
      <w:tcPr>
        <w:tcBorders>
          <w:top w:val="single" w:sz="4" w:space="0" w:color="01FFB8" w:themeColor="accent1" w:themeTint="99"/>
        </w:tcBorders>
      </w:tcPr>
    </w:tblStylePr>
  </w:style>
  <w:style w:type="table" w:styleId="GridTable3-Accent2">
    <w:name w:val="Grid Table 3 Accent 2"/>
    <w:basedOn w:val="TableNormal"/>
    <w:uiPriority w:val="48"/>
    <w:semiHidden/>
    <w:rsid w:val="0058629F"/>
    <w:tblPr>
      <w:tblStyleRowBandSize w:val="1"/>
      <w:tblStyleColBandSize w:val="1"/>
      <w:tblBorders>
        <w:top w:val="single" w:sz="4" w:space="0" w:color="EAE5DA" w:themeColor="accent2" w:themeTint="99"/>
        <w:left w:val="single" w:sz="4" w:space="0" w:color="EAE5DA" w:themeColor="accent2" w:themeTint="99"/>
        <w:bottom w:val="single" w:sz="4" w:space="0" w:color="EAE5DA" w:themeColor="accent2" w:themeTint="99"/>
        <w:right w:val="single" w:sz="4" w:space="0" w:color="EAE5DA" w:themeColor="accent2" w:themeTint="99"/>
        <w:insideH w:val="single" w:sz="4" w:space="0" w:color="EAE5DA" w:themeColor="accent2" w:themeTint="99"/>
        <w:insideV w:val="single" w:sz="4" w:space="0" w:color="EAE5D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6F2" w:themeFill="accent2" w:themeFillTint="33"/>
      </w:tcPr>
    </w:tblStylePr>
    <w:tblStylePr w:type="band1Horz">
      <w:tblPr/>
      <w:tcPr>
        <w:shd w:val="clear" w:color="auto" w:fill="F8F6F2" w:themeFill="accent2" w:themeFillTint="33"/>
      </w:tcPr>
    </w:tblStylePr>
    <w:tblStylePr w:type="neCell">
      <w:tblPr/>
      <w:tcPr>
        <w:tcBorders>
          <w:bottom w:val="single" w:sz="4" w:space="0" w:color="EAE5DA" w:themeColor="accent2" w:themeTint="99"/>
        </w:tcBorders>
      </w:tcPr>
    </w:tblStylePr>
    <w:tblStylePr w:type="nwCell">
      <w:tblPr/>
      <w:tcPr>
        <w:tcBorders>
          <w:bottom w:val="single" w:sz="4" w:space="0" w:color="EAE5DA" w:themeColor="accent2" w:themeTint="99"/>
        </w:tcBorders>
      </w:tcPr>
    </w:tblStylePr>
    <w:tblStylePr w:type="seCell">
      <w:tblPr/>
      <w:tcPr>
        <w:tcBorders>
          <w:top w:val="single" w:sz="4" w:space="0" w:color="EAE5DA" w:themeColor="accent2" w:themeTint="99"/>
        </w:tcBorders>
      </w:tcPr>
    </w:tblStylePr>
    <w:tblStylePr w:type="swCell">
      <w:tblPr/>
      <w:tcPr>
        <w:tcBorders>
          <w:top w:val="single" w:sz="4" w:space="0" w:color="EAE5DA" w:themeColor="accent2" w:themeTint="99"/>
        </w:tcBorders>
      </w:tcPr>
    </w:tblStylePr>
  </w:style>
  <w:style w:type="table" w:styleId="GridTable3-Accent3">
    <w:name w:val="Grid Table 3 Accent 3"/>
    <w:basedOn w:val="TableNormal"/>
    <w:uiPriority w:val="48"/>
    <w:semiHidden/>
    <w:rsid w:val="0058629F"/>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bottom w:val="single" w:sz="4" w:space="0" w:color="37FFF4" w:themeColor="accent3" w:themeTint="99"/>
        </w:tcBorders>
      </w:tcPr>
    </w:tblStylePr>
    <w:tblStylePr w:type="nwCell">
      <w:tblPr/>
      <w:tcPr>
        <w:tcBorders>
          <w:bottom w:val="single" w:sz="4" w:space="0" w:color="37FFF4" w:themeColor="accent3" w:themeTint="99"/>
        </w:tcBorders>
      </w:tcPr>
    </w:tblStylePr>
    <w:tblStylePr w:type="seCell">
      <w:tblPr/>
      <w:tcPr>
        <w:tcBorders>
          <w:top w:val="single" w:sz="4" w:space="0" w:color="37FFF4" w:themeColor="accent3" w:themeTint="99"/>
        </w:tcBorders>
      </w:tcPr>
    </w:tblStylePr>
    <w:tblStylePr w:type="swCell">
      <w:tblPr/>
      <w:tcPr>
        <w:tcBorders>
          <w:top w:val="single" w:sz="4" w:space="0" w:color="37FFF4" w:themeColor="accent3" w:themeTint="99"/>
        </w:tcBorders>
      </w:tcPr>
    </w:tblStylePr>
  </w:style>
  <w:style w:type="table" w:styleId="GridTable3-Accent4">
    <w:name w:val="Grid Table 3 Accent 4"/>
    <w:basedOn w:val="TableNormal"/>
    <w:uiPriority w:val="48"/>
    <w:semiHidden/>
    <w:rsid w:val="0058629F"/>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BEEC" w:themeFill="accent4" w:themeFillTint="33"/>
      </w:tcPr>
    </w:tblStylePr>
    <w:tblStylePr w:type="band1Horz">
      <w:tblPr/>
      <w:tcPr>
        <w:shd w:val="clear" w:color="auto" w:fill="C8BEEC" w:themeFill="accent4" w:themeFillTint="33"/>
      </w:tcPr>
    </w:tblStylePr>
    <w:tblStylePr w:type="neCell">
      <w:tblPr/>
      <w:tcPr>
        <w:tcBorders>
          <w:bottom w:val="single" w:sz="4" w:space="0" w:color="5B3DC5" w:themeColor="accent4" w:themeTint="99"/>
        </w:tcBorders>
      </w:tcPr>
    </w:tblStylePr>
    <w:tblStylePr w:type="nwCell">
      <w:tblPr/>
      <w:tcPr>
        <w:tcBorders>
          <w:bottom w:val="single" w:sz="4" w:space="0" w:color="5B3DC5" w:themeColor="accent4" w:themeTint="99"/>
        </w:tcBorders>
      </w:tcPr>
    </w:tblStylePr>
    <w:tblStylePr w:type="seCell">
      <w:tblPr/>
      <w:tcPr>
        <w:tcBorders>
          <w:top w:val="single" w:sz="4" w:space="0" w:color="5B3DC5" w:themeColor="accent4" w:themeTint="99"/>
        </w:tcBorders>
      </w:tcPr>
    </w:tblStylePr>
    <w:tblStylePr w:type="swCell">
      <w:tblPr/>
      <w:tcPr>
        <w:tcBorders>
          <w:top w:val="single" w:sz="4" w:space="0" w:color="5B3DC5" w:themeColor="accent4" w:themeTint="99"/>
        </w:tcBorders>
      </w:tcPr>
    </w:tblStylePr>
  </w:style>
  <w:style w:type="table" w:styleId="GridTable3-Accent5">
    <w:name w:val="Grid Table 3 Accent 5"/>
    <w:basedOn w:val="TableNormal"/>
    <w:uiPriority w:val="48"/>
    <w:semiHidden/>
    <w:rsid w:val="0058629F"/>
    <w:tblPr>
      <w:tblStyleRowBandSize w:val="1"/>
      <w:tblStyleColBandSize w:val="1"/>
      <w:tblBorders>
        <w:top w:val="single" w:sz="4" w:space="0" w:color="A3C2B9" w:themeColor="accent5" w:themeTint="99"/>
        <w:left w:val="single" w:sz="4" w:space="0" w:color="A3C2B9" w:themeColor="accent5" w:themeTint="99"/>
        <w:bottom w:val="single" w:sz="4" w:space="0" w:color="A3C2B9" w:themeColor="accent5" w:themeTint="99"/>
        <w:right w:val="single" w:sz="4" w:space="0" w:color="A3C2B9" w:themeColor="accent5" w:themeTint="99"/>
        <w:insideH w:val="single" w:sz="4" w:space="0" w:color="A3C2B9" w:themeColor="accent5" w:themeTint="99"/>
        <w:insideV w:val="single" w:sz="4" w:space="0" w:color="A3C2B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E7" w:themeFill="accent5" w:themeFillTint="33"/>
      </w:tcPr>
    </w:tblStylePr>
    <w:tblStylePr w:type="band1Horz">
      <w:tblPr/>
      <w:tcPr>
        <w:shd w:val="clear" w:color="auto" w:fill="E0EAE7" w:themeFill="accent5" w:themeFillTint="33"/>
      </w:tcPr>
    </w:tblStylePr>
    <w:tblStylePr w:type="neCell">
      <w:tblPr/>
      <w:tcPr>
        <w:tcBorders>
          <w:bottom w:val="single" w:sz="4" w:space="0" w:color="A3C2B9" w:themeColor="accent5" w:themeTint="99"/>
        </w:tcBorders>
      </w:tcPr>
    </w:tblStylePr>
    <w:tblStylePr w:type="nwCell">
      <w:tblPr/>
      <w:tcPr>
        <w:tcBorders>
          <w:bottom w:val="single" w:sz="4" w:space="0" w:color="A3C2B9" w:themeColor="accent5" w:themeTint="99"/>
        </w:tcBorders>
      </w:tcPr>
    </w:tblStylePr>
    <w:tblStylePr w:type="seCell">
      <w:tblPr/>
      <w:tcPr>
        <w:tcBorders>
          <w:top w:val="single" w:sz="4" w:space="0" w:color="A3C2B9" w:themeColor="accent5" w:themeTint="99"/>
        </w:tcBorders>
      </w:tcPr>
    </w:tblStylePr>
    <w:tblStylePr w:type="swCell">
      <w:tblPr/>
      <w:tcPr>
        <w:tcBorders>
          <w:top w:val="single" w:sz="4" w:space="0" w:color="A3C2B9" w:themeColor="accent5" w:themeTint="99"/>
        </w:tcBorders>
      </w:tcPr>
    </w:tblStylePr>
  </w:style>
  <w:style w:type="table" w:styleId="GridTable3-Accent6">
    <w:name w:val="Grid Table 3 Accent 6"/>
    <w:basedOn w:val="TableNormal"/>
    <w:uiPriority w:val="48"/>
    <w:semiHidden/>
    <w:rsid w:val="0058629F"/>
    <w:tblPr>
      <w:tblStyleRowBandSize w:val="1"/>
      <w:tblStyleColBandSize w:val="1"/>
      <w:tblBorders>
        <w:top w:val="single" w:sz="4" w:space="0" w:color="F3EFE8" w:themeColor="accent6" w:themeTint="99"/>
        <w:left w:val="single" w:sz="4" w:space="0" w:color="F3EFE8" w:themeColor="accent6" w:themeTint="99"/>
        <w:bottom w:val="single" w:sz="4" w:space="0" w:color="F3EFE8" w:themeColor="accent6" w:themeTint="99"/>
        <w:right w:val="single" w:sz="4" w:space="0" w:color="F3EFE8" w:themeColor="accent6" w:themeTint="99"/>
        <w:insideH w:val="single" w:sz="4" w:space="0" w:color="F3EFE8" w:themeColor="accent6" w:themeTint="99"/>
        <w:insideV w:val="single" w:sz="4" w:space="0" w:color="F3EFE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9F7" w:themeFill="accent6" w:themeFillTint="33"/>
      </w:tcPr>
    </w:tblStylePr>
    <w:tblStylePr w:type="band1Horz">
      <w:tblPr/>
      <w:tcPr>
        <w:shd w:val="clear" w:color="auto" w:fill="FBF9F7" w:themeFill="accent6" w:themeFillTint="33"/>
      </w:tcPr>
    </w:tblStylePr>
    <w:tblStylePr w:type="neCell">
      <w:tblPr/>
      <w:tcPr>
        <w:tcBorders>
          <w:bottom w:val="single" w:sz="4" w:space="0" w:color="F3EFE8" w:themeColor="accent6" w:themeTint="99"/>
        </w:tcBorders>
      </w:tcPr>
    </w:tblStylePr>
    <w:tblStylePr w:type="nwCell">
      <w:tblPr/>
      <w:tcPr>
        <w:tcBorders>
          <w:bottom w:val="single" w:sz="4" w:space="0" w:color="F3EFE8" w:themeColor="accent6" w:themeTint="99"/>
        </w:tcBorders>
      </w:tcPr>
    </w:tblStylePr>
    <w:tblStylePr w:type="seCell">
      <w:tblPr/>
      <w:tcPr>
        <w:tcBorders>
          <w:top w:val="single" w:sz="4" w:space="0" w:color="F3EFE8" w:themeColor="accent6" w:themeTint="99"/>
        </w:tcBorders>
      </w:tcPr>
    </w:tblStylePr>
    <w:tblStylePr w:type="swCell">
      <w:tblPr/>
      <w:tcPr>
        <w:tcBorders>
          <w:top w:val="single" w:sz="4" w:space="0" w:color="F3EFE8" w:themeColor="accent6" w:themeTint="99"/>
        </w:tcBorders>
      </w:tcPr>
    </w:tblStylePr>
  </w:style>
  <w:style w:type="table" w:styleId="GridTable4">
    <w:name w:val="Grid Table 4"/>
    <w:basedOn w:val="TableNormal"/>
    <w:uiPriority w:val="49"/>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color w:val="FFFFFF" w:themeColor="background1"/>
      </w:rPr>
      <w:tblPr/>
      <w:tcPr>
        <w:tcBorders>
          <w:top w:val="single" w:sz="4" w:space="0" w:color="232222" w:themeColor="text1"/>
          <w:left w:val="single" w:sz="4" w:space="0" w:color="232222" w:themeColor="text1"/>
          <w:bottom w:val="single" w:sz="4" w:space="0" w:color="232222" w:themeColor="text1"/>
          <w:right w:val="single" w:sz="4" w:space="0" w:color="232222" w:themeColor="text1"/>
          <w:insideH w:val="nil"/>
          <w:insideV w:val="nil"/>
        </w:tcBorders>
        <w:shd w:val="clear" w:color="auto" w:fill="232222" w:themeFill="text1"/>
      </w:tcPr>
    </w:tblStylePr>
    <w:tblStylePr w:type="lastRow">
      <w:rPr>
        <w:b/>
        <w:bCs/>
      </w:rPr>
      <w:tblPr/>
      <w:tcPr>
        <w:tcBorders>
          <w:top w:val="double" w:sz="4" w:space="0" w:color="232222" w:themeColor="text1"/>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GridTable4-Accent1">
    <w:name w:val="Grid Table 4 Accent 1"/>
    <w:basedOn w:val="TableNormal"/>
    <w:uiPriority w:val="49"/>
    <w:semiHidden/>
    <w:rsid w:val="0058629F"/>
    <w:tblPr>
      <w:tblStyleRowBandSize w:val="1"/>
      <w:tblStyleColBandSize w:val="1"/>
      <w:tblBorders>
        <w:top w:val="single" w:sz="4" w:space="0" w:color="01FFB8" w:themeColor="accent1" w:themeTint="99"/>
        <w:left w:val="single" w:sz="4" w:space="0" w:color="01FFB8" w:themeColor="accent1" w:themeTint="99"/>
        <w:bottom w:val="single" w:sz="4" w:space="0" w:color="01FFB8" w:themeColor="accent1" w:themeTint="99"/>
        <w:right w:val="single" w:sz="4" w:space="0" w:color="01FFB8" w:themeColor="accent1" w:themeTint="99"/>
        <w:insideH w:val="single" w:sz="4" w:space="0" w:color="01FFB8" w:themeColor="accent1" w:themeTint="99"/>
        <w:insideV w:val="single" w:sz="4" w:space="0" w:color="01FFB8" w:themeColor="accent1" w:themeTint="99"/>
      </w:tblBorders>
    </w:tblPr>
    <w:tblStylePr w:type="firstRow">
      <w:rPr>
        <w:b/>
        <w:bCs/>
        <w:color w:val="FFFFFF" w:themeColor="background1"/>
      </w:rPr>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nil"/>
          <w:insideV w:val="nil"/>
        </w:tcBorders>
        <w:shd w:val="clear" w:color="auto" w:fill="00573F" w:themeFill="accent1"/>
      </w:tcPr>
    </w:tblStylePr>
    <w:tblStylePr w:type="lastRow">
      <w:rPr>
        <w:b/>
        <w:bCs/>
      </w:rPr>
      <w:tblPr/>
      <w:tcPr>
        <w:tcBorders>
          <w:top w:val="double" w:sz="4" w:space="0" w:color="00573F" w:themeColor="accent1"/>
        </w:tcBorders>
      </w:tcPr>
    </w:tblStylePr>
    <w:tblStylePr w:type="firstCol">
      <w:rPr>
        <w:b/>
        <w:bCs/>
      </w:rPr>
    </w:tblStylePr>
    <w:tblStylePr w:type="lastCol">
      <w:rPr>
        <w:b/>
        <w:bCs/>
      </w:rPr>
    </w:tblStylePr>
    <w:tblStylePr w:type="band1Vert">
      <w:tblPr/>
      <w:tcPr>
        <w:shd w:val="clear" w:color="auto" w:fill="AAFFE7" w:themeFill="accent1" w:themeFillTint="33"/>
      </w:tcPr>
    </w:tblStylePr>
    <w:tblStylePr w:type="band1Horz">
      <w:tblPr/>
      <w:tcPr>
        <w:shd w:val="clear" w:color="auto" w:fill="AAFFE7" w:themeFill="accent1" w:themeFillTint="33"/>
      </w:tcPr>
    </w:tblStylePr>
  </w:style>
  <w:style w:type="table" w:styleId="GridTable4-Accent2">
    <w:name w:val="Grid Table 4 Accent 2"/>
    <w:basedOn w:val="TableNormal"/>
    <w:uiPriority w:val="49"/>
    <w:semiHidden/>
    <w:rsid w:val="0058629F"/>
    <w:tblPr>
      <w:tblStyleRowBandSize w:val="1"/>
      <w:tblStyleColBandSize w:val="1"/>
      <w:tblBorders>
        <w:top w:val="single" w:sz="4" w:space="0" w:color="EAE5DA" w:themeColor="accent2" w:themeTint="99"/>
        <w:left w:val="single" w:sz="4" w:space="0" w:color="EAE5DA" w:themeColor="accent2" w:themeTint="99"/>
        <w:bottom w:val="single" w:sz="4" w:space="0" w:color="EAE5DA" w:themeColor="accent2" w:themeTint="99"/>
        <w:right w:val="single" w:sz="4" w:space="0" w:color="EAE5DA" w:themeColor="accent2" w:themeTint="99"/>
        <w:insideH w:val="single" w:sz="4" w:space="0" w:color="EAE5DA" w:themeColor="accent2" w:themeTint="99"/>
        <w:insideV w:val="single" w:sz="4" w:space="0" w:color="EAE5DA" w:themeColor="accent2" w:themeTint="99"/>
      </w:tblBorders>
    </w:tblPr>
    <w:tblStylePr w:type="firstRow">
      <w:rPr>
        <w:b/>
        <w:bCs/>
        <w:color w:val="FFFFFF" w:themeColor="background1"/>
      </w:rPr>
      <w:tblPr/>
      <w:tcPr>
        <w:tcBorders>
          <w:top w:val="single" w:sz="4" w:space="0" w:color="DDD4C2" w:themeColor="accent2"/>
          <w:left w:val="single" w:sz="4" w:space="0" w:color="DDD4C2" w:themeColor="accent2"/>
          <w:bottom w:val="single" w:sz="4" w:space="0" w:color="DDD4C2" w:themeColor="accent2"/>
          <w:right w:val="single" w:sz="4" w:space="0" w:color="DDD4C2" w:themeColor="accent2"/>
          <w:insideH w:val="nil"/>
          <w:insideV w:val="nil"/>
        </w:tcBorders>
        <w:shd w:val="clear" w:color="auto" w:fill="DDD4C2" w:themeFill="accent2"/>
      </w:tcPr>
    </w:tblStylePr>
    <w:tblStylePr w:type="lastRow">
      <w:rPr>
        <w:b/>
        <w:bCs/>
      </w:rPr>
      <w:tblPr/>
      <w:tcPr>
        <w:tcBorders>
          <w:top w:val="double" w:sz="4" w:space="0" w:color="DDD4C2" w:themeColor="accent2"/>
        </w:tcBorders>
      </w:tcPr>
    </w:tblStylePr>
    <w:tblStylePr w:type="firstCol">
      <w:rPr>
        <w:b/>
        <w:bCs/>
      </w:rPr>
    </w:tblStylePr>
    <w:tblStylePr w:type="lastCol">
      <w:rPr>
        <w:b/>
        <w:bCs/>
      </w:rPr>
    </w:tblStylePr>
    <w:tblStylePr w:type="band1Vert">
      <w:tblPr/>
      <w:tcPr>
        <w:shd w:val="clear" w:color="auto" w:fill="F8F6F2" w:themeFill="accent2" w:themeFillTint="33"/>
      </w:tcPr>
    </w:tblStylePr>
    <w:tblStylePr w:type="band1Horz">
      <w:tblPr/>
      <w:tcPr>
        <w:shd w:val="clear" w:color="auto" w:fill="F8F6F2" w:themeFill="accent2" w:themeFillTint="33"/>
      </w:tcPr>
    </w:tblStylePr>
  </w:style>
  <w:style w:type="table" w:styleId="GridTable4-Accent3">
    <w:name w:val="Grid Table 4 Accent 3"/>
    <w:basedOn w:val="TableNormal"/>
    <w:uiPriority w:val="49"/>
    <w:semiHidden/>
    <w:rsid w:val="0058629F"/>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color w:val="FFFFFF" w:themeColor="background1"/>
      </w:rPr>
      <w:tblPr/>
      <w:tcPr>
        <w:tcBorders>
          <w:top w:val="single" w:sz="4" w:space="0" w:color="00B2A9" w:themeColor="accent3"/>
          <w:left w:val="single" w:sz="4" w:space="0" w:color="00B2A9" w:themeColor="accent3"/>
          <w:bottom w:val="single" w:sz="4" w:space="0" w:color="00B2A9" w:themeColor="accent3"/>
          <w:right w:val="single" w:sz="4" w:space="0" w:color="00B2A9" w:themeColor="accent3"/>
          <w:insideH w:val="nil"/>
          <w:insideV w:val="nil"/>
        </w:tcBorders>
        <w:shd w:val="clear" w:color="auto" w:fill="00B2A9" w:themeFill="accent3"/>
      </w:tcPr>
    </w:tblStylePr>
    <w:tblStylePr w:type="lastRow">
      <w:rPr>
        <w:b/>
        <w:bCs/>
      </w:rPr>
      <w:tblPr/>
      <w:tcPr>
        <w:tcBorders>
          <w:top w:val="double" w:sz="4" w:space="0" w:color="00B2A9" w:themeColor="accent3"/>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4-Accent4">
    <w:name w:val="Grid Table 4 Accent 4"/>
    <w:basedOn w:val="TableNormal"/>
    <w:uiPriority w:val="49"/>
    <w:semiHidden/>
    <w:rsid w:val="0058629F"/>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color w:val="FFFFFF" w:themeColor="background1"/>
      </w:rPr>
      <w:tblPr/>
      <w:tcPr>
        <w:tcBorders>
          <w:top w:val="single" w:sz="4" w:space="0" w:color="201547" w:themeColor="accent4"/>
          <w:left w:val="single" w:sz="4" w:space="0" w:color="201547" w:themeColor="accent4"/>
          <w:bottom w:val="single" w:sz="4" w:space="0" w:color="201547" w:themeColor="accent4"/>
          <w:right w:val="single" w:sz="4" w:space="0" w:color="201547" w:themeColor="accent4"/>
          <w:insideH w:val="nil"/>
          <w:insideV w:val="nil"/>
        </w:tcBorders>
        <w:shd w:val="clear" w:color="auto" w:fill="201547" w:themeFill="accent4"/>
      </w:tcPr>
    </w:tblStylePr>
    <w:tblStylePr w:type="lastRow">
      <w:rPr>
        <w:b/>
        <w:bCs/>
      </w:rPr>
      <w:tblPr/>
      <w:tcPr>
        <w:tcBorders>
          <w:top w:val="double" w:sz="4" w:space="0" w:color="201547" w:themeColor="accent4"/>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GridTable4-Accent5">
    <w:name w:val="Grid Table 4 Accent 5"/>
    <w:basedOn w:val="TableNormal"/>
    <w:uiPriority w:val="49"/>
    <w:semiHidden/>
    <w:rsid w:val="0058629F"/>
    <w:tblPr>
      <w:tblStyleRowBandSize w:val="1"/>
      <w:tblStyleColBandSize w:val="1"/>
      <w:tblBorders>
        <w:top w:val="single" w:sz="4" w:space="0" w:color="A3C2B9" w:themeColor="accent5" w:themeTint="99"/>
        <w:left w:val="single" w:sz="4" w:space="0" w:color="A3C2B9" w:themeColor="accent5" w:themeTint="99"/>
        <w:bottom w:val="single" w:sz="4" w:space="0" w:color="A3C2B9" w:themeColor="accent5" w:themeTint="99"/>
        <w:right w:val="single" w:sz="4" w:space="0" w:color="A3C2B9" w:themeColor="accent5" w:themeTint="99"/>
        <w:insideH w:val="single" w:sz="4" w:space="0" w:color="A3C2B9" w:themeColor="accent5" w:themeTint="99"/>
        <w:insideV w:val="single" w:sz="4" w:space="0" w:color="A3C2B9" w:themeColor="accent5" w:themeTint="99"/>
      </w:tblBorders>
    </w:tblPr>
    <w:tblStylePr w:type="firstRow">
      <w:rPr>
        <w:b/>
        <w:bCs/>
        <w:color w:val="FFFFFF" w:themeColor="background1"/>
      </w:rPr>
      <w:tblPr/>
      <w:tcPr>
        <w:tcBorders>
          <w:top w:val="single" w:sz="4" w:space="0" w:color="669A8C" w:themeColor="accent5"/>
          <w:left w:val="single" w:sz="4" w:space="0" w:color="669A8C" w:themeColor="accent5"/>
          <w:bottom w:val="single" w:sz="4" w:space="0" w:color="669A8C" w:themeColor="accent5"/>
          <w:right w:val="single" w:sz="4" w:space="0" w:color="669A8C" w:themeColor="accent5"/>
          <w:insideH w:val="nil"/>
          <w:insideV w:val="nil"/>
        </w:tcBorders>
        <w:shd w:val="clear" w:color="auto" w:fill="669A8C" w:themeFill="accent5"/>
      </w:tcPr>
    </w:tblStylePr>
    <w:tblStylePr w:type="lastRow">
      <w:rPr>
        <w:b/>
        <w:bCs/>
      </w:rPr>
      <w:tblPr/>
      <w:tcPr>
        <w:tcBorders>
          <w:top w:val="double" w:sz="4" w:space="0" w:color="669A8C" w:themeColor="accent5"/>
        </w:tcBorders>
      </w:tcPr>
    </w:tblStylePr>
    <w:tblStylePr w:type="firstCol">
      <w:rPr>
        <w:b/>
        <w:bCs/>
      </w:rPr>
    </w:tblStylePr>
    <w:tblStylePr w:type="lastCol">
      <w:rPr>
        <w:b/>
        <w:bCs/>
      </w:rPr>
    </w:tblStylePr>
    <w:tblStylePr w:type="band1Vert">
      <w:tblPr/>
      <w:tcPr>
        <w:shd w:val="clear" w:color="auto" w:fill="E0EAE7" w:themeFill="accent5" w:themeFillTint="33"/>
      </w:tcPr>
    </w:tblStylePr>
    <w:tblStylePr w:type="band1Horz">
      <w:tblPr/>
      <w:tcPr>
        <w:shd w:val="clear" w:color="auto" w:fill="E0EAE7" w:themeFill="accent5" w:themeFillTint="33"/>
      </w:tcPr>
    </w:tblStylePr>
  </w:style>
  <w:style w:type="table" w:styleId="GridTable4-Accent6">
    <w:name w:val="Grid Table 4 Accent 6"/>
    <w:basedOn w:val="TableNormal"/>
    <w:uiPriority w:val="49"/>
    <w:semiHidden/>
    <w:rsid w:val="0058629F"/>
    <w:tblPr>
      <w:tblStyleRowBandSize w:val="1"/>
      <w:tblStyleColBandSize w:val="1"/>
      <w:tblBorders>
        <w:top w:val="single" w:sz="4" w:space="0" w:color="F3EFE8" w:themeColor="accent6" w:themeTint="99"/>
        <w:left w:val="single" w:sz="4" w:space="0" w:color="F3EFE8" w:themeColor="accent6" w:themeTint="99"/>
        <w:bottom w:val="single" w:sz="4" w:space="0" w:color="F3EFE8" w:themeColor="accent6" w:themeTint="99"/>
        <w:right w:val="single" w:sz="4" w:space="0" w:color="F3EFE8" w:themeColor="accent6" w:themeTint="99"/>
        <w:insideH w:val="single" w:sz="4" w:space="0" w:color="F3EFE8" w:themeColor="accent6" w:themeTint="99"/>
        <w:insideV w:val="single" w:sz="4" w:space="0" w:color="F3EFE8" w:themeColor="accent6" w:themeTint="99"/>
      </w:tblBorders>
    </w:tblPr>
    <w:tblStylePr w:type="firstRow">
      <w:rPr>
        <w:b/>
        <w:bCs/>
        <w:color w:val="FFFFFF" w:themeColor="background1"/>
      </w:rPr>
      <w:tblPr/>
      <w:tcPr>
        <w:tcBorders>
          <w:top w:val="single" w:sz="4" w:space="0" w:color="EBE5DA" w:themeColor="accent6"/>
          <w:left w:val="single" w:sz="4" w:space="0" w:color="EBE5DA" w:themeColor="accent6"/>
          <w:bottom w:val="single" w:sz="4" w:space="0" w:color="EBE5DA" w:themeColor="accent6"/>
          <w:right w:val="single" w:sz="4" w:space="0" w:color="EBE5DA" w:themeColor="accent6"/>
          <w:insideH w:val="nil"/>
          <w:insideV w:val="nil"/>
        </w:tcBorders>
        <w:shd w:val="clear" w:color="auto" w:fill="EBE5DA" w:themeFill="accent6"/>
      </w:tcPr>
    </w:tblStylePr>
    <w:tblStylePr w:type="lastRow">
      <w:rPr>
        <w:b/>
        <w:bCs/>
      </w:rPr>
      <w:tblPr/>
      <w:tcPr>
        <w:tcBorders>
          <w:top w:val="double" w:sz="4" w:space="0" w:color="EBE5DA" w:themeColor="accent6"/>
        </w:tcBorders>
      </w:tcPr>
    </w:tblStylePr>
    <w:tblStylePr w:type="firstCol">
      <w:rPr>
        <w:b/>
        <w:bCs/>
      </w:rPr>
    </w:tblStylePr>
    <w:tblStylePr w:type="lastCol">
      <w:rPr>
        <w:b/>
        <w:bCs/>
      </w:rPr>
    </w:tblStylePr>
    <w:tblStylePr w:type="band1Vert">
      <w:tblPr/>
      <w:tcPr>
        <w:shd w:val="clear" w:color="auto" w:fill="FBF9F7" w:themeFill="accent6" w:themeFillTint="33"/>
      </w:tcPr>
    </w:tblStylePr>
    <w:tblStylePr w:type="band1Horz">
      <w:tblPr/>
      <w:tcPr>
        <w:shd w:val="clear" w:color="auto" w:fill="FBF9F7" w:themeFill="accent6" w:themeFillTint="33"/>
      </w:tcPr>
    </w:tblStylePr>
  </w:style>
  <w:style w:type="table" w:styleId="GridTable5Dark">
    <w:name w:val="Grid Table 5 Dark"/>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2D2"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2222"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2222"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2222"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2222" w:themeFill="text1"/>
      </w:tcPr>
    </w:tblStylePr>
    <w:tblStylePr w:type="band1Vert">
      <w:tblPr/>
      <w:tcPr>
        <w:shd w:val="clear" w:color="auto" w:fill="A8A5A5" w:themeFill="text1" w:themeFillTint="66"/>
      </w:tcPr>
    </w:tblStylePr>
    <w:tblStylePr w:type="band1Horz">
      <w:tblPr/>
      <w:tcPr>
        <w:shd w:val="clear" w:color="auto" w:fill="A8A5A5" w:themeFill="text1" w:themeFillTint="66"/>
      </w:tcPr>
    </w:tblStylePr>
  </w:style>
  <w:style w:type="table" w:styleId="GridTable5Dark-Accent1">
    <w:name w:val="Grid Table 5 Dark Accent 1"/>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FE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73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73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73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73F" w:themeFill="accent1"/>
      </w:tcPr>
    </w:tblStylePr>
    <w:tblStylePr w:type="band1Vert">
      <w:tblPr/>
      <w:tcPr>
        <w:shd w:val="clear" w:color="auto" w:fill="55FFCF" w:themeFill="accent1" w:themeFillTint="66"/>
      </w:tcPr>
    </w:tblStylePr>
    <w:tblStylePr w:type="band1Horz">
      <w:tblPr/>
      <w:tcPr>
        <w:shd w:val="clear" w:color="auto" w:fill="55FFCF" w:themeFill="accent1" w:themeFillTint="66"/>
      </w:tcPr>
    </w:tblStylePr>
  </w:style>
  <w:style w:type="table" w:styleId="GridTable5Dark-Accent2">
    <w:name w:val="Grid Table 5 Dark Accent 2"/>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6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4C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4C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4C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4C2" w:themeFill="accent2"/>
      </w:tcPr>
    </w:tblStylePr>
    <w:tblStylePr w:type="band1Vert">
      <w:tblPr/>
      <w:tcPr>
        <w:shd w:val="clear" w:color="auto" w:fill="F1EDE6" w:themeFill="accent2" w:themeFillTint="66"/>
      </w:tcPr>
    </w:tblStylePr>
    <w:tblStylePr w:type="band1Horz">
      <w:tblPr/>
      <w:tcPr>
        <w:shd w:val="clear" w:color="auto" w:fill="F1EDE6" w:themeFill="accent2" w:themeFillTint="66"/>
      </w:tcPr>
    </w:tblStylePr>
  </w:style>
  <w:style w:type="table" w:styleId="GridTable5Dark-Accent3">
    <w:name w:val="Grid Table 5 Dark Accent 3"/>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F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2A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2A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2A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2A9" w:themeFill="accent3"/>
      </w:tcPr>
    </w:tblStylePr>
    <w:tblStylePr w:type="band1Vert">
      <w:tblPr/>
      <w:tcPr>
        <w:shd w:val="clear" w:color="auto" w:fill="7AFFF8" w:themeFill="accent3" w:themeFillTint="66"/>
      </w:tcPr>
    </w:tblStylePr>
    <w:tblStylePr w:type="band1Horz">
      <w:tblPr/>
      <w:tcPr>
        <w:shd w:val="clear" w:color="auto" w:fill="7AFFF8" w:themeFill="accent3" w:themeFillTint="66"/>
      </w:tcPr>
    </w:tblStylePr>
  </w:style>
  <w:style w:type="table" w:styleId="GridTable5Dark-Accent4">
    <w:name w:val="Grid Table 5 Dark Accent 4"/>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8BE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0154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0154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0154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01547" w:themeFill="accent4"/>
      </w:tcPr>
    </w:tblStylePr>
    <w:tblStylePr w:type="band1Vert">
      <w:tblPr/>
      <w:tcPr>
        <w:shd w:val="clear" w:color="auto" w:fill="917DD8" w:themeFill="accent4" w:themeFillTint="66"/>
      </w:tcPr>
    </w:tblStylePr>
    <w:tblStylePr w:type="band1Horz">
      <w:tblPr/>
      <w:tcPr>
        <w:shd w:val="clear" w:color="auto" w:fill="917DD8" w:themeFill="accent4" w:themeFillTint="66"/>
      </w:tcPr>
    </w:tblStylePr>
  </w:style>
  <w:style w:type="table" w:styleId="GridTable5Dark-Accent5">
    <w:name w:val="Grid Table 5 Dark Accent 5"/>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9A8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9A8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9A8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9A8C" w:themeFill="accent5"/>
      </w:tcPr>
    </w:tblStylePr>
    <w:tblStylePr w:type="band1Vert">
      <w:tblPr/>
      <w:tcPr>
        <w:shd w:val="clear" w:color="auto" w:fill="C1D6D0" w:themeFill="accent5" w:themeFillTint="66"/>
      </w:tcPr>
    </w:tblStylePr>
    <w:tblStylePr w:type="band1Horz">
      <w:tblPr/>
      <w:tcPr>
        <w:shd w:val="clear" w:color="auto" w:fill="C1D6D0" w:themeFill="accent5" w:themeFillTint="66"/>
      </w:tcPr>
    </w:tblStylePr>
  </w:style>
  <w:style w:type="table" w:styleId="GridTable5Dark-Accent6">
    <w:name w:val="Grid Table 5 Dark Accent 6"/>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9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BE5D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BE5D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BE5D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BE5DA" w:themeFill="accent6"/>
      </w:tcPr>
    </w:tblStylePr>
    <w:tblStylePr w:type="band1Vert">
      <w:tblPr/>
      <w:tcPr>
        <w:shd w:val="clear" w:color="auto" w:fill="F7F4F0" w:themeFill="accent6" w:themeFillTint="66"/>
      </w:tcPr>
    </w:tblStylePr>
    <w:tblStylePr w:type="band1Horz">
      <w:tblPr/>
      <w:tcPr>
        <w:shd w:val="clear" w:color="auto" w:fill="F7F4F0" w:themeFill="accent6" w:themeFillTint="66"/>
      </w:tcPr>
    </w:tblStylePr>
  </w:style>
  <w:style w:type="table" w:styleId="GridTable6Colorful">
    <w:name w:val="Grid Table 6 Colorful"/>
    <w:basedOn w:val="TableNormal"/>
    <w:uiPriority w:val="51"/>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rPr>
      <w:tblPr/>
      <w:tcPr>
        <w:tcBorders>
          <w:bottom w:val="single" w:sz="12" w:space="0" w:color="7C7979" w:themeColor="text1" w:themeTint="99"/>
        </w:tcBorders>
      </w:tcPr>
    </w:tblStylePr>
    <w:tblStylePr w:type="lastRow">
      <w:rPr>
        <w:b/>
        <w:bCs/>
      </w:rPr>
      <w:tblPr/>
      <w:tcPr>
        <w:tcBorders>
          <w:top w:val="double" w:sz="4" w:space="0" w:color="7C7979" w:themeColor="text1" w:themeTint="99"/>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GridTable6Colorful-Accent1">
    <w:name w:val="Grid Table 6 Colorful Accent 1"/>
    <w:basedOn w:val="TableNormal"/>
    <w:uiPriority w:val="51"/>
    <w:semiHidden/>
    <w:rsid w:val="0058629F"/>
    <w:rPr>
      <w:color w:val="00412E" w:themeColor="accent1" w:themeShade="BF"/>
    </w:rPr>
    <w:tblPr>
      <w:tblStyleRowBandSize w:val="1"/>
      <w:tblStyleColBandSize w:val="1"/>
      <w:tblBorders>
        <w:top w:val="single" w:sz="4" w:space="0" w:color="01FFB8" w:themeColor="accent1" w:themeTint="99"/>
        <w:left w:val="single" w:sz="4" w:space="0" w:color="01FFB8" w:themeColor="accent1" w:themeTint="99"/>
        <w:bottom w:val="single" w:sz="4" w:space="0" w:color="01FFB8" w:themeColor="accent1" w:themeTint="99"/>
        <w:right w:val="single" w:sz="4" w:space="0" w:color="01FFB8" w:themeColor="accent1" w:themeTint="99"/>
        <w:insideH w:val="single" w:sz="4" w:space="0" w:color="01FFB8" w:themeColor="accent1" w:themeTint="99"/>
        <w:insideV w:val="single" w:sz="4" w:space="0" w:color="01FFB8" w:themeColor="accent1" w:themeTint="99"/>
      </w:tblBorders>
    </w:tblPr>
    <w:tblStylePr w:type="firstRow">
      <w:rPr>
        <w:b/>
        <w:bCs/>
      </w:rPr>
      <w:tblPr/>
      <w:tcPr>
        <w:tcBorders>
          <w:bottom w:val="single" w:sz="12" w:space="0" w:color="01FFB8" w:themeColor="accent1" w:themeTint="99"/>
        </w:tcBorders>
      </w:tcPr>
    </w:tblStylePr>
    <w:tblStylePr w:type="lastRow">
      <w:rPr>
        <w:b/>
        <w:bCs/>
      </w:rPr>
      <w:tblPr/>
      <w:tcPr>
        <w:tcBorders>
          <w:top w:val="double" w:sz="4" w:space="0" w:color="01FFB8" w:themeColor="accent1" w:themeTint="99"/>
        </w:tcBorders>
      </w:tcPr>
    </w:tblStylePr>
    <w:tblStylePr w:type="firstCol">
      <w:rPr>
        <w:b/>
        <w:bCs/>
      </w:rPr>
    </w:tblStylePr>
    <w:tblStylePr w:type="lastCol">
      <w:rPr>
        <w:b/>
        <w:bCs/>
      </w:rPr>
    </w:tblStylePr>
    <w:tblStylePr w:type="band1Vert">
      <w:tblPr/>
      <w:tcPr>
        <w:shd w:val="clear" w:color="auto" w:fill="AAFFE7" w:themeFill="accent1" w:themeFillTint="33"/>
      </w:tcPr>
    </w:tblStylePr>
    <w:tblStylePr w:type="band1Horz">
      <w:tblPr/>
      <w:tcPr>
        <w:shd w:val="clear" w:color="auto" w:fill="AAFFE7" w:themeFill="accent1" w:themeFillTint="33"/>
      </w:tcPr>
    </w:tblStylePr>
  </w:style>
  <w:style w:type="table" w:styleId="GridTable6Colorful-Accent2">
    <w:name w:val="Grid Table 6 Colorful Accent 2"/>
    <w:basedOn w:val="TableNormal"/>
    <w:uiPriority w:val="51"/>
    <w:semiHidden/>
    <w:rsid w:val="0058629F"/>
    <w:rPr>
      <w:color w:val="B7A47F" w:themeColor="accent2" w:themeShade="BF"/>
    </w:rPr>
    <w:tblPr>
      <w:tblStyleRowBandSize w:val="1"/>
      <w:tblStyleColBandSize w:val="1"/>
      <w:tblBorders>
        <w:top w:val="single" w:sz="4" w:space="0" w:color="EAE5DA" w:themeColor="accent2" w:themeTint="99"/>
        <w:left w:val="single" w:sz="4" w:space="0" w:color="EAE5DA" w:themeColor="accent2" w:themeTint="99"/>
        <w:bottom w:val="single" w:sz="4" w:space="0" w:color="EAE5DA" w:themeColor="accent2" w:themeTint="99"/>
        <w:right w:val="single" w:sz="4" w:space="0" w:color="EAE5DA" w:themeColor="accent2" w:themeTint="99"/>
        <w:insideH w:val="single" w:sz="4" w:space="0" w:color="EAE5DA" w:themeColor="accent2" w:themeTint="99"/>
        <w:insideV w:val="single" w:sz="4" w:space="0" w:color="EAE5DA" w:themeColor="accent2" w:themeTint="99"/>
      </w:tblBorders>
    </w:tblPr>
    <w:tblStylePr w:type="firstRow">
      <w:rPr>
        <w:b/>
        <w:bCs/>
      </w:rPr>
      <w:tblPr/>
      <w:tcPr>
        <w:tcBorders>
          <w:bottom w:val="single" w:sz="12" w:space="0" w:color="EAE5DA" w:themeColor="accent2" w:themeTint="99"/>
        </w:tcBorders>
      </w:tcPr>
    </w:tblStylePr>
    <w:tblStylePr w:type="lastRow">
      <w:rPr>
        <w:b/>
        <w:bCs/>
      </w:rPr>
      <w:tblPr/>
      <w:tcPr>
        <w:tcBorders>
          <w:top w:val="double" w:sz="4" w:space="0" w:color="EAE5DA" w:themeColor="accent2" w:themeTint="99"/>
        </w:tcBorders>
      </w:tcPr>
    </w:tblStylePr>
    <w:tblStylePr w:type="firstCol">
      <w:rPr>
        <w:b/>
        <w:bCs/>
      </w:rPr>
    </w:tblStylePr>
    <w:tblStylePr w:type="lastCol">
      <w:rPr>
        <w:b/>
        <w:bCs/>
      </w:rPr>
    </w:tblStylePr>
    <w:tblStylePr w:type="band1Vert">
      <w:tblPr/>
      <w:tcPr>
        <w:shd w:val="clear" w:color="auto" w:fill="F8F6F2" w:themeFill="accent2" w:themeFillTint="33"/>
      </w:tcPr>
    </w:tblStylePr>
    <w:tblStylePr w:type="band1Horz">
      <w:tblPr/>
      <w:tcPr>
        <w:shd w:val="clear" w:color="auto" w:fill="F8F6F2" w:themeFill="accent2" w:themeFillTint="33"/>
      </w:tcPr>
    </w:tblStylePr>
  </w:style>
  <w:style w:type="table" w:styleId="GridTable6Colorful-Accent3">
    <w:name w:val="Grid Table 6 Colorful Accent 3"/>
    <w:basedOn w:val="TableNormal"/>
    <w:uiPriority w:val="51"/>
    <w:semiHidden/>
    <w:rsid w:val="0058629F"/>
    <w:rPr>
      <w:color w:val="00857E" w:themeColor="accent3" w:themeShade="BF"/>
    </w:r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bottom w:val="single" w:sz="12" w:space="0" w:color="37FFF4" w:themeColor="accent3" w:themeTint="99"/>
        </w:tcBorders>
      </w:tcPr>
    </w:tblStylePr>
    <w:tblStylePr w:type="lastRow">
      <w:rPr>
        <w:b/>
        <w:bCs/>
      </w:rPr>
      <w:tblPr/>
      <w:tcPr>
        <w:tcBorders>
          <w:top w:val="doub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6Colorful-Accent4">
    <w:name w:val="Grid Table 6 Colorful Accent 4"/>
    <w:basedOn w:val="TableNormal"/>
    <w:uiPriority w:val="51"/>
    <w:semiHidden/>
    <w:rsid w:val="0058629F"/>
    <w:rPr>
      <w:color w:val="170F34" w:themeColor="accent4" w:themeShade="BF"/>
    </w:rPr>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rPr>
      <w:tblPr/>
      <w:tcPr>
        <w:tcBorders>
          <w:bottom w:val="single" w:sz="12" w:space="0" w:color="5B3DC5" w:themeColor="accent4" w:themeTint="99"/>
        </w:tcBorders>
      </w:tcPr>
    </w:tblStylePr>
    <w:tblStylePr w:type="lastRow">
      <w:rPr>
        <w:b/>
        <w:bCs/>
      </w:rPr>
      <w:tblPr/>
      <w:tcPr>
        <w:tcBorders>
          <w:top w:val="double" w:sz="4" w:space="0" w:color="5B3DC5" w:themeColor="accent4" w:themeTint="99"/>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GridTable6Colorful-Accent5">
    <w:name w:val="Grid Table 6 Colorful Accent 5"/>
    <w:basedOn w:val="TableNormal"/>
    <w:uiPriority w:val="51"/>
    <w:semiHidden/>
    <w:rsid w:val="0058629F"/>
    <w:rPr>
      <w:color w:val="4C7368" w:themeColor="accent5" w:themeShade="BF"/>
    </w:rPr>
    <w:tblPr>
      <w:tblStyleRowBandSize w:val="1"/>
      <w:tblStyleColBandSize w:val="1"/>
      <w:tblBorders>
        <w:top w:val="single" w:sz="4" w:space="0" w:color="A3C2B9" w:themeColor="accent5" w:themeTint="99"/>
        <w:left w:val="single" w:sz="4" w:space="0" w:color="A3C2B9" w:themeColor="accent5" w:themeTint="99"/>
        <w:bottom w:val="single" w:sz="4" w:space="0" w:color="A3C2B9" w:themeColor="accent5" w:themeTint="99"/>
        <w:right w:val="single" w:sz="4" w:space="0" w:color="A3C2B9" w:themeColor="accent5" w:themeTint="99"/>
        <w:insideH w:val="single" w:sz="4" w:space="0" w:color="A3C2B9" w:themeColor="accent5" w:themeTint="99"/>
        <w:insideV w:val="single" w:sz="4" w:space="0" w:color="A3C2B9" w:themeColor="accent5" w:themeTint="99"/>
      </w:tblBorders>
    </w:tblPr>
    <w:tblStylePr w:type="firstRow">
      <w:rPr>
        <w:b/>
        <w:bCs/>
      </w:rPr>
      <w:tblPr/>
      <w:tcPr>
        <w:tcBorders>
          <w:bottom w:val="single" w:sz="12" w:space="0" w:color="A3C2B9" w:themeColor="accent5" w:themeTint="99"/>
        </w:tcBorders>
      </w:tcPr>
    </w:tblStylePr>
    <w:tblStylePr w:type="lastRow">
      <w:rPr>
        <w:b/>
        <w:bCs/>
      </w:rPr>
      <w:tblPr/>
      <w:tcPr>
        <w:tcBorders>
          <w:top w:val="double" w:sz="4" w:space="0" w:color="A3C2B9" w:themeColor="accent5" w:themeTint="99"/>
        </w:tcBorders>
      </w:tcPr>
    </w:tblStylePr>
    <w:tblStylePr w:type="firstCol">
      <w:rPr>
        <w:b/>
        <w:bCs/>
      </w:rPr>
    </w:tblStylePr>
    <w:tblStylePr w:type="lastCol">
      <w:rPr>
        <w:b/>
        <w:bCs/>
      </w:rPr>
    </w:tblStylePr>
    <w:tblStylePr w:type="band1Vert">
      <w:tblPr/>
      <w:tcPr>
        <w:shd w:val="clear" w:color="auto" w:fill="E0EAE7" w:themeFill="accent5" w:themeFillTint="33"/>
      </w:tcPr>
    </w:tblStylePr>
    <w:tblStylePr w:type="band1Horz">
      <w:tblPr/>
      <w:tcPr>
        <w:shd w:val="clear" w:color="auto" w:fill="E0EAE7" w:themeFill="accent5" w:themeFillTint="33"/>
      </w:tcPr>
    </w:tblStylePr>
  </w:style>
  <w:style w:type="table" w:styleId="GridTable6Colorful-Accent6">
    <w:name w:val="Grid Table 6 Colorful Accent 6"/>
    <w:basedOn w:val="TableNormal"/>
    <w:uiPriority w:val="51"/>
    <w:semiHidden/>
    <w:rsid w:val="0058629F"/>
    <w:rPr>
      <w:color w:val="C3B190" w:themeColor="accent6" w:themeShade="BF"/>
    </w:rPr>
    <w:tblPr>
      <w:tblStyleRowBandSize w:val="1"/>
      <w:tblStyleColBandSize w:val="1"/>
      <w:tblBorders>
        <w:top w:val="single" w:sz="4" w:space="0" w:color="F3EFE8" w:themeColor="accent6" w:themeTint="99"/>
        <w:left w:val="single" w:sz="4" w:space="0" w:color="F3EFE8" w:themeColor="accent6" w:themeTint="99"/>
        <w:bottom w:val="single" w:sz="4" w:space="0" w:color="F3EFE8" w:themeColor="accent6" w:themeTint="99"/>
        <w:right w:val="single" w:sz="4" w:space="0" w:color="F3EFE8" w:themeColor="accent6" w:themeTint="99"/>
        <w:insideH w:val="single" w:sz="4" w:space="0" w:color="F3EFE8" w:themeColor="accent6" w:themeTint="99"/>
        <w:insideV w:val="single" w:sz="4" w:space="0" w:color="F3EFE8" w:themeColor="accent6" w:themeTint="99"/>
      </w:tblBorders>
    </w:tblPr>
    <w:tblStylePr w:type="firstRow">
      <w:rPr>
        <w:b/>
        <w:bCs/>
      </w:rPr>
      <w:tblPr/>
      <w:tcPr>
        <w:tcBorders>
          <w:bottom w:val="single" w:sz="12" w:space="0" w:color="F3EFE8" w:themeColor="accent6" w:themeTint="99"/>
        </w:tcBorders>
      </w:tcPr>
    </w:tblStylePr>
    <w:tblStylePr w:type="lastRow">
      <w:rPr>
        <w:b/>
        <w:bCs/>
      </w:rPr>
      <w:tblPr/>
      <w:tcPr>
        <w:tcBorders>
          <w:top w:val="double" w:sz="4" w:space="0" w:color="F3EFE8" w:themeColor="accent6" w:themeTint="99"/>
        </w:tcBorders>
      </w:tcPr>
    </w:tblStylePr>
    <w:tblStylePr w:type="firstCol">
      <w:rPr>
        <w:b/>
        <w:bCs/>
      </w:rPr>
    </w:tblStylePr>
    <w:tblStylePr w:type="lastCol">
      <w:rPr>
        <w:b/>
        <w:bCs/>
      </w:rPr>
    </w:tblStylePr>
    <w:tblStylePr w:type="band1Vert">
      <w:tblPr/>
      <w:tcPr>
        <w:shd w:val="clear" w:color="auto" w:fill="FBF9F7" w:themeFill="accent6" w:themeFillTint="33"/>
      </w:tcPr>
    </w:tblStylePr>
    <w:tblStylePr w:type="band1Horz">
      <w:tblPr/>
      <w:tcPr>
        <w:shd w:val="clear" w:color="auto" w:fill="FBF9F7" w:themeFill="accent6" w:themeFillTint="33"/>
      </w:tcPr>
    </w:tblStylePr>
  </w:style>
  <w:style w:type="table" w:styleId="GridTable7Colorful">
    <w:name w:val="Grid Table 7 Colorful"/>
    <w:basedOn w:val="TableNormal"/>
    <w:uiPriority w:val="52"/>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2D2" w:themeFill="text1" w:themeFillTint="33"/>
      </w:tcPr>
    </w:tblStylePr>
    <w:tblStylePr w:type="band1Horz">
      <w:tblPr/>
      <w:tcPr>
        <w:shd w:val="clear" w:color="auto" w:fill="D3D2D2" w:themeFill="text1" w:themeFillTint="33"/>
      </w:tcPr>
    </w:tblStylePr>
    <w:tblStylePr w:type="neCell">
      <w:tblPr/>
      <w:tcPr>
        <w:tcBorders>
          <w:bottom w:val="single" w:sz="4" w:space="0" w:color="7C7979" w:themeColor="text1" w:themeTint="99"/>
        </w:tcBorders>
      </w:tcPr>
    </w:tblStylePr>
    <w:tblStylePr w:type="nwCell">
      <w:tblPr/>
      <w:tcPr>
        <w:tcBorders>
          <w:bottom w:val="single" w:sz="4" w:space="0" w:color="7C7979" w:themeColor="text1" w:themeTint="99"/>
        </w:tcBorders>
      </w:tcPr>
    </w:tblStylePr>
    <w:tblStylePr w:type="seCell">
      <w:tblPr/>
      <w:tcPr>
        <w:tcBorders>
          <w:top w:val="single" w:sz="4" w:space="0" w:color="7C7979" w:themeColor="text1" w:themeTint="99"/>
        </w:tcBorders>
      </w:tcPr>
    </w:tblStylePr>
    <w:tblStylePr w:type="swCell">
      <w:tblPr/>
      <w:tcPr>
        <w:tcBorders>
          <w:top w:val="single" w:sz="4" w:space="0" w:color="7C7979" w:themeColor="text1" w:themeTint="99"/>
        </w:tcBorders>
      </w:tcPr>
    </w:tblStylePr>
  </w:style>
  <w:style w:type="table" w:styleId="GridTable7Colorful-Accent1">
    <w:name w:val="Grid Table 7 Colorful Accent 1"/>
    <w:basedOn w:val="TableNormal"/>
    <w:uiPriority w:val="52"/>
    <w:semiHidden/>
    <w:rsid w:val="0058629F"/>
    <w:rPr>
      <w:color w:val="00412E" w:themeColor="accent1" w:themeShade="BF"/>
    </w:rPr>
    <w:tblPr>
      <w:tblStyleRowBandSize w:val="1"/>
      <w:tblStyleColBandSize w:val="1"/>
      <w:tblBorders>
        <w:top w:val="single" w:sz="4" w:space="0" w:color="01FFB8" w:themeColor="accent1" w:themeTint="99"/>
        <w:left w:val="single" w:sz="4" w:space="0" w:color="01FFB8" w:themeColor="accent1" w:themeTint="99"/>
        <w:bottom w:val="single" w:sz="4" w:space="0" w:color="01FFB8" w:themeColor="accent1" w:themeTint="99"/>
        <w:right w:val="single" w:sz="4" w:space="0" w:color="01FFB8" w:themeColor="accent1" w:themeTint="99"/>
        <w:insideH w:val="single" w:sz="4" w:space="0" w:color="01FFB8" w:themeColor="accent1" w:themeTint="99"/>
        <w:insideV w:val="single" w:sz="4" w:space="0" w:color="01FFB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FE7" w:themeFill="accent1" w:themeFillTint="33"/>
      </w:tcPr>
    </w:tblStylePr>
    <w:tblStylePr w:type="band1Horz">
      <w:tblPr/>
      <w:tcPr>
        <w:shd w:val="clear" w:color="auto" w:fill="AAFFE7" w:themeFill="accent1" w:themeFillTint="33"/>
      </w:tcPr>
    </w:tblStylePr>
    <w:tblStylePr w:type="neCell">
      <w:tblPr/>
      <w:tcPr>
        <w:tcBorders>
          <w:bottom w:val="single" w:sz="4" w:space="0" w:color="01FFB8" w:themeColor="accent1" w:themeTint="99"/>
        </w:tcBorders>
      </w:tcPr>
    </w:tblStylePr>
    <w:tblStylePr w:type="nwCell">
      <w:tblPr/>
      <w:tcPr>
        <w:tcBorders>
          <w:bottom w:val="single" w:sz="4" w:space="0" w:color="01FFB8" w:themeColor="accent1" w:themeTint="99"/>
        </w:tcBorders>
      </w:tcPr>
    </w:tblStylePr>
    <w:tblStylePr w:type="seCell">
      <w:tblPr/>
      <w:tcPr>
        <w:tcBorders>
          <w:top w:val="single" w:sz="4" w:space="0" w:color="01FFB8" w:themeColor="accent1" w:themeTint="99"/>
        </w:tcBorders>
      </w:tcPr>
    </w:tblStylePr>
    <w:tblStylePr w:type="swCell">
      <w:tblPr/>
      <w:tcPr>
        <w:tcBorders>
          <w:top w:val="single" w:sz="4" w:space="0" w:color="01FFB8" w:themeColor="accent1" w:themeTint="99"/>
        </w:tcBorders>
      </w:tcPr>
    </w:tblStylePr>
  </w:style>
  <w:style w:type="table" w:styleId="GridTable7Colorful-Accent2">
    <w:name w:val="Grid Table 7 Colorful Accent 2"/>
    <w:basedOn w:val="TableNormal"/>
    <w:uiPriority w:val="52"/>
    <w:semiHidden/>
    <w:rsid w:val="0058629F"/>
    <w:rPr>
      <w:color w:val="B7A47F" w:themeColor="accent2" w:themeShade="BF"/>
    </w:rPr>
    <w:tblPr>
      <w:tblStyleRowBandSize w:val="1"/>
      <w:tblStyleColBandSize w:val="1"/>
      <w:tblBorders>
        <w:top w:val="single" w:sz="4" w:space="0" w:color="EAE5DA" w:themeColor="accent2" w:themeTint="99"/>
        <w:left w:val="single" w:sz="4" w:space="0" w:color="EAE5DA" w:themeColor="accent2" w:themeTint="99"/>
        <w:bottom w:val="single" w:sz="4" w:space="0" w:color="EAE5DA" w:themeColor="accent2" w:themeTint="99"/>
        <w:right w:val="single" w:sz="4" w:space="0" w:color="EAE5DA" w:themeColor="accent2" w:themeTint="99"/>
        <w:insideH w:val="single" w:sz="4" w:space="0" w:color="EAE5DA" w:themeColor="accent2" w:themeTint="99"/>
        <w:insideV w:val="single" w:sz="4" w:space="0" w:color="EAE5D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6F2" w:themeFill="accent2" w:themeFillTint="33"/>
      </w:tcPr>
    </w:tblStylePr>
    <w:tblStylePr w:type="band1Horz">
      <w:tblPr/>
      <w:tcPr>
        <w:shd w:val="clear" w:color="auto" w:fill="F8F6F2" w:themeFill="accent2" w:themeFillTint="33"/>
      </w:tcPr>
    </w:tblStylePr>
    <w:tblStylePr w:type="neCell">
      <w:tblPr/>
      <w:tcPr>
        <w:tcBorders>
          <w:bottom w:val="single" w:sz="4" w:space="0" w:color="EAE5DA" w:themeColor="accent2" w:themeTint="99"/>
        </w:tcBorders>
      </w:tcPr>
    </w:tblStylePr>
    <w:tblStylePr w:type="nwCell">
      <w:tblPr/>
      <w:tcPr>
        <w:tcBorders>
          <w:bottom w:val="single" w:sz="4" w:space="0" w:color="EAE5DA" w:themeColor="accent2" w:themeTint="99"/>
        </w:tcBorders>
      </w:tcPr>
    </w:tblStylePr>
    <w:tblStylePr w:type="seCell">
      <w:tblPr/>
      <w:tcPr>
        <w:tcBorders>
          <w:top w:val="single" w:sz="4" w:space="0" w:color="EAE5DA" w:themeColor="accent2" w:themeTint="99"/>
        </w:tcBorders>
      </w:tcPr>
    </w:tblStylePr>
    <w:tblStylePr w:type="swCell">
      <w:tblPr/>
      <w:tcPr>
        <w:tcBorders>
          <w:top w:val="single" w:sz="4" w:space="0" w:color="EAE5DA" w:themeColor="accent2" w:themeTint="99"/>
        </w:tcBorders>
      </w:tcPr>
    </w:tblStylePr>
  </w:style>
  <w:style w:type="table" w:styleId="GridTable7Colorful-Accent3">
    <w:name w:val="Grid Table 7 Colorful Accent 3"/>
    <w:basedOn w:val="TableNormal"/>
    <w:uiPriority w:val="52"/>
    <w:semiHidden/>
    <w:rsid w:val="0058629F"/>
    <w:rPr>
      <w:color w:val="00857E" w:themeColor="accent3" w:themeShade="BF"/>
    </w:r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bottom w:val="single" w:sz="4" w:space="0" w:color="37FFF4" w:themeColor="accent3" w:themeTint="99"/>
        </w:tcBorders>
      </w:tcPr>
    </w:tblStylePr>
    <w:tblStylePr w:type="nwCell">
      <w:tblPr/>
      <w:tcPr>
        <w:tcBorders>
          <w:bottom w:val="single" w:sz="4" w:space="0" w:color="37FFF4" w:themeColor="accent3" w:themeTint="99"/>
        </w:tcBorders>
      </w:tcPr>
    </w:tblStylePr>
    <w:tblStylePr w:type="seCell">
      <w:tblPr/>
      <w:tcPr>
        <w:tcBorders>
          <w:top w:val="single" w:sz="4" w:space="0" w:color="37FFF4" w:themeColor="accent3" w:themeTint="99"/>
        </w:tcBorders>
      </w:tcPr>
    </w:tblStylePr>
    <w:tblStylePr w:type="swCell">
      <w:tblPr/>
      <w:tcPr>
        <w:tcBorders>
          <w:top w:val="single" w:sz="4" w:space="0" w:color="37FFF4" w:themeColor="accent3" w:themeTint="99"/>
        </w:tcBorders>
      </w:tcPr>
    </w:tblStylePr>
  </w:style>
  <w:style w:type="table" w:styleId="GridTable7Colorful-Accent4">
    <w:name w:val="Grid Table 7 Colorful Accent 4"/>
    <w:basedOn w:val="TableNormal"/>
    <w:uiPriority w:val="52"/>
    <w:semiHidden/>
    <w:rsid w:val="0058629F"/>
    <w:rPr>
      <w:color w:val="170F34" w:themeColor="accent4" w:themeShade="BF"/>
    </w:rPr>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BEEC" w:themeFill="accent4" w:themeFillTint="33"/>
      </w:tcPr>
    </w:tblStylePr>
    <w:tblStylePr w:type="band1Horz">
      <w:tblPr/>
      <w:tcPr>
        <w:shd w:val="clear" w:color="auto" w:fill="C8BEEC" w:themeFill="accent4" w:themeFillTint="33"/>
      </w:tcPr>
    </w:tblStylePr>
    <w:tblStylePr w:type="neCell">
      <w:tblPr/>
      <w:tcPr>
        <w:tcBorders>
          <w:bottom w:val="single" w:sz="4" w:space="0" w:color="5B3DC5" w:themeColor="accent4" w:themeTint="99"/>
        </w:tcBorders>
      </w:tcPr>
    </w:tblStylePr>
    <w:tblStylePr w:type="nwCell">
      <w:tblPr/>
      <w:tcPr>
        <w:tcBorders>
          <w:bottom w:val="single" w:sz="4" w:space="0" w:color="5B3DC5" w:themeColor="accent4" w:themeTint="99"/>
        </w:tcBorders>
      </w:tcPr>
    </w:tblStylePr>
    <w:tblStylePr w:type="seCell">
      <w:tblPr/>
      <w:tcPr>
        <w:tcBorders>
          <w:top w:val="single" w:sz="4" w:space="0" w:color="5B3DC5" w:themeColor="accent4" w:themeTint="99"/>
        </w:tcBorders>
      </w:tcPr>
    </w:tblStylePr>
    <w:tblStylePr w:type="swCell">
      <w:tblPr/>
      <w:tcPr>
        <w:tcBorders>
          <w:top w:val="single" w:sz="4" w:space="0" w:color="5B3DC5" w:themeColor="accent4" w:themeTint="99"/>
        </w:tcBorders>
      </w:tcPr>
    </w:tblStylePr>
  </w:style>
  <w:style w:type="table" w:styleId="GridTable7Colorful-Accent5">
    <w:name w:val="Grid Table 7 Colorful Accent 5"/>
    <w:basedOn w:val="TableNormal"/>
    <w:uiPriority w:val="52"/>
    <w:semiHidden/>
    <w:rsid w:val="0058629F"/>
    <w:rPr>
      <w:color w:val="4C7368" w:themeColor="accent5" w:themeShade="BF"/>
    </w:rPr>
    <w:tblPr>
      <w:tblStyleRowBandSize w:val="1"/>
      <w:tblStyleColBandSize w:val="1"/>
      <w:tblBorders>
        <w:top w:val="single" w:sz="4" w:space="0" w:color="A3C2B9" w:themeColor="accent5" w:themeTint="99"/>
        <w:left w:val="single" w:sz="4" w:space="0" w:color="A3C2B9" w:themeColor="accent5" w:themeTint="99"/>
        <w:bottom w:val="single" w:sz="4" w:space="0" w:color="A3C2B9" w:themeColor="accent5" w:themeTint="99"/>
        <w:right w:val="single" w:sz="4" w:space="0" w:color="A3C2B9" w:themeColor="accent5" w:themeTint="99"/>
        <w:insideH w:val="single" w:sz="4" w:space="0" w:color="A3C2B9" w:themeColor="accent5" w:themeTint="99"/>
        <w:insideV w:val="single" w:sz="4" w:space="0" w:color="A3C2B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E7" w:themeFill="accent5" w:themeFillTint="33"/>
      </w:tcPr>
    </w:tblStylePr>
    <w:tblStylePr w:type="band1Horz">
      <w:tblPr/>
      <w:tcPr>
        <w:shd w:val="clear" w:color="auto" w:fill="E0EAE7" w:themeFill="accent5" w:themeFillTint="33"/>
      </w:tcPr>
    </w:tblStylePr>
    <w:tblStylePr w:type="neCell">
      <w:tblPr/>
      <w:tcPr>
        <w:tcBorders>
          <w:bottom w:val="single" w:sz="4" w:space="0" w:color="A3C2B9" w:themeColor="accent5" w:themeTint="99"/>
        </w:tcBorders>
      </w:tcPr>
    </w:tblStylePr>
    <w:tblStylePr w:type="nwCell">
      <w:tblPr/>
      <w:tcPr>
        <w:tcBorders>
          <w:bottom w:val="single" w:sz="4" w:space="0" w:color="A3C2B9" w:themeColor="accent5" w:themeTint="99"/>
        </w:tcBorders>
      </w:tcPr>
    </w:tblStylePr>
    <w:tblStylePr w:type="seCell">
      <w:tblPr/>
      <w:tcPr>
        <w:tcBorders>
          <w:top w:val="single" w:sz="4" w:space="0" w:color="A3C2B9" w:themeColor="accent5" w:themeTint="99"/>
        </w:tcBorders>
      </w:tcPr>
    </w:tblStylePr>
    <w:tblStylePr w:type="swCell">
      <w:tblPr/>
      <w:tcPr>
        <w:tcBorders>
          <w:top w:val="single" w:sz="4" w:space="0" w:color="A3C2B9" w:themeColor="accent5" w:themeTint="99"/>
        </w:tcBorders>
      </w:tcPr>
    </w:tblStylePr>
  </w:style>
  <w:style w:type="table" w:styleId="GridTable7Colorful-Accent6">
    <w:name w:val="Grid Table 7 Colorful Accent 6"/>
    <w:basedOn w:val="TableNormal"/>
    <w:uiPriority w:val="52"/>
    <w:semiHidden/>
    <w:rsid w:val="0058629F"/>
    <w:rPr>
      <w:color w:val="C3B190" w:themeColor="accent6" w:themeShade="BF"/>
    </w:rPr>
    <w:tblPr>
      <w:tblStyleRowBandSize w:val="1"/>
      <w:tblStyleColBandSize w:val="1"/>
      <w:tblBorders>
        <w:top w:val="single" w:sz="4" w:space="0" w:color="F3EFE8" w:themeColor="accent6" w:themeTint="99"/>
        <w:left w:val="single" w:sz="4" w:space="0" w:color="F3EFE8" w:themeColor="accent6" w:themeTint="99"/>
        <w:bottom w:val="single" w:sz="4" w:space="0" w:color="F3EFE8" w:themeColor="accent6" w:themeTint="99"/>
        <w:right w:val="single" w:sz="4" w:space="0" w:color="F3EFE8" w:themeColor="accent6" w:themeTint="99"/>
        <w:insideH w:val="single" w:sz="4" w:space="0" w:color="F3EFE8" w:themeColor="accent6" w:themeTint="99"/>
        <w:insideV w:val="single" w:sz="4" w:space="0" w:color="F3EFE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9F7" w:themeFill="accent6" w:themeFillTint="33"/>
      </w:tcPr>
    </w:tblStylePr>
    <w:tblStylePr w:type="band1Horz">
      <w:tblPr/>
      <w:tcPr>
        <w:shd w:val="clear" w:color="auto" w:fill="FBF9F7" w:themeFill="accent6" w:themeFillTint="33"/>
      </w:tcPr>
    </w:tblStylePr>
    <w:tblStylePr w:type="neCell">
      <w:tblPr/>
      <w:tcPr>
        <w:tcBorders>
          <w:bottom w:val="single" w:sz="4" w:space="0" w:color="F3EFE8" w:themeColor="accent6" w:themeTint="99"/>
        </w:tcBorders>
      </w:tcPr>
    </w:tblStylePr>
    <w:tblStylePr w:type="nwCell">
      <w:tblPr/>
      <w:tcPr>
        <w:tcBorders>
          <w:bottom w:val="single" w:sz="4" w:space="0" w:color="F3EFE8" w:themeColor="accent6" w:themeTint="99"/>
        </w:tcBorders>
      </w:tcPr>
    </w:tblStylePr>
    <w:tblStylePr w:type="seCell">
      <w:tblPr/>
      <w:tcPr>
        <w:tcBorders>
          <w:top w:val="single" w:sz="4" w:space="0" w:color="F3EFE8" w:themeColor="accent6" w:themeTint="99"/>
        </w:tcBorders>
      </w:tcPr>
    </w:tblStylePr>
    <w:tblStylePr w:type="swCell">
      <w:tblPr/>
      <w:tcPr>
        <w:tcBorders>
          <w:top w:val="single" w:sz="4" w:space="0" w:color="F3EFE8" w:themeColor="accent6" w:themeTint="99"/>
        </w:tcBorders>
      </w:tcPr>
    </w:tblStylePr>
  </w:style>
  <w:style w:type="table" w:styleId="LightGrid">
    <w:name w:val="Light Grid"/>
    <w:basedOn w:val="TableNormal"/>
    <w:uiPriority w:val="62"/>
    <w:semiHidden/>
    <w:rsid w:val="0058629F"/>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insideH w:val="single" w:sz="8" w:space="0" w:color="232222" w:themeColor="text1"/>
        <w:insideV w:val="single" w:sz="8" w:space="0" w:color="232222"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2222" w:themeColor="text1"/>
          <w:left w:val="single" w:sz="8" w:space="0" w:color="232222" w:themeColor="text1"/>
          <w:bottom w:val="single" w:sz="18" w:space="0" w:color="232222" w:themeColor="text1"/>
          <w:right w:val="single" w:sz="8" w:space="0" w:color="232222" w:themeColor="text1"/>
          <w:insideH w:val="nil"/>
          <w:insideV w:val="single" w:sz="8" w:space="0" w:color="232222"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2222" w:themeColor="text1"/>
          <w:left w:val="single" w:sz="8" w:space="0" w:color="232222" w:themeColor="text1"/>
          <w:bottom w:val="single" w:sz="8" w:space="0" w:color="232222" w:themeColor="text1"/>
          <w:right w:val="single" w:sz="8" w:space="0" w:color="232222" w:themeColor="text1"/>
          <w:insideH w:val="nil"/>
          <w:insideV w:val="single" w:sz="8" w:space="0" w:color="232222"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2222" w:themeColor="text1"/>
          <w:left w:val="single" w:sz="8" w:space="0" w:color="232222" w:themeColor="text1"/>
          <w:bottom w:val="single" w:sz="8" w:space="0" w:color="232222" w:themeColor="text1"/>
          <w:right w:val="single" w:sz="8" w:space="0" w:color="232222" w:themeColor="text1"/>
        </w:tcBorders>
      </w:tcPr>
    </w:tblStylePr>
    <w:tblStylePr w:type="band1Vert">
      <w:tblPr/>
      <w:tcPr>
        <w:tcBorders>
          <w:top w:val="single" w:sz="8" w:space="0" w:color="232222" w:themeColor="text1"/>
          <w:left w:val="single" w:sz="8" w:space="0" w:color="232222" w:themeColor="text1"/>
          <w:bottom w:val="single" w:sz="8" w:space="0" w:color="232222" w:themeColor="text1"/>
          <w:right w:val="single" w:sz="8" w:space="0" w:color="232222" w:themeColor="text1"/>
        </w:tcBorders>
        <w:shd w:val="clear" w:color="auto" w:fill="C9C7C7" w:themeFill="text1" w:themeFillTint="3F"/>
      </w:tcPr>
    </w:tblStylePr>
    <w:tblStylePr w:type="band1Horz">
      <w:tblPr/>
      <w:tcPr>
        <w:tcBorders>
          <w:top w:val="single" w:sz="8" w:space="0" w:color="232222" w:themeColor="text1"/>
          <w:left w:val="single" w:sz="8" w:space="0" w:color="232222" w:themeColor="text1"/>
          <w:bottom w:val="single" w:sz="8" w:space="0" w:color="232222" w:themeColor="text1"/>
          <w:right w:val="single" w:sz="8" w:space="0" w:color="232222" w:themeColor="text1"/>
          <w:insideV w:val="single" w:sz="8" w:space="0" w:color="232222" w:themeColor="text1"/>
        </w:tcBorders>
        <w:shd w:val="clear" w:color="auto" w:fill="C9C7C7" w:themeFill="text1" w:themeFillTint="3F"/>
      </w:tcPr>
    </w:tblStylePr>
    <w:tblStylePr w:type="band2Horz">
      <w:tblPr/>
      <w:tcPr>
        <w:tcBorders>
          <w:top w:val="single" w:sz="8" w:space="0" w:color="232222" w:themeColor="text1"/>
          <w:left w:val="single" w:sz="8" w:space="0" w:color="232222" w:themeColor="text1"/>
          <w:bottom w:val="single" w:sz="8" w:space="0" w:color="232222" w:themeColor="text1"/>
          <w:right w:val="single" w:sz="8" w:space="0" w:color="232222" w:themeColor="text1"/>
          <w:insideV w:val="single" w:sz="8" w:space="0" w:color="232222" w:themeColor="text1"/>
        </w:tcBorders>
      </w:tcPr>
    </w:tblStylePr>
  </w:style>
  <w:style w:type="table" w:styleId="LightGrid-Accent1">
    <w:name w:val="Light Grid Accent 1"/>
    <w:basedOn w:val="TableNormal"/>
    <w:uiPriority w:val="62"/>
    <w:semiHidden/>
    <w:rsid w:val="0058629F"/>
    <w:tblPr>
      <w:tblStyleRowBandSize w:val="1"/>
      <w:tblStyleColBandSize w:val="1"/>
      <w:tblBorders>
        <w:top w:val="single" w:sz="8" w:space="0" w:color="00573F" w:themeColor="accent1"/>
        <w:left w:val="single" w:sz="8" w:space="0" w:color="00573F" w:themeColor="accent1"/>
        <w:bottom w:val="single" w:sz="8" w:space="0" w:color="00573F" w:themeColor="accent1"/>
        <w:right w:val="single" w:sz="8" w:space="0" w:color="00573F" w:themeColor="accent1"/>
        <w:insideH w:val="single" w:sz="8" w:space="0" w:color="00573F" w:themeColor="accent1"/>
        <w:insideV w:val="single" w:sz="8" w:space="0" w:color="00573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73F" w:themeColor="accent1"/>
          <w:left w:val="single" w:sz="8" w:space="0" w:color="00573F" w:themeColor="accent1"/>
          <w:bottom w:val="single" w:sz="18" w:space="0" w:color="00573F" w:themeColor="accent1"/>
          <w:right w:val="single" w:sz="8" w:space="0" w:color="00573F" w:themeColor="accent1"/>
          <w:insideH w:val="nil"/>
          <w:insideV w:val="single" w:sz="8" w:space="0" w:color="00573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73F" w:themeColor="accent1"/>
          <w:left w:val="single" w:sz="8" w:space="0" w:color="00573F" w:themeColor="accent1"/>
          <w:bottom w:val="single" w:sz="8" w:space="0" w:color="00573F" w:themeColor="accent1"/>
          <w:right w:val="single" w:sz="8" w:space="0" w:color="00573F" w:themeColor="accent1"/>
          <w:insideH w:val="nil"/>
          <w:insideV w:val="single" w:sz="8" w:space="0" w:color="00573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73F" w:themeColor="accent1"/>
          <w:left w:val="single" w:sz="8" w:space="0" w:color="00573F" w:themeColor="accent1"/>
          <w:bottom w:val="single" w:sz="8" w:space="0" w:color="00573F" w:themeColor="accent1"/>
          <w:right w:val="single" w:sz="8" w:space="0" w:color="00573F" w:themeColor="accent1"/>
        </w:tcBorders>
      </w:tcPr>
    </w:tblStylePr>
    <w:tblStylePr w:type="band1Vert">
      <w:tblPr/>
      <w:tcPr>
        <w:tcBorders>
          <w:top w:val="single" w:sz="8" w:space="0" w:color="00573F" w:themeColor="accent1"/>
          <w:left w:val="single" w:sz="8" w:space="0" w:color="00573F" w:themeColor="accent1"/>
          <w:bottom w:val="single" w:sz="8" w:space="0" w:color="00573F" w:themeColor="accent1"/>
          <w:right w:val="single" w:sz="8" w:space="0" w:color="00573F" w:themeColor="accent1"/>
        </w:tcBorders>
        <w:shd w:val="clear" w:color="auto" w:fill="96FFE1" w:themeFill="accent1" w:themeFillTint="3F"/>
      </w:tcPr>
    </w:tblStylePr>
    <w:tblStylePr w:type="band1Horz">
      <w:tblPr/>
      <w:tcPr>
        <w:tcBorders>
          <w:top w:val="single" w:sz="8" w:space="0" w:color="00573F" w:themeColor="accent1"/>
          <w:left w:val="single" w:sz="8" w:space="0" w:color="00573F" w:themeColor="accent1"/>
          <w:bottom w:val="single" w:sz="8" w:space="0" w:color="00573F" w:themeColor="accent1"/>
          <w:right w:val="single" w:sz="8" w:space="0" w:color="00573F" w:themeColor="accent1"/>
          <w:insideV w:val="single" w:sz="8" w:space="0" w:color="00573F" w:themeColor="accent1"/>
        </w:tcBorders>
        <w:shd w:val="clear" w:color="auto" w:fill="96FFE1" w:themeFill="accent1" w:themeFillTint="3F"/>
      </w:tcPr>
    </w:tblStylePr>
    <w:tblStylePr w:type="band2Horz">
      <w:tblPr/>
      <w:tcPr>
        <w:tcBorders>
          <w:top w:val="single" w:sz="8" w:space="0" w:color="00573F" w:themeColor="accent1"/>
          <w:left w:val="single" w:sz="8" w:space="0" w:color="00573F" w:themeColor="accent1"/>
          <w:bottom w:val="single" w:sz="8" w:space="0" w:color="00573F" w:themeColor="accent1"/>
          <w:right w:val="single" w:sz="8" w:space="0" w:color="00573F" w:themeColor="accent1"/>
          <w:insideV w:val="single" w:sz="8" w:space="0" w:color="00573F" w:themeColor="accent1"/>
        </w:tcBorders>
      </w:tcPr>
    </w:tblStylePr>
  </w:style>
  <w:style w:type="table" w:styleId="LightGrid-Accent2">
    <w:name w:val="Light Grid Accent 2"/>
    <w:basedOn w:val="TableNormal"/>
    <w:uiPriority w:val="62"/>
    <w:semiHidden/>
    <w:rsid w:val="0058629F"/>
    <w:tblPr>
      <w:tblStyleRowBandSize w:val="1"/>
      <w:tblStyleColBandSize w:val="1"/>
      <w:tblBorders>
        <w:top w:val="single" w:sz="8" w:space="0" w:color="DDD4C2" w:themeColor="accent2"/>
        <w:left w:val="single" w:sz="8" w:space="0" w:color="DDD4C2" w:themeColor="accent2"/>
        <w:bottom w:val="single" w:sz="8" w:space="0" w:color="DDD4C2" w:themeColor="accent2"/>
        <w:right w:val="single" w:sz="8" w:space="0" w:color="DDD4C2" w:themeColor="accent2"/>
        <w:insideH w:val="single" w:sz="8" w:space="0" w:color="DDD4C2" w:themeColor="accent2"/>
        <w:insideV w:val="single" w:sz="8" w:space="0" w:color="DDD4C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4C2" w:themeColor="accent2"/>
          <w:left w:val="single" w:sz="8" w:space="0" w:color="DDD4C2" w:themeColor="accent2"/>
          <w:bottom w:val="single" w:sz="18" w:space="0" w:color="DDD4C2" w:themeColor="accent2"/>
          <w:right w:val="single" w:sz="8" w:space="0" w:color="DDD4C2" w:themeColor="accent2"/>
          <w:insideH w:val="nil"/>
          <w:insideV w:val="single" w:sz="8" w:space="0" w:color="DDD4C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4C2" w:themeColor="accent2"/>
          <w:left w:val="single" w:sz="8" w:space="0" w:color="DDD4C2" w:themeColor="accent2"/>
          <w:bottom w:val="single" w:sz="8" w:space="0" w:color="DDD4C2" w:themeColor="accent2"/>
          <w:right w:val="single" w:sz="8" w:space="0" w:color="DDD4C2" w:themeColor="accent2"/>
          <w:insideH w:val="nil"/>
          <w:insideV w:val="single" w:sz="8" w:space="0" w:color="DDD4C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4C2" w:themeColor="accent2"/>
          <w:left w:val="single" w:sz="8" w:space="0" w:color="DDD4C2" w:themeColor="accent2"/>
          <w:bottom w:val="single" w:sz="8" w:space="0" w:color="DDD4C2" w:themeColor="accent2"/>
          <w:right w:val="single" w:sz="8" w:space="0" w:color="DDD4C2" w:themeColor="accent2"/>
        </w:tcBorders>
      </w:tcPr>
    </w:tblStylePr>
    <w:tblStylePr w:type="band1Vert">
      <w:tblPr/>
      <w:tcPr>
        <w:tcBorders>
          <w:top w:val="single" w:sz="8" w:space="0" w:color="DDD4C2" w:themeColor="accent2"/>
          <w:left w:val="single" w:sz="8" w:space="0" w:color="DDD4C2" w:themeColor="accent2"/>
          <w:bottom w:val="single" w:sz="8" w:space="0" w:color="DDD4C2" w:themeColor="accent2"/>
          <w:right w:val="single" w:sz="8" w:space="0" w:color="DDD4C2" w:themeColor="accent2"/>
        </w:tcBorders>
        <w:shd w:val="clear" w:color="auto" w:fill="F6F4EF" w:themeFill="accent2" w:themeFillTint="3F"/>
      </w:tcPr>
    </w:tblStylePr>
    <w:tblStylePr w:type="band1Horz">
      <w:tblPr/>
      <w:tcPr>
        <w:tcBorders>
          <w:top w:val="single" w:sz="8" w:space="0" w:color="DDD4C2" w:themeColor="accent2"/>
          <w:left w:val="single" w:sz="8" w:space="0" w:color="DDD4C2" w:themeColor="accent2"/>
          <w:bottom w:val="single" w:sz="8" w:space="0" w:color="DDD4C2" w:themeColor="accent2"/>
          <w:right w:val="single" w:sz="8" w:space="0" w:color="DDD4C2" w:themeColor="accent2"/>
          <w:insideV w:val="single" w:sz="8" w:space="0" w:color="DDD4C2" w:themeColor="accent2"/>
        </w:tcBorders>
        <w:shd w:val="clear" w:color="auto" w:fill="F6F4EF" w:themeFill="accent2" w:themeFillTint="3F"/>
      </w:tcPr>
    </w:tblStylePr>
    <w:tblStylePr w:type="band2Horz">
      <w:tblPr/>
      <w:tcPr>
        <w:tcBorders>
          <w:top w:val="single" w:sz="8" w:space="0" w:color="DDD4C2" w:themeColor="accent2"/>
          <w:left w:val="single" w:sz="8" w:space="0" w:color="DDD4C2" w:themeColor="accent2"/>
          <w:bottom w:val="single" w:sz="8" w:space="0" w:color="DDD4C2" w:themeColor="accent2"/>
          <w:right w:val="single" w:sz="8" w:space="0" w:color="DDD4C2" w:themeColor="accent2"/>
          <w:insideV w:val="single" w:sz="8" w:space="0" w:color="DDD4C2" w:themeColor="accent2"/>
        </w:tcBorders>
      </w:tcPr>
    </w:tblStylePr>
  </w:style>
  <w:style w:type="table" w:styleId="LightGrid-Accent3">
    <w:name w:val="Light Grid Accent 3"/>
    <w:basedOn w:val="TableNormal"/>
    <w:uiPriority w:val="62"/>
    <w:semiHidden/>
    <w:rsid w:val="0058629F"/>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insideH w:val="single" w:sz="8" w:space="0" w:color="00B2A9" w:themeColor="accent3"/>
        <w:insideV w:val="single" w:sz="8" w:space="0" w:color="00B2A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2A9" w:themeColor="accent3"/>
          <w:left w:val="single" w:sz="8" w:space="0" w:color="00B2A9" w:themeColor="accent3"/>
          <w:bottom w:val="single" w:sz="18" w:space="0" w:color="00B2A9" w:themeColor="accent3"/>
          <w:right w:val="single" w:sz="8" w:space="0" w:color="00B2A9" w:themeColor="accent3"/>
          <w:insideH w:val="nil"/>
          <w:insideV w:val="single" w:sz="8" w:space="0" w:color="00B2A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2A9" w:themeColor="accent3"/>
          <w:left w:val="single" w:sz="8" w:space="0" w:color="00B2A9" w:themeColor="accent3"/>
          <w:bottom w:val="single" w:sz="8" w:space="0" w:color="00B2A9" w:themeColor="accent3"/>
          <w:right w:val="single" w:sz="8" w:space="0" w:color="00B2A9" w:themeColor="accent3"/>
          <w:insideH w:val="nil"/>
          <w:insideV w:val="single" w:sz="8" w:space="0" w:color="00B2A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tblStylePr w:type="band1Vert">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shd w:val="clear" w:color="auto" w:fill="ACFFFA" w:themeFill="accent3" w:themeFillTint="3F"/>
      </w:tcPr>
    </w:tblStylePr>
    <w:tblStylePr w:type="band1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insideV w:val="single" w:sz="8" w:space="0" w:color="00B2A9" w:themeColor="accent3"/>
        </w:tcBorders>
        <w:shd w:val="clear" w:color="auto" w:fill="ACFFFA" w:themeFill="accent3" w:themeFillTint="3F"/>
      </w:tcPr>
    </w:tblStylePr>
    <w:tblStylePr w:type="band2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insideV w:val="single" w:sz="8" w:space="0" w:color="00B2A9" w:themeColor="accent3"/>
        </w:tcBorders>
      </w:tcPr>
    </w:tblStylePr>
  </w:style>
  <w:style w:type="table" w:styleId="LightGrid-Accent4">
    <w:name w:val="Light Grid Accent 4"/>
    <w:basedOn w:val="TableNormal"/>
    <w:uiPriority w:val="62"/>
    <w:semiHidden/>
    <w:rsid w:val="0058629F"/>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insideH w:val="single" w:sz="8" w:space="0" w:color="201547" w:themeColor="accent4"/>
        <w:insideV w:val="single" w:sz="8" w:space="0" w:color="20154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01547" w:themeColor="accent4"/>
          <w:left w:val="single" w:sz="8" w:space="0" w:color="201547" w:themeColor="accent4"/>
          <w:bottom w:val="single" w:sz="18" w:space="0" w:color="201547" w:themeColor="accent4"/>
          <w:right w:val="single" w:sz="8" w:space="0" w:color="201547" w:themeColor="accent4"/>
          <w:insideH w:val="nil"/>
          <w:insideV w:val="single" w:sz="8" w:space="0" w:color="20154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1547" w:themeColor="accent4"/>
          <w:left w:val="single" w:sz="8" w:space="0" w:color="201547" w:themeColor="accent4"/>
          <w:bottom w:val="single" w:sz="8" w:space="0" w:color="201547" w:themeColor="accent4"/>
          <w:right w:val="single" w:sz="8" w:space="0" w:color="201547" w:themeColor="accent4"/>
          <w:insideH w:val="nil"/>
          <w:insideV w:val="single" w:sz="8" w:space="0" w:color="20154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tblStylePr w:type="band1Vert">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shd w:val="clear" w:color="auto" w:fill="BBAFE7" w:themeFill="accent4" w:themeFillTint="3F"/>
      </w:tcPr>
    </w:tblStylePr>
    <w:tblStylePr w:type="band1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insideV w:val="single" w:sz="8" w:space="0" w:color="201547" w:themeColor="accent4"/>
        </w:tcBorders>
        <w:shd w:val="clear" w:color="auto" w:fill="BBAFE7" w:themeFill="accent4" w:themeFillTint="3F"/>
      </w:tcPr>
    </w:tblStylePr>
    <w:tblStylePr w:type="band2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insideV w:val="single" w:sz="8" w:space="0" w:color="201547" w:themeColor="accent4"/>
        </w:tcBorders>
      </w:tcPr>
    </w:tblStylePr>
  </w:style>
  <w:style w:type="table" w:styleId="LightGrid-Accent5">
    <w:name w:val="Light Grid Accent 5"/>
    <w:basedOn w:val="TableNormal"/>
    <w:uiPriority w:val="62"/>
    <w:semiHidden/>
    <w:rsid w:val="0058629F"/>
    <w:tblPr>
      <w:tblStyleRowBandSize w:val="1"/>
      <w:tblStyleColBandSize w:val="1"/>
      <w:tblBorders>
        <w:top w:val="single" w:sz="8" w:space="0" w:color="669A8C" w:themeColor="accent5"/>
        <w:left w:val="single" w:sz="8" w:space="0" w:color="669A8C" w:themeColor="accent5"/>
        <w:bottom w:val="single" w:sz="8" w:space="0" w:color="669A8C" w:themeColor="accent5"/>
        <w:right w:val="single" w:sz="8" w:space="0" w:color="669A8C" w:themeColor="accent5"/>
        <w:insideH w:val="single" w:sz="8" w:space="0" w:color="669A8C" w:themeColor="accent5"/>
        <w:insideV w:val="single" w:sz="8" w:space="0" w:color="669A8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9A8C" w:themeColor="accent5"/>
          <w:left w:val="single" w:sz="8" w:space="0" w:color="669A8C" w:themeColor="accent5"/>
          <w:bottom w:val="single" w:sz="18" w:space="0" w:color="669A8C" w:themeColor="accent5"/>
          <w:right w:val="single" w:sz="8" w:space="0" w:color="669A8C" w:themeColor="accent5"/>
          <w:insideH w:val="nil"/>
          <w:insideV w:val="single" w:sz="8" w:space="0" w:color="669A8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9A8C" w:themeColor="accent5"/>
          <w:left w:val="single" w:sz="8" w:space="0" w:color="669A8C" w:themeColor="accent5"/>
          <w:bottom w:val="single" w:sz="8" w:space="0" w:color="669A8C" w:themeColor="accent5"/>
          <w:right w:val="single" w:sz="8" w:space="0" w:color="669A8C" w:themeColor="accent5"/>
          <w:insideH w:val="nil"/>
          <w:insideV w:val="single" w:sz="8" w:space="0" w:color="669A8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9A8C" w:themeColor="accent5"/>
          <w:left w:val="single" w:sz="8" w:space="0" w:color="669A8C" w:themeColor="accent5"/>
          <w:bottom w:val="single" w:sz="8" w:space="0" w:color="669A8C" w:themeColor="accent5"/>
          <w:right w:val="single" w:sz="8" w:space="0" w:color="669A8C" w:themeColor="accent5"/>
        </w:tcBorders>
      </w:tcPr>
    </w:tblStylePr>
    <w:tblStylePr w:type="band1Vert">
      <w:tblPr/>
      <w:tcPr>
        <w:tcBorders>
          <w:top w:val="single" w:sz="8" w:space="0" w:color="669A8C" w:themeColor="accent5"/>
          <w:left w:val="single" w:sz="8" w:space="0" w:color="669A8C" w:themeColor="accent5"/>
          <w:bottom w:val="single" w:sz="8" w:space="0" w:color="669A8C" w:themeColor="accent5"/>
          <w:right w:val="single" w:sz="8" w:space="0" w:color="669A8C" w:themeColor="accent5"/>
        </w:tcBorders>
        <w:shd w:val="clear" w:color="auto" w:fill="D9E6E2" w:themeFill="accent5" w:themeFillTint="3F"/>
      </w:tcPr>
    </w:tblStylePr>
    <w:tblStylePr w:type="band1Horz">
      <w:tblPr/>
      <w:tcPr>
        <w:tcBorders>
          <w:top w:val="single" w:sz="8" w:space="0" w:color="669A8C" w:themeColor="accent5"/>
          <w:left w:val="single" w:sz="8" w:space="0" w:color="669A8C" w:themeColor="accent5"/>
          <w:bottom w:val="single" w:sz="8" w:space="0" w:color="669A8C" w:themeColor="accent5"/>
          <w:right w:val="single" w:sz="8" w:space="0" w:color="669A8C" w:themeColor="accent5"/>
          <w:insideV w:val="single" w:sz="8" w:space="0" w:color="669A8C" w:themeColor="accent5"/>
        </w:tcBorders>
        <w:shd w:val="clear" w:color="auto" w:fill="D9E6E2" w:themeFill="accent5" w:themeFillTint="3F"/>
      </w:tcPr>
    </w:tblStylePr>
    <w:tblStylePr w:type="band2Horz">
      <w:tblPr/>
      <w:tcPr>
        <w:tcBorders>
          <w:top w:val="single" w:sz="8" w:space="0" w:color="669A8C" w:themeColor="accent5"/>
          <w:left w:val="single" w:sz="8" w:space="0" w:color="669A8C" w:themeColor="accent5"/>
          <w:bottom w:val="single" w:sz="8" w:space="0" w:color="669A8C" w:themeColor="accent5"/>
          <w:right w:val="single" w:sz="8" w:space="0" w:color="669A8C" w:themeColor="accent5"/>
          <w:insideV w:val="single" w:sz="8" w:space="0" w:color="669A8C" w:themeColor="accent5"/>
        </w:tcBorders>
      </w:tcPr>
    </w:tblStylePr>
  </w:style>
  <w:style w:type="table" w:styleId="LightGrid-Accent6">
    <w:name w:val="Light Grid Accent 6"/>
    <w:basedOn w:val="TableNormal"/>
    <w:uiPriority w:val="62"/>
    <w:semiHidden/>
    <w:rsid w:val="0058629F"/>
    <w:tblPr>
      <w:tblStyleRowBandSize w:val="1"/>
      <w:tblStyleColBandSize w:val="1"/>
      <w:tblBorders>
        <w:top w:val="single" w:sz="8" w:space="0" w:color="EBE5DA" w:themeColor="accent6"/>
        <w:left w:val="single" w:sz="8" w:space="0" w:color="EBE5DA" w:themeColor="accent6"/>
        <w:bottom w:val="single" w:sz="8" w:space="0" w:color="EBE5DA" w:themeColor="accent6"/>
        <w:right w:val="single" w:sz="8" w:space="0" w:color="EBE5DA" w:themeColor="accent6"/>
        <w:insideH w:val="single" w:sz="8" w:space="0" w:color="EBE5DA" w:themeColor="accent6"/>
        <w:insideV w:val="single" w:sz="8" w:space="0" w:color="EBE5D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BE5DA" w:themeColor="accent6"/>
          <w:left w:val="single" w:sz="8" w:space="0" w:color="EBE5DA" w:themeColor="accent6"/>
          <w:bottom w:val="single" w:sz="18" w:space="0" w:color="EBE5DA" w:themeColor="accent6"/>
          <w:right w:val="single" w:sz="8" w:space="0" w:color="EBE5DA" w:themeColor="accent6"/>
          <w:insideH w:val="nil"/>
          <w:insideV w:val="single" w:sz="8" w:space="0" w:color="EBE5D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BE5DA" w:themeColor="accent6"/>
          <w:left w:val="single" w:sz="8" w:space="0" w:color="EBE5DA" w:themeColor="accent6"/>
          <w:bottom w:val="single" w:sz="8" w:space="0" w:color="EBE5DA" w:themeColor="accent6"/>
          <w:right w:val="single" w:sz="8" w:space="0" w:color="EBE5DA" w:themeColor="accent6"/>
          <w:insideH w:val="nil"/>
          <w:insideV w:val="single" w:sz="8" w:space="0" w:color="EBE5D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BE5DA" w:themeColor="accent6"/>
          <w:left w:val="single" w:sz="8" w:space="0" w:color="EBE5DA" w:themeColor="accent6"/>
          <w:bottom w:val="single" w:sz="8" w:space="0" w:color="EBE5DA" w:themeColor="accent6"/>
          <w:right w:val="single" w:sz="8" w:space="0" w:color="EBE5DA" w:themeColor="accent6"/>
        </w:tcBorders>
      </w:tcPr>
    </w:tblStylePr>
    <w:tblStylePr w:type="band1Vert">
      <w:tblPr/>
      <w:tcPr>
        <w:tcBorders>
          <w:top w:val="single" w:sz="8" w:space="0" w:color="EBE5DA" w:themeColor="accent6"/>
          <w:left w:val="single" w:sz="8" w:space="0" w:color="EBE5DA" w:themeColor="accent6"/>
          <w:bottom w:val="single" w:sz="8" w:space="0" w:color="EBE5DA" w:themeColor="accent6"/>
          <w:right w:val="single" w:sz="8" w:space="0" w:color="EBE5DA" w:themeColor="accent6"/>
        </w:tcBorders>
        <w:shd w:val="clear" w:color="auto" w:fill="FAF8F5" w:themeFill="accent6" w:themeFillTint="3F"/>
      </w:tcPr>
    </w:tblStylePr>
    <w:tblStylePr w:type="band1Horz">
      <w:tblPr/>
      <w:tcPr>
        <w:tcBorders>
          <w:top w:val="single" w:sz="8" w:space="0" w:color="EBE5DA" w:themeColor="accent6"/>
          <w:left w:val="single" w:sz="8" w:space="0" w:color="EBE5DA" w:themeColor="accent6"/>
          <w:bottom w:val="single" w:sz="8" w:space="0" w:color="EBE5DA" w:themeColor="accent6"/>
          <w:right w:val="single" w:sz="8" w:space="0" w:color="EBE5DA" w:themeColor="accent6"/>
          <w:insideV w:val="single" w:sz="8" w:space="0" w:color="EBE5DA" w:themeColor="accent6"/>
        </w:tcBorders>
        <w:shd w:val="clear" w:color="auto" w:fill="FAF8F5" w:themeFill="accent6" w:themeFillTint="3F"/>
      </w:tcPr>
    </w:tblStylePr>
    <w:tblStylePr w:type="band2Horz">
      <w:tblPr/>
      <w:tcPr>
        <w:tcBorders>
          <w:top w:val="single" w:sz="8" w:space="0" w:color="EBE5DA" w:themeColor="accent6"/>
          <w:left w:val="single" w:sz="8" w:space="0" w:color="EBE5DA" w:themeColor="accent6"/>
          <w:bottom w:val="single" w:sz="8" w:space="0" w:color="EBE5DA" w:themeColor="accent6"/>
          <w:right w:val="single" w:sz="8" w:space="0" w:color="EBE5DA" w:themeColor="accent6"/>
          <w:insideV w:val="single" w:sz="8" w:space="0" w:color="EBE5DA" w:themeColor="accent6"/>
        </w:tcBorders>
      </w:tcPr>
    </w:tblStylePr>
  </w:style>
  <w:style w:type="table" w:styleId="LightList">
    <w:name w:val="Light List"/>
    <w:basedOn w:val="TableNormal"/>
    <w:uiPriority w:val="61"/>
    <w:semiHidden/>
    <w:rsid w:val="0058629F"/>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tblBorders>
    </w:tblPr>
    <w:tblStylePr w:type="firstRow">
      <w:pPr>
        <w:spacing w:before="0" w:after="0" w:line="240" w:lineRule="auto"/>
      </w:pPr>
      <w:rPr>
        <w:b/>
        <w:bCs/>
        <w:color w:val="FFFFFF" w:themeColor="background1"/>
      </w:rPr>
      <w:tblPr/>
      <w:tcPr>
        <w:shd w:val="clear" w:color="auto" w:fill="232222" w:themeFill="text1"/>
      </w:tcPr>
    </w:tblStylePr>
    <w:tblStylePr w:type="lastRow">
      <w:pPr>
        <w:spacing w:before="0" w:after="0" w:line="240" w:lineRule="auto"/>
      </w:pPr>
      <w:rPr>
        <w:b/>
        <w:bCs/>
      </w:rPr>
      <w:tblPr/>
      <w:tcPr>
        <w:tcBorders>
          <w:top w:val="double" w:sz="6" w:space="0" w:color="232222" w:themeColor="text1"/>
          <w:left w:val="single" w:sz="8" w:space="0" w:color="232222" w:themeColor="text1"/>
          <w:bottom w:val="single" w:sz="8" w:space="0" w:color="232222" w:themeColor="text1"/>
          <w:right w:val="single" w:sz="8" w:space="0" w:color="232222" w:themeColor="text1"/>
        </w:tcBorders>
      </w:tcPr>
    </w:tblStylePr>
    <w:tblStylePr w:type="firstCol">
      <w:rPr>
        <w:b/>
        <w:bCs/>
      </w:rPr>
    </w:tblStylePr>
    <w:tblStylePr w:type="lastCol">
      <w:rPr>
        <w:b/>
        <w:bCs/>
      </w:rPr>
    </w:tblStylePr>
    <w:tblStylePr w:type="band1Vert">
      <w:tblPr/>
      <w:tcPr>
        <w:tcBorders>
          <w:top w:val="single" w:sz="8" w:space="0" w:color="232222" w:themeColor="text1"/>
          <w:left w:val="single" w:sz="8" w:space="0" w:color="232222" w:themeColor="text1"/>
          <w:bottom w:val="single" w:sz="8" w:space="0" w:color="232222" w:themeColor="text1"/>
          <w:right w:val="single" w:sz="8" w:space="0" w:color="232222" w:themeColor="text1"/>
        </w:tcBorders>
      </w:tcPr>
    </w:tblStylePr>
    <w:tblStylePr w:type="band1Horz">
      <w:tblPr/>
      <w:tcPr>
        <w:tcBorders>
          <w:top w:val="single" w:sz="8" w:space="0" w:color="232222" w:themeColor="text1"/>
          <w:left w:val="single" w:sz="8" w:space="0" w:color="232222" w:themeColor="text1"/>
          <w:bottom w:val="single" w:sz="8" w:space="0" w:color="232222" w:themeColor="text1"/>
          <w:right w:val="single" w:sz="8" w:space="0" w:color="232222" w:themeColor="text1"/>
        </w:tcBorders>
      </w:tcPr>
    </w:tblStylePr>
  </w:style>
  <w:style w:type="table" w:styleId="LightList-Accent1">
    <w:name w:val="Light List Accent 1"/>
    <w:basedOn w:val="TableNormal"/>
    <w:uiPriority w:val="61"/>
    <w:semiHidden/>
    <w:rsid w:val="0058629F"/>
    <w:tblPr>
      <w:tblStyleRowBandSize w:val="1"/>
      <w:tblStyleColBandSize w:val="1"/>
      <w:tblBorders>
        <w:top w:val="single" w:sz="8" w:space="0" w:color="00573F" w:themeColor="accent1"/>
        <w:left w:val="single" w:sz="8" w:space="0" w:color="00573F" w:themeColor="accent1"/>
        <w:bottom w:val="single" w:sz="8" w:space="0" w:color="00573F" w:themeColor="accent1"/>
        <w:right w:val="single" w:sz="8" w:space="0" w:color="00573F" w:themeColor="accent1"/>
      </w:tblBorders>
    </w:tblPr>
    <w:tblStylePr w:type="firstRow">
      <w:pPr>
        <w:spacing w:before="0" w:after="0" w:line="240" w:lineRule="auto"/>
      </w:pPr>
      <w:rPr>
        <w:b/>
        <w:bCs/>
        <w:color w:val="FFFFFF" w:themeColor="background1"/>
      </w:rPr>
      <w:tblPr/>
      <w:tcPr>
        <w:shd w:val="clear" w:color="auto" w:fill="00573F" w:themeFill="accent1"/>
      </w:tcPr>
    </w:tblStylePr>
    <w:tblStylePr w:type="lastRow">
      <w:pPr>
        <w:spacing w:before="0" w:after="0" w:line="240" w:lineRule="auto"/>
      </w:pPr>
      <w:rPr>
        <w:b/>
        <w:bCs/>
      </w:rPr>
      <w:tblPr/>
      <w:tcPr>
        <w:tcBorders>
          <w:top w:val="double" w:sz="6" w:space="0" w:color="00573F" w:themeColor="accent1"/>
          <w:left w:val="single" w:sz="8" w:space="0" w:color="00573F" w:themeColor="accent1"/>
          <w:bottom w:val="single" w:sz="8" w:space="0" w:color="00573F" w:themeColor="accent1"/>
          <w:right w:val="single" w:sz="8" w:space="0" w:color="00573F" w:themeColor="accent1"/>
        </w:tcBorders>
      </w:tcPr>
    </w:tblStylePr>
    <w:tblStylePr w:type="firstCol">
      <w:rPr>
        <w:b/>
        <w:bCs/>
      </w:rPr>
    </w:tblStylePr>
    <w:tblStylePr w:type="lastCol">
      <w:rPr>
        <w:b/>
        <w:bCs/>
      </w:rPr>
    </w:tblStylePr>
    <w:tblStylePr w:type="band1Vert">
      <w:tblPr/>
      <w:tcPr>
        <w:tcBorders>
          <w:top w:val="single" w:sz="8" w:space="0" w:color="00573F" w:themeColor="accent1"/>
          <w:left w:val="single" w:sz="8" w:space="0" w:color="00573F" w:themeColor="accent1"/>
          <w:bottom w:val="single" w:sz="8" w:space="0" w:color="00573F" w:themeColor="accent1"/>
          <w:right w:val="single" w:sz="8" w:space="0" w:color="00573F" w:themeColor="accent1"/>
        </w:tcBorders>
      </w:tcPr>
    </w:tblStylePr>
    <w:tblStylePr w:type="band1Horz">
      <w:tblPr/>
      <w:tcPr>
        <w:tcBorders>
          <w:top w:val="single" w:sz="8" w:space="0" w:color="00573F" w:themeColor="accent1"/>
          <w:left w:val="single" w:sz="8" w:space="0" w:color="00573F" w:themeColor="accent1"/>
          <w:bottom w:val="single" w:sz="8" w:space="0" w:color="00573F" w:themeColor="accent1"/>
          <w:right w:val="single" w:sz="8" w:space="0" w:color="00573F" w:themeColor="accent1"/>
        </w:tcBorders>
      </w:tcPr>
    </w:tblStylePr>
  </w:style>
  <w:style w:type="table" w:styleId="LightList-Accent2">
    <w:name w:val="Light List Accent 2"/>
    <w:basedOn w:val="TableNormal"/>
    <w:uiPriority w:val="61"/>
    <w:semiHidden/>
    <w:rsid w:val="0058629F"/>
    <w:tblPr>
      <w:tblStyleRowBandSize w:val="1"/>
      <w:tblStyleColBandSize w:val="1"/>
      <w:tblBorders>
        <w:top w:val="single" w:sz="8" w:space="0" w:color="DDD4C2" w:themeColor="accent2"/>
        <w:left w:val="single" w:sz="8" w:space="0" w:color="DDD4C2" w:themeColor="accent2"/>
        <w:bottom w:val="single" w:sz="8" w:space="0" w:color="DDD4C2" w:themeColor="accent2"/>
        <w:right w:val="single" w:sz="8" w:space="0" w:color="DDD4C2" w:themeColor="accent2"/>
      </w:tblBorders>
    </w:tblPr>
    <w:tblStylePr w:type="firstRow">
      <w:pPr>
        <w:spacing w:before="0" w:after="0" w:line="240" w:lineRule="auto"/>
      </w:pPr>
      <w:rPr>
        <w:b/>
        <w:bCs/>
        <w:color w:val="FFFFFF" w:themeColor="background1"/>
      </w:rPr>
      <w:tblPr/>
      <w:tcPr>
        <w:shd w:val="clear" w:color="auto" w:fill="DDD4C2" w:themeFill="accent2"/>
      </w:tcPr>
    </w:tblStylePr>
    <w:tblStylePr w:type="lastRow">
      <w:pPr>
        <w:spacing w:before="0" w:after="0" w:line="240" w:lineRule="auto"/>
      </w:pPr>
      <w:rPr>
        <w:b/>
        <w:bCs/>
      </w:rPr>
      <w:tblPr/>
      <w:tcPr>
        <w:tcBorders>
          <w:top w:val="double" w:sz="6" w:space="0" w:color="DDD4C2" w:themeColor="accent2"/>
          <w:left w:val="single" w:sz="8" w:space="0" w:color="DDD4C2" w:themeColor="accent2"/>
          <w:bottom w:val="single" w:sz="8" w:space="0" w:color="DDD4C2" w:themeColor="accent2"/>
          <w:right w:val="single" w:sz="8" w:space="0" w:color="DDD4C2" w:themeColor="accent2"/>
        </w:tcBorders>
      </w:tcPr>
    </w:tblStylePr>
    <w:tblStylePr w:type="firstCol">
      <w:rPr>
        <w:b/>
        <w:bCs/>
      </w:rPr>
    </w:tblStylePr>
    <w:tblStylePr w:type="lastCol">
      <w:rPr>
        <w:b/>
        <w:bCs/>
      </w:rPr>
    </w:tblStylePr>
    <w:tblStylePr w:type="band1Vert">
      <w:tblPr/>
      <w:tcPr>
        <w:tcBorders>
          <w:top w:val="single" w:sz="8" w:space="0" w:color="DDD4C2" w:themeColor="accent2"/>
          <w:left w:val="single" w:sz="8" w:space="0" w:color="DDD4C2" w:themeColor="accent2"/>
          <w:bottom w:val="single" w:sz="8" w:space="0" w:color="DDD4C2" w:themeColor="accent2"/>
          <w:right w:val="single" w:sz="8" w:space="0" w:color="DDD4C2" w:themeColor="accent2"/>
        </w:tcBorders>
      </w:tcPr>
    </w:tblStylePr>
    <w:tblStylePr w:type="band1Horz">
      <w:tblPr/>
      <w:tcPr>
        <w:tcBorders>
          <w:top w:val="single" w:sz="8" w:space="0" w:color="DDD4C2" w:themeColor="accent2"/>
          <w:left w:val="single" w:sz="8" w:space="0" w:color="DDD4C2" w:themeColor="accent2"/>
          <w:bottom w:val="single" w:sz="8" w:space="0" w:color="DDD4C2" w:themeColor="accent2"/>
          <w:right w:val="single" w:sz="8" w:space="0" w:color="DDD4C2" w:themeColor="accent2"/>
        </w:tcBorders>
      </w:tcPr>
    </w:tblStylePr>
  </w:style>
  <w:style w:type="table" w:styleId="LightList-Accent3">
    <w:name w:val="Light List Accent 3"/>
    <w:basedOn w:val="TableNormal"/>
    <w:uiPriority w:val="61"/>
    <w:semiHidden/>
    <w:rsid w:val="0058629F"/>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tblBorders>
    </w:tblPr>
    <w:tblStylePr w:type="firstRow">
      <w:pPr>
        <w:spacing w:before="0" w:after="0" w:line="240" w:lineRule="auto"/>
      </w:pPr>
      <w:rPr>
        <w:b/>
        <w:bCs/>
        <w:color w:val="FFFFFF" w:themeColor="background1"/>
      </w:rPr>
      <w:tblPr/>
      <w:tcPr>
        <w:shd w:val="clear" w:color="auto" w:fill="00B2A9" w:themeFill="accent3"/>
      </w:tcPr>
    </w:tblStylePr>
    <w:tblStylePr w:type="lastRow">
      <w:pPr>
        <w:spacing w:before="0" w:after="0" w:line="240" w:lineRule="auto"/>
      </w:pPr>
      <w:rPr>
        <w:b/>
        <w:bCs/>
      </w:rPr>
      <w:tblPr/>
      <w:tcPr>
        <w:tcBorders>
          <w:top w:val="double" w:sz="6" w:space="0" w:color="00B2A9" w:themeColor="accent3"/>
          <w:left w:val="single" w:sz="8" w:space="0" w:color="00B2A9" w:themeColor="accent3"/>
          <w:bottom w:val="single" w:sz="8" w:space="0" w:color="00B2A9" w:themeColor="accent3"/>
          <w:right w:val="single" w:sz="8" w:space="0" w:color="00B2A9" w:themeColor="accent3"/>
        </w:tcBorders>
      </w:tcPr>
    </w:tblStylePr>
    <w:tblStylePr w:type="firstCol">
      <w:rPr>
        <w:b/>
        <w:bCs/>
      </w:rPr>
    </w:tblStylePr>
    <w:tblStylePr w:type="lastCol">
      <w:rPr>
        <w:b/>
        <w:bCs/>
      </w:rPr>
    </w:tblStylePr>
    <w:tblStylePr w:type="band1Vert">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tblStylePr w:type="band1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style>
  <w:style w:type="table" w:styleId="LightList-Accent4">
    <w:name w:val="Light List Accent 4"/>
    <w:basedOn w:val="TableNormal"/>
    <w:uiPriority w:val="61"/>
    <w:semiHidden/>
    <w:rsid w:val="0058629F"/>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tblBorders>
    </w:tblPr>
    <w:tblStylePr w:type="firstRow">
      <w:pPr>
        <w:spacing w:before="0" w:after="0" w:line="240" w:lineRule="auto"/>
      </w:pPr>
      <w:rPr>
        <w:b/>
        <w:bCs/>
        <w:color w:val="FFFFFF" w:themeColor="background1"/>
      </w:rPr>
      <w:tblPr/>
      <w:tcPr>
        <w:shd w:val="clear" w:color="auto" w:fill="201547" w:themeFill="accent4"/>
      </w:tcPr>
    </w:tblStylePr>
    <w:tblStylePr w:type="lastRow">
      <w:pPr>
        <w:spacing w:before="0" w:after="0" w:line="240" w:lineRule="auto"/>
      </w:pPr>
      <w:rPr>
        <w:b/>
        <w:bCs/>
      </w:rPr>
      <w:tblPr/>
      <w:tcPr>
        <w:tcBorders>
          <w:top w:val="double" w:sz="6" w:space="0" w:color="201547" w:themeColor="accent4"/>
          <w:left w:val="single" w:sz="8" w:space="0" w:color="201547" w:themeColor="accent4"/>
          <w:bottom w:val="single" w:sz="8" w:space="0" w:color="201547" w:themeColor="accent4"/>
          <w:right w:val="single" w:sz="8" w:space="0" w:color="201547" w:themeColor="accent4"/>
        </w:tcBorders>
      </w:tcPr>
    </w:tblStylePr>
    <w:tblStylePr w:type="firstCol">
      <w:rPr>
        <w:b/>
        <w:bCs/>
      </w:rPr>
    </w:tblStylePr>
    <w:tblStylePr w:type="lastCol">
      <w:rPr>
        <w:b/>
        <w:bCs/>
      </w:rPr>
    </w:tblStylePr>
    <w:tblStylePr w:type="band1Vert">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tblStylePr w:type="band1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style>
  <w:style w:type="table" w:styleId="LightList-Accent5">
    <w:name w:val="Light List Accent 5"/>
    <w:basedOn w:val="TableNormal"/>
    <w:uiPriority w:val="61"/>
    <w:semiHidden/>
    <w:rsid w:val="0058629F"/>
    <w:tblPr>
      <w:tblStyleRowBandSize w:val="1"/>
      <w:tblStyleColBandSize w:val="1"/>
      <w:tblBorders>
        <w:top w:val="single" w:sz="8" w:space="0" w:color="669A8C" w:themeColor="accent5"/>
        <w:left w:val="single" w:sz="8" w:space="0" w:color="669A8C" w:themeColor="accent5"/>
        <w:bottom w:val="single" w:sz="8" w:space="0" w:color="669A8C" w:themeColor="accent5"/>
        <w:right w:val="single" w:sz="8" w:space="0" w:color="669A8C" w:themeColor="accent5"/>
      </w:tblBorders>
    </w:tblPr>
    <w:tblStylePr w:type="firstRow">
      <w:pPr>
        <w:spacing w:before="0" w:after="0" w:line="240" w:lineRule="auto"/>
      </w:pPr>
      <w:rPr>
        <w:b/>
        <w:bCs/>
        <w:color w:val="FFFFFF" w:themeColor="background1"/>
      </w:rPr>
      <w:tblPr/>
      <w:tcPr>
        <w:shd w:val="clear" w:color="auto" w:fill="669A8C" w:themeFill="accent5"/>
      </w:tcPr>
    </w:tblStylePr>
    <w:tblStylePr w:type="lastRow">
      <w:pPr>
        <w:spacing w:before="0" w:after="0" w:line="240" w:lineRule="auto"/>
      </w:pPr>
      <w:rPr>
        <w:b/>
        <w:bCs/>
      </w:rPr>
      <w:tblPr/>
      <w:tcPr>
        <w:tcBorders>
          <w:top w:val="double" w:sz="6" w:space="0" w:color="669A8C" w:themeColor="accent5"/>
          <w:left w:val="single" w:sz="8" w:space="0" w:color="669A8C" w:themeColor="accent5"/>
          <w:bottom w:val="single" w:sz="8" w:space="0" w:color="669A8C" w:themeColor="accent5"/>
          <w:right w:val="single" w:sz="8" w:space="0" w:color="669A8C" w:themeColor="accent5"/>
        </w:tcBorders>
      </w:tcPr>
    </w:tblStylePr>
    <w:tblStylePr w:type="firstCol">
      <w:rPr>
        <w:b/>
        <w:bCs/>
      </w:rPr>
    </w:tblStylePr>
    <w:tblStylePr w:type="lastCol">
      <w:rPr>
        <w:b/>
        <w:bCs/>
      </w:rPr>
    </w:tblStylePr>
    <w:tblStylePr w:type="band1Vert">
      <w:tblPr/>
      <w:tcPr>
        <w:tcBorders>
          <w:top w:val="single" w:sz="8" w:space="0" w:color="669A8C" w:themeColor="accent5"/>
          <w:left w:val="single" w:sz="8" w:space="0" w:color="669A8C" w:themeColor="accent5"/>
          <w:bottom w:val="single" w:sz="8" w:space="0" w:color="669A8C" w:themeColor="accent5"/>
          <w:right w:val="single" w:sz="8" w:space="0" w:color="669A8C" w:themeColor="accent5"/>
        </w:tcBorders>
      </w:tcPr>
    </w:tblStylePr>
    <w:tblStylePr w:type="band1Horz">
      <w:tblPr/>
      <w:tcPr>
        <w:tcBorders>
          <w:top w:val="single" w:sz="8" w:space="0" w:color="669A8C" w:themeColor="accent5"/>
          <w:left w:val="single" w:sz="8" w:space="0" w:color="669A8C" w:themeColor="accent5"/>
          <w:bottom w:val="single" w:sz="8" w:space="0" w:color="669A8C" w:themeColor="accent5"/>
          <w:right w:val="single" w:sz="8" w:space="0" w:color="669A8C" w:themeColor="accent5"/>
        </w:tcBorders>
      </w:tcPr>
    </w:tblStylePr>
  </w:style>
  <w:style w:type="table" w:styleId="LightList-Accent6">
    <w:name w:val="Light List Accent 6"/>
    <w:basedOn w:val="TableNormal"/>
    <w:uiPriority w:val="61"/>
    <w:semiHidden/>
    <w:rsid w:val="0058629F"/>
    <w:tblPr>
      <w:tblStyleRowBandSize w:val="1"/>
      <w:tblStyleColBandSize w:val="1"/>
      <w:tblBorders>
        <w:top w:val="single" w:sz="8" w:space="0" w:color="EBE5DA" w:themeColor="accent6"/>
        <w:left w:val="single" w:sz="8" w:space="0" w:color="EBE5DA" w:themeColor="accent6"/>
        <w:bottom w:val="single" w:sz="8" w:space="0" w:color="EBE5DA" w:themeColor="accent6"/>
        <w:right w:val="single" w:sz="8" w:space="0" w:color="EBE5DA" w:themeColor="accent6"/>
      </w:tblBorders>
    </w:tblPr>
    <w:tblStylePr w:type="firstRow">
      <w:pPr>
        <w:spacing w:before="0" w:after="0" w:line="240" w:lineRule="auto"/>
      </w:pPr>
      <w:rPr>
        <w:b/>
        <w:bCs/>
        <w:color w:val="FFFFFF" w:themeColor="background1"/>
      </w:rPr>
      <w:tblPr/>
      <w:tcPr>
        <w:shd w:val="clear" w:color="auto" w:fill="EBE5DA" w:themeFill="accent6"/>
      </w:tcPr>
    </w:tblStylePr>
    <w:tblStylePr w:type="lastRow">
      <w:pPr>
        <w:spacing w:before="0" w:after="0" w:line="240" w:lineRule="auto"/>
      </w:pPr>
      <w:rPr>
        <w:b/>
        <w:bCs/>
      </w:rPr>
      <w:tblPr/>
      <w:tcPr>
        <w:tcBorders>
          <w:top w:val="double" w:sz="6" w:space="0" w:color="EBE5DA" w:themeColor="accent6"/>
          <w:left w:val="single" w:sz="8" w:space="0" w:color="EBE5DA" w:themeColor="accent6"/>
          <w:bottom w:val="single" w:sz="8" w:space="0" w:color="EBE5DA" w:themeColor="accent6"/>
          <w:right w:val="single" w:sz="8" w:space="0" w:color="EBE5DA" w:themeColor="accent6"/>
        </w:tcBorders>
      </w:tcPr>
    </w:tblStylePr>
    <w:tblStylePr w:type="firstCol">
      <w:rPr>
        <w:b/>
        <w:bCs/>
      </w:rPr>
    </w:tblStylePr>
    <w:tblStylePr w:type="lastCol">
      <w:rPr>
        <w:b/>
        <w:bCs/>
      </w:rPr>
    </w:tblStylePr>
    <w:tblStylePr w:type="band1Vert">
      <w:tblPr/>
      <w:tcPr>
        <w:tcBorders>
          <w:top w:val="single" w:sz="8" w:space="0" w:color="EBE5DA" w:themeColor="accent6"/>
          <w:left w:val="single" w:sz="8" w:space="0" w:color="EBE5DA" w:themeColor="accent6"/>
          <w:bottom w:val="single" w:sz="8" w:space="0" w:color="EBE5DA" w:themeColor="accent6"/>
          <w:right w:val="single" w:sz="8" w:space="0" w:color="EBE5DA" w:themeColor="accent6"/>
        </w:tcBorders>
      </w:tcPr>
    </w:tblStylePr>
    <w:tblStylePr w:type="band1Horz">
      <w:tblPr/>
      <w:tcPr>
        <w:tcBorders>
          <w:top w:val="single" w:sz="8" w:space="0" w:color="EBE5DA" w:themeColor="accent6"/>
          <w:left w:val="single" w:sz="8" w:space="0" w:color="EBE5DA" w:themeColor="accent6"/>
          <w:bottom w:val="single" w:sz="8" w:space="0" w:color="EBE5DA" w:themeColor="accent6"/>
          <w:right w:val="single" w:sz="8" w:space="0" w:color="EBE5DA" w:themeColor="accent6"/>
        </w:tcBorders>
      </w:tcPr>
    </w:tblStylePr>
  </w:style>
  <w:style w:type="table" w:styleId="LightShading">
    <w:name w:val="Light Shading"/>
    <w:basedOn w:val="TableNormal"/>
    <w:uiPriority w:val="60"/>
    <w:semiHidden/>
    <w:rsid w:val="0058629F"/>
    <w:rPr>
      <w:color w:val="1A1919" w:themeColor="text1" w:themeShade="BF"/>
    </w:rPr>
    <w:tblPr>
      <w:tblStyleRowBandSize w:val="1"/>
      <w:tblStyleColBandSize w:val="1"/>
      <w:tblBorders>
        <w:top w:val="single" w:sz="8" w:space="0" w:color="232222" w:themeColor="text1"/>
        <w:bottom w:val="single" w:sz="8" w:space="0" w:color="232222" w:themeColor="text1"/>
      </w:tblBorders>
    </w:tblPr>
    <w:tblStylePr w:type="firstRow">
      <w:pPr>
        <w:spacing w:before="0" w:after="0" w:line="240" w:lineRule="auto"/>
      </w:pPr>
      <w:rPr>
        <w:b/>
        <w:bCs/>
      </w:rPr>
      <w:tblPr/>
      <w:tcPr>
        <w:tcBorders>
          <w:top w:val="single" w:sz="8" w:space="0" w:color="232222" w:themeColor="text1"/>
          <w:left w:val="nil"/>
          <w:bottom w:val="single" w:sz="8" w:space="0" w:color="232222" w:themeColor="text1"/>
          <w:right w:val="nil"/>
          <w:insideH w:val="nil"/>
          <w:insideV w:val="nil"/>
        </w:tcBorders>
      </w:tcPr>
    </w:tblStylePr>
    <w:tblStylePr w:type="lastRow">
      <w:pPr>
        <w:spacing w:before="0" w:after="0" w:line="240" w:lineRule="auto"/>
      </w:pPr>
      <w:rPr>
        <w:b/>
        <w:bCs/>
      </w:rPr>
      <w:tblPr/>
      <w:tcPr>
        <w:tcBorders>
          <w:top w:val="single" w:sz="8" w:space="0" w:color="232222" w:themeColor="text1"/>
          <w:left w:val="nil"/>
          <w:bottom w:val="single" w:sz="8" w:space="0" w:color="23222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7C7" w:themeFill="text1" w:themeFillTint="3F"/>
      </w:tcPr>
    </w:tblStylePr>
    <w:tblStylePr w:type="band1Horz">
      <w:tblPr/>
      <w:tcPr>
        <w:tcBorders>
          <w:left w:val="nil"/>
          <w:right w:val="nil"/>
          <w:insideH w:val="nil"/>
          <w:insideV w:val="nil"/>
        </w:tcBorders>
        <w:shd w:val="clear" w:color="auto" w:fill="C9C7C7" w:themeFill="text1" w:themeFillTint="3F"/>
      </w:tcPr>
    </w:tblStylePr>
  </w:style>
  <w:style w:type="table" w:styleId="LightShading-Accent1">
    <w:name w:val="Light Shading Accent 1"/>
    <w:basedOn w:val="TableNormal"/>
    <w:uiPriority w:val="60"/>
    <w:semiHidden/>
    <w:rsid w:val="0058629F"/>
    <w:rPr>
      <w:color w:val="00412E" w:themeColor="accent1" w:themeShade="BF"/>
    </w:rPr>
    <w:tblPr>
      <w:tblStyleRowBandSize w:val="1"/>
      <w:tblStyleColBandSize w:val="1"/>
      <w:tblBorders>
        <w:top w:val="single" w:sz="8" w:space="0" w:color="00573F" w:themeColor="accent1"/>
        <w:bottom w:val="single" w:sz="8" w:space="0" w:color="00573F" w:themeColor="accent1"/>
      </w:tblBorders>
    </w:tblPr>
    <w:tblStylePr w:type="firstRow">
      <w:pPr>
        <w:spacing w:before="0" w:after="0" w:line="240" w:lineRule="auto"/>
      </w:pPr>
      <w:rPr>
        <w:b/>
        <w:bCs/>
      </w:rPr>
      <w:tblPr/>
      <w:tcPr>
        <w:tcBorders>
          <w:top w:val="single" w:sz="8" w:space="0" w:color="00573F" w:themeColor="accent1"/>
          <w:left w:val="nil"/>
          <w:bottom w:val="single" w:sz="8" w:space="0" w:color="00573F" w:themeColor="accent1"/>
          <w:right w:val="nil"/>
          <w:insideH w:val="nil"/>
          <w:insideV w:val="nil"/>
        </w:tcBorders>
      </w:tcPr>
    </w:tblStylePr>
    <w:tblStylePr w:type="lastRow">
      <w:pPr>
        <w:spacing w:before="0" w:after="0" w:line="240" w:lineRule="auto"/>
      </w:pPr>
      <w:rPr>
        <w:b/>
        <w:bCs/>
      </w:rPr>
      <w:tblPr/>
      <w:tcPr>
        <w:tcBorders>
          <w:top w:val="single" w:sz="8" w:space="0" w:color="00573F" w:themeColor="accent1"/>
          <w:left w:val="nil"/>
          <w:bottom w:val="single" w:sz="8" w:space="0" w:color="00573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FE1" w:themeFill="accent1" w:themeFillTint="3F"/>
      </w:tcPr>
    </w:tblStylePr>
    <w:tblStylePr w:type="band1Horz">
      <w:tblPr/>
      <w:tcPr>
        <w:tcBorders>
          <w:left w:val="nil"/>
          <w:right w:val="nil"/>
          <w:insideH w:val="nil"/>
          <w:insideV w:val="nil"/>
        </w:tcBorders>
        <w:shd w:val="clear" w:color="auto" w:fill="96FFE1" w:themeFill="accent1" w:themeFillTint="3F"/>
      </w:tcPr>
    </w:tblStylePr>
  </w:style>
  <w:style w:type="table" w:styleId="LightShading-Accent2">
    <w:name w:val="Light Shading Accent 2"/>
    <w:basedOn w:val="TableNormal"/>
    <w:uiPriority w:val="60"/>
    <w:semiHidden/>
    <w:rsid w:val="0058629F"/>
    <w:rPr>
      <w:color w:val="B7A47F" w:themeColor="accent2" w:themeShade="BF"/>
    </w:rPr>
    <w:tblPr>
      <w:tblStyleRowBandSize w:val="1"/>
      <w:tblStyleColBandSize w:val="1"/>
      <w:tblBorders>
        <w:top w:val="single" w:sz="8" w:space="0" w:color="DDD4C2" w:themeColor="accent2"/>
        <w:bottom w:val="single" w:sz="8" w:space="0" w:color="DDD4C2" w:themeColor="accent2"/>
      </w:tblBorders>
    </w:tblPr>
    <w:tblStylePr w:type="firstRow">
      <w:pPr>
        <w:spacing w:before="0" w:after="0" w:line="240" w:lineRule="auto"/>
      </w:pPr>
      <w:rPr>
        <w:b/>
        <w:bCs/>
      </w:rPr>
      <w:tblPr/>
      <w:tcPr>
        <w:tcBorders>
          <w:top w:val="single" w:sz="8" w:space="0" w:color="DDD4C2" w:themeColor="accent2"/>
          <w:left w:val="nil"/>
          <w:bottom w:val="single" w:sz="8" w:space="0" w:color="DDD4C2" w:themeColor="accent2"/>
          <w:right w:val="nil"/>
          <w:insideH w:val="nil"/>
          <w:insideV w:val="nil"/>
        </w:tcBorders>
      </w:tcPr>
    </w:tblStylePr>
    <w:tblStylePr w:type="lastRow">
      <w:pPr>
        <w:spacing w:before="0" w:after="0" w:line="240" w:lineRule="auto"/>
      </w:pPr>
      <w:rPr>
        <w:b/>
        <w:bCs/>
      </w:rPr>
      <w:tblPr/>
      <w:tcPr>
        <w:tcBorders>
          <w:top w:val="single" w:sz="8" w:space="0" w:color="DDD4C2" w:themeColor="accent2"/>
          <w:left w:val="nil"/>
          <w:bottom w:val="single" w:sz="8" w:space="0" w:color="DDD4C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EF" w:themeFill="accent2" w:themeFillTint="3F"/>
      </w:tcPr>
    </w:tblStylePr>
    <w:tblStylePr w:type="band1Horz">
      <w:tblPr/>
      <w:tcPr>
        <w:tcBorders>
          <w:left w:val="nil"/>
          <w:right w:val="nil"/>
          <w:insideH w:val="nil"/>
          <w:insideV w:val="nil"/>
        </w:tcBorders>
        <w:shd w:val="clear" w:color="auto" w:fill="F6F4EF" w:themeFill="accent2" w:themeFillTint="3F"/>
      </w:tcPr>
    </w:tblStylePr>
  </w:style>
  <w:style w:type="table" w:styleId="LightShading-Accent3">
    <w:name w:val="Light Shading Accent 3"/>
    <w:basedOn w:val="TableNormal"/>
    <w:uiPriority w:val="60"/>
    <w:semiHidden/>
    <w:rsid w:val="0058629F"/>
    <w:rPr>
      <w:color w:val="00857E" w:themeColor="accent3" w:themeShade="BF"/>
    </w:rPr>
    <w:tblPr>
      <w:tblStyleRowBandSize w:val="1"/>
      <w:tblStyleColBandSize w:val="1"/>
      <w:tblBorders>
        <w:top w:val="single" w:sz="8" w:space="0" w:color="00B2A9" w:themeColor="accent3"/>
        <w:bottom w:val="single" w:sz="8" w:space="0" w:color="00B2A9" w:themeColor="accent3"/>
      </w:tblBorders>
    </w:tblPr>
    <w:tblStylePr w:type="firstRow">
      <w:pPr>
        <w:spacing w:before="0" w:after="0" w:line="240" w:lineRule="auto"/>
      </w:pPr>
      <w:rPr>
        <w:b/>
        <w:bCs/>
      </w:rPr>
      <w:tblPr/>
      <w:tcPr>
        <w:tcBorders>
          <w:top w:val="single" w:sz="8" w:space="0" w:color="00B2A9" w:themeColor="accent3"/>
          <w:left w:val="nil"/>
          <w:bottom w:val="single" w:sz="8" w:space="0" w:color="00B2A9" w:themeColor="accent3"/>
          <w:right w:val="nil"/>
          <w:insideH w:val="nil"/>
          <w:insideV w:val="nil"/>
        </w:tcBorders>
      </w:tcPr>
    </w:tblStylePr>
    <w:tblStylePr w:type="lastRow">
      <w:pPr>
        <w:spacing w:before="0" w:after="0" w:line="240" w:lineRule="auto"/>
      </w:pPr>
      <w:rPr>
        <w:b/>
        <w:bCs/>
      </w:rPr>
      <w:tblPr/>
      <w:tcPr>
        <w:tcBorders>
          <w:top w:val="single" w:sz="8" w:space="0" w:color="00B2A9" w:themeColor="accent3"/>
          <w:left w:val="nil"/>
          <w:bottom w:val="single" w:sz="8" w:space="0" w:color="00B2A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A" w:themeFill="accent3" w:themeFillTint="3F"/>
      </w:tcPr>
    </w:tblStylePr>
    <w:tblStylePr w:type="band1Horz">
      <w:tblPr/>
      <w:tcPr>
        <w:tcBorders>
          <w:left w:val="nil"/>
          <w:right w:val="nil"/>
          <w:insideH w:val="nil"/>
          <w:insideV w:val="nil"/>
        </w:tcBorders>
        <w:shd w:val="clear" w:color="auto" w:fill="ACFFFA" w:themeFill="accent3" w:themeFillTint="3F"/>
      </w:tcPr>
    </w:tblStylePr>
  </w:style>
  <w:style w:type="table" w:styleId="LightShading-Accent4">
    <w:name w:val="Light Shading Accent 4"/>
    <w:basedOn w:val="TableNormal"/>
    <w:uiPriority w:val="60"/>
    <w:semiHidden/>
    <w:rsid w:val="0058629F"/>
    <w:rPr>
      <w:color w:val="170F34" w:themeColor="accent4" w:themeShade="BF"/>
    </w:rPr>
    <w:tblPr>
      <w:tblStyleRowBandSize w:val="1"/>
      <w:tblStyleColBandSize w:val="1"/>
      <w:tblBorders>
        <w:top w:val="single" w:sz="8" w:space="0" w:color="201547" w:themeColor="accent4"/>
        <w:bottom w:val="single" w:sz="8" w:space="0" w:color="201547" w:themeColor="accent4"/>
      </w:tblBorders>
    </w:tblPr>
    <w:tblStylePr w:type="firstRow">
      <w:pPr>
        <w:spacing w:before="0" w:after="0" w:line="240" w:lineRule="auto"/>
      </w:pPr>
      <w:rPr>
        <w:b/>
        <w:bCs/>
      </w:rPr>
      <w:tblPr/>
      <w:tcPr>
        <w:tcBorders>
          <w:top w:val="single" w:sz="8" w:space="0" w:color="201547" w:themeColor="accent4"/>
          <w:left w:val="nil"/>
          <w:bottom w:val="single" w:sz="8" w:space="0" w:color="201547" w:themeColor="accent4"/>
          <w:right w:val="nil"/>
          <w:insideH w:val="nil"/>
          <w:insideV w:val="nil"/>
        </w:tcBorders>
      </w:tcPr>
    </w:tblStylePr>
    <w:tblStylePr w:type="lastRow">
      <w:pPr>
        <w:spacing w:before="0" w:after="0" w:line="240" w:lineRule="auto"/>
      </w:pPr>
      <w:rPr>
        <w:b/>
        <w:bCs/>
      </w:rPr>
      <w:tblPr/>
      <w:tcPr>
        <w:tcBorders>
          <w:top w:val="single" w:sz="8" w:space="0" w:color="201547" w:themeColor="accent4"/>
          <w:left w:val="nil"/>
          <w:bottom w:val="single" w:sz="8" w:space="0" w:color="20154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accent4" w:themeFillTint="3F"/>
      </w:tcPr>
    </w:tblStylePr>
    <w:tblStylePr w:type="band1Horz">
      <w:tblPr/>
      <w:tcPr>
        <w:tcBorders>
          <w:left w:val="nil"/>
          <w:right w:val="nil"/>
          <w:insideH w:val="nil"/>
          <w:insideV w:val="nil"/>
        </w:tcBorders>
        <w:shd w:val="clear" w:color="auto" w:fill="BBAFE7" w:themeFill="accent4" w:themeFillTint="3F"/>
      </w:tcPr>
    </w:tblStylePr>
  </w:style>
  <w:style w:type="table" w:styleId="LightShading-Accent5">
    <w:name w:val="Light Shading Accent 5"/>
    <w:basedOn w:val="TableNormal"/>
    <w:uiPriority w:val="60"/>
    <w:semiHidden/>
    <w:rsid w:val="0058629F"/>
    <w:rPr>
      <w:color w:val="4C7368" w:themeColor="accent5" w:themeShade="BF"/>
    </w:rPr>
    <w:tblPr>
      <w:tblStyleRowBandSize w:val="1"/>
      <w:tblStyleColBandSize w:val="1"/>
      <w:tblBorders>
        <w:top w:val="single" w:sz="8" w:space="0" w:color="669A8C" w:themeColor="accent5"/>
        <w:bottom w:val="single" w:sz="8" w:space="0" w:color="669A8C" w:themeColor="accent5"/>
      </w:tblBorders>
    </w:tblPr>
    <w:tblStylePr w:type="firstRow">
      <w:pPr>
        <w:spacing w:before="0" w:after="0" w:line="240" w:lineRule="auto"/>
      </w:pPr>
      <w:rPr>
        <w:b/>
        <w:bCs/>
      </w:rPr>
      <w:tblPr/>
      <w:tcPr>
        <w:tcBorders>
          <w:top w:val="single" w:sz="8" w:space="0" w:color="669A8C" w:themeColor="accent5"/>
          <w:left w:val="nil"/>
          <w:bottom w:val="single" w:sz="8" w:space="0" w:color="669A8C" w:themeColor="accent5"/>
          <w:right w:val="nil"/>
          <w:insideH w:val="nil"/>
          <w:insideV w:val="nil"/>
        </w:tcBorders>
      </w:tcPr>
    </w:tblStylePr>
    <w:tblStylePr w:type="lastRow">
      <w:pPr>
        <w:spacing w:before="0" w:after="0" w:line="240" w:lineRule="auto"/>
      </w:pPr>
      <w:rPr>
        <w:b/>
        <w:bCs/>
      </w:rPr>
      <w:tblPr/>
      <w:tcPr>
        <w:tcBorders>
          <w:top w:val="single" w:sz="8" w:space="0" w:color="669A8C" w:themeColor="accent5"/>
          <w:left w:val="nil"/>
          <w:bottom w:val="single" w:sz="8" w:space="0" w:color="669A8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6E2" w:themeFill="accent5" w:themeFillTint="3F"/>
      </w:tcPr>
    </w:tblStylePr>
    <w:tblStylePr w:type="band1Horz">
      <w:tblPr/>
      <w:tcPr>
        <w:tcBorders>
          <w:left w:val="nil"/>
          <w:right w:val="nil"/>
          <w:insideH w:val="nil"/>
          <w:insideV w:val="nil"/>
        </w:tcBorders>
        <w:shd w:val="clear" w:color="auto" w:fill="D9E6E2" w:themeFill="accent5" w:themeFillTint="3F"/>
      </w:tcPr>
    </w:tblStylePr>
  </w:style>
  <w:style w:type="table" w:styleId="LightShading-Accent6">
    <w:name w:val="Light Shading Accent 6"/>
    <w:basedOn w:val="TableNormal"/>
    <w:uiPriority w:val="60"/>
    <w:semiHidden/>
    <w:rsid w:val="0058629F"/>
    <w:rPr>
      <w:color w:val="C3B190" w:themeColor="accent6" w:themeShade="BF"/>
    </w:rPr>
    <w:tblPr>
      <w:tblStyleRowBandSize w:val="1"/>
      <w:tblStyleColBandSize w:val="1"/>
      <w:tblBorders>
        <w:top w:val="single" w:sz="8" w:space="0" w:color="EBE5DA" w:themeColor="accent6"/>
        <w:bottom w:val="single" w:sz="8" w:space="0" w:color="EBE5DA" w:themeColor="accent6"/>
      </w:tblBorders>
    </w:tblPr>
    <w:tblStylePr w:type="firstRow">
      <w:pPr>
        <w:spacing w:before="0" w:after="0" w:line="240" w:lineRule="auto"/>
      </w:pPr>
      <w:rPr>
        <w:b/>
        <w:bCs/>
      </w:rPr>
      <w:tblPr/>
      <w:tcPr>
        <w:tcBorders>
          <w:top w:val="single" w:sz="8" w:space="0" w:color="EBE5DA" w:themeColor="accent6"/>
          <w:left w:val="nil"/>
          <w:bottom w:val="single" w:sz="8" w:space="0" w:color="EBE5DA" w:themeColor="accent6"/>
          <w:right w:val="nil"/>
          <w:insideH w:val="nil"/>
          <w:insideV w:val="nil"/>
        </w:tcBorders>
      </w:tcPr>
    </w:tblStylePr>
    <w:tblStylePr w:type="lastRow">
      <w:pPr>
        <w:spacing w:before="0" w:after="0" w:line="240" w:lineRule="auto"/>
      </w:pPr>
      <w:rPr>
        <w:b/>
        <w:bCs/>
      </w:rPr>
      <w:tblPr/>
      <w:tcPr>
        <w:tcBorders>
          <w:top w:val="single" w:sz="8" w:space="0" w:color="EBE5DA" w:themeColor="accent6"/>
          <w:left w:val="nil"/>
          <w:bottom w:val="single" w:sz="8" w:space="0" w:color="EBE5D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8F5" w:themeFill="accent6" w:themeFillTint="3F"/>
      </w:tcPr>
    </w:tblStylePr>
    <w:tblStylePr w:type="band1Horz">
      <w:tblPr/>
      <w:tcPr>
        <w:tcBorders>
          <w:left w:val="nil"/>
          <w:right w:val="nil"/>
          <w:insideH w:val="nil"/>
          <w:insideV w:val="nil"/>
        </w:tcBorders>
        <w:shd w:val="clear" w:color="auto" w:fill="FAF8F5" w:themeFill="accent6" w:themeFillTint="3F"/>
      </w:tcPr>
    </w:tblStylePr>
  </w:style>
  <w:style w:type="table" w:styleId="ListTable1Light">
    <w:name w:val="List Table 1 Light"/>
    <w:basedOn w:val="TableNormal"/>
    <w:uiPriority w:val="46"/>
    <w:semiHidden/>
    <w:rsid w:val="0058629F"/>
    <w:tblPr>
      <w:tblStyleRowBandSize w:val="1"/>
      <w:tblStyleColBandSize w:val="1"/>
    </w:tblPr>
    <w:tblStylePr w:type="firstRow">
      <w:rPr>
        <w:b/>
        <w:bCs/>
      </w:rPr>
      <w:tblPr/>
      <w:tcPr>
        <w:tcBorders>
          <w:bottom w:val="single" w:sz="4" w:space="0" w:color="7C7979" w:themeColor="text1" w:themeTint="99"/>
        </w:tcBorders>
      </w:tcPr>
    </w:tblStylePr>
    <w:tblStylePr w:type="lastRow">
      <w:rPr>
        <w:b/>
        <w:bCs/>
      </w:rPr>
      <w:tblPr/>
      <w:tcPr>
        <w:tcBorders>
          <w:top w:val="single" w:sz="4" w:space="0" w:color="7C7979" w:themeColor="text1" w:themeTint="99"/>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1Light-Accent1">
    <w:name w:val="List Table 1 Light Accent 1"/>
    <w:basedOn w:val="TableNormal"/>
    <w:uiPriority w:val="46"/>
    <w:semiHidden/>
    <w:rsid w:val="0058629F"/>
    <w:tblPr>
      <w:tblStyleRowBandSize w:val="1"/>
      <w:tblStyleColBandSize w:val="1"/>
    </w:tblPr>
    <w:tblStylePr w:type="firstRow">
      <w:rPr>
        <w:b/>
        <w:bCs/>
      </w:rPr>
      <w:tblPr/>
      <w:tcPr>
        <w:tcBorders>
          <w:bottom w:val="single" w:sz="4" w:space="0" w:color="01FFB8" w:themeColor="accent1" w:themeTint="99"/>
        </w:tcBorders>
      </w:tcPr>
    </w:tblStylePr>
    <w:tblStylePr w:type="lastRow">
      <w:rPr>
        <w:b/>
        <w:bCs/>
      </w:rPr>
      <w:tblPr/>
      <w:tcPr>
        <w:tcBorders>
          <w:top w:val="single" w:sz="4" w:space="0" w:color="01FFB8" w:themeColor="accent1" w:themeTint="99"/>
        </w:tcBorders>
      </w:tcPr>
    </w:tblStylePr>
    <w:tblStylePr w:type="firstCol">
      <w:rPr>
        <w:b/>
        <w:bCs/>
      </w:rPr>
    </w:tblStylePr>
    <w:tblStylePr w:type="lastCol">
      <w:rPr>
        <w:b/>
        <w:bCs/>
      </w:rPr>
    </w:tblStylePr>
    <w:tblStylePr w:type="band1Vert">
      <w:tblPr/>
      <w:tcPr>
        <w:shd w:val="clear" w:color="auto" w:fill="AAFFE7" w:themeFill="accent1" w:themeFillTint="33"/>
      </w:tcPr>
    </w:tblStylePr>
    <w:tblStylePr w:type="band1Horz">
      <w:tblPr/>
      <w:tcPr>
        <w:shd w:val="clear" w:color="auto" w:fill="AAFFE7" w:themeFill="accent1" w:themeFillTint="33"/>
      </w:tcPr>
    </w:tblStylePr>
  </w:style>
  <w:style w:type="table" w:styleId="ListTable1Light-Accent2">
    <w:name w:val="List Table 1 Light Accent 2"/>
    <w:basedOn w:val="TableNormal"/>
    <w:uiPriority w:val="46"/>
    <w:semiHidden/>
    <w:rsid w:val="0058629F"/>
    <w:tblPr>
      <w:tblStyleRowBandSize w:val="1"/>
      <w:tblStyleColBandSize w:val="1"/>
    </w:tblPr>
    <w:tblStylePr w:type="firstRow">
      <w:rPr>
        <w:b/>
        <w:bCs/>
      </w:rPr>
      <w:tblPr/>
      <w:tcPr>
        <w:tcBorders>
          <w:bottom w:val="single" w:sz="4" w:space="0" w:color="EAE5DA" w:themeColor="accent2" w:themeTint="99"/>
        </w:tcBorders>
      </w:tcPr>
    </w:tblStylePr>
    <w:tblStylePr w:type="lastRow">
      <w:rPr>
        <w:b/>
        <w:bCs/>
      </w:rPr>
      <w:tblPr/>
      <w:tcPr>
        <w:tcBorders>
          <w:top w:val="single" w:sz="4" w:space="0" w:color="EAE5DA" w:themeColor="accent2" w:themeTint="99"/>
        </w:tcBorders>
      </w:tcPr>
    </w:tblStylePr>
    <w:tblStylePr w:type="firstCol">
      <w:rPr>
        <w:b/>
        <w:bCs/>
      </w:rPr>
    </w:tblStylePr>
    <w:tblStylePr w:type="lastCol">
      <w:rPr>
        <w:b/>
        <w:bCs/>
      </w:rPr>
    </w:tblStylePr>
    <w:tblStylePr w:type="band1Vert">
      <w:tblPr/>
      <w:tcPr>
        <w:shd w:val="clear" w:color="auto" w:fill="F8F6F2" w:themeFill="accent2" w:themeFillTint="33"/>
      </w:tcPr>
    </w:tblStylePr>
    <w:tblStylePr w:type="band1Horz">
      <w:tblPr/>
      <w:tcPr>
        <w:shd w:val="clear" w:color="auto" w:fill="F8F6F2" w:themeFill="accent2" w:themeFillTint="33"/>
      </w:tcPr>
    </w:tblStylePr>
  </w:style>
  <w:style w:type="table" w:styleId="ListTable1Light-Accent3">
    <w:name w:val="List Table 1 Light Accent 3"/>
    <w:basedOn w:val="TableNormal"/>
    <w:uiPriority w:val="46"/>
    <w:semiHidden/>
    <w:rsid w:val="0058629F"/>
    <w:tblPr>
      <w:tblStyleRowBandSize w:val="1"/>
      <w:tblStyleColBandSize w:val="1"/>
    </w:tblPr>
    <w:tblStylePr w:type="firstRow">
      <w:rPr>
        <w:b/>
        <w:bCs/>
      </w:rPr>
      <w:tblPr/>
      <w:tcPr>
        <w:tcBorders>
          <w:bottom w:val="single" w:sz="4" w:space="0" w:color="37FFF4" w:themeColor="accent3" w:themeTint="99"/>
        </w:tcBorders>
      </w:tcPr>
    </w:tblStylePr>
    <w:tblStylePr w:type="lastRow">
      <w:rPr>
        <w:b/>
        <w:bCs/>
      </w:rPr>
      <w:tblPr/>
      <w:tcPr>
        <w:tcBorders>
          <w:top w:val="sing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1Light-Accent4">
    <w:name w:val="List Table 1 Light Accent 4"/>
    <w:basedOn w:val="TableNormal"/>
    <w:uiPriority w:val="46"/>
    <w:semiHidden/>
    <w:rsid w:val="0058629F"/>
    <w:tblPr>
      <w:tblStyleRowBandSize w:val="1"/>
      <w:tblStyleColBandSize w:val="1"/>
    </w:tblPr>
    <w:tblStylePr w:type="firstRow">
      <w:rPr>
        <w:b/>
        <w:bCs/>
      </w:rPr>
      <w:tblPr/>
      <w:tcPr>
        <w:tcBorders>
          <w:bottom w:val="single" w:sz="4" w:space="0" w:color="5B3DC5" w:themeColor="accent4" w:themeTint="99"/>
        </w:tcBorders>
      </w:tcPr>
    </w:tblStylePr>
    <w:tblStylePr w:type="lastRow">
      <w:rPr>
        <w:b/>
        <w:bCs/>
      </w:rPr>
      <w:tblPr/>
      <w:tcPr>
        <w:tcBorders>
          <w:top w:val="single" w:sz="4" w:space="0" w:color="5B3DC5" w:themeColor="accent4" w:themeTint="99"/>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1Light-Accent5">
    <w:name w:val="List Table 1 Light Accent 5"/>
    <w:basedOn w:val="TableNormal"/>
    <w:uiPriority w:val="46"/>
    <w:semiHidden/>
    <w:rsid w:val="0058629F"/>
    <w:tblPr>
      <w:tblStyleRowBandSize w:val="1"/>
      <w:tblStyleColBandSize w:val="1"/>
    </w:tblPr>
    <w:tblStylePr w:type="firstRow">
      <w:rPr>
        <w:b/>
        <w:bCs/>
      </w:rPr>
      <w:tblPr/>
      <w:tcPr>
        <w:tcBorders>
          <w:bottom w:val="single" w:sz="4" w:space="0" w:color="A3C2B9" w:themeColor="accent5" w:themeTint="99"/>
        </w:tcBorders>
      </w:tcPr>
    </w:tblStylePr>
    <w:tblStylePr w:type="lastRow">
      <w:rPr>
        <w:b/>
        <w:bCs/>
      </w:rPr>
      <w:tblPr/>
      <w:tcPr>
        <w:tcBorders>
          <w:top w:val="single" w:sz="4" w:space="0" w:color="A3C2B9" w:themeColor="accent5" w:themeTint="99"/>
        </w:tcBorders>
      </w:tcPr>
    </w:tblStylePr>
    <w:tblStylePr w:type="firstCol">
      <w:rPr>
        <w:b/>
        <w:bCs/>
      </w:rPr>
    </w:tblStylePr>
    <w:tblStylePr w:type="lastCol">
      <w:rPr>
        <w:b/>
        <w:bCs/>
      </w:rPr>
    </w:tblStylePr>
    <w:tblStylePr w:type="band1Vert">
      <w:tblPr/>
      <w:tcPr>
        <w:shd w:val="clear" w:color="auto" w:fill="E0EAE7" w:themeFill="accent5" w:themeFillTint="33"/>
      </w:tcPr>
    </w:tblStylePr>
    <w:tblStylePr w:type="band1Horz">
      <w:tblPr/>
      <w:tcPr>
        <w:shd w:val="clear" w:color="auto" w:fill="E0EAE7" w:themeFill="accent5" w:themeFillTint="33"/>
      </w:tcPr>
    </w:tblStylePr>
  </w:style>
  <w:style w:type="table" w:styleId="ListTable1Light-Accent6">
    <w:name w:val="List Table 1 Light Accent 6"/>
    <w:basedOn w:val="TableNormal"/>
    <w:uiPriority w:val="46"/>
    <w:semiHidden/>
    <w:rsid w:val="0058629F"/>
    <w:tblPr>
      <w:tblStyleRowBandSize w:val="1"/>
      <w:tblStyleColBandSize w:val="1"/>
    </w:tblPr>
    <w:tblStylePr w:type="firstRow">
      <w:rPr>
        <w:b/>
        <w:bCs/>
      </w:rPr>
      <w:tblPr/>
      <w:tcPr>
        <w:tcBorders>
          <w:bottom w:val="single" w:sz="4" w:space="0" w:color="F3EFE8" w:themeColor="accent6" w:themeTint="99"/>
        </w:tcBorders>
      </w:tcPr>
    </w:tblStylePr>
    <w:tblStylePr w:type="lastRow">
      <w:rPr>
        <w:b/>
        <w:bCs/>
      </w:rPr>
      <w:tblPr/>
      <w:tcPr>
        <w:tcBorders>
          <w:top w:val="single" w:sz="4" w:space="0" w:color="F3EFE8" w:themeColor="accent6" w:themeTint="99"/>
        </w:tcBorders>
      </w:tcPr>
    </w:tblStylePr>
    <w:tblStylePr w:type="firstCol">
      <w:rPr>
        <w:b/>
        <w:bCs/>
      </w:rPr>
    </w:tblStylePr>
    <w:tblStylePr w:type="lastCol">
      <w:rPr>
        <w:b/>
        <w:bCs/>
      </w:rPr>
    </w:tblStylePr>
    <w:tblStylePr w:type="band1Vert">
      <w:tblPr/>
      <w:tcPr>
        <w:shd w:val="clear" w:color="auto" w:fill="FBF9F7" w:themeFill="accent6" w:themeFillTint="33"/>
      </w:tcPr>
    </w:tblStylePr>
    <w:tblStylePr w:type="band1Horz">
      <w:tblPr/>
      <w:tcPr>
        <w:shd w:val="clear" w:color="auto" w:fill="FBF9F7" w:themeFill="accent6" w:themeFillTint="33"/>
      </w:tcPr>
    </w:tblStylePr>
  </w:style>
  <w:style w:type="table" w:styleId="ListTable2">
    <w:name w:val="List Table 2"/>
    <w:basedOn w:val="TableNormal"/>
    <w:uiPriority w:val="47"/>
    <w:semiHidden/>
    <w:rsid w:val="0058629F"/>
    <w:tblPr>
      <w:tblStyleRowBandSize w:val="1"/>
      <w:tblStyleColBandSize w:val="1"/>
      <w:tblBorders>
        <w:top w:val="single" w:sz="4" w:space="0" w:color="7C7979" w:themeColor="text1" w:themeTint="99"/>
        <w:bottom w:val="single" w:sz="4" w:space="0" w:color="7C7979" w:themeColor="text1" w:themeTint="99"/>
        <w:insideH w:val="single" w:sz="4" w:space="0" w:color="7C7979"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2-Accent1">
    <w:name w:val="List Table 2 Accent 1"/>
    <w:basedOn w:val="TableNormal"/>
    <w:uiPriority w:val="47"/>
    <w:semiHidden/>
    <w:rsid w:val="0058629F"/>
    <w:tblPr>
      <w:tblStyleRowBandSize w:val="1"/>
      <w:tblStyleColBandSize w:val="1"/>
      <w:tblBorders>
        <w:top w:val="single" w:sz="4" w:space="0" w:color="01FFB8" w:themeColor="accent1" w:themeTint="99"/>
        <w:bottom w:val="single" w:sz="4" w:space="0" w:color="01FFB8" w:themeColor="accent1" w:themeTint="99"/>
        <w:insideH w:val="single" w:sz="4" w:space="0" w:color="01FFB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FE7" w:themeFill="accent1" w:themeFillTint="33"/>
      </w:tcPr>
    </w:tblStylePr>
    <w:tblStylePr w:type="band1Horz">
      <w:tblPr/>
      <w:tcPr>
        <w:shd w:val="clear" w:color="auto" w:fill="AAFFE7" w:themeFill="accent1" w:themeFillTint="33"/>
      </w:tcPr>
    </w:tblStylePr>
  </w:style>
  <w:style w:type="table" w:styleId="ListTable2-Accent2">
    <w:name w:val="List Table 2 Accent 2"/>
    <w:basedOn w:val="TableNormal"/>
    <w:uiPriority w:val="47"/>
    <w:semiHidden/>
    <w:rsid w:val="0058629F"/>
    <w:tblPr>
      <w:tblStyleRowBandSize w:val="1"/>
      <w:tblStyleColBandSize w:val="1"/>
      <w:tblBorders>
        <w:top w:val="single" w:sz="4" w:space="0" w:color="EAE5DA" w:themeColor="accent2" w:themeTint="99"/>
        <w:bottom w:val="single" w:sz="4" w:space="0" w:color="EAE5DA" w:themeColor="accent2" w:themeTint="99"/>
        <w:insideH w:val="single" w:sz="4" w:space="0" w:color="EAE5D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6F2" w:themeFill="accent2" w:themeFillTint="33"/>
      </w:tcPr>
    </w:tblStylePr>
    <w:tblStylePr w:type="band1Horz">
      <w:tblPr/>
      <w:tcPr>
        <w:shd w:val="clear" w:color="auto" w:fill="F8F6F2" w:themeFill="accent2" w:themeFillTint="33"/>
      </w:tcPr>
    </w:tblStylePr>
  </w:style>
  <w:style w:type="table" w:styleId="ListTable2-Accent3">
    <w:name w:val="List Table 2 Accent 3"/>
    <w:basedOn w:val="TableNormal"/>
    <w:uiPriority w:val="47"/>
    <w:semiHidden/>
    <w:rsid w:val="0058629F"/>
    <w:tblPr>
      <w:tblStyleRowBandSize w:val="1"/>
      <w:tblStyleColBandSize w:val="1"/>
      <w:tblBorders>
        <w:top w:val="single" w:sz="4" w:space="0" w:color="37FFF4" w:themeColor="accent3" w:themeTint="99"/>
        <w:bottom w:val="single" w:sz="4" w:space="0" w:color="37FFF4" w:themeColor="accent3" w:themeTint="99"/>
        <w:insideH w:val="single" w:sz="4" w:space="0" w:color="37FFF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2-Accent4">
    <w:name w:val="List Table 2 Accent 4"/>
    <w:basedOn w:val="TableNormal"/>
    <w:uiPriority w:val="47"/>
    <w:semiHidden/>
    <w:rsid w:val="0058629F"/>
    <w:tblPr>
      <w:tblStyleRowBandSize w:val="1"/>
      <w:tblStyleColBandSize w:val="1"/>
      <w:tblBorders>
        <w:top w:val="single" w:sz="4" w:space="0" w:color="5B3DC5" w:themeColor="accent4" w:themeTint="99"/>
        <w:bottom w:val="single" w:sz="4" w:space="0" w:color="5B3DC5" w:themeColor="accent4" w:themeTint="99"/>
        <w:insideH w:val="single" w:sz="4" w:space="0" w:color="5B3DC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2-Accent5">
    <w:name w:val="List Table 2 Accent 5"/>
    <w:basedOn w:val="TableNormal"/>
    <w:uiPriority w:val="47"/>
    <w:semiHidden/>
    <w:rsid w:val="0058629F"/>
    <w:tblPr>
      <w:tblStyleRowBandSize w:val="1"/>
      <w:tblStyleColBandSize w:val="1"/>
      <w:tblBorders>
        <w:top w:val="single" w:sz="4" w:space="0" w:color="A3C2B9" w:themeColor="accent5" w:themeTint="99"/>
        <w:bottom w:val="single" w:sz="4" w:space="0" w:color="A3C2B9" w:themeColor="accent5" w:themeTint="99"/>
        <w:insideH w:val="single" w:sz="4" w:space="0" w:color="A3C2B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E7" w:themeFill="accent5" w:themeFillTint="33"/>
      </w:tcPr>
    </w:tblStylePr>
    <w:tblStylePr w:type="band1Horz">
      <w:tblPr/>
      <w:tcPr>
        <w:shd w:val="clear" w:color="auto" w:fill="E0EAE7" w:themeFill="accent5" w:themeFillTint="33"/>
      </w:tcPr>
    </w:tblStylePr>
  </w:style>
  <w:style w:type="table" w:styleId="ListTable2-Accent6">
    <w:name w:val="List Table 2 Accent 6"/>
    <w:basedOn w:val="TableNormal"/>
    <w:uiPriority w:val="47"/>
    <w:semiHidden/>
    <w:rsid w:val="0058629F"/>
    <w:tblPr>
      <w:tblStyleRowBandSize w:val="1"/>
      <w:tblStyleColBandSize w:val="1"/>
      <w:tblBorders>
        <w:top w:val="single" w:sz="4" w:space="0" w:color="F3EFE8" w:themeColor="accent6" w:themeTint="99"/>
        <w:bottom w:val="single" w:sz="4" w:space="0" w:color="F3EFE8" w:themeColor="accent6" w:themeTint="99"/>
        <w:insideH w:val="single" w:sz="4" w:space="0" w:color="F3EFE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9F7" w:themeFill="accent6" w:themeFillTint="33"/>
      </w:tcPr>
    </w:tblStylePr>
    <w:tblStylePr w:type="band1Horz">
      <w:tblPr/>
      <w:tcPr>
        <w:shd w:val="clear" w:color="auto" w:fill="FBF9F7" w:themeFill="accent6" w:themeFillTint="33"/>
      </w:tcPr>
    </w:tblStylePr>
  </w:style>
  <w:style w:type="table" w:styleId="ListTable3">
    <w:name w:val="List Table 3"/>
    <w:basedOn w:val="TableNormal"/>
    <w:uiPriority w:val="48"/>
    <w:semiHidden/>
    <w:rsid w:val="0058629F"/>
    <w:tblPr>
      <w:tblStyleRowBandSize w:val="1"/>
      <w:tblStyleColBandSize w:val="1"/>
      <w:tblBorders>
        <w:top w:val="single" w:sz="4" w:space="0" w:color="232222" w:themeColor="text1"/>
        <w:left w:val="single" w:sz="4" w:space="0" w:color="232222" w:themeColor="text1"/>
        <w:bottom w:val="single" w:sz="4" w:space="0" w:color="232222" w:themeColor="text1"/>
        <w:right w:val="single" w:sz="4" w:space="0" w:color="232222" w:themeColor="text1"/>
      </w:tblBorders>
    </w:tblPr>
    <w:tblStylePr w:type="firstRow">
      <w:rPr>
        <w:b/>
        <w:bCs/>
        <w:color w:val="FFFFFF" w:themeColor="background1"/>
      </w:rPr>
      <w:tblPr/>
      <w:tcPr>
        <w:shd w:val="clear" w:color="auto" w:fill="232222" w:themeFill="text1"/>
      </w:tcPr>
    </w:tblStylePr>
    <w:tblStylePr w:type="lastRow">
      <w:rPr>
        <w:b/>
        <w:bCs/>
      </w:rPr>
      <w:tblPr/>
      <w:tcPr>
        <w:tcBorders>
          <w:top w:val="double" w:sz="4" w:space="0" w:color="232222"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2222" w:themeColor="text1"/>
          <w:right w:val="single" w:sz="4" w:space="0" w:color="232222" w:themeColor="text1"/>
        </w:tcBorders>
      </w:tcPr>
    </w:tblStylePr>
    <w:tblStylePr w:type="band1Horz">
      <w:tblPr/>
      <w:tcPr>
        <w:tcBorders>
          <w:top w:val="single" w:sz="4" w:space="0" w:color="232222" w:themeColor="text1"/>
          <w:bottom w:val="single" w:sz="4" w:space="0" w:color="232222"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2222" w:themeColor="text1"/>
          <w:left w:val="nil"/>
        </w:tcBorders>
      </w:tcPr>
    </w:tblStylePr>
    <w:tblStylePr w:type="swCell">
      <w:tblPr/>
      <w:tcPr>
        <w:tcBorders>
          <w:top w:val="double" w:sz="4" w:space="0" w:color="232222" w:themeColor="text1"/>
          <w:right w:val="nil"/>
        </w:tcBorders>
      </w:tcPr>
    </w:tblStylePr>
  </w:style>
  <w:style w:type="table" w:styleId="ListTable3-Accent1">
    <w:name w:val="List Table 3 Accent 1"/>
    <w:basedOn w:val="TableNormal"/>
    <w:uiPriority w:val="48"/>
    <w:semiHidden/>
    <w:rsid w:val="0058629F"/>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tblBorders>
    </w:tblPr>
    <w:tblStylePr w:type="firstRow">
      <w:rPr>
        <w:b/>
        <w:bCs/>
        <w:color w:val="FFFFFF" w:themeColor="background1"/>
      </w:rPr>
      <w:tblPr/>
      <w:tcPr>
        <w:shd w:val="clear" w:color="auto" w:fill="00573F" w:themeFill="accent1"/>
      </w:tcPr>
    </w:tblStylePr>
    <w:tblStylePr w:type="lastRow">
      <w:rPr>
        <w:b/>
        <w:bCs/>
      </w:rPr>
      <w:tblPr/>
      <w:tcPr>
        <w:tcBorders>
          <w:top w:val="double" w:sz="4" w:space="0" w:color="00573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bottom w:val="single" w:sz="4" w:space="0" w:color="00573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tblPr/>
      <w:tcPr>
        <w:tcBorders>
          <w:top w:val="double" w:sz="4" w:space="0" w:color="00573F" w:themeColor="accent1"/>
          <w:right w:val="nil"/>
        </w:tcBorders>
      </w:tcPr>
    </w:tblStylePr>
  </w:style>
  <w:style w:type="table" w:styleId="ListTable3-Accent2">
    <w:name w:val="List Table 3 Accent 2"/>
    <w:basedOn w:val="TableNormal"/>
    <w:uiPriority w:val="48"/>
    <w:semiHidden/>
    <w:rsid w:val="0058629F"/>
    <w:tblPr>
      <w:tblStyleRowBandSize w:val="1"/>
      <w:tblStyleColBandSize w:val="1"/>
      <w:tblBorders>
        <w:top w:val="single" w:sz="4" w:space="0" w:color="DDD4C2" w:themeColor="accent2"/>
        <w:left w:val="single" w:sz="4" w:space="0" w:color="DDD4C2" w:themeColor="accent2"/>
        <w:bottom w:val="single" w:sz="4" w:space="0" w:color="DDD4C2" w:themeColor="accent2"/>
        <w:right w:val="single" w:sz="4" w:space="0" w:color="DDD4C2" w:themeColor="accent2"/>
      </w:tblBorders>
    </w:tblPr>
    <w:tblStylePr w:type="firstRow">
      <w:rPr>
        <w:b/>
        <w:bCs/>
        <w:color w:val="FFFFFF" w:themeColor="background1"/>
      </w:rPr>
      <w:tblPr/>
      <w:tcPr>
        <w:shd w:val="clear" w:color="auto" w:fill="DDD4C2" w:themeFill="accent2"/>
      </w:tcPr>
    </w:tblStylePr>
    <w:tblStylePr w:type="lastRow">
      <w:rPr>
        <w:b/>
        <w:bCs/>
      </w:rPr>
      <w:tblPr/>
      <w:tcPr>
        <w:tcBorders>
          <w:top w:val="double" w:sz="4" w:space="0" w:color="DDD4C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4C2" w:themeColor="accent2"/>
          <w:right w:val="single" w:sz="4" w:space="0" w:color="DDD4C2" w:themeColor="accent2"/>
        </w:tcBorders>
      </w:tcPr>
    </w:tblStylePr>
    <w:tblStylePr w:type="band1Horz">
      <w:tblPr/>
      <w:tcPr>
        <w:tcBorders>
          <w:top w:val="single" w:sz="4" w:space="0" w:color="DDD4C2" w:themeColor="accent2"/>
          <w:bottom w:val="single" w:sz="4" w:space="0" w:color="DDD4C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4C2" w:themeColor="accent2"/>
          <w:left w:val="nil"/>
        </w:tcBorders>
      </w:tcPr>
    </w:tblStylePr>
    <w:tblStylePr w:type="swCell">
      <w:tblPr/>
      <w:tcPr>
        <w:tcBorders>
          <w:top w:val="double" w:sz="4" w:space="0" w:color="DDD4C2" w:themeColor="accent2"/>
          <w:right w:val="nil"/>
        </w:tcBorders>
      </w:tcPr>
    </w:tblStylePr>
  </w:style>
  <w:style w:type="table" w:styleId="ListTable3-Accent3">
    <w:name w:val="List Table 3 Accent 3"/>
    <w:basedOn w:val="TableNormal"/>
    <w:uiPriority w:val="48"/>
    <w:semiHidden/>
    <w:rsid w:val="0058629F"/>
    <w:tblPr>
      <w:tblStyleRowBandSize w:val="1"/>
      <w:tblStyleColBandSize w:val="1"/>
      <w:tblBorders>
        <w:top w:val="single" w:sz="4" w:space="0" w:color="00B2A9" w:themeColor="accent3"/>
        <w:left w:val="single" w:sz="4" w:space="0" w:color="00B2A9" w:themeColor="accent3"/>
        <w:bottom w:val="single" w:sz="4" w:space="0" w:color="00B2A9" w:themeColor="accent3"/>
        <w:right w:val="single" w:sz="4" w:space="0" w:color="00B2A9" w:themeColor="accent3"/>
      </w:tblBorders>
    </w:tblPr>
    <w:tblStylePr w:type="firstRow">
      <w:rPr>
        <w:b/>
        <w:bCs/>
        <w:color w:val="FFFFFF" w:themeColor="background1"/>
      </w:rPr>
      <w:tblPr/>
      <w:tcPr>
        <w:shd w:val="clear" w:color="auto" w:fill="00B2A9" w:themeFill="accent3"/>
      </w:tcPr>
    </w:tblStylePr>
    <w:tblStylePr w:type="lastRow">
      <w:rPr>
        <w:b/>
        <w:bCs/>
      </w:rPr>
      <w:tblPr/>
      <w:tcPr>
        <w:tcBorders>
          <w:top w:val="double" w:sz="4" w:space="0" w:color="00B2A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2A9" w:themeColor="accent3"/>
          <w:right w:val="single" w:sz="4" w:space="0" w:color="00B2A9" w:themeColor="accent3"/>
        </w:tcBorders>
      </w:tcPr>
    </w:tblStylePr>
    <w:tblStylePr w:type="band1Horz">
      <w:tblPr/>
      <w:tcPr>
        <w:tcBorders>
          <w:top w:val="single" w:sz="4" w:space="0" w:color="00B2A9" w:themeColor="accent3"/>
          <w:bottom w:val="single" w:sz="4" w:space="0" w:color="00B2A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2A9" w:themeColor="accent3"/>
          <w:left w:val="nil"/>
        </w:tcBorders>
      </w:tcPr>
    </w:tblStylePr>
    <w:tblStylePr w:type="swCell">
      <w:tblPr/>
      <w:tcPr>
        <w:tcBorders>
          <w:top w:val="double" w:sz="4" w:space="0" w:color="00B2A9" w:themeColor="accent3"/>
          <w:right w:val="nil"/>
        </w:tcBorders>
      </w:tcPr>
    </w:tblStylePr>
  </w:style>
  <w:style w:type="table" w:styleId="ListTable3-Accent4">
    <w:name w:val="List Table 3 Accent 4"/>
    <w:basedOn w:val="TableNormal"/>
    <w:uiPriority w:val="48"/>
    <w:semiHidden/>
    <w:rsid w:val="0058629F"/>
    <w:tblPr>
      <w:tblStyleRowBandSize w:val="1"/>
      <w:tblStyleColBandSize w:val="1"/>
      <w:tblBorders>
        <w:top w:val="single" w:sz="4" w:space="0" w:color="201547" w:themeColor="accent4"/>
        <w:left w:val="single" w:sz="4" w:space="0" w:color="201547" w:themeColor="accent4"/>
        <w:bottom w:val="single" w:sz="4" w:space="0" w:color="201547" w:themeColor="accent4"/>
        <w:right w:val="single" w:sz="4" w:space="0" w:color="201547" w:themeColor="accent4"/>
      </w:tblBorders>
    </w:tblPr>
    <w:tblStylePr w:type="firstRow">
      <w:rPr>
        <w:b/>
        <w:bCs/>
        <w:color w:val="FFFFFF" w:themeColor="background1"/>
      </w:rPr>
      <w:tblPr/>
      <w:tcPr>
        <w:shd w:val="clear" w:color="auto" w:fill="201547" w:themeFill="accent4"/>
      </w:tcPr>
    </w:tblStylePr>
    <w:tblStylePr w:type="lastRow">
      <w:rPr>
        <w:b/>
        <w:bCs/>
      </w:rPr>
      <w:tblPr/>
      <w:tcPr>
        <w:tcBorders>
          <w:top w:val="double" w:sz="4" w:space="0" w:color="20154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01547" w:themeColor="accent4"/>
          <w:right w:val="single" w:sz="4" w:space="0" w:color="201547" w:themeColor="accent4"/>
        </w:tcBorders>
      </w:tcPr>
    </w:tblStylePr>
    <w:tblStylePr w:type="band1Horz">
      <w:tblPr/>
      <w:tcPr>
        <w:tcBorders>
          <w:top w:val="single" w:sz="4" w:space="0" w:color="201547" w:themeColor="accent4"/>
          <w:bottom w:val="single" w:sz="4" w:space="0" w:color="20154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01547" w:themeColor="accent4"/>
          <w:left w:val="nil"/>
        </w:tcBorders>
      </w:tcPr>
    </w:tblStylePr>
    <w:tblStylePr w:type="swCell">
      <w:tblPr/>
      <w:tcPr>
        <w:tcBorders>
          <w:top w:val="double" w:sz="4" w:space="0" w:color="201547" w:themeColor="accent4"/>
          <w:right w:val="nil"/>
        </w:tcBorders>
      </w:tcPr>
    </w:tblStylePr>
  </w:style>
  <w:style w:type="table" w:styleId="ListTable3-Accent5">
    <w:name w:val="List Table 3 Accent 5"/>
    <w:basedOn w:val="TableNormal"/>
    <w:uiPriority w:val="48"/>
    <w:semiHidden/>
    <w:rsid w:val="0058629F"/>
    <w:tblPr>
      <w:tblStyleRowBandSize w:val="1"/>
      <w:tblStyleColBandSize w:val="1"/>
      <w:tblBorders>
        <w:top w:val="single" w:sz="4" w:space="0" w:color="669A8C" w:themeColor="accent5"/>
        <w:left w:val="single" w:sz="4" w:space="0" w:color="669A8C" w:themeColor="accent5"/>
        <w:bottom w:val="single" w:sz="4" w:space="0" w:color="669A8C" w:themeColor="accent5"/>
        <w:right w:val="single" w:sz="4" w:space="0" w:color="669A8C" w:themeColor="accent5"/>
      </w:tblBorders>
    </w:tblPr>
    <w:tblStylePr w:type="firstRow">
      <w:rPr>
        <w:b/>
        <w:bCs/>
        <w:color w:val="FFFFFF" w:themeColor="background1"/>
      </w:rPr>
      <w:tblPr/>
      <w:tcPr>
        <w:shd w:val="clear" w:color="auto" w:fill="669A8C" w:themeFill="accent5"/>
      </w:tcPr>
    </w:tblStylePr>
    <w:tblStylePr w:type="lastRow">
      <w:rPr>
        <w:b/>
        <w:bCs/>
      </w:rPr>
      <w:tblPr/>
      <w:tcPr>
        <w:tcBorders>
          <w:top w:val="double" w:sz="4" w:space="0" w:color="669A8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9A8C" w:themeColor="accent5"/>
          <w:right w:val="single" w:sz="4" w:space="0" w:color="669A8C" w:themeColor="accent5"/>
        </w:tcBorders>
      </w:tcPr>
    </w:tblStylePr>
    <w:tblStylePr w:type="band1Horz">
      <w:tblPr/>
      <w:tcPr>
        <w:tcBorders>
          <w:top w:val="single" w:sz="4" w:space="0" w:color="669A8C" w:themeColor="accent5"/>
          <w:bottom w:val="single" w:sz="4" w:space="0" w:color="669A8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9A8C" w:themeColor="accent5"/>
          <w:left w:val="nil"/>
        </w:tcBorders>
      </w:tcPr>
    </w:tblStylePr>
    <w:tblStylePr w:type="swCell">
      <w:tblPr/>
      <w:tcPr>
        <w:tcBorders>
          <w:top w:val="double" w:sz="4" w:space="0" w:color="669A8C" w:themeColor="accent5"/>
          <w:right w:val="nil"/>
        </w:tcBorders>
      </w:tcPr>
    </w:tblStylePr>
  </w:style>
  <w:style w:type="table" w:styleId="ListTable3-Accent6">
    <w:name w:val="List Table 3 Accent 6"/>
    <w:basedOn w:val="TableNormal"/>
    <w:uiPriority w:val="48"/>
    <w:semiHidden/>
    <w:rsid w:val="0058629F"/>
    <w:tblPr>
      <w:tblStyleRowBandSize w:val="1"/>
      <w:tblStyleColBandSize w:val="1"/>
      <w:tblBorders>
        <w:top w:val="single" w:sz="4" w:space="0" w:color="EBE5DA" w:themeColor="accent6"/>
        <w:left w:val="single" w:sz="4" w:space="0" w:color="EBE5DA" w:themeColor="accent6"/>
        <w:bottom w:val="single" w:sz="4" w:space="0" w:color="EBE5DA" w:themeColor="accent6"/>
        <w:right w:val="single" w:sz="4" w:space="0" w:color="EBE5DA" w:themeColor="accent6"/>
      </w:tblBorders>
    </w:tblPr>
    <w:tblStylePr w:type="firstRow">
      <w:rPr>
        <w:b/>
        <w:bCs/>
        <w:color w:val="FFFFFF" w:themeColor="background1"/>
      </w:rPr>
      <w:tblPr/>
      <w:tcPr>
        <w:shd w:val="clear" w:color="auto" w:fill="EBE5DA" w:themeFill="accent6"/>
      </w:tcPr>
    </w:tblStylePr>
    <w:tblStylePr w:type="lastRow">
      <w:rPr>
        <w:b/>
        <w:bCs/>
      </w:rPr>
      <w:tblPr/>
      <w:tcPr>
        <w:tcBorders>
          <w:top w:val="double" w:sz="4" w:space="0" w:color="EBE5D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BE5DA" w:themeColor="accent6"/>
          <w:right w:val="single" w:sz="4" w:space="0" w:color="EBE5DA" w:themeColor="accent6"/>
        </w:tcBorders>
      </w:tcPr>
    </w:tblStylePr>
    <w:tblStylePr w:type="band1Horz">
      <w:tblPr/>
      <w:tcPr>
        <w:tcBorders>
          <w:top w:val="single" w:sz="4" w:space="0" w:color="EBE5DA" w:themeColor="accent6"/>
          <w:bottom w:val="single" w:sz="4" w:space="0" w:color="EBE5D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E5DA" w:themeColor="accent6"/>
          <w:left w:val="nil"/>
        </w:tcBorders>
      </w:tcPr>
    </w:tblStylePr>
    <w:tblStylePr w:type="swCell">
      <w:tblPr/>
      <w:tcPr>
        <w:tcBorders>
          <w:top w:val="double" w:sz="4" w:space="0" w:color="EBE5DA" w:themeColor="accent6"/>
          <w:right w:val="nil"/>
        </w:tcBorders>
      </w:tcPr>
    </w:tblStylePr>
  </w:style>
  <w:style w:type="table" w:styleId="ListTable4">
    <w:name w:val="List Table 4"/>
    <w:basedOn w:val="TableNormal"/>
    <w:uiPriority w:val="49"/>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tblBorders>
    </w:tblPr>
    <w:tblStylePr w:type="firstRow">
      <w:rPr>
        <w:b/>
        <w:bCs/>
        <w:color w:val="FFFFFF" w:themeColor="background1"/>
      </w:rPr>
      <w:tblPr/>
      <w:tcPr>
        <w:tcBorders>
          <w:top w:val="single" w:sz="4" w:space="0" w:color="232222" w:themeColor="text1"/>
          <w:left w:val="single" w:sz="4" w:space="0" w:color="232222" w:themeColor="text1"/>
          <w:bottom w:val="single" w:sz="4" w:space="0" w:color="232222" w:themeColor="text1"/>
          <w:right w:val="single" w:sz="4" w:space="0" w:color="232222" w:themeColor="text1"/>
          <w:insideH w:val="nil"/>
        </w:tcBorders>
        <w:shd w:val="clear" w:color="auto" w:fill="232222" w:themeFill="text1"/>
      </w:tcPr>
    </w:tblStylePr>
    <w:tblStylePr w:type="lastRow">
      <w:rPr>
        <w:b/>
        <w:bCs/>
      </w:rPr>
      <w:tblPr/>
      <w:tcPr>
        <w:tcBorders>
          <w:top w:val="double" w:sz="4" w:space="0" w:color="7C7979" w:themeColor="text1" w:themeTint="99"/>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4-Accent1">
    <w:name w:val="List Table 4 Accent 1"/>
    <w:basedOn w:val="TableNormal"/>
    <w:uiPriority w:val="49"/>
    <w:semiHidden/>
    <w:rsid w:val="0058629F"/>
    <w:tblPr>
      <w:tblStyleRowBandSize w:val="1"/>
      <w:tblStyleColBandSize w:val="1"/>
      <w:tblBorders>
        <w:top w:val="single" w:sz="4" w:space="0" w:color="01FFB8" w:themeColor="accent1" w:themeTint="99"/>
        <w:left w:val="single" w:sz="4" w:space="0" w:color="01FFB8" w:themeColor="accent1" w:themeTint="99"/>
        <w:bottom w:val="single" w:sz="4" w:space="0" w:color="01FFB8" w:themeColor="accent1" w:themeTint="99"/>
        <w:right w:val="single" w:sz="4" w:space="0" w:color="01FFB8" w:themeColor="accent1" w:themeTint="99"/>
        <w:insideH w:val="single" w:sz="4" w:space="0" w:color="01FFB8" w:themeColor="accent1" w:themeTint="99"/>
      </w:tblBorders>
    </w:tblPr>
    <w:tblStylePr w:type="firstRow">
      <w:rPr>
        <w:b/>
        <w:bCs/>
        <w:color w:val="FFFFFF" w:themeColor="background1"/>
      </w:rPr>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nil"/>
        </w:tcBorders>
        <w:shd w:val="clear" w:color="auto" w:fill="00573F" w:themeFill="accent1"/>
      </w:tcPr>
    </w:tblStylePr>
    <w:tblStylePr w:type="lastRow">
      <w:rPr>
        <w:b/>
        <w:bCs/>
      </w:rPr>
      <w:tblPr/>
      <w:tcPr>
        <w:tcBorders>
          <w:top w:val="double" w:sz="4" w:space="0" w:color="01FFB8" w:themeColor="accent1" w:themeTint="99"/>
        </w:tcBorders>
      </w:tcPr>
    </w:tblStylePr>
    <w:tblStylePr w:type="firstCol">
      <w:rPr>
        <w:b/>
        <w:bCs/>
      </w:rPr>
    </w:tblStylePr>
    <w:tblStylePr w:type="lastCol">
      <w:rPr>
        <w:b/>
        <w:bCs/>
      </w:rPr>
    </w:tblStylePr>
    <w:tblStylePr w:type="band1Vert">
      <w:tblPr/>
      <w:tcPr>
        <w:shd w:val="clear" w:color="auto" w:fill="AAFFE7" w:themeFill="accent1" w:themeFillTint="33"/>
      </w:tcPr>
    </w:tblStylePr>
    <w:tblStylePr w:type="band1Horz">
      <w:tblPr/>
      <w:tcPr>
        <w:shd w:val="clear" w:color="auto" w:fill="AAFFE7" w:themeFill="accent1" w:themeFillTint="33"/>
      </w:tcPr>
    </w:tblStylePr>
  </w:style>
  <w:style w:type="table" w:styleId="ListTable4-Accent2">
    <w:name w:val="List Table 4 Accent 2"/>
    <w:basedOn w:val="TableNormal"/>
    <w:uiPriority w:val="49"/>
    <w:semiHidden/>
    <w:rsid w:val="0058629F"/>
    <w:tblPr>
      <w:tblStyleRowBandSize w:val="1"/>
      <w:tblStyleColBandSize w:val="1"/>
      <w:tblBorders>
        <w:top w:val="single" w:sz="4" w:space="0" w:color="EAE5DA" w:themeColor="accent2" w:themeTint="99"/>
        <w:left w:val="single" w:sz="4" w:space="0" w:color="EAE5DA" w:themeColor="accent2" w:themeTint="99"/>
        <w:bottom w:val="single" w:sz="4" w:space="0" w:color="EAE5DA" w:themeColor="accent2" w:themeTint="99"/>
        <w:right w:val="single" w:sz="4" w:space="0" w:color="EAE5DA" w:themeColor="accent2" w:themeTint="99"/>
        <w:insideH w:val="single" w:sz="4" w:space="0" w:color="EAE5DA" w:themeColor="accent2" w:themeTint="99"/>
      </w:tblBorders>
    </w:tblPr>
    <w:tblStylePr w:type="firstRow">
      <w:rPr>
        <w:b/>
        <w:bCs/>
        <w:color w:val="FFFFFF" w:themeColor="background1"/>
      </w:rPr>
      <w:tblPr/>
      <w:tcPr>
        <w:tcBorders>
          <w:top w:val="single" w:sz="4" w:space="0" w:color="DDD4C2" w:themeColor="accent2"/>
          <w:left w:val="single" w:sz="4" w:space="0" w:color="DDD4C2" w:themeColor="accent2"/>
          <w:bottom w:val="single" w:sz="4" w:space="0" w:color="DDD4C2" w:themeColor="accent2"/>
          <w:right w:val="single" w:sz="4" w:space="0" w:color="DDD4C2" w:themeColor="accent2"/>
          <w:insideH w:val="nil"/>
        </w:tcBorders>
        <w:shd w:val="clear" w:color="auto" w:fill="DDD4C2" w:themeFill="accent2"/>
      </w:tcPr>
    </w:tblStylePr>
    <w:tblStylePr w:type="lastRow">
      <w:rPr>
        <w:b/>
        <w:bCs/>
      </w:rPr>
      <w:tblPr/>
      <w:tcPr>
        <w:tcBorders>
          <w:top w:val="double" w:sz="4" w:space="0" w:color="EAE5DA" w:themeColor="accent2" w:themeTint="99"/>
        </w:tcBorders>
      </w:tcPr>
    </w:tblStylePr>
    <w:tblStylePr w:type="firstCol">
      <w:rPr>
        <w:b/>
        <w:bCs/>
      </w:rPr>
    </w:tblStylePr>
    <w:tblStylePr w:type="lastCol">
      <w:rPr>
        <w:b/>
        <w:bCs/>
      </w:rPr>
    </w:tblStylePr>
    <w:tblStylePr w:type="band1Vert">
      <w:tblPr/>
      <w:tcPr>
        <w:shd w:val="clear" w:color="auto" w:fill="F8F6F2" w:themeFill="accent2" w:themeFillTint="33"/>
      </w:tcPr>
    </w:tblStylePr>
    <w:tblStylePr w:type="band1Horz">
      <w:tblPr/>
      <w:tcPr>
        <w:shd w:val="clear" w:color="auto" w:fill="F8F6F2" w:themeFill="accent2" w:themeFillTint="33"/>
      </w:tcPr>
    </w:tblStylePr>
  </w:style>
  <w:style w:type="table" w:styleId="ListTable4-Accent3">
    <w:name w:val="List Table 4 Accent 3"/>
    <w:basedOn w:val="TableNormal"/>
    <w:uiPriority w:val="49"/>
    <w:semiHidden/>
    <w:rsid w:val="0058629F"/>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tblBorders>
    </w:tblPr>
    <w:tblStylePr w:type="firstRow">
      <w:rPr>
        <w:b/>
        <w:bCs/>
        <w:color w:val="FFFFFF" w:themeColor="background1"/>
      </w:rPr>
      <w:tblPr/>
      <w:tcPr>
        <w:tcBorders>
          <w:top w:val="single" w:sz="4" w:space="0" w:color="00B2A9" w:themeColor="accent3"/>
          <w:left w:val="single" w:sz="4" w:space="0" w:color="00B2A9" w:themeColor="accent3"/>
          <w:bottom w:val="single" w:sz="4" w:space="0" w:color="00B2A9" w:themeColor="accent3"/>
          <w:right w:val="single" w:sz="4" w:space="0" w:color="00B2A9" w:themeColor="accent3"/>
          <w:insideH w:val="nil"/>
        </w:tcBorders>
        <w:shd w:val="clear" w:color="auto" w:fill="00B2A9" w:themeFill="accent3"/>
      </w:tcPr>
    </w:tblStylePr>
    <w:tblStylePr w:type="lastRow">
      <w:rPr>
        <w:b/>
        <w:bCs/>
      </w:rPr>
      <w:tblPr/>
      <w:tcPr>
        <w:tcBorders>
          <w:top w:val="doub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4-Accent4">
    <w:name w:val="List Table 4 Accent 4"/>
    <w:basedOn w:val="TableNormal"/>
    <w:uiPriority w:val="49"/>
    <w:semiHidden/>
    <w:rsid w:val="0058629F"/>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tblBorders>
    </w:tblPr>
    <w:tblStylePr w:type="firstRow">
      <w:rPr>
        <w:b/>
        <w:bCs/>
        <w:color w:val="FFFFFF" w:themeColor="background1"/>
      </w:rPr>
      <w:tblPr/>
      <w:tcPr>
        <w:tcBorders>
          <w:top w:val="single" w:sz="4" w:space="0" w:color="201547" w:themeColor="accent4"/>
          <w:left w:val="single" w:sz="4" w:space="0" w:color="201547" w:themeColor="accent4"/>
          <w:bottom w:val="single" w:sz="4" w:space="0" w:color="201547" w:themeColor="accent4"/>
          <w:right w:val="single" w:sz="4" w:space="0" w:color="201547" w:themeColor="accent4"/>
          <w:insideH w:val="nil"/>
        </w:tcBorders>
        <w:shd w:val="clear" w:color="auto" w:fill="201547" w:themeFill="accent4"/>
      </w:tcPr>
    </w:tblStylePr>
    <w:tblStylePr w:type="lastRow">
      <w:rPr>
        <w:b/>
        <w:bCs/>
      </w:rPr>
      <w:tblPr/>
      <w:tcPr>
        <w:tcBorders>
          <w:top w:val="double" w:sz="4" w:space="0" w:color="5B3DC5" w:themeColor="accent4" w:themeTint="99"/>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4-Accent5">
    <w:name w:val="List Table 4 Accent 5"/>
    <w:basedOn w:val="TableNormal"/>
    <w:uiPriority w:val="49"/>
    <w:semiHidden/>
    <w:rsid w:val="0058629F"/>
    <w:tblPr>
      <w:tblStyleRowBandSize w:val="1"/>
      <w:tblStyleColBandSize w:val="1"/>
      <w:tblBorders>
        <w:top w:val="single" w:sz="4" w:space="0" w:color="A3C2B9" w:themeColor="accent5" w:themeTint="99"/>
        <w:left w:val="single" w:sz="4" w:space="0" w:color="A3C2B9" w:themeColor="accent5" w:themeTint="99"/>
        <w:bottom w:val="single" w:sz="4" w:space="0" w:color="A3C2B9" w:themeColor="accent5" w:themeTint="99"/>
        <w:right w:val="single" w:sz="4" w:space="0" w:color="A3C2B9" w:themeColor="accent5" w:themeTint="99"/>
        <w:insideH w:val="single" w:sz="4" w:space="0" w:color="A3C2B9" w:themeColor="accent5" w:themeTint="99"/>
      </w:tblBorders>
    </w:tblPr>
    <w:tblStylePr w:type="firstRow">
      <w:rPr>
        <w:b/>
        <w:bCs/>
        <w:color w:val="FFFFFF" w:themeColor="background1"/>
      </w:rPr>
      <w:tblPr/>
      <w:tcPr>
        <w:tcBorders>
          <w:top w:val="single" w:sz="4" w:space="0" w:color="669A8C" w:themeColor="accent5"/>
          <w:left w:val="single" w:sz="4" w:space="0" w:color="669A8C" w:themeColor="accent5"/>
          <w:bottom w:val="single" w:sz="4" w:space="0" w:color="669A8C" w:themeColor="accent5"/>
          <w:right w:val="single" w:sz="4" w:space="0" w:color="669A8C" w:themeColor="accent5"/>
          <w:insideH w:val="nil"/>
        </w:tcBorders>
        <w:shd w:val="clear" w:color="auto" w:fill="669A8C" w:themeFill="accent5"/>
      </w:tcPr>
    </w:tblStylePr>
    <w:tblStylePr w:type="lastRow">
      <w:rPr>
        <w:b/>
        <w:bCs/>
      </w:rPr>
      <w:tblPr/>
      <w:tcPr>
        <w:tcBorders>
          <w:top w:val="double" w:sz="4" w:space="0" w:color="A3C2B9" w:themeColor="accent5" w:themeTint="99"/>
        </w:tcBorders>
      </w:tcPr>
    </w:tblStylePr>
    <w:tblStylePr w:type="firstCol">
      <w:rPr>
        <w:b/>
        <w:bCs/>
      </w:rPr>
    </w:tblStylePr>
    <w:tblStylePr w:type="lastCol">
      <w:rPr>
        <w:b/>
        <w:bCs/>
      </w:rPr>
    </w:tblStylePr>
    <w:tblStylePr w:type="band1Vert">
      <w:tblPr/>
      <w:tcPr>
        <w:shd w:val="clear" w:color="auto" w:fill="E0EAE7" w:themeFill="accent5" w:themeFillTint="33"/>
      </w:tcPr>
    </w:tblStylePr>
    <w:tblStylePr w:type="band1Horz">
      <w:tblPr/>
      <w:tcPr>
        <w:shd w:val="clear" w:color="auto" w:fill="E0EAE7" w:themeFill="accent5" w:themeFillTint="33"/>
      </w:tcPr>
    </w:tblStylePr>
  </w:style>
  <w:style w:type="table" w:styleId="ListTable4-Accent6">
    <w:name w:val="List Table 4 Accent 6"/>
    <w:basedOn w:val="TableNormal"/>
    <w:uiPriority w:val="49"/>
    <w:semiHidden/>
    <w:rsid w:val="0058629F"/>
    <w:tblPr>
      <w:tblStyleRowBandSize w:val="1"/>
      <w:tblStyleColBandSize w:val="1"/>
      <w:tblBorders>
        <w:top w:val="single" w:sz="4" w:space="0" w:color="F3EFE8" w:themeColor="accent6" w:themeTint="99"/>
        <w:left w:val="single" w:sz="4" w:space="0" w:color="F3EFE8" w:themeColor="accent6" w:themeTint="99"/>
        <w:bottom w:val="single" w:sz="4" w:space="0" w:color="F3EFE8" w:themeColor="accent6" w:themeTint="99"/>
        <w:right w:val="single" w:sz="4" w:space="0" w:color="F3EFE8" w:themeColor="accent6" w:themeTint="99"/>
        <w:insideH w:val="single" w:sz="4" w:space="0" w:color="F3EFE8" w:themeColor="accent6" w:themeTint="99"/>
      </w:tblBorders>
    </w:tblPr>
    <w:tblStylePr w:type="firstRow">
      <w:rPr>
        <w:b/>
        <w:bCs/>
        <w:color w:val="FFFFFF" w:themeColor="background1"/>
      </w:rPr>
      <w:tblPr/>
      <w:tcPr>
        <w:tcBorders>
          <w:top w:val="single" w:sz="4" w:space="0" w:color="EBE5DA" w:themeColor="accent6"/>
          <w:left w:val="single" w:sz="4" w:space="0" w:color="EBE5DA" w:themeColor="accent6"/>
          <w:bottom w:val="single" w:sz="4" w:space="0" w:color="EBE5DA" w:themeColor="accent6"/>
          <w:right w:val="single" w:sz="4" w:space="0" w:color="EBE5DA" w:themeColor="accent6"/>
          <w:insideH w:val="nil"/>
        </w:tcBorders>
        <w:shd w:val="clear" w:color="auto" w:fill="EBE5DA" w:themeFill="accent6"/>
      </w:tcPr>
    </w:tblStylePr>
    <w:tblStylePr w:type="lastRow">
      <w:rPr>
        <w:b/>
        <w:bCs/>
      </w:rPr>
      <w:tblPr/>
      <w:tcPr>
        <w:tcBorders>
          <w:top w:val="double" w:sz="4" w:space="0" w:color="F3EFE8" w:themeColor="accent6" w:themeTint="99"/>
        </w:tcBorders>
      </w:tcPr>
    </w:tblStylePr>
    <w:tblStylePr w:type="firstCol">
      <w:rPr>
        <w:b/>
        <w:bCs/>
      </w:rPr>
    </w:tblStylePr>
    <w:tblStylePr w:type="lastCol">
      <w:rPr>
        <w:b/>
        <w:bCs/>
      </w:rPr>
    </w:tblStylePr>
    <w:tblStylePr w:type="band1Vert">
      <w:tblPr/>
      <w:tcPr>
        <w:shd w:val="clear" w:color="auto" w:fill="FBF9F7" w:themeFill="accent6" w:themeFillTint="33"/>
      </w:tcPr>
    </w:tblStylePr>
    <w:tblStylePr w:type="band1Horz">
      <w:tblPr/>
      <w:tcPr>
        <w:shd w:val="clear" w:color="auto" w:fill="FBF9F7" w:themeFill="accent6" w:themeFillTint="33"/>
      </w:tcPr>
    </w:tblStylePr>
  </w:style>
  <w:style w:type="table" w:styleId="ListTable5Dark">
    <w:name w:val="List Table 5 Dark"/>
    <w:basedOn w:val="TableNormal"/>
    <w:uiPriority w:val="50"/>
    <w:semiHidden/>
    <w:rsid w:val="0058629F"/>
    <w:rPr>
      <w:color w:val="FFFFFF" w:themeColor="background1"/>
    </w:rPr>
    <w:tblPr>
      <w:tblStyleRowBandSize w:val="1"/>
      <w:tblStyleColBandSize w:val="1"/>
      <w:tblBorders>
        <w:top w:val="single" w:sz="24" w:space="0" w:color="232222" w:themeColor="text1"/>
        <w:left w:val="single" w:sz="24" w:space="0" w:color="232222" w:themeColor="text1"/>
        <w:bottom w:val="single" w:sz="24" w:space="0" w:color="232222" w:themeColor="text1"/>
        <w:right w:val="single" w:sz="24" w:space="0" w:color="232222" w:themeColor="text1"/>
      </w:tblBorders>
    </w:tblPr>
    <w:tcPr>
      <w:shd w:val="clear" w:color="auto" w:fill="232222"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58629F"/>
    <w:rPr>
      <w:color w:val="FFFFFF" w:themeColor="background1"/>
    </w:rPr>
    <w:tblPr>
      <w:tblStyleRowBandSize w:val="1"/>
      <w:tblStyleColBandSize w:val="1"/>
      <w:tblBorders>
        <w:top w:val="single" w:sz="24" w:space="0" w:color="00573F" w:themeColor="accent1"/>
        <w:left w:val="single" w:sz="24" w:space="0" w:color="00573F" w:themeColor="accent1"/>
        <w:bottom w:val="single" w:sz="24" w:space="0" w:color="00573F" w:themeColor="accent1"/>
        <w:right w:val="single" w:sz="24" w:space="0" w:color="00573F" w:themeColor="accent1"/>
      </w:tblBorders>
    </w:tblPr>
    <w:tcPr>
      <w:shd w:val="clear" w:color="auto" w:fill="00573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58629F"/>
    <w:rPr>
      <w:color w:val="FFFFFF" w:themeColor="background1"/>
    </w:rPr>
    <w:tblPr>
      <w:tblStyleRowBandSize w:val="1"/>
      <w:tblStyleColBandSize w:val="1"/>
      <w:tblBorders>
        <w:top w:val="single" w:sz="24" w:space="0" w:color="DDD4C2" w:themeColor="accent2"/>
        <w:left w:val="single" w:sz="24" w:space="0" w:color="DDD4C2" w:themeColor="accent2"/>
        <w:bottom w:val="single" w:sz="24" w:space="0" w:color="DDD4C2" w:themeColor="accent2"/>
        <w:right w:val="single" w:sz="24" w:space="0" w:color="DDD4C2" w:themeColor="accent2"/>
      </w:tblBorders>
    </w:tblPr>
    <w:tcPr>
      <w:shd w:val="clear" w:color="auto" w:fill="DDD4C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58629F"/>
    <w:rPr>
      <w:color w:val="FFFFFF" w:themeColor="background1"/>
    </w:rPr>
    <w:tblPr>
      <w:tblStyleRowBandSize w:val="1"/>
      <w:tblStyleColBandSize w:val="1"/>
      <w:tblBorders>
        <w:top w:val="single" w:sz="24" w:space="0" w:color="00B2A9" w:themeColor="accent3"/>
        <w:left w:val="single" w:sz="24" w:space="0" w:color="00B2A9" w:themeColor="accent3"/>
        <w:bottom w:val="single" w:sz="24" w:space="0" w:color="00B2A9" w:themeColor="accent3"/>
        <w:right w:val="single" w:sz="24" w:space="0" w:color="00B2A9" w:themeColor="accent3"/>
      </w:tblBorders>
    </w:tblPr>
    <w:tcPr>
      <w:shd w:val="clear" w:color="auto" w:fill="00B2A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58629F"/>
    <w:rPr>
      <w:color w:val="FFFFFF" w:themeColor="background1"/>
    </w:rPr>
    <w:tblPr>
      <w:tblStyleRowBandSize w:val="1"/>
      <w:tblStyleColBandSize w:val="1"/>
      <w:tblBorders>
        <w:top w:val="single" w:sz="24" w:space="0" w:color="201547" w:themeColor="accent4"/>
        <w:left w:val="single" w:sz="24" w:space="0" w:color="201547" w:themeColor="accent4"/>
        <w:bottom w:val="single" w:sz="24" w:space="0" w:color="201547" w:themeColor="accent4"/>
        <w:right w:val="single" w:sz="24" w:space="0" w:color="201547" w:themeColor="accent4"/>
      </w:tblBorders>
    </w:tblPr>
    <w:tcPr>
      <w:shd w:val="clear" w:color="auto" w:fill="20154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58629F"/>
    <w:rPr>
      <w:color w:val="FFFFFF" w:themeColor="background1"/>
    </w:rPr>
    <w:tblPr>
      <w:tblStyleRowBandSize w:val="1"/>
      <w:tblStyleColBandSize w:val="1"/>
      <w:tblBorders>
        <w:top w:val="single" w:sz="24" w:space="0" w:color="669A8C" w:themeColor="accent5"/>
        <w:left w:val="single" w:sz="24" w:space="0" w:color="669A8C" w:themeColor="accent5"/>
        <w:bottom w:val="single" w:sz="24" w:space="0" w:color="669A8C" w:themeColor="accent5"/>
        <w:right w:val="single" w:sz="24" w:space="0" w:color="669A8C" w:themeColor="accent5"/>
      </w:tblBorders>
    </w:tblPr>
    <w:tcPr>
      <w:shd w:val="clear" w:color="auto" w:fill="669A8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58629F"/>
    <w:rPr>
      <w:color w:val="FFFFFF" w:themeColor="background1"/>
    </w:rPr>
    <w:tblPr>
      <w:tblStyleRowBandSize w:val="1"/>
      <w:tblStyleColBandSize w:val="1"/>
      <w:tblBorders>
        <w:top w:val="single" w:sz="24" w:space="0" w:color="EBE5DA" w:themeColor="accent6"/>
        <w:left w:val="single" w:sz="24" w:space="0" w:color="EBE5DA" w:themeColor="accent6"/>
        <w:bottom w:val="single" w:sz="24" w:space="0" w:color="EBE5DA" w:themeColor="accent6"/>
        <w:right w:val="single" w:sz="24" w:space="0" w:color="EBE5DA" w:themeColor="accent6"/>
      </w:tblBorders>
    </w:tblPr>
    <w:tcPr>
      <w:shd w:val="clear" w:color="auto" w:fill="EBE5D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58629F"/>
    <w:tblPr>
      <w:tblStyleRowBandSize w:val="1"/>
      <w:tblStyleColBandSize w:val="1"/>
      <w:tblBorders>
        <w:top w:val="single" w:sz="4" w:space="0" w:color="232222" w:themeColor="text1"/>
        <w:bottom w:val="single" w:sz="4" w:space="0" w:color="232222" w:themeColor="text1"/>
      </w:tblBorders>
    </w:tblPr>
    <w:tblStylePr w:type="firstRow">
      <w:rPr>
        <w:b/>
        <w:bCs/>
      </w:rPr>
      <w:tblPr/>
      <w:tcPr>
        <w:tcBorders>
          <w:bottom w:val="single" w:sz="4" w:space="0" w:color="232222" w:themeColor="text1"/>
        </w:tcBorders>
      </w:tcPr>
    </w:tblStylePr>
    <w:tblStylePr w:type="lastRow">
      <w:rPr>
        <w:b/>
        <w:bCs/>
      </w:rPr>
      <w:tblPr/>
      <w:tcPr>
        <w:tcBorders>
          <w:top w:val="double" w:sz="4" w:space="0" w:color="232222" w:themeColor="text1"/>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6Colorful-Accent1">
    <w:name w:val="List Table 6 Colorful Accent 1"/>
    <w:basedOn w:val="TableNormal"/>
    <w:uiPriority w:val="51"/>
    <w:semiHidden/>
    <w:rsid w:val="0058629F"/>
    <w:rPr>
      <w:color w:val="00412E" w:themeColor="accent1" w:themeShade="BF"/>
    </w:rPr>
    <w:tblPr>
      <w:tblStyleRowBandSize w:val="1"/>
      <w:tblStyleColBandSize w:val="1"/>
      <w:tblBorders>
        <w:top w:val="single" w:sz="4" w:space="0" w:color="00573F" w:themeColor="accent1"/>
        <w:bottom w:val="single" w:sz="4" w:space="0" w:color="00573F" w:themeColor="accent1"/>
      </w:tblBorders>
    </w:tblPr>
    <w:tblStylePr w:type="firstRow">
      <w:rPr>
        <w:b/>
        <w:bCs/>
      </w:rPr>
      <w:tblPr/>
      <w:tcPr>
        <w:tcBorders>
          <w:bottom w:val="single" w:sz="4" w:space="0" w:color="00573F" w:themeColor="accent1"/>
        </w:tcBorders>
      </w:tcPr>
    </w:tblStylePr>
    <w:tblStylePr w:type="lastRow">
      <w:rPr>
        <w:b/>
        <w:bCs/>
      </w:rPr>
      <w:tblPr/>
      <w:tcPr>
        <w:tcBorders>
          <w:top w:val="double" w:sz="4" w:space="0" w:color="00573F" w:themeColor="accent1"/>
        </w:tcBorders>
      </w:tcPr>
    </w:tblStylePr>
    <w:tblStylePr w:type="firstCol">
      <w:rPr>
        <w:b/>
        <w:bCs/>
      </w:rPr>
    </w:tblStylePr>
    <w:tblStylePr w:type="lastCol">
      <w:rPr>
        <w:b/>
        <w:bCs/>
      </w:rPr>
    </w:tblStylePr>
    <w:tblStylePr w:type="band1Vert">
      <w:tblPr/>
      <w:tcPr>
        <w:shd w:val="clear" w:color="auto" w:fill="AAFFE7" w:themeFill="accent1" w:themeFillTint="33"/>
      </w:tcPr>
    </w:tblStylePr>
    <w:tblStylePr w:type="band1Horz">
      <w:tblPr/>
      <w:tcPr>
        <w:shd w:val="clear" w:color="auto" w:fill="AAFFE7" w:themeFill="accent1" w:themeFillTint="33"/>
      </w:tcPr>
    </w:tblStylePr>
  </w:style>
  <w:style w:type="table" w:styleId="ListTable6Colorful-Accent2">
    <w:name w:val="List Table 6 Colorful Accent 2"/>
    <w:basedOn w:val="TableNormal"/>
    <w:uiPriority w:val="51"/>
    <w:semiHidden/>
    <w:rsid w:val="0058629F"/>
    <w:rPr>
      <w:color w:val="B7A47F" w:themeColor="accent2" w:themeShade="BF"/>
    </w:rPr>
    <w:tblPr>
      <w:tblStyleRowBandSize w:val="1"/>
      <w:tblStyleColBandSize w:val="1"/>
      <w:tblBorders>
        <w:top w:val="single" w:sz="4" w:space="0" w:color="DDD4C2" w:themeColor="accent2"/>
        <w:bottom w:val="single" w:sz="4" w:space="0" w:color="DDD4C2" w:themeColor="accent2"/>
      </w:tblBorders>
    </w:tblPr>
    <w:tblStylePr w:type="firstRow">
      <w:rPr>
        <w:b/>
        <w:bCs/>
      </w:rPr>
      <w:tblPr/>
      <w:tcPr>
        <w:tcBorders>
          <w:bottom w:val="single" w:sz="4" w:space="0" w:color="DDD4C2" w:themeColor="accent2"/>
        </w:tcBorders>
      </w:tcPr>
    </w:tblStylePr>
    <w:tblStylePr w:type="lastRow">
      <w:rPr>
        <w:b/>
        <w:bCs/>
      </w:rPr>
      <w:tblPr/>
      <w:tcPr>
        <w:tcBorders>
          <w:top w:val="double" w:sz="4" w:space="0" w:color="DDD4C2" w:themeColor="accent2"/>
        </w:tcBorders>
      </w:tcPr>
    </w:tblStylePr>
    <w:tblStylePr w:type="firstCol">
      <w:rPr>
        <w:b/>
        <w:bCs/>
      </w:rPr>
    </w:tblStylePr>
    <w:tblStylePr w:type="lastCol">
      <w:rPr>
        <w:b/>
        <w:bCs/>
      </w:rPr>
    </w:tblStylePr>
    <w:tblStylePr w:type="band1Vert">
      <w:tblPr/>
      <w:tcPr>
        <w:shd w:val="clear" w:color="auto" w:fill="F8F6F2" w:themeFill="accent2" w:themeFillTint="33"/>
      </w:tcPr>
    </w:tblStylePr>
    <w:tblStylePr w:type="band1Horz">
      <w:tblPr/>
      <w:tcPr>
        <w:shd w:val="clear" w:color="auto" w:fill="F8F6F2" w:themeFill="accent2" w:themeFillTint="33"/>
      </w:tcPr>
    </w:tblStylePr>
  </w:style>
  <w:style w:type="table" w:styleId="ListTable6Colorful-Accent3">
    <w:name w:val="List Table 6 Colorful Accent 3"/>
    <w:basedOn w:val="TableNormal"/>
    <w:uiPriority w:val="51"/>
    <w:semiHidden/>
    <w:rsid w:val="0058629F"/>
    <w:rPr>
      <w:color w:val="00857E" w:themeColor="accent3" w:themeShade="BF"/>
    </w:rPr>
    <w:tblPr>
      <w:tblStyleRowBandSize w:val="1"/>
      <w:tblStyleColBandSize w:val="1"/>
      <w:tblBorders>
        <w:top w:val="single" w:sz="4" w:space="0" w:color="00B2A9" w:themeColor="accent3"/>
        <w:bottom w:val="single" w:sz="4" w:space="0" w:color="00B2A9" w:themeColor="accent3"/>
      </w:tblBorders>
    </w:tblPr>
    <w:tblStylePr w:type="firstRow">
      <w:rPr>
        <w:b/>
        <w:bCs/>
      </w:rPr>
      <w:tblPr/>
      <w:tcPr>
        <w:tcBorders>
          <w:bottom w:val="single" w:sz="4" w:space="0" w:color="00B2A9" w:themeColor="accent3"/>
        </w:tcBorders>
      </w:tcPr>
    </w:tblStylePr>
    <w:tblStylePr w:type="lastRow">
      <w:rPr>
        <w:b/>
        <w:bCs/>
      </w:rPr>
      <w:tblPr/>
      <w:tcPr>
        <w:tcBorders>
          <w:top w:val="double" w:sz="4" w:space="0" w:color="00B2A9" w:themeColor="accent3"/>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6Colorful-Accent4">
    <w:name w:val="List Table 6 Colorful Accent 4"/>
    <w:basedOn w:val="TableNormal"/>
    <w:uiPriority w:val="51"/>
    <w:semiHidden/>
    <w:rsid w:val="0058629F"/>
    <w:rPr>
      <w:color w:val="170F34" w:themeColor="accent4" w:themeShade="BF"/>
    </w:rPr>
    <w:tblPr>
      <w:tblStyleRowBandSize w:val="1"/>
      <w:tblStyleColBandSize w:val="1"/>
      <w:tblBorders>
        <w:top w:val="single" w:sz="4" w:space="0" w:color="201547" w:themeColor="accent4"/>
        <w:bottom w:val="single" w:sz="4" w:space="0" w:color="201547" w:themeColor="accent4"/>
      </w:tblBorders>
    </w:tblPr>
    <w:tblStylePr w:type="firstRow">
      <w:rPr>
        <w:b/>
        <w:bCs/>
      </w:rPr>
      <w:tblPr/>
      <w:tcPr>
        <w:tcBorders>
          <w:bottom w:val="single" w:sz="4" w:space="0" w:color="201547" w:themeColor="accent4"/>
        </w:tcBorders>
      </w:tcPr>
    </w:tblStylePr>
    <w:tblStylePr w:type="lastRow">
      <w:rPr>
        <w:b/>
        <w:bCs/>
      </w:rPr>
      <w:tblPr/>
      <w:tcPr>
        <w:tcBorders>
          <w:top w:val="double" w:sz="4" w:space="0" w:color="201547" w:themeColor="accent4"/>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6Colorful-Accent5">
    <w:name w:val="List Table 6 Colorful Accent 5"/>
    <w:basedOn w:val="TableNormal"/>
    <w:uiPriority w:val="51"/>
    <w:semiHidden/>
    <w:rsid w:val="0058629F"/>
    <w:rPr>
      <w:color w:val="4C7368" w:themeColor="accent5" w:themeShade="BF"/>
    </w:rPr>
    <w:tblPr>
      <w:tblStyleRowBandSize w:val="1"/>
      <w:tblStyleColBandSize w:val="1"/>
      <w:tblBorders>
        <w:top w:val="single" w:sz="4" w:space="0" w:color="669A8C" w:themeColor="accent5"/>
        <w:bottom w:val="single" w:sz="4" w:space="0" w:color="669A8C" w:themeColor="accent5"/>
      </w:tblBorders>
    </w:tblPr>
    <w:tblStylePr w:type="firstRow">
      <w:rPr>
        <w:b/>
        <w:bCs/>
      </w:rPr>
      <w:tblPr/>
      <w:tcPr>
        <w:tcBorders>
          <w:bottom w:val="single" w:sz="4" w:space="0" w:color="669A8C" w:themeColor="accent5"/>
        </w:tcBorders>
      </w:tcPr>
    </w:tblStylePr>
    <w:tblStylePr w:type="lastRow">
      <w:rPr>
        <w:b/>
        <w:bCs/>
      </w:rPr>
      <w:tblPr/>
      <w:tcPr>
        <w:tcBorders>
          <w:top w:val="double" w:sz="4" w:space="0" w:color="669A8C" w:themeColor="accent5"/>
        </w:tcBorders>
      </w:tcPr>
    </w:tblStylePr>
    <w:tblStylePr w:type="firstCol">
      <w:rPr>
        <w:b/>
        <w:bCs/>
      </w:rPr>
    </w:tblStylePr>
    <w:tblStylePr w:type="lastCol">
      <w:rPr>
        <w:b/>
        <w:bCs/>
      </w:rPr>
    </w:tblStylePr>
    <w:tblStylePr w:type="band1Vert">
      <w:tblPr/>
      <w:tcPr>
        <w:shd w:val="clear" w:color="auto" w:fill="E0EAE7" w:themeFill="accent5" w:themeFillTint="33"/>
      </w:tcPr>
    </w:tblStylePr>
    <w:tblStylePr w:type="band1Horz">
      <w:tblPr/>
      <w:tcPr>
        <w:shd w:val="clear" w:color="auto" w:fill="E0EAE7" w:themeFill="accent5" w:themeFillTint="33"/>
      </w:tcPr>
    </w:tblStylePr>
  </w:style>
  <w:style w:type="table" w:styleId="ListTable6Colorful-Accent6">
    <w:name w:val="List Table 6 Colorful Accent 6"/>
    <w:basedOn w:val="TableNormal"/>
    <w:uiPriority w:val="51"/>
    <w:semiHidden/>
    <w:rsid w:val="0058629F"/>
    <w:rPr>
      <w:color w:val="C3B190" w:themeColor="accent6" w:themeShade="BF"/>
    </w:rPr>
    <w:tblPr>
      <w:tblStyleRowBandSize w:val="1"/>
      <w:tblStyleColBandSize w:val="1"/>
      <w:tblBorders>
        <w:top w:val="single" w:sz="4" w:space="0" w:color="EBE5DA" w:themeColor="accent6"/>
        <w:bottom w:val="single" w:sz="4" w:space="0" w:color="EBE5DA" w:themeColor="accent6"/>
      </w:tblBorders>
    </w:tblPr>
    <w:tblStylePr w:type="firstRow">
      <w:rPr>
        <w:b/>
        <w:bCs/>
      </w:rPr>
      <w:tblPr/>
      <w:tcPr>
        <w:tcBorders>
          <w:bottom w:val="single" w:sz="4" w:space="0" w:color="EBE5DA" w:themeColor="accent6"/>
        </w:tcBorders>
      </w:tcPr>
    </w:tblStylePr>
    <w:tblStylePr w:type="lastRow">
      <w:rPr>
        <w:b/>
        <w:bCs/>
      </w:rPr>
      <w:tblPr/>
      <w:tcPr>
        <w:tcBorders>
          <w:top w:val="double" w:sz="4" w:space="0" w:color="EBE5DA" w:themeColor="accent6"/>
        </w:tcBorders>
      </w:tcPr>
    </w:tblStylePr>
    <w:tblStylePr w:type="firstCol">
      <w:rPr>
        <w:b/>
        <w:bCs/>
      </w:rPr>
    </w:tblStylePr>
    <w:tblStylePr w:type="lastCol">
      <w:rPr>
        <w:b/>
        <w:bCs/>
      </w:rPr>
    </w:tblStylePr>
    <w:tblStylePr w:type="band1Vert">
      <w:tblPr/>
      <w:tcPr>
        <w:shd w:val="clear" w:color="auto" w:fill="FBF9F7" w:themeFill="accent6" w:themeFillTint="33"/>
      </w:tcPr>
    </w:tblStylePr>
    <w:tblStylePr w:type="band1Horz">
      <w:tblPr/>
      <w:tcPr>
        <w:shd w:val="clear" w:color="auto" w:fill="FBF9F7" w:themeFill="accent6" w:themeFillTint="33"/>
      </w:tcPr>
    </w:tblStylePr>
  </w:style>
  <w:style w:type="table" w:styleId="ListTable7Colorful">
    <w:name w:val="List Table 7 Colorful"/>
    <w:basedOn w:val="TableNormal"/>
    <w:uiPriority w:val="52"/>
    <w:semiHidden/>
    <w:rsid w:val="0058629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2222"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2222"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2222"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2222" w:themeColor="text1"/>
        </w:tcBorders>
        <w:shd w:val="clear" w:color="auto" w:fill="FFFFFF" w:themeFill="background1"/>
      </w:tcPr>
    </w:tblStylePr>
    <w:tblStylePr w:type="band1Vert">
      <w:tblPr/>
      <w:tcPr>
        <w:shd w:val="clear" w:color="auto" w:fill="D3D2D2" w:themeFill="text1" w:themeFillTint="33"/>
      </w:tcPr>
    </w:tblStylePr>
    <w:tblStylePr w:type="band1Horz">
      <w:tblPr/>
      <w:tcPr>
        <w:shd w:val="clear" w:color="auto" w:fill="D3D2D2"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58629F"/>
    <w:rPr>
      <w:color w:val="00412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73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73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73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73F" w:themeColor="accent1"/>
        </w:tcBorders>
        <w:shd w:val="clear" w:color="auto" w:fill="FFFFFF" w:themeFill="background1"/>
      </w:tcPr>
    </w:tblStylePr>
    <w:tblStylePr w:type="band1Vert">
      <w:tblPr/>
      <w:tcPr>
        <w:shd w:val="clear" w:color="auto" w:fill="AAFFE7" w:themeFill="accent1" w:themeFillTint="33"/>
      </w:tcPr>
    </w:tblStylePr>
    <w:tblStylePr w:type="band1Horz">
      <w:tblPr/>
      <w:tcPr>
        <w:shd w:val="clear" w:color="auto" w:fill="AAFFE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58629F"/>
    <w:rPr>
      <w:color w:val="B7A47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D4C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4C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4C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4C2" w:themeColor="accent2"/>
        </w:tcBorders>
        <w:shd w:val="clear" w:color="auto" w:fill="FFFFFF" w:themeFill="background1"/>
      </w:tcPr>
    </w:tblStylePr>
    <w:tblStylePr w:type="band1Vert">
      <w:tblPr/>
      <w:tcPr>
        <w:shd w:val="clear" w:color="auto" w:fill="F8F6F2" w:themeFill="accent2" w:themeFillTint="33"/>
      </w:tcPr>
    </w:tblStylePr>
    <w:tblStylePr w:type="band1Horz">
      <w:tblPr/>
      <w:tcPr>
        <w:shd w:val="clear" w:color="auto" w:fill="F8F6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58629F"/>
    <w:rPr>
      <w:color w:val="00857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2A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2A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2A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2A9" w:themeColor="accent3"/>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58629F"/>
    <w:rPr>
      <w:color w:val="170F3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0154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0154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0154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01547" w:themeColor="accent4"/>
        </w:tcBorders>
        <w:shd w:val="clear" w:color="auto" w:fill="FFFFFF" w:themeFill="background1"/>
      </w:tcPr>
    </w:tblStylePr>
    <w:tblStylePr w:type="band1Vert">
      <w:tblPr/>
      <w:tcPr>
        <w:shd w:val="clear" w:color="auto" w:fill="C8BEEC" w:themeFill="accent4" w:themeFillTint="33"/>
      </w:tcPr>
    </w:tblStylePr>
    <w:tblStylePr w:type="band1Horz">
      <w:tblPr/>
      <w:tcPr>
        <w:shd w:val="clear" w:color="auto" w:fill="C8BE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58629F"/>
    <w:rPr>
      <w:color w:val="4C736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9A8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9A8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9A8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9A8C" w:themeColor="accent5"/>
        </w:tcBorders>
        <w:shd w:val="clear" w:color="auto" w:fill="FFFFFF" w:themeFill="background1"/>
      </w:tcPr>
    </w:tblStylePr>
    <w:tblStylePr w:type="band1Vert">
      <w:tblPr/>
      <w:tcPr>
        <w:shd w:val="clear" w:color="auto" w:fill="E0EAE7" w:themeFill="accent5" w:themeFillTint="33"/>
      </w:tcPr>
    </w:tblStylePr>
    <w:tblStylePr w:type="band1Horz">
      <w:tblPr/>
      <w:tcPr>
        <w:shd w:val="clear" w:color="auto" w:fill="E0EA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58629F"/>
    <w:rPr>
      <w:color w:val="C3B19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BE5D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BE5D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BE5D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BE5DA" w:themeColor="accent6"/>
        </w:tcBorders>
        <w:shd w:val="clear" w:color="auto" w:fill="FFFFFF" w:themeFill="background1"/>
      </w:tcPr>
    </w:tblStylePr>
    <w:tblStylePr w:type="band1Vert">
      <w:tblPr/>
      <w:tcPr>
        <w:shd w:val="clear" w:color="auto" w:fill="FBF9F7" w:themeFill="accent6" w:themeFillTint="33"/>
      </w:tcPr>
    </w:tblStylePr>
    <w:tblStylePr w:type="band1Horz">
      <w:tblPr/>
      <w:tcPr>
        <w:shd w:val="clear" w:color="auto" w:fill="FBF9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58629F"/>
    <w:tblPr>
      <w:tblStyleRowBandSize w:val="1"/>
      <w:tblStyleColBandSize w:val="1"/>
      <w:tblBorders>
        <w:top w:val="single" w:sz="8"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single" w:sz="8" w:space="0" w:color="5B5858" w:themeColor="text1" w:themeTint="BF"/>
        <w:insideV w:val="single" w:sz="8" w:space="0" w:color="5B5858" w:themeColor="text1" w:themeTint="BF"/>
      </w:tblBorders>
    </w:tblPr>
    <w:tcPr>
      <w:shd w:val="clear" w:color="auto" w:fill="C9C7C7" w:themeFill="text1" w:themeFillTint="3F"/>
    </w:tcPr>
    <w:tblStylePr w:type="firstRow">
      <w:rPr>
        <w:b/>
        <w:bCs/>
      </w:rPr>
    </w:tblStylePr>
    <w:tblStylePr w:type="lastRow">
      <w:rPr>
        <w:b/>
        <w:bCs/>
      </w:rPr>
      <w:tblPr/>
      <w:tcPr>
        <w:tcBorders>
          <w:top w:val="single" w:sz="18" w:space="0" w:color="5B5858" w:themeColor="text1" w:themeTint="BF"/>
        </w:tcBorders>
      </w:tcPr>
    </w:tblStylePr>
    <w:tblStylePr w:type="firstCol">
      <w:rPr>
        <w:b/>
        <w:bCs/>
      </w:rPr>
    </w:tblStylePr>
    <w:tblStylePr w:type="lastCol">
      <w:rPr>
        <w:b/>
        <w:bCs/>
      </w:rPr>
    </w:tblStylePr>
    <w:tblStylePr w:type="band1Vert">
      <w:tblPr/>
      <w:tcPr>
        <w:shd w:val="clear" w:color="auto" w:fill="928F8F" w:themeFill="text1" w:themeFillTint="7F"/>
      </w:tcPr>
    </w:tblStylePr>
    <w:tblStylePr w:type="band1Horz">
      <w:tblPr/>
      <w:tcPr>
        <w:shd w:val="clear" w:color="auto" w:fill="928F8F" w:themeFill="text1" w:themeFillTint="7F"/>
      </w:tcPr>
    </w:tblStylePr>
  </w:style>
  <w:style w:type="table" w:styleId="MediumGrid1-Accent1">
    <w:name w:val="Medium Grid 1 Accent 1"/>
    <w:basedOn w:val="TableNormal"/>
    <w:uiPriority w:val="67"/>
    <w:semiHidden/>
    <w:rsid w:val="0058629F"/>
    <w:tblPr>
      <w:tblStyleRowBandSize w:val="1"/>
      <w:tblStyleColBandSize w:val="1"/>
      <w:tblBorders>
        <w:top w:val="single" w:sz="8" w:space="0" w:color="00C18B" w:themeColor="accent1" w:themeTint="BF"/>
        <w:left w:val="single" w:sz="8" w:space="0" w:color="00C18B" w:themeColor="accent1" w:themeTint="BF"/>
        <w:bottom w:val="single" w:sz="8" w:space="0" w:color="00C18B" w:themeColor="accent1" w:themeTint="BF"/>
        <w:right w:val="single" w:sz="8" w:space="0" w:color="00C18B" w:themeColor="accent1" w:themeTint="BF"/>
        <w:insideH w:val="single" w:sz="8" w:space="0" w:color="00C18B" w:themeColor="accent1" w:themeTint="BF"/>
        <w:insideV w:val="single" w:sz="8" w:space="0" w:color="00C18B" w:themeColor="accent1" w:themeTint="BF"/>
      </w:tblBorders>
    </w:tblPr>
    <w:tcPr>
      <w:shd w:val="clear" w:color="auto" w:fill="96FFE1" w:themeFill="accent1" w:themeFillTint="3F"/>
    </w:tcPr>
    <w:tblStylePr w:type="firstRow">
      <w:rPr>
        <w:b/>
        <w:bCs/>
      </w:rPr>
    </w:tblStylePr>
    <w:tblStylePr w:type="lastRow">
      <w:rPr>
        <w:b/>
        <w:bCs/>
      </w:rPr>
      <w:tblPr/>
      <w:tcPr>
        <w:tcBorders>
          <w:top w:val="single" w:sz="18" w:space="0" w:color="00C18B" w:themeColor="accent1" w:themeTint="BF"/>
        </w:tcBorders>
      </w:tcPr>
    </w:tblStylePr>
    <w:tblStylePr w:type="firstCol">
      <w:rPr>
        <w:b/>
        <w:bCs/>
      </w:rPr>
    </w:tblStylePr>
    <w:tblStylePr w:type="lastCol">
      <w:rPr>
        <w:b/>
        <w:bCs/>
      </w:rPr>
    </w:tblStylePr>
    <w:tblStylePr w:type="band1Vert">
      <w:tblPr/>
      <w:tcPr>
        <w:shd w:val="clear" w:color="auto" w:fill="2CFFC4" w:themeFill="accent1" w:themeFillTint="7F"/>
      </w:tcPr>
    </w:tblStylePr>
    <w:tblStylePr w:type="band1Horz">
      <w:tblPr/>
      <w:tcPr>
        <w:shd w:val="clear" w:color="auto" w:fill="2CFFC4" w:themeFill="accent1" w:themeFillTint="7F"/>
      </w:tcPr>
    </w:tblStylePr>
  </w:style>
  <w:style w:type="table" w:styleId="MediumGrid1-Accent2">
    <w:name w:val="Medium Grid 1 Accent 2"/>
    <w:basedOn w:val="TableNormal"/>
    <w:uiPriority w:val="67"/>
    <w:semiHidden/>
    <w:rsid w:val="0058629F"/>
    <w:tblPr>
      <w:tblStyleRowBandSize w:val="1"/>
      <w:tblStyleColBandSize w:val="1"/>
      <w:tblBorders>
        <w:top w:val="single" w:sz="8" w:space="0" w:color="E5DED1" w:themeColor="accent2" w:themeTint="BF"/>
        <w:left w:val="single" w:sz="8" w:space="0" w:color="E5DED1" w:themeColor="accent2" w:themeTint="BF"/>
        <w:bottom w:val="single" w:sz="8" w:space="0" w:color="E5DED1" w:themeColor="accent2" w:themeTint="BF"/>
        <w:right w:val="single" w:sz="8" w:space="0" w:color="E5DED1" w:themeColor="accent2" w:themeTint="BF"/>
        <w:insideH w:val="single" w:sz="8" w:space="0" w:color="E5DED1" w:themeColor="accent2" w:themeTint="BF"/>
        <w:insideV w:val="single" w:sz="8" w:space="0" w:color="E5DED1" w:themeColor="accent2" w:themeTint="BF"/>
      </w:tblBorders>
    </w:tblPr>
    <w:tcPr>
      <w:shd w:val="clear" w:color="auto" w:fill="F6F4EF" w:themeFill="accent2" w:themeFillTint="3F"/>
    </w:tcPr>
    <w:tblStylePr w:type="firstRow">
      <w:rPr>
        <w:b/>
        <w:bCs/>
      </w:rPr>
    </w:tblStylePr>
    <w:tblStylePr w:type="lastRow">
      <w:rPr>
        <w:b/>
        <w:bCs/>
      </w:rPr>
      <w:tblPr/>
      <w:tcPr>
        <w:tcBorders>
          <w:top w:val="single" w:sz="18" w:space="0" w:color="E5DED1" w:themeColor="accent2" w:themeTint="BF"/>
        </w:tcBorders>
      </w:tcPr>
    </w:tblStylePr>
    <w:tblStylePr w:type="firstCol">
      <w:rPr>
        <w:b/>
        <w:bCs/>
      </w:rPr>
    </w:tblStylePr>
    <w:tblStylePr w:type="lastCol">
      <w:rPr>
        <w:b/>
        <w:bCs/>
      </w:rPr>
    </w:tblStylePr>
    <w:tblStylePr w:type="band1Vert">
      <w:tblPr/>
      <w:tcPr>
        <w:shd w:val="clear" w:color="auto" w:fill="EEE9E0" w:themeFill="accent2" w:themeFillTint="7F"/>
      </w:tcPr>
    </w:tblStylePr>
    <w:tblStylePr w:type="band1Horz">
      <w:tblPr/>
      <w:tcPr>
        <w:shd w:val="clear" w:color="auto" w:fill="EEE9E0" w:themeFill="accent2" w:themeFillTint="7F"/>
      </w:tcPr>
    </w:tblStylePr>
  </w:style>
  <w:style w:type="table" w:styleId="MediumGrid1-Accent3">
    <w:name w:val="Medium Grid 1 Accent 3"/>
    <w:basedOn w:val="TableNormal"/>
    <w:uiPriority w:val="67"/>
    <w:semiHidden/>
    <w:rsid w:val="0058629F"/>
    <w:tblPr>
      <w:tblStyleRowBandSize w:val="1"/>
      <w:tblStyleColBandSize w:val="1"/>
      <w:tbl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single" w:sz="8" w:space="0" w:color="06FFF2" w:themeColor="accent3" w:themeTint="BF"/>
        <w:insideV w:val="single" w:sz="8" w:space="0" w:color="06FFF2" w:themeColor="accent3" w:themeTint="BF"/>
      </w:tblBorders>
    </w:tblPr>
    <w:tcPr>
      <w:shd w:val="clear" w:color="auto" w:fill="ACFFFA" w:themeFill="accent3" w:themeFillTint="3F"/>
    </w:tcPr>
    <w:tblStylePr w:type="firstRow">
      <w:rPr>
        <w:b/>
        <w:bCs/>
      </w:rPr>
    </w:tblStylePr>
    <w:tblStylePr w:type="lastRow">
      <w:rPr>
        <w:b/>
        <w:bCs/>
      </w:rPr>
      <w:tblPr/>
      <w:tcPr>
        <w:tcBorders>
          <w:top w:val="single" w:sz="18" w:space="0" w:color="06FFF2" w:themeColor="accent3" w:themeTint="BF"/>
        </w:tcBorders>
      </w:tcPr>
    </w:tblStylePr>
    <w:tblStylePr w:type="firstCol">
      <w:rPr>
        <w:b/>
        <w:bCs/>
      </w:rPr>
    </w:tblStylePr>
    <w:tblStylePr w:type="lastCol">
      <w:rPr>
        <w:b/>
        <w:bCs/>
      </w:rPr>
    </w:tblStylePr>
    <w:tblStylePr w:type="band1Vert">
      <w:tblPr/>
      <w:tcPr>
        <w:shd w:val="clear" w:color="auto" w:fill="59FFF6" w:themeFill="accent3" w:themeFillTint="7F"/>
      </w:tcPr>
    </w:tblStylePr>
    <w:tblStylePr w:type="band1Horz">
      <w:tblPr/>
      <w:tcPr>
        <w:shd w:val="clear" w:color="auto" w:fill="59FFF6" w:themeFill="accent3" w:themeFillTint="7F"/>
      </w:tcPr>
    </w:tblStylePr>
  </w:style>
  <w:style w:type="table" w:styleId="MediumGrid1-Accent4">
    <w:name w:val="Medium Grid 1 Accent 4"/>
    <w:basedOn w:val="TableNormal"/>
    <w:uiPriority w:val="67"/>
    <w:semiHidden/>
    <w:rsid w:val="0058629F"/>
    <w:tblPr>
      <w:tblStyleRowBandSize w:val="1"/>
      <w:tblStyleColBandSize w:val="1"/>
      <w:tbl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single" w:sz="8" w:space="0" w:color="442D97" w:themeColor="accent4" w:themeTint="BF"/>
        <w:insideV w:val="single" w:sz="8" w:space="0" w:color="442D97" w:themeColor="accent4" w:themeTint="BF"/>
      </w:tblBorders>
    </w:tblPr>
    <w:tcPr>
      <w:shd w:val="clear" w:color="auto" w:fill="BBAFE7" w:themeFill="accent4" w:themeFillTint="3F"/>
    </w:tcPr>
    <w:tblStylePr w:type="firstRow">
      <w:rPr>
        <w:b/>
        <w:bCs/>
      </w:rPr>
    </w:tblStylePr>
    <w:tblStylePr w:type="lastRow">
      <w:rPr>
        <w:b/>
        <w:bCs/>
      </w:rPr>
      <w:tblPr/>
      <w:tcPr>
        <w:tcBorders>
          <w:top w:val="single" w:sz="18" w:space="0" w:color="442D97" w:themeColor="accent4" w:themeTint="BF"/>
        </w:tcBorders>
      </w:tcPr>
    </w:tblStylePr>
    <w:tblStylePr w:type="firstCol">
      <w:rPr>
        <w:b/>
        <w:bCs/>
      </w:rPr>
    </w:tblStylePr>
    <w:tblStylePr w:type="lastCol">
      <w:rPr>
        <w:b/>
        <w:bCs/>
      </w:rPr>
    </w:tblStylePr>
    <w:tblStylePr w:type="band1Vert">
      <w:tblPr/>
      <w:tcPr>
        <w:shd w:val="clear" w:color="auto" w:fill="775ECF" w:themeFill="accent4" w:themeFillTint="7F"/>
      </w:tcPr>
    </w:tblStylePr>
    <w:tblStylePr w:type="band1Horz">
      <w:tblPr/>
      <w:tcPr>
        <w:shd w:val="clear" w:color="auto" w:fill="775ECF" w:themeFill="accent4" w:themeFillTint="7F"/>
      </w:tcPr>
    </w:tblStylePr>
  </w:style>
  <w:style w:type="table" w:styleId="MediumGrid1-Accent5">
    <w:name w:val="Medium Grid 1 Accent 5"/>
    <w:basedOn w:val="TableNormal"/>
    <w:uiPriority w:val="67"/>
    <w:semiHidden/>
    <w:rsid w:val="0058629F"/>
    <w:tblPr>
      <w:tblStyleRowBandSize w:val="1"/>
      <w:tblStyleColBandSize w:val="1"/>
      <w:tblBorders>
        <w:top w:val="single" w:sz="8" w:space="0" w:color="8CB3A8" w:themeColor="accent5" w:themeTint="BF"/>
        <w:left w:val="single" w:sz="8" w:space="0" w:color="8CB3A8" w:themeColor="accent5" w:themeTint="BF"/>
        <w:bottom w:val="single" w:sz="8" w:space="0" w:color="8CB3A8" w:themeColor="accent5" w:themeTint="BF"/>
        <w:right w:val="single" w:sz="8" w:space="0" w:color="8CB3A8" w:themeColor="accent5" w:themeTint="BF"/>
        <w:insideH w:val="single" w:sz="8" w:space="0" w:color="8CB3A8" w:themeColor="accent5" w:themeTint="BF"/>
        <w:insideV w:val="single" w:sz="8" w:space="0" w:color="8CB3A8" w:themeColor="accent5" w:themeTint="BF"/>
      </w:tblBorders>
    </w:tblPr>
    <w:tcPr>
      <w:shd w:val="clear" w:color="auto" w:fill="D9E6E2" w:themeFill="accent5" w:themeFillTint="3F"/>
    </w:tcPr>
    <w:tblStylePr w:type="firstRow">
      <w:rPr>
        <w:b/>
        <w:bCs/>
      </w:rPr>
    </w:tblStylePr>
    <w:tblStylePr w:type="lastRow">
      <w:rPr>
        <w:b/>
        <w:bCs/>
      </w:rPr>
      <w:tblPr/>
      <w:tcPr>
        <w:tcBorders>
          <w:top w:val="single" w:sz="18" w:space="0" w:color="8CB3A8" w:themeColor="accent5" w:themeTint="BF"/>
        </w:tcBorders>
      </w:tcPr>
    </w:tblStylePr>
    <w:tblStylePr w:type="firstCol">
      <w:rPr>
        <w:b/>
        <w:bCs/>
      </w:rPr>
    </w:tblStylePr>
    <w:tblStylePr w:type="lastCol">
      <w:rPr>
        <w:b/>
        <w:bCs/>
      </w:rPr>
    </w:tblStylePr>
    <w:tblStylePr w:type="band1Vert">
      <w:tblPr/>
      <w:tcPr>
        <w:shd w:val="clear" w:color="auto" w:fill="B2CCC5" w:themeFill="accent5" w:themeFillTint="7F"/>
      </w:tcPr>
    </w:tblStylePr>
    <w:tblStylePr w:type="band1Horz">
      <w:tblPr/>
      <w:tcPr>
        <w:shd w:val="clear" w:color="auto" w:fill="B2CCC5" w:themeFill="accent5" w:themeFillTint="7F"/>
      </w:tcPr>
    </w:tblStylePr>
  </w:style>
  <w:style w:type="table" w:styleId="MediumGrid1-Accent6">
    <w:name w:val="Medium Grid 1 Accent 6"/>
    <w:basedOn w:val="TableNormal"/>
    <w:uiPriority w:val="67"/>
    <w:semiHidden/>
    <w:rsid w:val="0058629F"/>
    <w:tblPr>
      <w:tblStyleRowBandSize w:val="1"/>
      <w:tblStyleColBandSize w:val="1"/>
      <w:tblBorders>
        <w:top w:val="single" w:sz="8" w:space="0" w:color="F0EBE3" w:themeColor="accent6" w:themeTint="BF"/>
        <w:left w:val="single" w:sz="8" w:space="0" w:color="F0EBE3" w:themeColor="accent6" w:themeTint="BF"/>
        <w:bottom w:val="single" w:sz="8" w:space="0" w:color="F0EBE3" w:themeColor="accent6" w:themeTint="BF"/>
        <w:right w:val="single" w:sz="8" w:space="0" w:color="F0EBE3" w:themeColor="accent6" w:themeTint="BF"/>
        <w:insideH w:val="single" w:sz="8" w:space="0" w:color="F0EBE3" w:themeColor="accent6" w:themeTint="BF"/>
        <w:insideV w:val="single" w:sz="8" w:space="0" w:color="F0EBE3" w:themeColor="accent6" w:themeTint="BF"/>
      </w:tblBorders>
    </w:tblPr>
    <w:tcPr>
      <w:shd w:val="clear" w:color="auto" w:fill="FAF8F5" w:themeFill="accent6" w:themeFillTint="3F"/>
    </w:tcPr>
    <w:tblStylePr w:type="firstRow">
      <w:rPr>
        <w:b/>
        <w:bCs/>
      </w:rPr>
    </w:tblStylePr>
    <w:tblStylePr w:type="lastRow">
      <w:rPr>
        <w:b/>
        <w:bCs/>
      </w:rPr>
      <w:tblPr/>
      <w:tcPr>
        <w:tcBorders>
          <w:top w:val="single" w:sz="18" w:space="0" w:color="F0EBE3" w:themeColor="accent6" w:themeTint="BF"/>
        </w:tcBorders>
      </w:tcPr>
    </w:tblStylePr>
    <w:tblStylePr w:type="firstCol">
      <w:rPr>
        <w:b/>
        <w:bCs/>
      </w:rPr>
    </w:tblStylePr>
    <w:tblStylePr w:type="lastCol">
      <w:rPr>
        <w:b/>
        <w:bCs/>
      </w:rPr>
    </w:tblStylePr>
    <w:tblStylePr w:type="band1Vert">
      <w:tblPr/>
      <w:tcPr>
        <w:shd w:val="clear" w:color="auto" w:fill="F5F1EC" w:themeFill="accent6" w:themeFillTint="7F"/>
      </w:tcPr>
    </w:tblStylePr>
    <w:tblStylePr w:type="band1Horz">
      <w:tblPr/>
      <w:tcPr>
        <w:shd w:val="clear" w:color="auto" w:fill="F5F1EC" w:themeFill="accent6" w:themeFillTint="7F"/>
      </w:tcPr>
    </w:tblStylePr>
  </w:style>
  <w:style w:type="table" w:styleId="MediumGrid2">
    <w:name w:val="Medium Grid 2"/>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insideH w:val="single" w:sz="8" w:space="0" w:color="232222" w:themeColor="text1"/>
        <w:insideV w:val="single" w:sz="8" w:space="0" w:color="232222" w:themeColor="text1"/>
      </w:tblBorders>
    </w:tblPr>
    <w:tcPr>
      <w:shd w:val="clear" w:color="auto" w:fill="C9C7C7" w:themeFill="text1" w:themeFillTint="3F"/>
    </w:tcPr>
    <w:tblStylePr w:type="firstRow">
      <w:rPr>
        <w:b/>
        <w:bCs/>
        <w:color w:val="232222" w:themeColor="text1"/>
      </w:rPr>
      <w:tblPr/>
      <w:tcPr>
        <w:shd w:val="clear" w:color="auto" w:fill="E9E9E9" w:themeFill="text1"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D3D2D2" w:themeFill="text1" w:themeFillTint="33"/>
      </w:tcPr>
    </w:tblStylePr>
    <w:tblStylePr w:type="band1Vert">
      <w:tblPr/>
      <w:tcPr>
        <w:shd w:val="clear" w:color="auto" w:fill="928F8F" w:themeFill="text1" w:themeFillTint="7F"/>
      </w:tcPr>
    </w:tblStylePr>
    <w:tblStylePr w:type="band1Horz">
      <w:tblPr/>
      <w:tcPr>
        <w:tcBorders>
          <w:insideH w:val="single" w:sz="6" w:space="0" w:color="232222" w:themeColor="text1"/>
          <w:insideV w:val="single" w:sz="6" w:space="0" w:color="232222" w:themeColor="text1"/>
        </w:tcBorders>
        <w:shd w:val="clear" w:color="auto" w:fill="928F8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00573F" w:themeColor="accent1"/>
        <w:left w:val="single" w:sz="8" w:space="0" w:color="00573F" w:themeColor="accent1"/>
        <w:bottom w:val="single" w:sz="8" w:space="0" w:color="00573F" w:themeColor="accent1"/>
        <w:right w:val="single" w:sz="8" w:space="0" w:color="00573F" w:themeColor="accent1"/>
        <w:insideH w:val="single" w:sz="8" w:space="0" w:color="00573F" w:themeColor="accent1"/>
        <w:insideV w:val="single" w:sz="8" w:space="0" w:color="00573F" w:themeColor="accent1"/>
      </w:tblBorders>
    </w:tblPr>
    <w:tcPr>
      <w:shd w:val="clear" w:color="auto" w:fill="96FFE1" w:themeFill="accent1" w:themeFillTint="3F"/>
    </w:tcPr>
    <w:tblStylePr w:type="firstRow">
      <w:rPr>
        <w:b/>
        <w:bCs/>
        <w:color w:val="232222" w:themeColor="text1"/>
      </w:rPr>
      <w:tblPr/>
      <w:tcPr>
        <w:shd w:val="clear" w:color="auto" w:fill="D5FFF3" w:themeFill="accent1"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AAFFE7" w:themeFill="accent1" w:themeFillTint="33"/>
      </w:tcPr>
    </w:tblStylePr>
    <w:tblStylePr w:type="band1Vert">
      <w:tblPr/>
      <w:tcPr>
        <w:shd w:val="clear" w:color="auto" w:fill="2CFFC4" w:themeFill="accent1" w:themeFillTint="7F"/>
      </w:tcPr>
    </w:tblStylePr>
    <w:tblStylePr w:type="band1Horz">
      <w:tblPr/>
      <w:tcPr>
        <w:tcBorders>
          <w:insideH w:val="single" w:sz="6" w:space="0" w:color="00573F" w:themeColor="accent1"/>
          <w:insideV w:val="single" w:sz="6" w:space="0" w:color="00573F" w:themeColor="accent1"/>
        </w:tcBorders>
        <w:shd w:val="clear" w:color="auto" w:fill="2CFFC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DDD4C2" w:themeColor="accent2"/>
        <w:left w:val="single" w:sz="8" w:space="0" w:color="DDD4C2" w:themeColor="accent2"/>
        <w:bottom w:val="single" w:sz="8" w:space="0" w:color="DDD4C2" w:themeColor="accent2"/>
        <w:right w:val="single" w:sz="8" w:space="0" w:color="DDD4C2" w:themeColor="accent2"/>
        <w:insideH w:val="single" w:sz="8" w:space="0" w:color="DDD4C2" w:themeColor="accent2"/>
        <w:insideV w:val="single" w:sz="8" w:space="0" w:color="DDD4C2" w:themeColor="accent2"/>
      </w:tblBorders>
    </w:tblPr>
    <w:tcPr>
      <w:shd w:val="clear" w:color="auto" w:fill="F6F4EF" w:themeFill="accent2" w:themeFillTint="3F"/>
    </w:tcPr>
    <w:tblStylePr w:type="firstRow">
      <w:rPr>
        <w:b/>
        <w:bCs/>
        <w:color w:val="232222" w:themeColor="text1"/>
      </w:rPr>
      <w:tblPr/>
      <w:tcPr>
        <w:shd w:val="clear" w:color="auto" w:fill="FBFAF9" w:themeFill="accent2"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F8F6F2" w:themeFill="accent2" w:themeFillTint="33"/>
      </w:tcPr>
    </w:tblStylePr>
    <w:tblStylePr w:type="band1Vert">
      <w:tblPr/>
      <w:tcPr>
        <w:shd w:val="clear" w:color="auto" w:fill="EEE9E0" w:themeFill="accent2" w:themeFillTint="7F"/>
      </w:tcPr>
    </w:tblStylePr>
    <w:tblStylePr w:type="band1Horz">
      <w:tblPr/>
      <w:tcPr>
        <w:tcBorders>
          <w:insideH w:val="single" w:sz="6" w:space="0" w:color="DDD4C2" w:themeColor="accent2"/>
          <w:insideV w:val="single" w:sz="6" w:space="0" w:color="DDD4C2" w:themeColor="accent2"/>
        </w:tcBorders>
        <w:shd w:val="clear" w:color="auto" w:fill="EEE9E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insideH w:val="single" w:sz="8" w:space="0" w:color="00B2A9" w:themeColor="accent3"/>
        <w:insideV w:val="single" w:sz="8" w:space="0" w:color="00B2A9" w:themeColor="accent3"/>
      </w:tblBorders>
    </w:tblPr>
    <w:tcPr>
      <w:shd w:val="clear" w:color="auto" w:fill="ACFFFA" w:themeFill="accent3" w:themeFillTint="3F"/>
    </w:tcPr>
    <w:tblStylePr w:type="firstRow">
      <w:rPr>
        <w:b/>
        <w:bCs/>
        <w:color w:val="232222" w:themeColor="text1"/>
      </w:rPr>
      <w:tblPr/>
      <w:tcPr>
        <w:shd w:val="clear" w:color="auto" w:fill="DEFFFD" w:themeFill="accent3"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BCFFFB" w:themeFill="accent3" w:themeFillTint="33"/>
      </w:tcPr>
    </w:tblStylePr>
    <w:tblStylePr w:type="band1Vert">
      <w:tblPr/>
      <w:tcPr>
        <w:shd w:val="clear" w:color="auto" w:fill="59FFF6" w:themeFill="accent3" w:themeFillTint="7F"/>
      </w:tcPr>
    </w:tblStylePr>
    <w:tblStylePr w:type="band1Horz">
      <w:tblPr/>
      <w:tcPr>
        <w:tcBorders>
          <w:insideH w:val="single" w:sz="6" w:space="0" w:color="00B2A9" w:themeColor="accent3"/>
          <w:insideV w:val="single" w:sz="6" w:space="0" w:color="00B2A9" w:themeColor="accent3"/>
        </w:tcBorders>
        <w:shd w:val="clear" w:color="auto" w:fill="59FFF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insideH w:val="single" w:sz="8" w:space="0" w:color="201547" w:themeColor="accent4"/>
        <w:insideV w:val="single" w:sz="8" w:space="0" w:color="201547" w:themeColor="accent4"/>
      </w:tblBorders>
    </w:tblPr>
    <w:tcPr>
      <w:shd w:val="clear" w:color="auto" w:fill="BBAFE7" w:themeFill="accent4" w:themeFillTint="3F"/>
    </w:tcPr>
    <w:tblStylePr w:type="firstRow">
      <w:rPr>
        <w:b/>
        <w:bCs/>
        <w:color w:val="232222" w:themeColor="text1"/>
      </w:rPr>
      <w:tblPr/>
      <w:tcPr>
        <w:shd w:val="clear" w:color="auto" w:fill="E4DFF5" w:themeFill="accent4"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C8BEEC" w:themeFill="accent4" w:themeFillTint="33"/>
      </w:tcPr>
    </w:tblStylePr>
    <w:tblStylePr w:type="band1Vert">
      <w:tblPr/>
      <w:tcPr>
        <w:shd w:val="clear" w:color="auto" w:fill="775ECF" w:themeFill="accent4" w:themeFillTint="7F"/>
      </w:tcPr>
    </w:tblStylePr>
    <w:tblStylePr w:type="band1Horz">
      <w:tblPr/>
      <w:tcPr>
        <w:tcBorders>
          <w:insideH w:val="single" w:sz="6" w:space="0" w:color="201547" w:themeColor="accent4"/>
          <w:insideV w:val="single" w:sz="6" w:space="0" w:color="201547" w:themeColor="accent4"/>
        </w:tcBorders>
        <w:shd w:val="clear" w:color="auto" w:fill="775EC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669A8C" w:themeColor="accent5"/>
        <w:left w:val="single" w:sz="8" w:space="0" w:color="669A8C" w:themeColor="accent5"/>
        <w:bottom w:val="single" w:sz="8" w:space="0" w:color="669A8C" w:themeColor="accent5"/>
        <w:right w:val="single" w:sz="8" w:space="0" w:color="669A8C" w:themeColor="accent5"/>
        <w:insideH w:val="single" w:sz="8" w:space="0" w:color="669A8C" w:themeColor="accent5"/>
        <w:insideV w:val="single" w:sz="8" w:space="0" w:color="669A8C" w:themeColor="accent5"/>
      </w:tblBorders>
    </w:tblPr>
    <w:tcPr>
      <w:shd w:val="clear" w:color="auto" w:fill="D9E6E2" w:themeFill="accent5" w:themeFillTint="3F"/>
    </w:tcPr>
    <w:tblStylePr w:type="firstRow">
      <w:rPr>
        <w:b/>
        <w:bCs/>
        <w:color w:val="232222" w:themeColor="text1"/>
      </w:rPr>
      <w:tblPr/>
      <w:tcPr>
        <w:shd w:val="clear" w:color="auto" w:fill="EFF5F3" w:themeFill="accent5"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E0EAE7" w:themeFill="accent5" w:themeFillTint="33"/>
      </w:tcPr>
    </w:tblStylePr>
    <w:tblStylePr w:type="band1Vert">
      <w:tblPr/>
      <w:tcPr>
        <w:shd w:val="clear" w:color="auto" w:fill="B2CCC5" w:themeFill="accent5" w:themeFillTint="7F"/>
      </w:tcPr>
    </w:tblStylePr>
    <w:tblStylePr w:type="band1Horz">
      <w:tblPr/>
      <w:tcPr>
        <w:tcBorders>
          <w:insideH w:val="single" w:sz="6" w:space="0" w:color="669A8C" w:themeColor="accent5"/>
          <w:insideV w:val="single" w:sz="6" w:space="0" w:color="669A8C" w:themeColor="accent5"/>
        </w:tcBorders>
        <w:shd w:val="clear" w:color="auto" w:fill="B2CCC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EBE5DA" w:themeColor="accent6"/>
        <w:left w:val="single" w:sz="8" w:space="0" w:color="EBE5DA" w:themeColor="accent6"/>
        <w:bottom w:val="single" w:sz="8" w:space="0" w:color="EBE5DA" w:themeColor="accent6"/>
        <w:right w:val="single" w:sz="8" w:space="0" w:color="EBE5DA" w:themeColor="accent6"/>
        <w:insideH w:val="single" w:sz="8" w:space="0" w:color="EBE5DA" w:themeColor="accent6"/>
        <w:insideV w:val="single" w:sz="8" w:space="0" w:color="EBE5DA" w:themeColor="accent6"/>
      </w:tblBorders>
    </w:tblPr>
    <w:tcPr>
      <w:shd w:val="clear" w:color="auto" w:fill="FAF8F5" w:themeFill="accent6" w:themeFillTint="3F"/>
    </w:tcPr>
    <w:tblStylePr w:type="firstRow">
      <w:rPr>
        <w:b/>
        <w:bCs/>
        <w:color w:val="232222" w:themeColor="text1"/>
      </w:rPr>
      <w:tblPr/>
      <w:tcPr>
        <w:shd w:val="clear" w:color="auto" w:fill="FDFCFB" w:themeFill="accent6"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FBF9F7" w:themeFill="accent6" w:themeFillTint="33"/>
      </w:tcPr>
    </w:tblStylePr>
    <w:tblStylePr w:type="band1Vert">
      <w:tblPr/>
      <w:tcPr>
        <w:shd w:val="clear" w:color="auto" w:fill="F5F1EC" w:themeFill="accent6" w:themeFillTint="7F"/>
      </w:tcPr>
    </w:tblStylePr>
    <w:tblStylePr w:type="band1Horz">
      <w:tblPr/>
      <w:tcPr>
        <w:tcBorders>
          <w:insideH w:val="single" w:sz="6" w:space="0" w:color="EBE5DA" w:themeColor="accent6"/>
          <w:insideV w:val="single" w:sz="6" w:space="0" w:color="EBE5DA" w:themeColor="accent6"/>
        </w:tcBorders>
        <w:shd w:val="clear" w:color="auto" w:fill="F5F1E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C7C7"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2222"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2222"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2222"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2222"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8F8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8F8F" w:themeFill="text1" w:themeFillTint="7F"/>
      </w:tcPr>
    </w:tblStylePr>
  </w:style>
  <w:style w:type="table" w:styleId="MediumGrid3-Accent1">
    <w:name w:val="Medium Grid 3 Accent 1"/>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FE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73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73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73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73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CFFC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CFFC4" w:themeFill="accent1" w:themeFillTint="7F"/>
      </w:tcPr>
    </w:tblStylePr>
  </w:style>
  <w:style w:type="table" w:styleId="MediumGrid3-Accent2">
    <w:name w:val="Medium Grid 3 Accent 2"/>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4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4C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4C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4C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4C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9E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9E0" w:themeFill="accent2" w:themeFillTint="7F"/>
      </w:tcPr>
    </w:tblStylePr>
  </w:style>
  <w:style w:type="table" w:styleId="MediumGrid3-Accent3">
    <w:name w:val="Medium Grid 3 Accent 3"/>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F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2A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2A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2A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2A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FF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FF6" w:themeFill="accent3" w:themeFillTint="7F"/>
      </w:tcPr>
    </w:tblStylePr>
  </w:style>
  <w:style w:type="table" w:styleId="MediumGrid3-Accent4">
    <w:name w:val="Medium Grid 3 Accent 4"/>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AF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154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154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154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154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5EC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5ECF" w:themeFill="accent4" w:themeFillTint="7F"/>
      </w:tcPr>
    </w:tblStylePr>
  </w:style>
  <w:style w:type="table" w:styleId="MediumGrid3-Accent5">
    <w:name w:val="Medium Grid 3 Accent 5"/>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6E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9A8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9A8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9A8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9A8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CC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CC5" w:themeFill="accent5" w:themeFillTint="7F"/>
      </w:tcPr>
    </w:tblStylePr>
  </w:style>
  <w:style w:type="table" w:styleId="MediumGrid3-Accent6">
    <w:name w:val="Medium Grid 3 Accent 6"/>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F8F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BE5D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BE5D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BE5D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BE5D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F1E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F1EC" w:themeFill="accent6" w:themeFillTint="7F"/>
      </w:tcPr>
    </w:tblStylePr>
  </w:style>
  <w:style w:type="table" w:styleId="MediumList1">
    <w:name w:val="Medium List 1"/>
    <w:basedOn w:val="TableNormal"/>
    <w:uiPriority w:val="65"/>
    <w:semiHidden/>
    <w:rsid w:val="0058629F"/>
    <w:tblPr>
      <w:tblStyleRowBandSize w:val="1"/>
      <w:tblStyleColBandSize w:val="1"/>
      <w:tblBorders>
        <w:top w:val="single" w:sz="8" w:space="0" w:color="232222" w:themeColor="text1"/>
        <w:bottom w:val="single" w:sz="8" w:space="0" w:color="232222" w:themeColor="text1"/>
      </w:tblBorders>
    </w:tblPr>
    <w:tblStylePr w:type="firstRow">
      <w:rPr>
        <w:rFonts w:asciiTheme="majorHAnsi" w:eastAsiaTheme="majorEastAsia" w:hAnsiTheme="majorHAnsi" w:cstheme="majorBidi"/>
      </w:rPr>
      <w:tblPr/>
      <w:tcPr>
        <w:tcBorders>
          <w:top w:val="nil"/>
          <w:bottom w:val="single" w:sz="8" w:space="0" w:color="232222" w:themeColor="text1"/>
        </w:tcBorders>
      </w:tcPr>
    </w:tblStylePr>
    <w:tblStylePr w:type="lastRow">
      <w:rPr>
        <w:b/>
        <w:bCs/>
        <w:color w:val="201547" w:themeColor="text2"/>
      </w:rPr>
      <w:tblPr/>
      <w:tcPr>
        <w:tcBorders>
          <w:top w:val="single" w:sz="8" w:space="0" w:color="232222" w:themeColor="text1"/>
          <w:bottom w:val="single" w:sz="8" w:space="0" w:color="232222" w:themeColor="text1"/>
        </w:tcBorders>
      </w:tcPr>
    </w:tblStylePr>
    <w:tblStylePr w:type="firstCol">
      <w:rPr>
        <w:b/>
        <w:bCs/>
      </w:rPr>
    </w:tblStylePr>
    <w:tblStylePr w:type="lastCol">
      <w:rPr>
        <w:b/>
        <w:bCs/>
      </w:rPr>
      <w:tblPr/>
      <w:tcPr>
        <w:tcBorders>
          <w:top w:val="single" w:sz="8" w:space="0" w:color="232222" w:themeColor="text1"/>
          <w:bottom w:val="single" w:sz="8" w:space="0" w:color="232222" w:themeColor="text1"/>
        </w:tcBorders>
      </w:tcPr>
    </w:tblStylePr>
    <w:tblStylePr w:type="band1Vert">
      <w:tblPr/>
      <w:tcPr>
        <w:shd w:val="clear" w:color="auto" w:fill="C9C7C7" w:themeFill="text1" w:themeFillTint="3F"/>
      </w:tcPr>
    </w:tblStylePr>
    <w:tblStylePr w:type="band1Horz">
      <w:tblPr/>
      <w:tcPr>
        <w:shd w:val="clear" w:color="auto" w:fill="C9C7C7" w:themeFill="text1" w:themeFillTint="3F"/>
      </w:tcPr>
    </w:tblStylePr>
  </w:style>
  <w:style w:type="table" w:styleId="MediumList1-Accent1">
    <w:name w:val="Medium List 1 Accent 1"/>
    <w:basedOn w:val="TableNormal"/>
    <w:uiPriority w:val="65"/>
    <w:semiHidden/>
    <w:rsid w:val="0058629F"/>
    <w:tblPr>
      <w:tblStyleRowBandSize w:val="1"/>
      <w:tblStyleColBandSize w:val="1"/>
      <w:tblBorders>
        <w:top w:val="single" w:sz="8" w:space="0" w:color="00573F" w:themeColor="accent1"/>
        <w:bottom w:val="single" w:sz="8" w:space="0" w:color="00573F" w:themeColor="accent1"/>
      </w:tblBorders>
    </w:tblPr>
    <w:tblStylePr w:type="firstRow">
      <w:rPr>
        <w:rFonts w:asciiTheme="majorHAnsi" w:eastAsiaTheme="majorEastAsia" w:hAnsiTheme="majorHAnsi" w:cstheme="majorBidi"/>
      </w:rPr>
      <w:tblPr/>
      <w:tcPr>
        <w:tcBorders>
          <w:top w:val="nil"/>
          <w:bottom w:val="single" w:sz="8" w:space="0" w:color="00573F" w:themeColor="accent1"/>
        </w:tcBorders>
      </w:tcPr>
    </w:tblStylePr>
    <w:tblStylePr w:type="lastRow">
      <w:rPr>
        <w:b/>
        <w:bCs/>
        <w:color w:val="201547" w:themeColor="text2"/>
      </w:rPr>
      <w:tblPr/>
      <w:tcPr>
        <w:tcBorders>
          <w:top w:val="single" w:sz="8" w:space="0" w:color="00573F" w:themeColor="accent1"/>
          <w:bottom w:val="single" w:sz="8" w:space="0" w:color="00573F" w:themeColor="accent1"/>
        </w:tcBorders>
      </w:tcPr>
    </w:tblStylePr>
    <w:tblStylePr w:type="firstCol">
      <w:rPr>
        <w:b/>
        <w:bCs/>
      </w:rPr>
    </w:tblStylePr>
    <w:tblStylePr w:type="lastCol">
      <w:rPr>
        <w:b/>
        <w:bCs/>
      </w:rPr>
      <w:tblPr/>
      <w:tcPr>
        <w:tcBorders>
          <w:top w:val="single" w:sz="8" w:space="0" w:color="00573F" w:themeColor="accent1"/>
          <w:bottom w:val="single" w:sz="8" w:space="0" w:color="00573F" w:themeColor="accent1"/>
        </w:tcBorders>
      </w:tcPr>
    </w:tblStylePr>
    <w:tblStylePr w:type="band1Vert">
      <w:tblPr/>
      <w:tcPr>
        <w:shd w:val="clear" w:color="auto" w:fill="96FFE1" w:themeFill="accent1" w:themeFillTint="3F"/>
      </w:tcPr>
    </w:tblStylePr>
    <w:tblStylePr w:type="band1Horz">
      <w:tblPr/>
      <w:tcPr>
        <w:shd w:val="clear" w:color="auto" w:fill="96FFE1" w:themeFill="accent1" w:themeFillTint="3F"/>
      </w:tcPr>
    </w:tblStylePr>
  </w:style>
  <w:style w:type="table" w:styleId="MediumList1-Accent2">
    <w:name w:val="Medium List 1 Accent 2"/>
    <w:basedOn w:val="TableNormal"/>
    <w:uiPriority w:val="65"/>
    <w:semiHidden/>
    <w:rsid w:val="0058629F"/>
    <w:tblPr>
      <w:tblStyleRowBandSize w:val="1"/>
      <w:tblStyleColBandSize w:val="1"/>
      <w:tblBorders>
        <w:top w:val="single" w:sz="8" w:space="0" w:color="DDD4C2" w:themeColor="accent2"/>
        <w:bottom w:val="single" w:sz="8" w:space="0" w:color="DDD4C2" w:themeColor="accent2"/>
      </w:tblBorders>
    </w:tblPr>
    <w:tblStylePr w:type="firstRow">
      <w:rPr>
        <w:rFonts w:asciiTheme="majorHAnsi" w:eastAsiaTheme="majorEastAsia" w:hAnsiTheme="majorHAnsi" w:cstheme="majorBidi"/>
      </w:rPr>
      <w:tblPr/>
      <w:tcPr>
        <w:tcBorders>
          <w:top w:val="nil"/>
          <w:bottom w:val="single" w:sz="8" w:space="0" w:color="DDD4C2" w:themeColor="accent2"/>
        </w:tcBorders>
      </w:tcPr>
    </w:tblStylePr>
    <w:tblStylePr w:type="lastRow">
      <w:rPr>
        <w:b/>
        <w:bCs/>
        <w:color w:val="201547" w:themeColor="text2"/>
      </w:rPr>
      <w:tblPr/>
      <w:tcPr>
        <w:tcBorders>
          <w:top w:val="single" w:sz="8" w:space="0" w:color="DDD4C2" w:themeColor="accent2"/>
          <w:bottom w:val="single" w:sz="8" w:space="0" w:color="DDD4C2" w:themeColor="accent2"/>
        </w:tcBorders>
      </w:tcPr>
    </w:tblStylePr>
    <w:tblStylePr w:type="firstCol">
      <w:rPr>
        <w:b/>
        <w:bCs/>
      </w:rPr>
    </w:tblStylePr>
    <w:tblStylePr w:type="lastCol">
      <w:rPr>
        <w:b/>
        <w:bCs/>
      </w:rPr>
      <w:tblPr/>
      <w:tcPr>
        <w:tcBorders>
          <w:top w:val="single" w:sz="8" w:space="0" w:color="DDD4C2" w:themeColor="accent2"/>
          <w:bottom w:val="single" w:sz="8" w:space="0" w:color="DDD4C2" w:themeColor="accent2"/>
        </w:tcBorders>
      </w:tcPr>
    </w:tblStylePr>
    <w:tblStylePr w:type="band1Vert">
      <w:tblPr/>
      <w:tcPr>
        <w:shd w:val="clear" w:color="auto" w:fill="F6F4EF" w:themeFill="accent2" w:themeFillTint="3F"/>
      </w:tcPr>
    </w:tblStylePr>
    <w:tblStylePr w:type="band1Horz">
      <w:tblPr/>
      <w:tcPr>
        <w:shd w:val="clear" w:color="auto" w:fill="F6F4EF" w:themeFill="accent2" w:themeFillTint="3F"/>
      </w:tcPr>
    </w:tblStylePr>
  </w:style>
  <w:style w:type="table" w:styleId="MediumList1-Accent3">
    <w:name w:val="Medium List 1 Accent 3"/>
    <w:basedOn w:val="TableNormal"/>
    <w:uiPriority w:val="65"/>
    <w:semiHidden/>
    <w:rsid w:val="0058629F"/>
    <w:tblPr>
      <w:tblStyleRowBandSize w:val="1"/>
      <w:tblStyleColBandSize w:val="1"/>
      <w:tblBorders>
        <w:top w:val="single" w:sz="8" w:space="0" w:color="00B2A9" w:themeColor="accent3"/>
        <w:bottom w:val="single" w:sz="8" w:space="0" w:color="00B2A9" w:themeColor="accent3"/>
      </w:tblBorders>
    </w:tblPr>
    <w:tblStylePr w:type="firstRow">
      <w:rPr>
        <w:rFonts w:asciiTheme="majorHAnsi" w:eastAsiaTheme="majorEastAsia" w:hAnsiTheme="majorHAnsi" w:cstheme="majorBidi"/>
      </w:rPr>
      <w:tblPr/>
      <w:tcPr>
        <w:tcBorders>
          <w:top w:val="nil"/>
          <w:bottom w:val="single" w:sz="8" w:space="0" w:color="00B2A9" w:themeColor="accent3"/>
        </w:tcBorders>
      </w:tcPr>
    </w:tblStylePr>
    <w:tblStylePr w:type="lastRow">
      <w:rPr>
        <w:b/>
        <w:bCs/>
        <w:color w:val="201547" w:themeColor="text2"/>
      </w:rPr>
      <w:tblPr/>
      <w:tcPr>
        <w:tcBorders>
          <w:top w:val="single" w:sz="8" w:space="0" w:color="00B2A9" w:themeColor="accent3"/>
          <w:bottom w:val="single" w:sz="8" w:space="0" w:color="00B2A9" w:themeColor="accent3"/>
        </w:tcBorders>
      </w:tcPr>
    </w:tblStylePr>
    <w:tblStylePr w:type="firstCol">
      <w:rPr>
        <w:b/>
        <w:bCs/>
      </w:rPr>
    </w:tblStylePr>
    <w:tblStylePr w:type="lastCol">
      <w:rPr>
        <w:b/>
        <w:bCs/>
      </w:rPr>
      <w:tblPr/>
      <w:tcPr>
        <w:tcBorders>
          <w:top w:val="single" w:sz="8" w:space="0" w:color="00B2A9" w:themeColor="accent3"/>
          <w:bottom w:val="single" w:sz="8" w:space="0" w:color="00B2A9" w:themeColor="accent3"/>
        </w:tcBorders>
      </w:tcPr>
    </w:tblStylePr>
    <w:tblStylePr w:type="band1Vert">
      <w:tblPr/>
      <w:tcPr>
        <w:shd w:val="clear" w:color="auto" w:fill="ACFFFA" w:themeFill="accent3" w:themeFillTint="3F"/>
      </w:tcPr>
    </w:tblStylePr>
    <w:tblStylePr w:type="band1Horz">
      <w:tblPr/>
      <w:tcPr>
        <w:shd w:val="clear" w:color="auto" w:fill="ACFFFA" w:themeFill="accent3" w:themeFillTint="3F"/>
      </w:tcPr>
    </w:tblStylePr>
  </w:style>
  <w:style w:type="table" w:styleId="MediumList1-Accent4">
    <w:name w:val="Medium List 1 Accent 4"/>
    <w:basedOn w:val="TableNormal"/>
    <w:uiPriority w:val="65"/>
    <w:semiHidden/>
    <w:rsid w:val="0058629F"/>
    <w:tblPr>
      <w:tblStyleRowBandSize w:val="1"/>
      <w:tblStyleColBandSize w:val="1"/>
      <w:tblBorders>
        <w:top w:val="single" w:sz="8" w:space="0" w:color="201547" w:themeColor="accent4"/>
        <w:bottom w:val="single" w:sz="8" w:space="0" w:color="201547" w:themeColor="accent4"/>
      </w:tblBorders>
    </w:tblPr>
    <w:tblStylePr w:type="firstRow">
      <w:rPr>
        <w:rFonts w:asciiTheme="majorHAnsi" w:eastAsiaTheme="majorEastAsia" w:hAnsiTheme="majorHAnsi" w:cstheme="majorBidi"/>
      </w:rPr>
      <w:tblPr/>
      <w:tcPr>
        <w:tcBorders>
          <w:top w:val="nil"/>
          <w:bottom w:val="single" w:sz="8" w:space="0" w:color="201547" w:themeColor="accent4"/>
        </w:tcBorders>
      </w:tcPr>
    </w:tblStylePr>
    <w:tblStylePr w:type="lastRow">
      <w:rPr>
        <w:b/>
        <w:bCs/>
        <w:color w:val="201547" w:themeColor="text2"/>
      </w:rPr>
      <w:tblPr/>
      <w:tcPr>
        <w:tcBorders>
          <w:top w:val="single" w:sz="8" w:space="0" w:color="201547" w:themeColor="accent4"/>
          <w:bottom w:val="single" w:sz="8" w:space="0" w:color="201547" w:themeColor="accent4"/>
        </w:tcBorders>
      </w:tcPr>
    </w:tblStylePr>
    <w:tblStylePr w:type="firstCol">
      <w:rPr>
        <w:b/>
        <w:bCs/>
      </w:rPr>
    </w:tblStylePr>
    <w:tblStylePr w:type="lastCol">
      <w:rPr>
        <w:b/>
        <w:bCs/>
      </w:rPr>
      <w:tblPr/>
      <w:tcPr>
        <w:tcBorders>
          <w:top w:val="single" w:sz="8" w:space="0" w:color="201547" w:themeColor="accent4"/>
          <w:bottom w:val="single" w:sz="8" w:space="0" w:color="201547" w:themeColor="accent4"/>
        </w:tcBorders>
      </w:tcPr>
    </w:tblStylePr>
    <w:tblStylePr w:type="band1Vert">
      <w:tblPr/>
      <w:tcPr>
        <w:shd w:val="clear" w:color="auto" w:fill="BBAFE7" w:themeFill="accent4" w:themeFillTint="3F"/>
      </w:tcPr>
    </w:tblStylePr>
    <w:tblStylePr w:type="band1Horz">
      <w:tblPr/>
      <w:tcPr>
        <w:shd w:val="clear" w:color="auto" w:fill="BBAFE7" w:themeFill="accent4" w:themeFillTint="3F"/>
      </w:tcPr>
    </w:tblStylePr>
  </w:style>
  <w:style w:type="table" w:styleId="MediumList1-Accent5">
    <w:name w:val="Medium List 1 Accent 5"/>
    <w:basedOn w:val="TableNormal"/>
    <w:uiPriority w:val="65"/>
    <w:semiHidden/>
    <w:rsid w:val="0058629F"/>
    <w:tblPr>
      <w:tblStyleRowBandSize w:val="1"/>
      <w:tblStyleColBandSize w:val="1"/>
      <w:tblBorders>
        <w:top w:val="single" w:sz="8" w:space="0" w:color="669A8C" w:themeColor="accent5"/>
        <w:bottom w:val="single" w:sz="8" w:space="0" w:color="669A8C" w:themeColor="accent5"/>
      </w:tblBorders>
    </w:tblPr>
    <w:tblStylePr w:type="firstRow">
      <w:rPr>
        <w:rFonts w:asciiTheme="majorHAnsi" w:eastAsiaTheme="majorEastAsia" w:hAnsiTheme="majorHAnsi" w:cstheme="majorBidi"/>
      </w:rPr>
      <w:tblPr/>
      <w:tcPr>
        <w:tcBorders>
          <w:top w:val="nil"/>
          <w:bottom w:val="single" w:sz="8" w:space="0" w:color="669A8C" w:themeColor="accent5"/>
        </w:tcBorders>
      </w:tcPr>
    </w:tblStylePr>
    <w:tblStylePr w:type="lastRow">
      <w:rPr>
        <w:b/>
        <w:bCs/>
        <w:color w:val="201547" w:themeColor="text2"/>
      </w:rPr>
      <w:tblPr/>
      <w:tcPr>
        <w:tcBorders>
          <w:top w:val="single" w:sz="8" w:space="0" w:color="669A8C" w:themeColor="accent5"/>
          <w:bottom w:val="single" w:sz="8" w:space="0" w:color="669A8C" w:themeColor="accent5"/>
        </w:tcBorders>
      </w:tcPr>
    </w:tblStylePr>
    <w:tblStylePr w:type="firstCol">
      <w:rPr>
        <w:b/>
        <w:bCs/>
      </w:rPr>
    </w:tblStylePr>
    <w:tblStylePr w:type="lastCol">
      <w:rPr>
        <w:b/>
        <w:bCs/>
      </w:rPr>
      <w:tblPr/>
      <w:tcPr>
        <w:tcBorders>
          <w:top w:val="single" w:sz="8" w:space="0" w:color="669A8C" w:themeColor="accent5"/>
          <w:bottom w:val="single" w:sz="8" w:space="0" w:color="669A8C" w:themeColor="accent5"/>
        </w:tcBorders>
      </w:tcPr>
    </w:tblStylePr>
    <w:tblStylePr w:type="band1Vert">
      <w:tblPr/>
      <w:tcPr>
        <w:shd w:val="clear" w:color="auto" w:fill="D9E6E2" w:themeFill="accent5" w:themeFillTint="3F"/>
      </w:tcPr>
    </w:tblStylePr>
    <w:tblStylePr w:type="band1Horz">
      <w:tblPr/>
      <w:tcPr>
        <w:shd w:val="clear" w:color="auto" w:fill="D9E6E2" w:themeFill="accent5" w:themeFillTint="3F"/>
      </w:tcPr>
    </w:tblStylePr>
  </w:style>
  <w:style w:type="table" w:styleId="MediumList1-Accent6">
    <w:name w:val="Medium List 1 Accent 6"/>
    <w:basedOn w:val="TableNormal"/>
    <w:uiPriority w:val="65"/>
    <w:semiHidden/>
    <w:rsid w:val="0058629F"/>
    <w:tblPr>
      <w:tblStyleRowBandSize w:val="1"/>
      <w:tblStyleColBandSize w:val="1"/>
      <w:tblBorders>
        <w:top w:val="single" w:sz="8" w:space="0" w:color="EBE5DA" w:themeColor="accent6"/>
        <w:bottom w:val="single" w:sz="8" w:space="0" w:color="EBE5DA" w:themeColor="accent6"/>
      </w:tblBorders>
    </w:tblPr>
    <w:tblStylePr w:type="firstRow">
      <w:rPr>
        <w:rFonts w:asciiTheme="majorHAnsi" w:eastAsiaTheme="majorEastAsia" w:hAnsiTheme="majorHAnsi" w:cstheme="majorBidi"/>
      </w:rPr>
      <w:tblPr/>
      <w:tcPr>
        <w:tcBorders>
          <w:top w:val="nil"/>
          <w:bottom w:val="single" w:sz="8" w:space="0" w:color="EBE5DA" w:themeColor="accent6"/>
        </w:tcBorders>
      </w:tcPr>
    </w:tblStylePr>
    <w:tblStylePr w:type="lastRow">
      <w:rPr>
        <w:b/>
        <w:bCs/>
        <w:color w:val="201547" w:themeColor="text2"/>
      </w:rPr>
      <w:tblPr/>
      <w:tcPr>
        <w:tcBorders>
          <w:top w:val="single" w:sz="8" w:space="0" w:color="EBE5DA" w:themeColor="accent6"/>
          <w:bottom w:val="single" w:sz="8" w:space="0" w:color="EBE5DA" w:themeColor="accent6"/>
        </w:tcBorders>
      </w:tcPr>
    </w:tblStylePr>
    <w:tblStylePr w:type="firstCol">
      <w:rPr>
        <w:b/>
        <w:bCs/>
      </w:rPr>
    </w:tblStylePr>
    <w:tblStylePr w:type="lastCol">
      <w:rPr>
        <w:b/>
        <w:bCs/>
      </w:rPr>
      <w:tblPr/>
      <w:tcPr>
        <w:tcBorders>
          <w:top w:val="single" w:sz="8" w:space="0" w:color="EBE5DA" w:themeColor="accent6"/>
          <w:bottom w:val="single" w:sz="8" w:space="0" w:color="EBE5DA" w:themeColor="accent6"/>
        </w:tcBorders>
      </w:tcPr>
    </w:tblStylePr>
    <w:tblStylePr w:type="band1Vert">
      <w:tblPr/>
      <w:tcPr>
        <w:shd w:val="clear" w:color="auto" w:fill="FAF8F5" w:themeFill="accent6" w:themeFillTint="3F"/>
      </w:tcPr>
    </w:tblStylePr>
    <w:tblStylePr w:type="band1Horz">
      <w:tblPr/>
      <w:tcPr>
        <w:shd w:val="clear" w:color="auto" w:fill="FAF8F5" w:themeFill="accent6" w:themeFillTint="3F"/>
      </w:tcPr>
    </w:tblStylePr>
  </w:style>
  <w:style w:type="table" w:styleId="MediumList2">
    <w:name w:val="Medium List 2"/>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tblBorders>
    </w:tblPr>
    <w:tblStylePr w:type="firstRow">
      <w:rPr>
        <w:sz w:val="24"/>
        <w:szCs w:val="24"/>
      </w:rPr>
      <w:tblPr/>
      <w:tcPr>
        <w:tcBorders>
          <w:top w:val="nil"/>
          <w:left w:val="nil"/>
          <w:bottom w:val="single" w:sz="24" w:space="0" w:color="232222" w:themeColor="text1"/>
          <w:right w:val="nil"/>
          <w:insideH w:val="nil"/>
          <w:insideV w:val="nil"/>
        </w:tcBorders>
        <w:shd w:val="clear" w:color="auto" w:fill="FFFFFF" w:themeFill="background1"/>
      </w:tcPr>
    </w:tblStylePr>
    <w:tblStylePr w:type="lastRow">
      <w:tblPr/>
      <w:tcPr>
        <w:tcBorders>
          <w:top w:val="single" w:sz="8" w:space="0" w:color="232222"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2222" w:themeColor="text1"/>
          <w:insideH w:val="nil"/>
          <w:insideV w:val="nil"/>
        </w:tcBorders>
        <w:shd w:val="clear" w:color="auto" w:fill="FFFFFF" w:themeFill="background1"/>
      </w:tcPr>
    </w:tblStylePr>
    <w:tblStylePr w:type="lastCol">
      <w:tblPr/>
      <w:tcPr>
        <w:tcBorders>
          <w:top w:val="nil"/>
          <w:left w:val="single" w:sz="8" w:space="0" w:color="232222"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C7C7" w:themeFill="text1" w:themeFillTint="3F"/>
      </w:tcPr>
    </w:tblStylePr>
    <w:tblStylePr w:type="band1Horz">
      <w:tblPr/>
      <w:tcPr>
        <w:tcBorders>
          <w:top w:val="nil"/>
          <w:bottom w:val="nil"/>
          <w:insideH w:val="nil"/>
          <w:insideV w:val="nil"/>
        </w:tcBorders>
        <w:shd w:val="clear" w:color="auto" w:fill="C9C7C7"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00573F" w:themeColor="accent1"/>
        <w:left w:val="single" w:sz="8" w:space="0" w:color="00573F" w:themeColor="accent1"/>
        <w:bottom w:val="single" w:sz="8" w:space="0" w:color="00573F" w:themeColor="accent1"/>
        <w:right w:val="single" w:sz="8" w:space="0" w:color="00573F" w:themeColor="accent1"/>
      </w:tblBorders>
    </w:tblPr>
    <w:tblStylePr w:type="firstRow">
      <w:rPr>
        <w:sz w:val="24"/>
        <w:szCs w:val="24"/>
      </w:rPr>
      <w:tblPr/>
      <w:tcPr>
        <w:tcBorders>
          <w:top w:val="nil"/>
          <w:left w:val="nil"/>
          <w:bottom w:val="single" w:sz="24" w:space="0" w:color="00573F" w:themeColor="accent1"/>
          <w:right w:val="nil"/>
          <w:insideH w:val="nil"/>
          <w:insideV w:val="nil"/>
        </w:tcBorders>
        <w:shd w:val="clear" w:color="auto" w:fill="FFFFFF" w:themeFill="background1"/>
      </w:tcPr>
    </w:tblStylePr>
    <w:tblStylePr w:type="lastRow">
      <w:tblPr/>
      <w:tcPr>
        <w:tcBorders>
          <w:top w:val="single" w:sz="8" w:space="0" w:color="00573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73F" w:themeColor="accent1"/>
          <w:insideH w:val="nil"/>
          <w:insideV w:val="nil"/>
        </w:tcBorders>
        <w:shd w:val="clear" w:color="auto" w:fill="FFFFFF" w:themeFill="background1"/>
      </w:tcPr>
    </w:tblStylePr>
    <w:tblStylePr w:type="lastCol">
      <w:tblPr/>
      <w:tcPr>
        <w:tcBorders>
          <w:top w:val="nil"/>
          <w:left w:val="single" w:sz="8" w:space="0" w:color="00573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FE1" w:themeFill="accent1" w:themeFillTint="3F"/>
      </w:tcPr>
    </w:tblStylePr>
    <w:tblStylePr w:type="band1Horz">
      <w:tblPr/>
      <w:tcPr>
        <w:tcBorders>
          <w:top w:val="nil"/>
          <w:bottom w:val="nil"/>
          <w:insideH w:val="nil"/>
          <w:insideV w:val="nil"/>
        </w:tcBorders>
        <w:shd w:val="clear" w:color="auto" w:fill="96FFE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DDD4C2" w:themeColor="accent2"/>
        <w:left w:val="single" w:sz="8" w:space="0" w:color="DDD4C2" w:themeColor="accent2"/>
        <w:bottom w:val="single" w:sz="8" w:space="0" w:color="DDD4C2" w:themeColor="accent2"/>
        <w:right w:val="single" w:sz="8" w:space="0" w:color="DDD4C2" w:themeColor="accent2"/>
      </w:tblBorders>
    </w:tblPr>
    <w:tblStylePr w:type="firstRow">
      <w:rPr>
        <w:sz w:val="24"/>
        <w:szCs w:val="24"/>
      </w:rPr>
      <w:tblPr/>
      <w:tcPr>
        <w:tcBorders>
          <w:top w:val="nil"/>
          <w:left w:val="nil"/>
          <w:bottom w:val="single" w:sz="24" w:space="0" w:color="DDD4C2" w:themeColor="accent2"/>
          <w:right w:val="nil"/>
          <w:insideH w:val="nil"/>
          <w:insideV w:val="nil"/>
        </w:tcBorders>
        <w:shd w:val="clear" w:color="auto" w:fill="FFFFFF" w:themeFill="background1"/>
      </w:tcPr>
    </w:tblStylePr>
    <w:tblStylePr w:type="lastRow">
      <w:tblPr/>
      <w:tcPr>
        <w:tcBorders>
          <w:top w:val="single" w:sz="8" w:space="0" w:color="DDD4C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4C2" w:themeColor="accent2"/>
          <w:insideH w:val="nil"/>
          <w:insideV w:val="nil"/>
        </w:tcBorders>
        <w:shd w:val="clear" w:color="auto" w:fill="FFFFFF" w:themeFill="background1"/>
      </w:tcPr>
    </w:tblStylePr>
    <w:tblStylePr w:type="lastCol">
      <w:tblPr/>
      <w:tcPr>
        <w:tcBorders>
          <w:top w:val="nil"/>
          <w:left w:val="single" w:sz="8" w:space="0" w:color="DDD4C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4EF" w:themeFill="accent2" w:themeFillTint="3F"/>
      </w:tcPr>
    </w:tblStylePr>
    <w:tblStylePr w:type="band1Horz">
      <w:tblPr/>
      <w:tcPr>
        <w:tcBorders>
          <w:top w:val="nil"/>
          <w:bottom w:val="nil"/>
          <w:insideH w:val="nil"/>
          <w:insideV w:val="nil"/>
        </w:tcBorders>
        <w:shd w:val="clear" w:color="auto" w:fill="F6F4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tblBorders>
    </w:tblPr>
    <w:tblStylePr w:type="firstRow">
      <w:rPr>
        <w:sz w:val="24"/>
        <w:szCs w:val="24"/>
      </w:rPr>
      <w:tblPr/>
      <w:tcPr>
        <w:tcBorders>
          <w:top w:val="nil"/>
          <w:left w:val="nil"/>
          <w:bottom w:val="single" w:sz="24" w:space="0" w:color="00B2A9" w:themeColor="accent3"/>
          <w:right w:val="nil"/>
          <w:insideH w:val="nil"/>
          <w:insideV w:val="nil"/>
        </w:tcBorders>
        <w:shd w:val="clear" w:color="auto" w:fill="FFFFFF" w:themeFill="background1"/>
      </w:tcPr>
    </w:tblStylePr>
    <w:tblStylePr w:type="lastRow">
      <w:tblPr/>
      <w:tcPr>
        <w:tcBorders>
          <w:top w:val="single" w:sz="8" w:space="0" w:color="00B2A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2A9" w:themeColor="accent3"/>
          <w:insideH w:val="nil"/>
          <w:insideV w:val="nil"/>
        </w:tcBorders>
        <w:shd w:val="clear" w:color="auto" w:fill="FFFFFF" w:themeFill="background1"/>
      </w:tcPr>
    </w:tblStylePr>
    <w:tblStylePr w:type="lastCol">
      <w:tblPr/>
      <w:tcPr>
        <w:tcBorders>
          <w:top w:val="nil"/>
          <w:left w:val="single" w:sz="8" w:space="0" w:color="00B2A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FA" w:themeFill="accent3" w:themeFillTint="3F"/>
      </w:tcPr>
    </w:tblStylePr>
    <w:tblStylePr w:type="band1Horz">
      <w:tblPr/>
      <w:tcPr>
        <w:tcBorders>
          <w:top w:val="nil"/>
          <w:bottom w:val="nil"/>
          <w:insideH w:val="nil"/>
          <w:insideV w:val="nil"/>
        </w:tcBorders>
        <w:shd w:val="clear" w:color="auto" w:fill="ACFFF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tblBorders>
    </w:tblPr>
    <w:tblStylePr w:type="firstRow">
      <w:rPr>
        <w:sz w:val="24"/>
        <w:szCs w:val="24"/>
      </w:rPr>
      <w:tblPr/>
      <w:tcPr>
        <w:tcBorders>
          <w:top w:val="nil"/>
          <w:left w:val="nil"/>
          <w:bottom w:val="single" w:sz="24" w:space="0" w:color="201547" w:themeColor="accent4"/>
          <w:right w:val="nil"/>
          <w:insideH w:val="nil"/>
          <w:insideV w:val="nil"/>
        </w:tcBorders>
        <w:shd w:val="clear" w:color="auto" w:fill="FFFFFF" w:themeFill="background1"/>
      </w:tcPr>
    </w:tblStylePr>
    <w:tblStylePr w:type="lastRow">
      <w:tblPr/>
      <w:tcPr>
        <w:tcBorders>
          <w:top w:val="single" w:sz="8" w:space="0" w:color="20154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1547" w:themeColor="accent4"/>
          <w:insideH w:val="nil"/>
          <w:insideV w:val="nil"/>
        </w:tcBorders>
        <w:shd w:val="clear" w:color="auto" w:fill="FFFFFF" w:themeFill="background1"/>
      </w:tcPr>
    </w:tblStylePr>
    <w:tblStylePr w:type="lastCol">
      <w:tblPr/>
      <w:tcPr>
        <w:tcBorders>
          <w:top w:val="nil"/>
          <w:left w:val="single" w:sz="8" w:space="0" w:color="20154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AFE7" w:themeFill="accent4" w:themeFillTint="3F"/>
      </w:tcPr>
    </w:tblStylePr>
    <w:tblStylePr w:type="band1Horz">
      <w:tblPr/>
      <w:tcPr>
        <w:tcBorders>
          <w:top w:val="nil"/>
          <w:bottom w:val="nil"/>
          <w:insideH w:val="nil"/>
          <w:insideV w:val="nil"/>
        </w:tcBorders>
        <w:shd w:val="clear" w:color="auto" w:fill="BBA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669A8C" w:themeColor="accent5"/>
        <w:left w:val="single" w:sz="8" w:space="0" w:color="669A8C" w:themeColor="accent5"/>
        <w:bottom w:val="single" w:sz="8" w:space="0" w:color="669A8C" w:themeColor="accent5"/>
        <w:right w:val="single" w:sz="8" w:space="0" w:color="669A8C" w:themeColor="accent5"/>
      </w:tblBorders>
    </w:tblPr>
    <w:tblStylePr w:type="firstRow">
      <w:rPr>
        <w:sz w:val="24"/>
        <w:szCs w:val="24"/>
      </w:rPr>
      <w:tblPr/>
      <w:tcPr>
        <w:tcBorders>
          <w:top w:val="nil"/>
          <w:left w:val="nil"/>
          <w:bottom w:val="single" w:sz="24" w:space="0" w:color="669A8C" w:themeColor="accent5"/>
          <w:right w:val="nil"/>
          <w:insideH w:val="nil"/>
          <w:insideV w:val="nil"/>
        </w:tcBorders>
        <w:shd w:val="clear" w:color="auto" w:fill="FFFFFF" w:themeFill="background1"/>
      </w:tcPr>
    </w:tblStylePr>
    <w:tblStylePr w:type="lastRow">
      <w:tblPr/>
      <w:tcPr>
        <w:tcBorders>
          <w:top w:val="single" w:sz="8" w:space="0" w:color="669A8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9A8C" w:themeColor="accent5"/>
          <w:insideH w:val="nil"/>
          <w:insideV w:val="nil"/>
        </w:tcBorders>
        <w:shd w:val="clear" w:color="auto" w:fill="FFFFFF" w:themeFill="background1"/>
      </w:tcPr>
    </w:tblStylePr>
    <w:tblStylePr w:type="lastCol">
      <w:tblPr/>
      <w:tcPr>
        <w:tcBorders>
          <w:top w:val="nil"/>
          <w:left w:val="single" w:sz="8" w:space="0" w:color="669A8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6E2" w:themeFill="accent5" w:themeFillTint="3F"/>
      </w:tcPr>
    </w:tblStylePr>
    <w:tblStylePr w:type="band1Horz">
      <w:tblPr/>
      <w:tcPr>
        <w:tcBorders>
          <w:top w:val="nil"/>
          <w:bottom w:val="nil"/>
          <w:insideH w:val="nil"/>
          <w:insideV w:val="nil"/>
        </w:tcBorders>
        <w:shd w:val="clear" w:color="auto" w:fill="D9E6E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EBE5DA" w:themeColor="accent6"/>
        <w:left w:val="single" w:sz="8" w:space="0" w:color="EBE5DA" w:themeColor="accent6"/>
        <w:bottom w:val="single" w:sz="8" w:space="0" w:color="EBE5DA" w:themeColor="accent6"/>
        <w:right w:val="single" w:sz="8" w:space="0" w:color="EBE5DA" w:themeColor="accent6"/>
      </w:tblBorders>
    </w:tblPr>
    <w:tblStylePr w:type="firstRow">
      <w:rPr>
        <w:sz w:val="24"/>
        <w:szCs w:val="24"/>
      </w:rPr>
      <w:tblPr/>
      <w:tcPr>
        <w:tcBorders>
          <w:top w:val="nil"/>
          <w:left w:val="nil"/>
          <w:bottom w:val="single" w:sz="24" w:space="0" w:color="EBE5DA" w:themeColor="accent6"/>
          <w:right w:val="nil"/>
          <w:insideH w:val="nil"/>
          <w:insideV w:val="nil"/>
        </w:tcBorders>
        <w:shd w:val="clear" w:color="auto" w:fill="FFFFFF" w:themeFill="background1"/>
      </w:tcPr>
    </w:tblStylePr>
    <w:tblStylePr w:type="lastRow">
      <w:tblPr/>
      <w:tcPr>
        <w:tcBorders>
          <w:top w:val="single" w:sz="8" w:space="0" w:color="EBE5D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BE5DA" w:themeColor="accent6"/>
          <w:insideH w:val="nil"/>
          <w:insideV w:val="nil"/>
        </w:tcBorders>
        <w:shd w:val="clear" w:color="auto" w:fill="FFFFFF" w:themeFill="background1"/>
      </w:tcPr>
    </w:tblStylePr>
    <w:tblStylePr w:type="lastCol">
      <w:tblPr/>
      <w:tcPr>
        <w:tcBorders>
          <w:top w:val="nil"/>
          <w:left w:val="single" w:sz="8" w:space="0" w:color="EBE5D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8F5" w:themeFill="accent6" w:themeFillTint="3F"/>
      </w:tcPr>
    </w:tblStylePr>
    <w:tblStylePr w:type="band1Horz">
      <w:tblPr/>
      <w:tcPr>
        <w:tcBorders>
          <w:top w:val="nil"/>
          <w:bottom w:val="nil"/>
          <w:insideH w:val="nil"/>
          <w:insideV w:val="nil"/>
        </w:tcBorders>
        <w:shd w:val="clear" w:color="auto" w:fill="FAF8F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58629F"/>
    <w:tblPr>
      <w:tblStyleRowBandSize w:val="1"/>
      <w:tblStyleColBandSize w:val="1"/>
      <w:tblBorders>
        <w:top w:val="single" w:sz="8"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single" w:sz="8" w:space="0" w:color="5B5858" w:themeColor="text1" w:themeTint="BF"/>
      </w:tblBorders>
    </w:tblPr>
    <w:tblStylePr w:type="firstRow">
      <w:pPr>
        <w:spacing w:before="0" w:after="0" w:line="240" w:lineRule="auto"/>
      </w:pPr>
      <w:rPr>
        <w:b/>
        <w:bCs/>
        <w:color w:val="FFFFFF" w:themeColor="background1"/>
      </w:rPr>
      <w:tblPr/>
      <w:tcPr>
        <w:tcBorders>
          <w:top w:val="single" w:sz="8"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nil"/>
          <w:insideV w:val="nil"/>
        </w:tcBorders>
        <w:shd w:val="clear" w:color="auto" w:fill="232222" w:themeFill="text1"/>
      </w:tcPr>
    </w:tblStylePr>
    <w:tblStylePr w:type="lastRow">
      <w:pPr>
        <w:spacing w:before="0" w:after="0" w:line="240" w:lineRule="auto"/>
      </w:pPr>
      <w:rPr>
        <w:b/>
        <w:bCs/>
      </w:rPr>
      <w:tblPr/>
      <w:tcPr>
        <w:tcBorders>
          <w:top w:val="double" w:sz="6"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nil"/>
          <w:insideV w:val="nil"/>
        </w:tcBorders>
      </w:tcPr>
    </w:tblStylePr>
    <w:tblStylePr w:type="firstCol">
      <w:rPr>
        <w:b/>
        <w:bCs/>
      </w:rPr>
    </w:tblStylePr>
    <w:tblStylePr w:type="lastCol">
      <w:rPr>
        <w:b/>
        <w:bCs/>
      </w:rPr>
    </w:tblStylePr>
    <w:tblStylePr w:type="band1Vert">
      <w:tblPr/>
      <w:tcPr>
        <w:shd w:val="clear" w:color="auto" w:fill="C9C7C7" w:themeFill="text1" w:themeFillTint="3F"/>
      </w:tcPr>
    </w:tblStylePr>
    <w:tblStylePr w:type="band1Horz">
      <w:tblPr/>
      <w:tcPr>
        <w:tcBorders>
          <w:insideH w:val="nil"/>
          <w:insideV w:val="nil"/>
        </w:tcBorders>
        <w:shd w:val="clear" w:color="auto" w:fill="C9C7C7"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58629F"/>
    <w:tblPr>
      <w:tblStyleRowBandSize w:val="1"/>
      <w:tblStyleColBandSize w:val="1"/>
      <w:tblBorders>
        <w:top w:val="single" w:sz="8" w:space="0" w:color="00C18B" w:themeColor="accent1" w:themeTint="BF"/>
        <w:left w:val="single" w:sz="8" w:space="0" w:color="00C18B" w:themeColor="accent1" w:themeTint="BF"/>
        <w:bottom w:val="single" w:sz="8" w:space="0" w:color="00C18B" w:themeColor="accent1" w:themeTint="BF"/>
        <w:right w:val="single" w:sz="8" w:space="0" w:color="00C18B" w:themeColor="accent1" w:themeTint="BF"/>
        <w:insideH w:val="single" w:sz="8" w:space="0" w:color="00C18B" w:themeColor="accent1" w:themeTint="BF"/>
      </w:tblBorders>
    </w:tblPr>
    <w:tblStylePr w:type="firstRow">
      <w:pPr>
        <w:spacing w:before="0" w:after="0" w:line="240" w:lineRule="auto"/>
      </w:pPr>
      <w:rPr>
        <w:b/>
        <w:bCs/>
        <w:color w:val="FFFFFF" w:themeColor="background1"/>
      </w:rPr>
      <w:tblPr/>
      <w:tcPr>
        <w:tcBorders>
          <w:top w:val="single" w:sz="8" w:space="0" w:color="00C18B" w:themeColor="accent1" w:themeTint="BF"/>
          <w:left w:val="single" w:sz="8" w:space="0" w:color="00C18B" w:themeColor="accent1" w:themeTint="BF"/>
          <w:bottom w:val="single" w:sz="8" w:space="0" w:color="00C18B" w:themeColor="accent1" w:themeTint="BF"/>
          <w:right w:val="single" w:sz="8" w:space="0" w:color="00C18B" w:themeColor="accent1" w:themeTint="BF"/>
          <w:insideH w:val="nil"/>
          <w:insideV w:val="nil"/>
        </w:tcBorders>
        <w:shd w:val="clear" w:color="auto" w:fill="00573F" w:themeFill="accent1"/>
      </w:tcPr>
    </w:tblStylePr>
    <w:tblStylePr w:type="lastRow">
      <w:pPr>
        <w:spacing w:before="0" w:after="0" w:line="240" w:lineRule="auto"/>
      </w:pPr>
      <w:rPr>
        <w:b/>
        <w:bCs/>
      </w:rPr>
      <w:tblPr/>
      <w:tcPr>
        <w:tcBorders>
          <w:top w:val="double" w:sz="6" w:space="0" w:color="00C18B" w:themeColor="accent1" w:themeTint="BF"/>
          <w:left w:val="single" w:sz="8" w:space="0" w:color="00C18B" w:themeColor="accent1" w:themeTint="BF"/>
          <w:bottom w:val="single" w:sz="8" w:space="0" w:color="00C18B" w:themeColor="accent1" w:themeTint="BF"/>
          <w:right w:val="single" w:sz="8" w:space="0" w:color="00C18B" w:themeColor="accent1" w:themeTint="BF"/>
          <w:insideH w:val="nil"/>
          <w:insideV w:val="nil"/>
        </w:tcBorders>
      </w:tcPr>
    </w:tblStylePr>
    <w:tblStylePr w:type="firstCol">
      <w:rPr>
        <w:b/>
        <w:bCs/>
      </w:rPr>
    </w:tblStylePr>
    <w:tblStylePr w:type="lastCol">
      <w:rPr>
        <w:b/>
        <w:bCs/>
      </w:rPr>
    </w:tblStylePr>
    <w:tblStylePr w:type="band1Vert">
      <w:tblPr/>
      <w:tcPr>
        <w:shd w:val="clear" w:color="auto" w:fill="96FFE1" w:themeFill="accent1" w:themeFillTint="3F"/>
      </w:tcPr>
    </w:tblStylePr>
    <w:tblStylePr w:type="band1Horz">
      <w:tblPr/>
      <w:tcPr>
        <w:tcBorders>
          <w:insideH w:val="nil"/>
          <w:insideV w:val="nil"/>
        </w:tcBorders>
        <w:shd w:val="clear" w:color="auto" w:fill="96FFE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58629F"/>
    <w:tblPr>
      <w:tblStyleRowBandSize w:val="1"/>
      <w:tblStyleColBandSize w:val="1"/>
      <w:tblBorders>
        <w:top w:val="single" w:sz="8" w:space="0" w:color="E5DED1" w:themeColor="accent2" w:themeTint="BF"/>
        <w:left w:val="single" w:sz="8" w:space="0" w:color="E5DED1" w:themeColor="accent2" w:themeTint="BF"/>
        <w:bottom w:val="single" w:sz="8" w:space="0" w:color="E5DED1" w:themeColor="accent2" w:themeTint="BF"/>
        <w:right w:val="single" w:sz="8" w:space="0" w:color="E5DED1" w:themeColor="accent2" w:themeTint="BF"/>
        <w:insideH w:val="single" w:sz="8" w:space="0" w:color="E5DED1" w:themeColor="accent2" w:themeTint="BF"/>
      </w:tblBorders>
    </w:tblPr>
    <w:tblStylePr w:type="firstRow">
      <w:pPr>
        <w:spacing w:before="0" w:after="0" w:line="240" w:lineRule="auto"/>
      </w:pPr>
      <w:rPr>
        <w:b/>
        <w:bCs/>
        <w:color w:val="FFFFFF" w:themeColor="background1"/>
      </w:rPr>
      <w:tblPr/>
      <w:tcPr>
        <w:tcBorders>
          <w:top w:val="single" w:sz="8" w:space="0" w:color="E5DED1" w:themeColor="accent2" w:themeTint="BF"/>
          <w:left w:val="single" w:sz="8" w:space="0" w:color="E5DED1" w:themeColor="accent2" w:themeTint="BF"/>
          <w:bottom w:val="single" w:sz="8" w:space="0" w:color="E5DED1" w:themeColor="accent2" w:themeTint="BF"/>
          <w:right w:val="single" w:sz="8" w:space="0" w:color="E5DED1" w:themeColor="accent2" w:themeTint="BF"/>
          <w:insideH w:val="nil"/>
          <w:insideV w:val="nil"/>
        </w:tcBorders>
        <w:shd w:val="clear" w:color="auto" w:fill="DDD4C2" w:themeFill="accent2"/>
      </w:tcPr>
    </w:tblStylePr>
    <w:tblStylePr w:type="lastRow">
      <w:pPr>
        <w:spacing w:before="0" w:after="0" w:line="240" w:lineRule="auto"/>
      </w:pPr>
      <w:rPr>
        <w:b/>
        <w:bCs/>
      </w:rPr>
      <w:tblPr/>
      <w:tcPr>
        <w:tcBorders>
          <w:top w:val="double" w:sz="6" w:space="0" w:color="E5DED1" w:themeColor="accent2" w:themeTint="BF"/>
          <w:left w:val="single" w:sz="8" w:space="0" w:color="E5DED1" w:themeColor="accent2" w:themeTint="BF"/>
          <w:bottom w:val="single" w:sz="8" w:space="0" w:color="E5DED1" w:themeColor="accent2" w:themeTint="BF"/>
          <w:right w:val="single" w:sz="8" w:space="0" w:color="E5DED1"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F4EF" w:themeFill="accent2" w:themeFillTint="3F"/>
      </w:tcPr>
    </w:tblStylePr>
    <w:tblStylePr w:type="band1Horz">
      <w:tblPr/>
      <w:tcPr>
        <w:tcBorders>
          <w:insideH w:val="nil"/>
          <w:insideV w:val="nil"/>
        </w:tcBorders>
        <w:shd w:val="clear" w:color="auto" w:fill="F6F4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58629F"/>
    <w:tblPr>
      <w:tblStyleRowBandSize w:val="1"/>
      <w:tblStyleColBandSize w:val="1"/>
      <w:tbl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single" w:sz="8" w:space="0" w:color="06FFF2" w:themeColor="accent3" w:themeTint="BF"/>
      </w:tblBorders>
    </w:tblPr>
    <w:tblStylePr w:type="firstRow">
      <w:pPr>
        <w:spacing w:before="0" w:after="0" w:line="240" w:lineRule="auto"/>
      </w:pPr>
      <w:rPr>
        <w:b/>
        <w:bCs/>
        <w:color w:val="FFFFFF" w:themeColor="background1"/>
      </w:rPr>
      <w:tblPr/>
      <w:tcPr>
        <w:tc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nil"/>
          <w:insideV w:val="nil"/>
        </w:tcBorders>
        <w:shd w:val="clear" w:color="auto" w:fill="00B2A9" w:themeFill="accent3"/>
      </w:tcPr>
    </w:tblStylePr>
    <w:tblStylePr w:type="lastRow">
      <w:pPr>
        <w:spacing w:before="0" w:after="0" w:line="240" w:lineRule="auto"/>
      </w:pPr>
      <w:rPr>
        <w:b/>
        <w:bCs/>
      </w:rPr>
      <w:tblPr/>
      <w:tcPr>
        <w:tcBorders>
          <w:top w:val="double" w:sz="6"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nil"/>
          <w:insideV w:val="nil"/>
        </w:tcBorders>
      </w:tcPr>
    </w:tblStylePr>
    <w:tblStylePr w:type="firstCol">
      <w:rPr>
        <w:b/>
        <w:bCs/>
      </w:rPr>
    </w:tblStylePr>
    <w:tblStylePr w:type="lastCol">
      <w:rPr>
        <w:b/>
        <w:bCs/>
      </w:rPr>
    </w:tblStylePr>
    <w:tblStylePr w:type="band1Vert">
      <w:tblPr/>
      <w:tcPr>
        <w:shd w:val="clear" w:color="auto" w:fill="ACFFFA" w:themeFill="accent3" w:themeFillTint="3F"/>
      </w:tcPr>
    </w:tblStylePr>
    <w:tblStylePr w:type="band1Horz">
      <w:tblPr/>
      <w:tcPr>
        <w:tcBorders>
          <w:insideH w:val="nil"/>
          <w:insideV w:val="nil"/>
        </w:tcBorders>
        <w:shd w:val="clear" w:color="auto" w:fill="ACFFF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58629F"/>
    <w:tblPr>
      <w:tblStyleRowBandSize w:val="1"/>
      <w:tblStyleColBandSize w:val="1"/>
      <w:tbl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single" w:sz="8" w:space="0" w:color="442D97" w:themeColor="accent4" w:themeTint="BF"/>
      </w:tblBorders>
    </w:tblPr>
    <w:tblStylePr w:type="firstRow">
      <w:pPr>
        <w:spacing w:before="0" w:after="0" w:line="240" w:lineRule="auto"/>
      </w:pPr>
      <w:rPr>
        <w:b/>
        <w:bCs/>
        <w:color w:val="FFFFFF" w:themeColor="background1"/>
      </w:rPr>
      <w:tblPr/>
      <w:tcPr>
        <w:tc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nil"/>
          <w:insideV w:val="nil"/>
        </w:tcBorders>
        <w:shd w:val="clear" w:color="auto" w:fill="201547" w:themeFill="accent4"/>
      </w:tcPr>
    </w:tblStylePr>
    <w:tblStylePr w:type="lastRow">
      <w:pPr>
        <w:spacing w:before="0" w:after="0" w:line="240" w:lineRule="auto"/>
      </w:pPr>
      <w:rPr>
        <w:b/>
        <w:bCs/>
      </w:rPr>
      <w:tblPr/>
      <w:tcPr>
        <w:tcBorders>
          <w:top w:val="double" w:sz="6"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nil"/>
          <w:insideV w:val="nil"/>
        </w:tcBorders>
      </w:tcPr>
    </w:tblStylePr>
    <w:tblStylePr w:type="firstCol">
      <w:rPr>
        <w:b/>
        <w:bCs/>
      </w:rPr>
    </w:tblStylePr>
    <w:tblStylePr w:type="lastCol">
      <w:rPr>
        <w:b/>
        <w:bCs/>
      </w:rPr>
    </w:tblStylePr>
    <w:tblStylePr w:type="band1Vert">
      <w:tblPr/>
      <w:tcPr>
        <w:shd w:val="clear" w:color="auto" w:fill="BBAFE7" w:themeFill="accent4" w:themeFillTint="3F"/>
      </w:tcPr>
    </w:tblStylePr>
    <w:tblStylePr w:type="band1Horz">
      <w:tblPr/>
      <w:tcPr>
        <w:tcBorders>
          <w:insideH w:val="nil"/>
          <w:insideV w:val="nil"/>
        </w:tcBorders>
        <w:shd w:val="clear" w:color="auto" w:fill="BBAF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58629F"/>
    <w:tblPr>
      <w:tblStyleRowBandSize w:val="1"/>
      <w:tblStyleColBandSize w:val="1"/>
      <w:tblBorders>
        <w:top w:val="single" w:sz="8" w:space="0" w:color="8CB3A8" w:themeColor="accent5" w:themeTint="BF"/>
        <w:left w:val="single" w:sz="8" w:space="0" w:color="8CB3A8" w:themeColor="accent5" w:themeTint="BF"/>
        <w:bottom w:val="single" w:sz="8" w:space="0" w:color="8CB3A8" w:themeColor="accent5" w:themeTint="BF"/>
        <w:right w:val="single" w:sz="8" w:space="0" w:color="8CB3A8" w:themeColor="accent5" w:themeTint="BF"/>
        <w:insideH w:val="single" w:sz="8" w:space="0" w:color="8CB3A8" w:themeColor="accent5" w:themeTint="BF"/>
      </w:tblBorders>
    </w:tblPr>
    <w:tblStylePr w:type="firstRow">
      <w:pPr>
        <w:spacing w:before="0" w:after="0" w:line="240" w:lineRule="auto"/>
      </w:pPr>
      <w:rPr>
        <w:b/>
        <w:bCs/>
        <w:color w:val="FFFFFF" w:themeColor="background1"/>
      </w:rPr>
      <w:tblPr/>
      <w:tcPr>
        <w:tcBorders>
          <w:top w:val="single" w:sz="8" w:space="0" w:color="8CB3A8" w:themeColor="accent5" w:themeTint="BF"/>
          <w:left w:val="single" w:sz="8" w:space="0" w:color="8CB3A8" w:themeColor="accent5" w:themeTint="BF"/>
          <w:bottom w:val="single" w:sz="8" w:space="0" w:color="8CB3A8" w:themeColor="accent5" w:themeTint="BF"/>
          <w:right w:val="single" w:sz="8" w:space="0" w:color="8CB3A8" w:themeColor="accent5" w:themeTint="BF"/>
          <w:insideH w:val="nil"/>
          <w:insideV w:val="nil"/>
        </w:tcBorders>
        <w:shd w:val="clear" w:color="auto" w:fill="669A8C" w:themeFill="accent5"/>
      </w:tcPr>
    </w:tblStylePr>
    <w:tblStylePr w:type="lastRow">
      <w:pPr>
        <w:spacing w:before="0" w:after="0" w:line="240" w:lineRule="auto"/>
      </w:pPr>
      <w:rPr>
        <w:b/>
        <w:bCs/>
      </w:rPr>
      <w:tblPr/>
      <w:tcPr>
        <w:tcBorders>
          <w:top w:val="double" w:sz="6" w:space="0" w:color="8CB3A8" w:themeColor="accent5" w:themeTint="BF"/>
          <w:left w:val="single" w:sz="8" w:space="0" w:color="8CB3A8" w:themeColor="accent5" w:themeTint="BF"/>
          <w:bottom w:val="single" w:sz="8" w:space="0" w:color="8CB3A8" w:themeColor="accent5" w:themeTint="BF"/>
          <w:right w:val="single" w:sz="8" w:space="0" w:color="8CB3A8" w:themeColor="accent5" w:themeTint="BF"/>
          <w:insideH w:val="nil"/>
          <w:insideV w:val="nil"/>
        </w:tcBorders>
      </w:tcPr>
    </w:tblStylePr>
    <w:tblStylePr w:type="firstCol">
      <w:rPr>
        <w:b/>
        <w:bCs/>
      </w:rPr>
    </w:tblStylePr>
    <w:tblStylePr w:type="lastCol">
      <w:rPr>
        <w:b/>
        <w:bCs/>
      </w:rPr>
    </w:tblStylePr>
    <w:tblStylePr w:type="band1Vert">
      <w:tblPr/>
      <w:tcPr>
        <w:shd w:val="clear" w:color="auto" w:fill="D9E6E2" w:themeFill="accent5" w:themeFillTint="3F"/>
      </w:tcPr>
    </w:tblStylePr>
    <w:tblStylePr w:type="band1Horz">
      <w:tblPr/>
      <w:tcPr>
        <w:tcBorders>
          <w:insideH w:val="nil"/>
          <w:insideV w:val="nil"/>
        </w:tcBorders>
        <w:shd w:val="clear" w:color="auto" w:fill="D9E6E2"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58629F"/>
    <w:tblPr>
      <w:tblStyleRowBandSize w:val="1"/>
      <w:tblStyleColBandSize w:val="1"/>
      <w:tblBorders>
        <w:top w:val="single" w:sz="8" w:space="0" w:color="F0EBE3" w:themeColor="accent6" w:themeTint="BF"/>
        <w:left w:val="single" w:sz="8" w:space="0" w:color="F0EBE3" w:themeColor="accent6" w:themeTint="BF"/>
        <w:bottom w:val="single" w:sz="8" w:space="0" w:color="F0EBE3" w:themeColor="accent6" w:themeTint="BF"/>
        <w:right w:val="single" w:sz="8" w:space="0" w:color="F0EBE3" w:themeColor="accent6" w:themeTint="BF"/>
        <w:insideH w:val="single" w:sz="8" w:space="0" w:color="F0EBE3" w:themeColor="accent6" w:themeTint="BF"/>
      </w:tblBorders>
    </w:tblPr>
    <w:tblStylePr w:type="firstRow">
      <w:pPr>
        <w:spacing w:before="0" w:after="0" w:line="240" w:lineRule="auto"/>
      </w:pPr>
      <w:rPr>
        <w:b/>
        <w:bCs/>
        <w:color w:val="FFFFFF" w:themeColor="background1"/>
      </w:rPr>
      <w:tblPr/>
      <w:tcPr>
        <w:tcBorders>
          <w:top w:val="single" w:sz="8" w:space="0" w:color="F0EBE3" w:themeColor="accent6" w:themeTint="BF"/>
          <w:left w:val="single" w:sz="8" w:space="0" w:color="F0EBE3" w:themeColor="accent6" w:themeTint="BF"/>
          <w:bottom w:val="single" w:sz="8" w:space="0" w:color="F0EBE3" w:themeColor="accent6" w:themeTint="BF"/>
          <w:right w:val="single" w:sz="8" w:space="0" w:color="F0EBE3" w:themeColor="accent6" w:themeTint="BF"/>
          <w:insideH w:val="nil"/>
          <w:insideV w:val="nil"/>
        </w:tcBorders>
        <w:shd w:val="clear" w:color="auto" w:fill="EBE5DA" w:themeFill="accent6"/>
      </w:tcPr>
    </w:tblStylePr>
    <w:tblStylePr w:type="lastRow">
      <w:pPr>
        <w:spacing w:before="0" w:after="0" w:line="240" w:lineRule="auto"/>
      </w:pPr>
      <w:rPr>
        <w:b/>
        <w:bCs/>
      </w:rPr>
      <w:tblPr/>
      <w:tcPr>
        <w:tcBorders>
          <w:top w:val="double" w:sz="6" w:space="0" w:color="F0EBE3" w:themeColor="accent6" w:themeTint="BF"/>
          <w:left w:val="single" w:sz="8" w:space="0" w:color="F0EBE3" w:themeColor="accent6" w:themeTint="BF"/>
          <w:bottom w:val="single" w:sz="8" w:space="0" w:color="F0EBE3" w:themeColor="accent6" w:themeTint="BF"/>
          <w:right w:val="single" w:sz="8" w:space="0" w:color="F0EBE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F8F5" w:themeFill="accent6" w:themeFillTint="3F"/>
      </w:tcPr>
    </w:tblStylePr>
    <w:tblStylePr w:type="band1Horz">
      <w:tblPr/>
      <w:tcPr>
        <w:tcBorders>
          <w:insideH w:val="nil"/>
          <w:insideV w:val="nil"/>
        </w:tcBorders>
        <w:shd w:val="clear" w:color="auto" w:fill="FAF8F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2222"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2222" w:themeFill="text1"/>
      </w:tcPr>
    </w:tblStylePr>
    <w:tblStylePr w:type="lastCol">
      <w:rPr>
        <w:b/>
        <w:bCs/>
        <w:color w:val="FFFFFF" w:themeColor="background1"/>
      </w:rPr>
      <w:tblPr/>
      <w:tcPr>
        <w:tcBorders>
          <w:left w:val="nil"/>
          <w:right w:val="nil"/>
          <w:insideH w:val="nil"/>
          <w:insideV w:val="nil"/>
        </w:tcBorders>
        <w:shd w:val="clear" w:color="auto" w:fill="232222"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73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73F" w:themeFill="accent1"/>
      </w:tcPr>
    </w:tblStylePr>
    <w:tblStylePr w:type="lastCol">
      <w:rPr>
        <w:b/>
        <w:bCs/>
        <w:color w:val="FFFFFF" w:themeColor="background1"/>
      </w:rPr>
      <w:tblPr/>
      <w:tcPr>
        <w:tcBorders>
          <w:left w:val="nil"/>
          <w:right w:val="nil"/>
          <w:insideH w:val="nil"/>
          <w:insideV w:val="nil"/>
        </w:tcBorders>
        <w:shd w:val="clear" w:color="auto" w:fill="00573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4C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D4C2" w:themeFill="accent2"/>
      </w:tcPr>
    </w:tblStylePr>
    <w:tblStylePr w:type="lastCol">
      <w:rPr>
        <w:b/>
        <w:bCs/>
        <w:color w:val="FFFFFF" w:themeColor="background1"/>
      </w:rPr>
      <w:tblPr/>
      <w:tcPr>
        <w:tcBorders>
          <w:left w:val="nil"/>
          <w:right w:val="nil"/>
          <w:insideH w:val="nil"/>
          <w:insideV w:val="nil"/>
        </w:tcBorders>
        <w:shd w:val="clear" w:color="auto" w:fill="DDD4C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2A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2A9" w:themeFill="accent3"/>
      </w:tcPr>
    </w:tblStylePr>
    <w:tblStylePr w:type="lastCol">
      <w:rPr>
        <w:b/>
        <w:bCs/>
        <w:color w:val="FFFFFF" w:themeColor="background1"/>
      </w:rPr>
      <w:tblPr/>
      <w:tcPr>
        <w:tcBorders>
          <w:left w:val="nil"/>
          <w:right w:val="nil"/>
          <w:insideH w:val="nil"/>
          <w:insideV w:val="nil"/>
        </w:tcBorders>
        <w:shd w:val="clear" w:color="auto" w:fill="00B2A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0154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1547" w:themeFill="accent4"/>
      </w:tcPr>
    </w:tblStylePr>
    <w:tblStylePr w:type="lastCol">
      <w:rPr>
        <w:b/>
        <w:bCs/>
        <w:color w:val="FFFFFF" w:themeColor="background1"/>
      </w:rPr>
      <w:tblPr/>
      <w:tcPr>
        <w:tcBorders>
          <w:left w:val="nil"/>
          <w:right w:val="nil"/>
          <w:insideH w:val="nil"/>
          <w:insideV w:val="nil"/>
        </w:tcBorders>
        <w:shd w:val="clear" w:color="auto" w:fill="20154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9A8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9A8C" w:themeFill="accent5"/>
      </w:tcPr>
    </w:tblStylePr>
    <w:tblStylePr w:type="lastCol">
      <w:rPr>
        <w:b/>
        <w:bCs/>
        <w:color w:val="FFFFFF" w:themeColor="background1"/>
      </w:rPr>
      <w:tblPr/>
      <w:tcPr>
        <w:tcBorders>
          <w:left w:val="nil"/>
          <w:right w:val="nil"/>
          <w:insideH w:val="nil"/>
          <w:insideV w:val="nil"/>
        </w:tcBorders>
        <w:shd w:val="clear" w:color="auto" w:fill="669A8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BE5D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BE5DA" w:themeFill="accent6"/>
      </w:tcPr>
    </w:tblStylePr>
    <w:tblStylePr w:type="lastCol">
      <w:rPr>
        <w:b/>
        <w:bCs/>
        <w:color w:val="FFFFFF" w:themeColor="background1"/>
      </w:rPr>
      <w:tblPr/>
      <w:tcPr>
        <w:tcBorders>
          <w:left w:val="nil"/>
          <w:right w:val="nil"/>
          <w:insideH w:val="nil"/>
          <w:insideV w:val="nil"/>
        </w:tcBorders>
        <w:shd w:val="clear" w:color="auto" w:fill="EBE5D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58629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semiHidden/>
    <w:rsid w:val="0058629F"/>
    <w:tblPr>
      <w:tblStyleRowBandSize w:val="1"/>
      <w:tblStyleColBandSize w:val="1"/>
    </w:tblPr>
    <w:tblStylePr w:type="firstRow">
      <w:rPr>
        <w:b/>
        <w:bCs/>
        <w:caps/>
      </w:rPr>
      <w:tblPr/>
      <w:tcPr>
        <w:tcBorders>
          <w:bottom w:val="single" w:sz="4" w:space="0" w:color="918E8E"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18E8E"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58629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58629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8E8E"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8E8E"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8E8E"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8E8E"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semiHidden/>
    <w:rsid w:val="0058629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8629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8629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8629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8629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8629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8629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8629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8629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8629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8629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8629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8629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8629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8629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8629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8629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862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8629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8629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8629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8629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8629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8629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8629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aliases w:val="Table No Border"/>
    <w:basedOn w:val="TableNormal"/>
    <w:rsid w:val="007C1850"/>
    <w:pPr>
      <w:spacing w:before="70" w:after="70"/>
    </w:pPr>
    <w:tblPr>
      <w:tblStyleColBandSize w:val="1"/>
      <w:tblBorders>
        <w:top w:val="single" w:sz="4" w:space="0" w:color="auto"/>
        <w:bottom w:val="single" w:sz="4" w:space="0" w:color="auto"/>
        <w:insideH w:val="single" w:sz="4" w:space="0" w:color="auto"/>
      </w:tblBorders>
      <w:tblCellMar>
        <w:left w:w="113" w:type="dxa"/>
        <w:right w:w="113" w:type="dxa"/>
      </w:tblCellMar>
    </w:tblPr>
    <w:tblStylePr w:type="firstRow">
      <w:pPr>
        <w:keepNext/>
        <w:wordWrap/>
      </w:pPr>
      <w:rPr>
        <w:color w:val="FFFFFF"/>
      </w:rPr>
      <w:tblPr/>
      <w:tcPr>
        <w:shd w:val="clear" w:color="auto" w:fill="00573F" w:themeFill="accent1"/>
      </w:tcPr>
    </w:tblStylePr>
    <w:tblStylePr w:type="firstCol">
      <w:tblPr/>
      <w:tcPr>
        <w:shd w:val="clear" w:color="auto" w:fill="FFFFFF" w:themeFill="background1"/>
      </w:tcPr>
    </w:tblStylePr>
    <w:tblStylePr w:type="band1Vert">
      <w:tblPr/>
      <w:tcPr>
        <w:shd w:val="clear" w:color="auto" w:fill="CCDDD9" w:themeFill="background2"/>
      </w:tcPr>
    </w:tblStylePr>
  </w:style>
  <w:style w:type="table" w:styleId="TableList1">
    <w:name w:val="Table List 1"/>
    <w:basedOn w:val="TableNormal"/>
    <w:semiHidden/>
    <w:rsid w:val="0058629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8629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8629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8629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8629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8629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8629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8629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862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8629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8629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8629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8629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8629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86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8629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8629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8629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8629F"/>
    <w:rPr>
      <w:rFonts w:ascii="Calibri" w:hAnsi="Calibri"/>
      <w:szCs w:val="21"/>
    </w:rPr>
  </w:style>
  <w:style w:type="character" w:customStyle="1" w:styleId="PlainTextChar">
    <w:name w:val="Plain Text Char"/>
    <w:basedOn w:val="DefaultParagraphFont"/>
    <w:link w:val="PlainText"/>
    <w:uiPriority w:val="99"/>
    <w:semiHidden/>
    <w:rsid w:val="0058629F"/>
    <w:rPr>
      <w:rFonts w:ascii="Calibri" w:hAnsi="Calibri"/>
      <w:color w:val="auto"/>
      <w:szCs w:val="21"/>
    </w:rPr>
  </w:style>
  <w:style w:type="character" w:customStyle="1" w:styleId="FootnoteTextChar">
    <w:name w:val="Footnote Text Char"/>
    <w:basedOn w:val="DefaultParagraphFont"/>
    <w:link w:val="FootnoteText"/>
    <w:uiPriority w:val="99"/>
    <w:rsid w:val="005D764F"/>
    <w:rPr>
      <w:sz w:val="18"/>
    </w:rPr>
  </w:style>
  <w:style w:type="character" w:customStyle="1" w:styleId="TOC1Char">
    <w:name w:val="TOC 1 Char"/>
    <w:basedOn w:val="DefaultParagraphFont"/>
    <w:link w:val="TOC1"/>
    <w:uiPriority w:val="39"/>
    <w:rsid w:val="002B63C6"/>
    <w:rPr>
      <w:rFonts w:cs="Arial"/>
      <w:b/>
      <w:noProof/>
      <w:color w:val="201547" w:themeColor="text2"/>
      <w:sz w:val="24"/>
      <w:szCs w:val="24"/>
    </w:rPr>
  </w:style>
  <w:style w:type="paragraph" w:styleId="EndnoteText">
    <w:name w:val="endnote text"/>
    <w:basedOn w:val="Normal"/>
    <w:link w:val="EndnoteTextChar"/>
    <w:semiHidden/>
    <w:unhideWhenUsed/>
    <w:rsid w:val="00CD157B"/>
    <w:pPr>
      <w:tabs>
        <w:tab w:val="left" w:pos="567"/>
      </w:tabs>
      <w:spacing w:before="60" w:after="0"/>
      <w:ind w:left="567" w:hanging="567"/>
    </w:pPr>
  </w:style>
  <w:style w:type="paragraph" w:styleId="ListContinue4">
    <w:name w:val="List Continue 4"/>
    <w:basedOn w:val="Normal"/>
    <w:semiHidden/>
    <w:rsid w:val="00B45695"/>
    <w:pPr>
      <w:spacing w:after="100"/>
      <w:ind w:left="1701"/>
    </w:pPr>
  </w:style>
  <w:style w:type="paragraph" w:styleId="ListContinue5">
    <w:name w:val="List Continue 5"/>
    <w:basedOn w:val="Normal"/>
    <w:semiHidden/>
    <w:rsid w:val="00B45695"/>
    <w:pPr>
      <w:spacing w:after="100"/>
      <w:ind w:left="2041"/>
    </w:pPr>
  </w:style>
  <w:style w:type="paragraph" w:customStyle="1" w:styleId="xWebCoverPage">
    <w:name w:val="xWebCoverPage"/>
    <w:basedOn w:val="Normal"/>
    <w:uiPriority w:val="99"/>
    <w:semiHidden/>
    <w:rsid w:val="00783D00"/>
    <w:pPr>
      <w:spacing w:before="0" w:after="0" w:line="240" w:lineRule="auto"/>
    </w:pPr>
    <w:rPr>
      <w:rFonts w:cs="Arial"/>
      <w:b/>
      <w:color w:val="201547" w:themeColor="text2"/>
      <w:spacing w:val="-4"/>
      <w:kern w:val="28"/>
      <w:sz w:val="28"/>
      <w:szCs w:val="42"/>
    </w:rPr>
  </w:style>
  <w:style w:type="paragraph" w:customStyle="1" w:styleId="xPartnerLogo">
    <w:name w:val="xPartnerLogo"/>
    <w:basedOn w:val="NoSpacing"/>
    <w:uiPriority w:val="99"/>
    <w:rsid w:val="00C33BEC"/>
    <w:pPr>
      <w:framePr w:h="709" w:hRule="exact" w:wrap="around" w:vAnchor="page" w:hAnchor="page" w:x="568" w:y="15452"/>
    </w:pPr>
  </w:style>
  <w:style w:type="paragraph" w:customStyle="1" w:styleId="xVicLogo">
    <w:name w:val="xVicLogo"/>
    <w:basedOn w:val="NoSpacing"/>
    <w:uiPriority w:val="99"/>
    <w:rsid w:val="00C33BEC"/>
    <w:pPr>
      <w:framePr w:wrap="around" w:vAnchor="page" w:hAnchor="page" w:x="8602" w:y="15452"/>
    </w:pPr>
  </w:style>
  <w:style w:type="numbering" w:customStyle="1" w:styleId="MyHeadings">
    <w:name w:val="MyHeadings"/>
    <w:uiPriority w:val="99"/>
    <w:rsid w:val="0058629F"/>
    <w:pPr>
      <w:numPr>
        <w:numId w:val="5"/>
      </w:numPr>
    </w:pPr>
  </w:style>
  <w:style w:type="character" w:customStyle="1" w:styleId="EndnoteTextChar">
    <w:name w:val="Endnote Text Char"/>
    <w:basedOn w:val="DefaultParagraphFont"/>
    <w:link w:val="EndnoteText"/>
    <w:semiHidden/>
    <w:rsid w:val="00CD157B"/>
  </w:style>
  <w:style w:type="character" w:styleId="EndnoteReference">
    <w:name w:val="endnote reference"/>
    <w:basedOn w:val="DefaultParagraphFont"/>
    <w:semiHidden/>
    <w:unhideWhenUsed/>
    <w:rsid w:val="00CD157B"/>
    <w:rPr>
      <w:vertAlign w:val="superscript"/>
    </w:rPr>
  </w:style>
  <w:style w:type="paragraph" w:customStyle="1" w:styleId="SectionSubtitle">
    <w:name w:val="Section Subtitle"/>
    <w:basedOn w:val="Normal"/>
    <w:uiPriority w:val="3"/>
    <w:rsid w:val="002F5718"/>
    <w:pPr>
      <w:shd w:val="clear" w:color="auto" w:fill="201547" w:themeFill="text2"/>
      <w:spacing w:before="0" w:after="0" w:line="276" w:lineRule="auto"/>
    </w:pPr>
    <w:rPr>
      <w:color w:val="FFFFFF" w:themeColor="background1"/>
      <w:sz w:val="24"/>
    </w:rPr>
  </w:style>
  <w:style w:type="paragraph" w:customStyle="1" w:styleId="IntroFeatureText">
    <w:name w:val="Intro/Feature Text"/>
    <w:basedOn w:val="Normal"/>
    <w:next w:val="Normal"/>
    <w:qFormat/>
    <w:rsid w:val="00801AD3"/>
    <w:pPr>
      <w:spacing w:before="160" w:after="160"/>
    </w:pPr>
    <w:rPr>
      <w:color w:val="201547" w:themeColor="text2"/>
      <w:spacing w:val="-1"/>
      <w:sz w:val="24"/>
      <w:szCs w:val="24"/>
    </w:rPr>
  </w:style>
  <w:style w:type="paragraph" w:styleId="ListNumber4">
    <w:name w:val="List Number 4"/>
    <w:basedOn w:val="Normal"/>
    <w:unhideWhenUsed/>
    <w:rsid w:val="00B45695"/>
    <w:pPr>
      <w:numPr>
        <w:ilvl w:val="3"/>
        <w:numId w:val="8"/>
      </w:numPr>
    </w:pPr>
  </w:style>
  <w:style w:type="paragraph" w:customStyle="1" w:styleId="Source">
    <w:name w:val="Source"/>
    <w:basedOn w:val="Normal"/>
    <w:next w:val="BodyText"/>
    <w:qFormat/>
    <w:rsid w:val="00853A46"/>
    <w:pPr>
      <w:numPr>
        <w:numId w:val="9"/>
      </w:numPr>
      <w:spacing w:before="60" w:after="60" w:line="240" w:lineRule="auto"/>
    </w:pPr>
    <w:rPr>
      <w:rFonts w:cs="Calibri"/>
      <w:sz w:val="18"/>
      <w:szCs w:val="17"/>
    </w:rPr>
  </w:style>
  <w:style w:type="paragraph" w:styleId="ListNumber5">
    <w:name w:val="List Number 5"/>
    <w:basedOn w:val="Normal"/>
    <w:unhideWhenUsed/>
    <w:rsid w:val="00B45695"/>
    <w:pPr>
      <w:numPr>
        <w:ilvl w:val="4"/>
        <w:numId w:val="8"/>
      </w:numPr>
    </w:pPr>
  </w:style>
  <w:style w:type="paragraph" w:styleId="Subtitle">
    <w:name w:val="Subtitle"/>
    <w:basedOn w:val="Normal"/>
    <w:next w:val="Normal"/>
    <w:link w:val="SubtitleChar"/>
    <w:uiPriority w:val="2"/>
    <w:rsid w:val="00576577"/>
    <w:pPr>
      <w:numPr>
        <w:ilvl w:val="1"/>
      </w:numPr>
      <w:spacing w:before="200" w:after="0" w:line="240" w:lineRule="auto"/>
      <w:contextualSpacing/>
    </w:pPr>
    <w:rPr>
      <w:rFonts w:eastAsiaTheme="minorEastAsia" w:cstheme="minorBidi"/>
      <w:color w:val="201547" w:themeColor="text2"/>
      <w:sz w:val="24"/>
      <w:szCs w:val="18"/>
    </w:rPr>
  </w:style>
  <w:style w:type="character" w:customStyle="1" w:styleId="SubtitleChar">
    <w:name w:val="Subtitle Char"/>
    <w:basedOn w:val="DefaultParagraphFont"/>
    <w:link w:val="Subtitle"/>
    <w:uiPriority w:val="2"/>
    <w:rsid w:val="00576577"/>
    <w:rPr>
      <w:rFonts w:eastAsiaTheme="minorEastAsia" w:cstheme="minorBidi"/>
      <w:color w:val="201547" w:themeColor="text2"/>
      <w:sz w:val="24"/>
      <w:szCs w:val="18"/>
    </w:rPr>
  </w:style>
  <w:style w:type="paragraph" w:customStyle="1" w:styleId="xProjectBar">
    <w:name w:val="xProjectBar"/>
    <w:basedOn w:val="Normal"/>
    <w:next w:val="Normal"/>
    <w:uiPriority w:val="99"/>
    <w:rsid w:val="00C33BEC"/>
    <w:pPr>
      <w:framePr w:w="11907" w:h="697" w:hRule="exact" w:wrap="around" w:vAnchor="page" w:hAnchor="page" w:y="3511" w:anchorLock="1"/>
      <w:shd w:val="clear" w:color="auto" w:fill="201547" w:themeFill="text2"/>
      <w:spacing w:before="190" w:after="160"/>
      <w:ind w:left="851" w:right="851"/>
      <w:contextualSpacing/>
    </w:pPr>
    <w:rPr>
      <w:color w:val="FFFFFF" w:themeColor="background1"/>
      <w:spacing w:val="-1"/>
      <w:sz w:val="28"/>
    </w:rPr>
  </w:style>
  <w:style w:type="paragraph" w:customStyle="1" w:styleId="TableTextLeft">
    <w:name w:val="Table Text Left"/>
    <w:basedOn w:val="Normal"/>
    <w:qFormat/>
    <w:rsid w:val="00222F2D"/>
    <w:pPr>
      <w:spacing w:before="70" w:after="70"/>
    </w:pPr>
  </w:style>
  <w:style w:type="character" w:styleId="PlaceholderText">
    <w:name w:val="Placeholder Text"/>
    <w:basedOn w:val="DefaultParagraphFont"/>
    <w:uiPriority w:val="99"/>
    <w:rsid w:val="009F387A"/>
    <w:rPr>
      <w:color w:val="auto"/>
      <w:bdr w:val="none" w:sz="0" w:space="0" w:color="auto"/>
      <w:shd w:val="clear" w:color="auto" w:fill="FFFF00"/>
    </w:rPr>
  </w:style>
  <w:style w:type="paragraph" w:styleId="NoteHeading">
    <w:name w:val="Note Heading"/>
    <w:basedOn w:val="Normal"/>
    <w:next w:val="NoteNumbered"/>
    <w:link w:val="NoteHeadingChar"/>
    <w:qFormat/>
    <w:rsid w:val="00012BCD"/>
    <w:pPr>
      <w:spacing w:before="60" w:after="60" w:line="240" w:lineRule="auto"/>
    </w:pPr>
    <w:rPr>
      <w:rFonts w:cs="Calibri"/>
      <w:sz w:val="18"/>
      <w:szCs w:val="19"/>
    </w:rPr>
  </w:style>
  <w:style w:type="paragraph" w:styleId="Caption">
    <w:name w:val="caption"/>
    <w:basedOn w:val="Normal"/>
    <w:next w:val="BodyText"/>
    <w:qFormat/>
    <w:rsid w:val="00AC4139"/>
    <w:pPr>
      <w:keepNext/>
      <w:tabs>
        <w:tab w:val="left" w:pos="1191"/>
      </w:tabs>
      <w:ind w:left="1191" w:hanging="1191"/>
    </w:pPr>
    <w:rPr>
      <w:b/>
      <w:sz w:val="18"/>
      <w14:numSpacing w14:val="tabular"/>
    </w:rPr>
  </w:style>
  <w:style w:type="paragraph" w:styleId="NormalWeb">
    <w:name w:val="Normal (Web)"/>
    <w:basedOn w:val="Normal"/>
    <w:uiPriority w:val="1"/>
    <w:semiHidden/>
    <w:rsid w:val="005F5B06"/>
    <w:pPr>
      <w:spacing w:before="0" w:after="0"/>
    </w:pPr>
    <w:rPr>
      <w:szCs w:val="24"/>
    </w:rPr>
  </w:style>
  <w:style w:type="paragraph" w:customStyle="1" w:styleId="TableTextBullet2">
    <w:name w:val="Table Text Bullet 2"/>
    <w:basedOn w:val="TableTextBullet"/>
    <w:qFormat/>
    <w:rsid w:val="005A5C3A"/>
    <w:pPr>
      <w:numPr>
        <w:ilvl w:val="1"/>
      </w:numPr>
    </w:pPr>
  </w:style>
  <w:style w:type="paragraph" w:styleId="TOC3">
    <w:name w:val="toc 3"/>
    <w:basedOn w:val="Normal"/>
    <w:next w:val="Normal"/>
    <w:uiPriority w:val="39"/>
    <w:rsid w:val="006816E7"/>
    <w:pPr>
      <w:tabs>
        <w:tab w:val="right" w:leader="dot" w:pos="9582"/>
      </w:tabs>
      <w:spacing w:before="60" w:after="60"/>
      <w:ind w:left="227" w:right="851"/>
    </w:pPr>
    <w:rPr>
      <w:rFonts w:eastAsiaTheme="minorEastAsia" w:cstheme="minorBidi"/>
      <w:b/>
      <w:noProof/>
      <w:color w:val="232222"/>
    </w:rPr>
  </w:style>
  <w:style w:type="paragraph" w:customStyle="1" w:styleId="TableTextLeftBold">
    <w:name w:val="Table Text Left Bold"/>
    <w:basedOn w:val="TableTextLeft"/>
    <w:qFormat/>
    <w:rsid w:val="0005578D"/>
    <w:rPr>
      <w:b/>
    </w:rPr>
  </w:style>
  <w:style w:type="character" w:styleId="UnresolvedMention">
    <w:name w:val="Unresolved Mention"/>
    <w:basedOn w:val="DefaultParagraphFont"/>
    <w:uiPriority w:val="99"/>
    <w:unhideWhenUsed/>
    <w:rsid w:val="00E04BF5"/>
    <w:rPr>
      <w:color w:val="605E5C"/>
      <w:shd w:val="clear" w:color="auto" w:fill="E1DFDD"/>
    </w:rPr>
  </w:style>
  <w:style w:type="paragraph" w:customStyle="1" w:styleId="TableTextBullet">
    <w:name w:val="Table Text Bullet"/>
    <w:basedOn w:val="TableTextLeft"/>
    <w:qFormat/>
    <w:rsid w:val="008B2799"/>
    <w:pPr>
      <w:numPr>
        <w:numId w:val="11"/>
      </w:numPr>
    </w:pPr>
  </w:style>
  <w:style w:type="character" w:customStyle="1" w:styleId="NoteHeadingChar">
    <w:name w:val="Note Heading Char"/>
    <w:basedOn w:val="DefaultParagraphFont"/>
    <w:link w:val="NoteHeading"/>
    <w:rsid w:val="00012BCD"/>
    <w:rPr>
      <w:rFonts w:cs="Calibri"/>
      <w:sz w:val="18"/>
      <w:szCs w:val="19"/>
    </w:rPr>
  </w:style>
  <w:style w:type="paragraph" w:customStyle="1" w:styleId="NoteNumbered">
    <w:name w:val="Note Numbered"/>
    <w:basedOn w:val="Normal"/>
    <w:qFormat/>
    <w:rsid w:val="00F72BF1"/>
    <w:pPr>
      <w:numPr>
        <w:numId w:val="10"/>
      </w:numPr>
      <w:spacing w:before="60" w:after="100" w:afterAutospacing="1"/>
      <w:contextualSpacing/>
    </w:pPr>
    <w:rPr>
      <w:rFonts w:cs="Calibri"/>
      <w:sz w:val="18"/>
      <w:szCs w:val="17"/>
    </w:rPr>
  </w:style>
  <w:style w:type="paragraph" w:styleId="ListParagraph">
    <w:name w:val="List Paragraph"/>
    <w:aliases w:val="NFP GP Bulleted List,Recommendation,List Paragraph1,List Paragraph11,List Paragraph2,NAST Quote,FooterText,numbered,Paragraphe de liste1,Bulletr List Paragraph,列出段落,列出段落1,List Paragraph21,Listeafsnit1,Parágrafo da Lista1,Párrafo de lista1"/>
    <w:basedOn w:val="Normal"/>
    <w:link w:val="ListParagraphChar"/>
    <w:uiPriority w:val="34"/>
    <w:qFormat/>
    <w:rsid w:val="00816257"/>
    <w:pPr>
      <w:ind w:left="720"/>
      <w:contextualSpacing/>
    </w:pPr>
  </w:style>
  <w:style w:type="character" w:styleId="Strong">
    <w:name w:val="Strong"/>
    <w:basedOn w:val="DefaultParagraphFont"/>
    <w:uiPriority w:val="22"/>
    <w:rsid w:val="007577B1"/>
    <w:rPr>
      <w:b/>
      <w:bCs/>
    </w:rPr>
  </w:style>
  <w:style w:type="paragraph" w:customStyle="1" w:styleId="TableTextCentre">
    <w:name w:val="Table Text Centre"/>
    <w:basedOn w:val="TableTextLeft"/>
    <w:qFormat/>
    <w:rsid w:val="00F84D40"/>
    <w:pPr>
      <w:jc w:val="center"/>
    </w:pPr>
  </w:style>
  <w:style w:type="paragraph" w:customStyle="1" w:styleId="TableTextRight">
    <w:name w:val="Table Text Right"/>
    <w:basedOn w:val="TableTextCentre"/>
    <w:qFormat/>
    <w:rsid w:val="00F84D40"/>
    <w:pPr>
      <w:jc w:val="right"/>
    </w:pPr>
  </w:style>
  <w:style w:type="paragraph" w:customStyle="1" w:styleId="TableTextNumbered1">
    <w:name w:val="Table Text Numbered 1"/>
    <w:basedOn w:val="TableTextLeft"/>
    <w:qFormat/>
    <w:rsid w:val="00F84D40"/>
    <w:pPr>
      <w:numPr>
        <w:numId w:val="12"/>
      </w:numPr>
    </w:pPr>
  </w:style>
  <w:style w:type="paragraph" w:customStyle="1" w:styleId="TableTextNumbered2">
    <w:name w:val="Table Text Numbered 2"/>
    <w:basedOn w:val="TableTextNumbered1"/>
    <w:qFormat/>
    <w:rsid w:val="00F84D40"/>
    <w:pPr>
      <w:numPr>
        <w:ilvl w:val="1"/>
      </w:numPr>
    </w:pPr>
  </w:style>
  <w:style w:type="paragraph" w:customStyle="1" w:styleId="TableTextNumbered3">
    <w:name w:val="Table Text Numbered 3"/>
    <w:basedOn w:val="TableTextNumbered2"/>
    <w:qFormat/>
    <w:rsid w:val="00F84D40"/>
    <w:pPr>
      <w:numPr>
        <w:ilvl w:val="2"/>
      </w:numPr>
    </w:pPr>
  </w:style>
  <w:style w:type="paragraph" w:customStyle="1" w:styleId="TableTextBullet3">
    <w:name w:val="Table Text Bullet 3"/>
    <w:basedOn w:val="TableTextBullet2"/>
    <w:qFormat/>
    <w:rsid w:val="00F84D40"/>
    <w:pPr>
      <w:numPr>
        <w:ilvl w:val="2"/>
      </w:numPr>
    </w:pPr>
  </w:style>
  <w:style w:type="paragraph" w:styleId="Quote">
    <w:name w:val="Quote"/>
    <w:basedOn w:val="Normal"/>
    <w:next w:val="Normal"/>
    <w:link w:val="QuoteChar"/>
    <w:qFormat/>
    <w:rsid w:val="00896F15"/>
    <w:pPr>
      <w:pBdr>
        <w:top w:val="single" w:sz="4" w:space="10" w:color="00573F" w:themeColor="accent1"/>
      </w:pBdr>
      <w:spacing w:before="200" w:after="160"/>
      <w:ind w:left="284" w:right="284"/>
    </w:pPr>
    <w:rPr>
      <w:iCs/>
      <w:color w:val="232222" w:themeColor="text1"/>
    </w:rPr>
  </w:style>
  <w:style w:type="character" w:customStyle="1" w:styleId="QuoteChar">
    <w:name w:val="Quote Char"/>
    <w:basedOn w:val="DefaultParagraphFont"/>
    <w:link w:val="Quote"/>
    <w:rsid w:val="00896F15"/>
    <w:rPr>
      <w:iCs/>
      <w:color w:val="232222" w:themeColor="text1"/>
    </w:rPr>
  </w:style>
  <w:style w:type="paragraph" w:styleId="TableofFigures">
    <w:name w:val="table of figures"/>
    <w:basedOn w:val="Normal"/>
    <w:next w:val="Normal"/>
    <w:uiPriority w:val="99"/>
    <w:rsid w:val="00166FB5"/>
    <w:pPr>
      <w:tabs>
        <w:tab w:val="right" w:leader="dot" w:pos="9582"/>
      </w:tabs>
      <w:spacing w:before="60" w:after="60"/>
      <w:ind w:right="851"/>
    </w:pPr>
    <w:rPr>
      <w:rFonts w:cs="Arial"/>
      <w:color w:val="232222" w:themeColor="text1"/>
    </w:rPr>
  </w:style>
  <w:style w:type="paragraph" w:customStyle="1" w:styleId="xInLineShape">
    <w:name w:val="xInLineShape"/>
    <w:basedOn w:val="Normal"/>
    <w:next w:val="BodyText"/>
    <w:rsid w:val="0049351D"/>
    <w:pPr>
      <w:spacing w:before="100" w:after="100"/>
    </w:pPr>
  </w:style>
  <w:style w:type="paragraph" w:customStyle="1" w:styleId="FootnoteSeparator">
    <w:name w:val="Footnote Separator"/>
    <w:rsid w:val="005D764F"/>
    <w:pPr>
      <w:pBdr>
        <w:top w:val="dotted" w:sz="4" w:space="1" w:color="auto"/>
      </w:pBdr>
      <w:spacing w:after="0" w:line="120" w:lineRule="exact"/>
    </w:pPr>
    <w:rPr>
      <w:bCs/>
      <w:sz w:val="16"/>
    </w:rPr>
  </w:style>
  <w:style w:type="paragraph" w:customStyle="1" w:styleId="xCoverStatus">
    <w:name w:val="xCoverStatus"/>
    <w:basedOn w:val="Normal"/>
    <w:next w:val="Normal"/>
    <w:uiPriority w:val="99"/>
    <w:semiHidden/>
    <w:rsid w:val="00C33BEC"/>
    <w:pPr>
      <w:framePr w:wrap="around" w:vAnchor="page" w:hAnchor="page" w:x="937" w:y="11931"/>
      <w:pBdr>
        <w:top w:val="single" w:sz="4" w:space="1" w:color="ED2124"/>
        <w:left w:val="single" w:sz="4" w:space="4" w:color="ED2124"/>
        <w:bottom w:val="single" w:sz="4" w:space="1" w:color="ED2124"/>
        <w:right w:val="single" w:sz="4" w:space="4" w:color="ED2124"/>
      </w:pBdr>
      <w:shd w:val="clear" w:color="auto" w:fill="ED2124"/>
      <w:spacing w:before="0" w:after="0"/>
    </w:pPr>
    <w:rPr>
      <w:b/>
      <w:color w:val="FFFFFF" w:themeColor="background1"/>
      <w:sz w:val="48"/>
    </w:rPr>
  </w:style>
  <w:style w:type="paragraph" w:styleId="TOC4">
    <w:name w:val="toc 4"/>
    <w:basedOn w:val="Normal"/>
    <w:uiPriority w:val="39"/>
    <w:rsid w:val="006816E7"/>
    <w:pPr>
      <w:tabs>
        <w:tab w:val="right" w:leader="dot" w:pos="9582"/>
      </w:tabs>
      <w:spacing w:before="60" w:after="60"/>
      <w:ind w:left="454" w:right="851"/>
    </w:pPr>
    <w:rPr>
      <w:rFonts w:cs="Arial"/>
      <w:noProof/>
      <w:color w:val="232222"/>
    </w:rPr>
  </w:style>
  <w:style w:type="paragraph" w:customStyle="1" w:styleId="ListAlpha2">
    <w:name w:val="List Alpha 2"/>
    <w:basedOn w:val="ListAlpha"/>
    <w:qFormat/>
    <w:rsid w:val="007F0D3C"/>
    <w:pPr>
      <w:numPr>
        <w:ilvl w:val="1"/>
      </w:numPr>
    </w:pPr>
  </w:style>
  <w:style w:type="character" w:customStyle="1" w:styleId="SectionTitle">
    <w:name w:val="Section Title"/>
    <w:uiPriority w:val="3"/>
    <w:rsid w:val="00A1606D"/>
    <w:rPr>
      <w:color w:val="FFFFFF" w:themeColor="background1"/>
      <w:bdr w:val="none" w:sz="0" w:space="0" w:color="auto"/>
      <w:shd w:val="clear" w:color="auto" w:fill="auto"/>
    </w:rPr>
  </w:style>
  <w:style w:type="paragraph" w:customStyle="1" w:styleId="BoldBodyText">
    <w:name w:val="Bold Body Text"/>
    <w:basedOn w:val="BodyText"/>
    <w:qFormat/>
    <w:rsid w:val="006614E4"/>
    <w:rPr>
      <w:rFonts w:ascii="Arial Bold" w:hAnsi="Arial Bold"/>
      <w:bCs/>
    </w:rPr>
  </w:style>
  <w:style w:type="table" w:styleId="TableGridLight">
    <w:name w:val="Grid Table Light"/>
    <w:basedOn w:val="TableNormal"/>
    <w:uiPriority w:val="40"/>
    <w:rsid w:val="00924B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PartnerLogosInsideCover">
    <w:name w:val="xPartnerLogos_InsideCover"/>
    <w:basedOn w:val="NoSpacing"/>
    <w:next w:val="BodyText"/>
    <w:uiPriority w:val="99"/>
    <w:rsid w:val="00EE4D70"/>
    <w:pPr>
      <w:tabs>
        <w:tab w:val="left" w:pos="2948"/>
        <w:tab w:val="left" w:pos="5897"/>
      </w:tabs>
      <w:spacing w:before="200" w:after="200"/>
    </w:pPr>
  </w:style>
  <w:style w:type="character" w:customStyle="1" w:styleId="NoSpacingChar">
    <w:name w:val="No Spacing Char"/>
    <w:basedOn w:val="DefaultParagraphFont"/>
    <w:link w:val="NoSpacing"/>
    <w:rsid w:val="00D81F03"/>
  </w:style>
  <w:style w:type="paragraph" w:customStyle="1" w:styleId="HighlightBoxBullet">
    <w:name w:val="Highlight Box Bullet"/>
    <w:basedOn w:val="HighlightBoxText"/>
    <w:qFormat/>
    <w:rsid w:val="004B4954"/>
    <w:pPr>
      <w:numPr>
        <w:numId w:val="13"/>
      </w:numPr>
    </w:pPr>
  </w:style>
  <w:style w:type="paragraph" w:customStyle="1" w:styleId="HighlightBoxHeading">
    <w:name w:val="Highlight Box Heading"/>
    <w:basedOn w:val="HighlightBoxText"/>
    <w:next w:val="HighlightBoxText"/>
    <w:qFormat/>
    <w:rsid w:val="003E7083"/>
    <w:rPr>
      <w:b/>
    </w:rPr>
  </w:style>
  <w:style w:type="paragraph" w:customStyle="1" w:styleId="FooterOdd">
    <w:name w:val="Footer Odd"/>
    <w:next w:val="Footer"/>
    <w:uiPriority w:val="99"/>
    <w:rsid w:val="00376EF3"/>
    <w:pPr>
      <w:spacing w:before="0" w:after="0" w:line="200" w:lineRule="atLeast"/>
      <w:jc w:val="right"/>
    </w:pPr>
    <w:rPr>
      <w:rFonts w:cs="Arial"/>
      <w:color w:val="232222" w:themeColor="text1"/>
      <w:spacing w:val="2"/>
      <w:sz w:val="16"/>
    </w:rPr>
  </w:style>
  <w:style w:type="paragraph" w:customStyle="1" w:styleId="FooterOddPageNumber">
    <w:name w:val="Footer Odd Page Number"/>
    <w:basedOn w:val="FooterOdd"/>
    <w:uiPriority w:val="99"/>
    <w:rsid w:val="00E915C8"/>
    <w:pPr>
      <w:ind w:right="28"/>
    </w:pPr>
    <w:rPr>
      <w:b/>
    </w:rPr>
  </w:style>
  <w:style w:type="table" w:customStyle="1" w:styleId="TableAsPlaceholder">
    <w:name w:val="Table As Placeholder"/>
    <w:basedOn w:val="TableNormal"/>
    <w:uiPriority w:val="99"/>
    <w:qFormat/>
    <w:rsid w:val="00376EF3"/>
    <w:pPr>
      <w:spacing w:before="0" w:after="0"/>
    </w:pPr>
    <w:rPr>
      <w:rFonts w:cs="Arial"/>
      <w:color w:val="232222" w:themeColor="text1"/>
    </w:rPr>
    <w:tblPr>
      <w:tblCellMar>
        <w:left w:w="0" w:type="dxa"/>
        <w:right w:w="0" w:type="dxa"/>
      </w:tblCellMar>
    </w:tblPr>
  </w:style>
  <w:style w:type="paragraph" w:customStyle="1" w:styleId="FooterEven">
    <w:name w:val="Footer Even"/>
    <w:next w:val="Footer"/>
    <w:uiPriority w:val="99"/>
    <w:rsid w:val="00376EF3"/>
    <w:pPr>
      <w:spacing w:before="0" w:after="0" w:line="200" w:lineRule="atLeast"/>
    </w:pPr>
    <w:rPr>
      <w:rFonts w:cs="Arial"/>
      <w:color w:val="232222" w:themeColor="text1"/>
      <w:sz w:val="16"/>
    </w:rPr>
  </w:style>
  <w:style w:type="paragraph" w:customStyle="1" w:styleId="FooterEvenPageNumber">
    <w:name w:val="Footer Even Page Number"/>
    <w:basedOn w:val="FooterEven"/>
    <w:uiPriority w:val="99"/>
    <w:rsid w:val="00E915C8"/>
    <w:pPr>
      <w:framePr w:wrap="around" w:vAnchor="page" w:hAnchor="margin" w:yAlign="bottom"/>
    </w:pPr>
    <w:rPr>
      <w:b/>
    </w:rPr>
  </w:style>
  <w:style w:type="paragraph" w:customStyle="1" w:styleId="xDisclaimerText">
    <w:name w:val="xDisclaimer Text"/>
    <w:basedOn w:val="Normal"/>
    <w:rsid w:val="006614E4"/>
    <w:pPr>
      <w:spacing w:after="0" w:line="175" w:lineRule="atLeast"/>
    </w:pPr>
    <w:rPr>
      <w:rFonts w:cs="Arial"/>
      <w:color w:val="232222" w:themeColor="text1"/>
      <w:sz w:val="16"/>
    </w:rPr>
  </w:style>
  <w:style w:type="table" w:customStyle="1" w:styleId="LogoPlaceholder">
    <w:name w:val="Logo Placeholder"/>
    <w:basedOn w:val="TableNormal"/>
    <w:uiPriority w:val="99"/>
    <w:rsid w:val="006614E4"/>
    <w:pPr>
      <w:spacing w:before="0" w:after="0" w:line="240" w:lineRule="auto"/>
    </w:pPr>
    <w:rPr>
      <w:rFonts w:cs="Arial"/>
      <w:color w:val="232222" w:themeColor="text1"/>
    </w:rPr>
    <w:tblPr>
      <w:tblCellSpacing w:w="142" w:type="dxa"/>
      <w:tblCellMar>
        <w:left w:w="0" w:type="dxa"/>
        <w:right w:w="0" w:type="dxa"/>
      </w:tblCellMar>
    </w:tblPr>
    <w:trPr>
      <w:tblCellSpacing w:w="142" w:type="dxa"/>
    </w:trPr>
  </w:style>
  <w:style w:type="paragraph" w:customStyle="1" w:styleId="DisclaimerText">
    <w:name w:val="Disclaimer Text"/>
    <w:basedOn w:val="Normal"/>
    <w:uiPriority w:val="99"/>
    <w:semiHidden/>
    <w:rsid w:val="002A4F2A"/>
    <w:pPr>
      <w:framePr w:hSpace="181" w:wrap="around" w:hAnchor="margin" w:yAlign="bottom"/>
      <w:spacing w:before="0" w:after="90"/>
      <w:suppressOverlap/>
    </w:pPr>
    <w:rPr>
      <w:rFonts w:cs="Arial"/>
      <w:color w:val="232222" w:themeColor="text1"/>
    </w:rPr>
  </w:style>
  <w:style w:type="paragraph" w:customStyle="1" w:styleId="SmallBodyText">
    <w:name w:val="Small Body Text"/>
    <w:basedOn w:val="Normal"/>
    <w:qFormat/>
    <w:rsid w:val="000D04F8"/>
    <w:pPr>
      <w:spacing w:before="80" w:after="80" w:line="245" w:lineRule="auto"/>
    </w:pPr>
    <w:rPr>
      <w:sz w:val="18"/>
    </w:rPr>
  </w:style>
  <w:style w:type="paragraph" w:customStyle="1" w:styleId="ListAlpha3">
    <w:name w:val="List Alpha 3"/>
    <w:basedOn w:val="ListAlpha2"/>
    <w:qFormat/>
    <w:rsid w:val="009569CB"/>
    <w:pPr>
      <w:numPr>
        <w:ilvl w:val="2"/>
      </w:numPr>
    </w:pPr>
  </w:style>
  <w:style w:type="paragraph" w:customStyle="1" w:styleId="NoteNumbered2">
    <w:name w:val="Note Numbered 2"/>
    <w:basedOn w:val="NoteNumbered"/>
    <w:qFormat/>
    <w:rsid w:val="00F72BF1"/>
    <w:pPr>
      <w:numPr>
        <w:ilvl w:val="1"/>
      </w:numPr>
    </w:pPr>
  </w:style>
  <w:style w:type="paragraph" w:customStyle="1" w:styleId="HighlightBoxText">
    <w:name w:val="Highlight Box Text"/>
    <w:basedOn w:val="BodyText"/>
    <w:qFormat/>
    <w:rsid w:val="0053503C"/>
    <w:pPr>
      <w:pBdr>
        <w:top w:val="single" w:sz="4" w:space="14" w:color="00573F" w:themeColor="accent1"/>
        <w:left w:val="single" w:sz="4" w:space="12" w:color="00573F" w:themeColor="accent1"/>
        <w:bottom w:val="single" w:sz="4" w:space="14" w:color="00573F" w:themeColor="accent1"/>
        <w:right w:val="single" w:sz="4" w:space="12" w:color="00573F" w:themeColor="accent1"/>
      </w:pBdr>
      <w:shd w:val="clear" w:color="auto" w:fill="00573F" w:themeFill="accent1"/>
      <w:tabs>
        <w:tab w:val="left" w:pos="2268"/>
        <w:tab w:val="left" w:pos="4536"/>
        <w:tab w:val="left" w:pos="6804"/>
        <w:tab w:val="right" w:pos="9638"/>
      </w:tabs>
      <w:spacing w:line="300" w:lineRule="exact"/>
      <w:ind w:left="227" w:right="227"/>
    </w:pPr>
    <w:rPr>
      <w:color w:val="FFFFFF"/>
      <w:spacing w:val="2"/>
      <w:kern w:val="20"/>
      <w:sz w:val="24"/>
      <w:lang w:eastAsia="fr-CA"/>
    </w:rPr>
  </w:style>
  <w:style w:type="paragraph" w:customStyle="1" w:styleId="BodyText12ptBefore">
    <w:name w:val="Body Text 12pt Before"/>
    <w:basedOn w:val="BodyText"/>
    <w:next w:val="BodyText"/>
    <w:qFormat/>
    <w:rsid w:val="00BB6F0D"/>
    <w:pPr>
      <w:spacing w:before="240"/>
    </w:pPr>
  </w:style>
  <w:style w:type="paragraph" w:customStyle="1" w:styleId="QuoteBullet">
    <w:name w:val="Quote Bullet"/>
    <w:basedOn w:val="Quote"/>
    <w:qFormat/>
    <w:rsid w:val="00AA7DC2"/>
    <w:pPr>
      <w:numPr>
        <w:numId w:val="14"/>
      </w:numPr>
      <w:tabs>
        <w:tab w:val="left" w:pos="1134"/>
      </w:tabs>
      <w:spacing w:before="120" w:after="120"/>
    </w:pPr>
    <w:rPr>
      <w:rFonts w:cs="Arial"/>
    </w:rPr>
  </w:style>
  <w:style w:type="paragraph" w:customStyle="1" w:styleId="QuoteBullet2">
    <w:name w:val="Quote Bullet 2"/>
    <w:basedOn w:val="Quote"/>
    <w:qFormat/>
    <w:rsid w:val="00AC1C83"/>
    <w:pPr>
      <w:numPr>
        <w:ilvl w:val="1"/>
        <w:numId w:val="14"/>
      </w:numPr>
      <w:pBdr>
        <w:top w:val="none" w:sz="0" w:space="0" w:color="auto"/>
      </w:pBdr>
      <w:spacing w:before="120" w:after="120"/>
    </w:pPr>
    <w:rPr>
      <w:rFonts w:cs="Arial"/>
    </w:rPr>
  </w:style>
  <w:style w:type="paragraph" w:customStyle="1" w:styleId="TableHeadingLeft">
    <w:name w:val="Table Heading Left"/>
    <w:basedOn w:val="TableTextLeft"/>
    <w:qFormat/>
    <w:rsid w:val="00D05BC2"/>
    <w:pPr>
      <w:keepNext/>
    </w:pPr>
    <w:rPr>
      <w:b/>
      <w:color w:val="FFFFFF"/>
    </w:rPr>
  </w:style>
  <w:style w:type="paragraph" w:customStyle="1" w:styleId="TableHeadingCentre">
    <w:name w:val="Table Heading Centre"/>
    <w:basedOn w:val="TableTextCentre"/>
    <w:qFormat/>
    <w:rsid w:val="00D05BC2"/>
    <w:pPr>
      <w:keepNext/>
    </w:pPr>
    <w:rPr>
      <w:b/>
      <w:color w:val="FFFFFF"/>
    </w:rPr>
  </w:style>
  <w:style w:type="paragraph" w:customStyle="1" w:styleId="TableHeadingRight">
    <w:name w:val="Table Heading Right"/>
    <w:basedOn w:val="TableTextRight"/>
    <w:qFormat/>
    <w:rsid w:val="00D05BC2"/>
    <w:pPr>
      <w:keepNext/>
    </w:pPr>
    <w:rPr>
      <w:b/>
      <w:color w:val="FFFFFF"/>
    </w:rPr>
  </w:style>
  <w:style w:type="paragraph" w:customStyle="1" w:styleId="xDisclaimerHeading">
    <w:name w:val="xDisclaimer Heading"/>
    <w:basedOn w:val="NoSpacing"/>
    <w:semiHidden/>
    <w:rsid w:val="00064813"/>
    <w:pPr>
      <w:spacing w:before="120" w:after="120"/>
    </w:pPr>
    <w:rPr>
      <w:b/>
    </w:rPr>
  </w:style>
  <w:style w:type="paragraph" w:customStyle="1" w:styleId="DisclaimerTextLeftBold">
    <w:name w:val="Disclaimer Text Left Bold"/>
    <w:basedOn w:val="DisclaimerTextLeft"/>
    <w:next w:val="DisclaimerTextLeft"/>
    <w:uiPriority w:val="99"/>
    <w:semiHidden/>
    <w:rsid w:val="00740ECE"/>
    <w:pPr>
      <w:framePr w:wrap="around"/>
    </w:pPr>
    <w:rPr>
      <w:b/>
    </w:rPr>
  </w:style>
  <w:style w:type="paragraph" w:customStyle="1" w:styleId="DisclaimerTextLeft">
    <w:name w:val="Disclaimer Text Left"/>
    <w:basedOn w:val="DisclaimerText"/>
    <w:uiPriority w:val="99"/>
    <w:semiHidden/>
    <w:rsid w:val="00740ECE"/>
    <w:pPr>
      <w:framePr w:wrap="around"/>
    </w:pPr>
  </w:style>
  <w:style w:type="paragraph" w:customStyle="1" w:styleId="DisclaimerTextRightBold">
    <w:name w:val="Disclaimer Text Right Bold"/>
    <w:basedOn w:val="Normal"/>
    <w:uiPriority w:val="99"/>
    <w:semiHidden/>
    <w:rsid w:val="00740ECE"/>
    <w:pPr>
      <w:framePr w:hSpace="181" w:wrap="around" w:hAnchor="margin" w:yAlign="bottom"/>
      <w:spacing w:before="0" w:after="90"/>
      <w:suppressOverlap/>
    </w:pPr>
    <w:rPr>
      <w:rFonts w:ascii="Arial Bold" w:hAnsi="Arial Bold" w:cs="Arial"/>
      <w:color w:val="232222" w:themeColor="text1"/>
    </w:rPr>
  </w:style>
  <w:style w:type="paragraph" w:customStyle="1" w:styleId="DisclaimerTextRight12pt">
    <w:name w:val="Disclaimer Text Right 12pt"/>
    <w:basedOn w:val="Normal"/>
    <w:uiPriority w:val="99"/>
    <w:semiHidden/>
    <w:rsid w:val="00740ECE"/>
    <w:pPr>
      <w:framePr w:hSpace="181" w:wrap="around" w:hAnchor="margin" w:yAlign="bottom"/>
      <w:spacing w:before="0" w:after="90"/>
      <w:suppressOverlap/>
    </w:pPr>
    <w:rPr>
      <w:rFonts w:cs="Arial"/>
      <w:color w:val="232222" w:themeColor="text1"/>
      <w:sz w:val="24"/>
    </w:rPr>
  </w:style>
  <w:style w:type="paragraph" w:customStyle="1" w:styleId="DisclaimerTextRightBold12pt">
    <w:name w:val="Disclaimer Text Right Bold 12 pt"/>
    <w:basedOn w:val="DisclaimerTextRightBold"/>
    <w:next w:val="DisclaimerTextRight12pt"/>
    <w:uiPriority w:val="99"/>
    <w:semiHidden/>
    <w:rsid w:val="00E4201F"/>
    <w:pPr>
      <w:framePr w:wrap="around"/>
    </w:pPr>
    <w:rPr>
      <w:sz w:val="24"/>
    </w:rPr>
  </w:style>
  <w:style w:type="paragraph" w:customStyle="1" w:styleId="DisclaimerTextRight">
    <w:name w:val="Disclaimer Text Right"/>
    <w:basedOn w:val="DisclaimerText"/>
    <w:uiPriority w:val="99"/>
    <w:semiHidden/>
    <w:rsid w:val="000957C3"/>
    <w:pPr>
      <w:framePr w:wrap="around"/>
    </w:pPr>
  </w:style>
  <w:style w:type="paragraph" w:customStyle="1" w:styleId="xWebBackCover">
    <w:name w:val="xWebBackCover"/>
    <w:basedOn w:val="NoSpacing"/>
    <w:semiHidden/>
    <w:rsid w:val="00E97B47"/>
    <w:pPr>
      <w:shd w:val="clear" w:color="auto" w:fill="201547" w:themeFill="text2"/>
    </w:pPr>
    <w:rPr>
      <w:b/>
      <w:bCs/>
      <w:color w:val="FFFFFF" w:themeColor="background1"/>
      <w:sz w:val="21"/>
      <w:szCs w:val="21"/>
      <w:lang w:val="en-US"/>
    </w:rPr>
  </w:style>
  <w:style w:type="character" w:styleId="Mention">
    <w:name w:val="Mention"/>
    <w:basedOn w:val="DefaultParagraphFont"/>
    <w:uiPriority w:val="99"/>
    <w:unhideWhenUsed/>
    <w:rsid w:val="003C16D9"/>
    <w:rPr>
      <w:color w:val="2B579A"/>
      <w:shd w:val="clear" w:color="auto" w:fill="E1DFDD"/>
    </w:rPr>
  </w:style>
  <w:style w:type="paragraph" w:customStyle="1" w:styleId="TableText">
    <w:name w:val="Table Text"/>
    <w:aliases w:val="tt"/>
    <w:basedOn w:val="Normal"/>
    <w:uiPriority w:val="15"/>
    <w:qFormat/>
    <w:rsid w:val="001948B8"/>
    <w:pPr>
      <w:spacing w:before="60" w:after="60" w:line="240" w:lineRule="auto"/>
    </w:pPr>
    <w:rPr>
      <w:rFonts w:ascii="Calibri" w:hAnsi="Calibri" w:cs="Calibri"/>
      <w:szCs w:val="22"/>
    </w:rPr>
  </w:style>
  <w:style w:type="table" w:customStyle="1" w:styleId="Response">
    <w:name w:val="Response"/>
    <w:basedOn w:val="TableGrid"/>
    <w:uiPriority w:val="99"/>
    <w:rsid w:val="001948B8"/>
    <w:pPr>
      <w:spacing w:before="0" w:after="200" w:line="252" w:lineRule="auto"/>
    </w:pPr>
    <w:rPr>
      <w:rFonts w:ascii="Calibri" w:hAnsi="Calibri"/>
    </w:rPr>
    <w:tblPr>
      <w:tblStyleRowBandSize w:val="1"/>
      <w:tblInd w:w="29" w:type="dxa"/>
      <w:tblBorders>
        <w:top w:val="single" w:sz="6" w:space="0" w:color="660B68"/>
        <w:bottom w:val="single" w:sz="6" w:space="0" w:color="660B68"/>
        <w:insideH w:val="single" w:sz="6" w:space="0" w:color="660B68"/>
      </w:tblBorders>
      <w:tblCellMar>
        <w:left w:w="43" w:type="dxa"/>
        <w:right w:w="43" w:type="dxa"/>
      </w:tblCellMar>
    </w:tblPr>
    <w:trPr>
      <w:cantSplit/>
    </w:trPr>
    <w:tcPr>
      <w:shd w:val="clear" w:color="auto" w:fill="auto"/>
    </w:tcPr>
    <w:tblStylePr w:type="firstRow">
      <w:pPr>
        <w:keepNext/>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auto"/>
        <w:sz w:val="20"/>
        <w:u w:val="none"/>
        <w:vertAlign w:val="baseline"/>
      </w:rPr>
      <w:tblPr/>
      <w:tcPr>
        <w:tcBorders>
          <w:top w:val="nil"/>
          <w:left w:val="nil"/>
          <w:bottom w:val="nil"/>
          <w:right w:val="nil"/>
          <w:insideH w:val="nil"/>
          <w:insideV w:val="nil"/>
          <w:tl2br w:val="nil"/>
          <w:tr2bl w:val="nil"/>
        </w:tcBorders>
        <w:shd w:val="clear" w:color="auto" w:fill="FFFFFF" w:themeFill="background1"/>
      </w:tcPr>
    </w:tblStylePr>
    <w:tblStylePr w:type="firstCol">
      <w:rPr>
        <w:color w:val="4C4C4C"/>
      </w:rPr>
      <w:tblPr/>
      <w:tcPr>
        <w:shd w:val="clear" w:color="auto" w:fill="FFFFFF" w:themeFill="background1"/>
      </w:tcPr>
    </w:tblStylePr>
    <w:tblStylePr w:type="band1Vert">
      <w:tblPr/>
      <w:tcPr>
        <w:shd w:val="clear" w:color="auto" w:fill="CCDDD9" w:themeFill="background2"/>
      </w:tcPr>
    </w:tblStylePr>
    <w:tblStylePr w:type="band2Horz">
      <w:tblPr/>
      <w:tcPr>
        <w:shd w:val="clear" w:color="auto" w:fill="FFFFFF" w:themeFill="background1"/>
      </w:tcPr>
    </w:tblStylePr>
  </w:style>
  <w:style w:type="paragraph" w:customStyle="1" w:styleId="Num1">
    <w:name w:val="Num1"/>
    <w:basedOn w:val="Normal"/>
    <w:rsid w:val="00414DCC"/>
    <w:pPr>
      <w:keepNext/>
      <w:numPr>
        <w:numId w:val="15"/>
      </w:numPr>
      <w:spacing w:before="100" w:after="100" w:line="260" w:lineRule="atLeast"/>
    </w:pPr>
    <w:rPr>
      <w:rFonts w:ascii="Calibri" w:hAnsi="Calibri" w:cs="Calibri"/>
      <w:b/>
      <w:sz w:val="24"/>
      <w:szCs w:val="22"/>
      <w:lang w:eastAsia="en-US"/>
    </w:rPr>
  </w:style>
  <w:style w:type="paragraph" w:customStyle="1" w:styleId="Num2">
    <w:name w:val="Num2"/>
    <w:basedOn w:val="Normal"/>
    <w:rsid w:val="00414DCC"/>
    <w:pPr>
      <w:numPr>
        <w:ilvl w:val="1"/>
        <w:numId w:val="15"/>
      </w:numPr>
      <w:spacing w:before="100" w:after="100" w:line="260" w:lineRule="atLeast"/>
    </w:pPr>
    <w:rPr>
      <w:rFonts w:ascii="Calibri" w:hAnsi="Calibri" w:cs="Calibri"/>
      <w:sz w:val="22"/>
      <w:szCs w:val="22"/>
    </w:rPr>
  </w:style>
  <w:style w:type="paragraph" w:customStyle="1" w:styleId="Num3">
    <w:name w:val="Num3"/>
    <w:basedOn w:val="Normal"/>
    <w:rsid w:val="00414DCC"/>
    <w:pPr>
      <w:numPr>
        <w:ilvl w:val="2"/>
        <w:numId w:val="15"/>
      </w:numPr>
      <w:spacing w:before="100" w:after="100" w:line="260" w:lineRule="atLeast"/>
    </w:pPr>
    <w:rPr>
      <w:rFonts w:ascii="Calibri" w:hAnsi="Calibri" w:cs="Calibri"/>
      <w:sz w:val="22"/>
      <w:szCs w:val="22"/>
    </w:rPr>
  </w:style>
  <w:style w:type="paragraph" w:customStyle="1" w:styleId="bodycopy">
    <w:name w:val="# body copy"/>
    <w:basedOn w:val="Normal"/>
    <w:qFormat/>
    <w:rsid w:val="000D1BA3"/>
    <w:pPr>
      <w:spacing w:before="0" w:line="240" w:lineRule="auto"/>
    </w:pPr>
    <w:rPr>
      <w:rFonts w:ascii="Arial" w:hAnsi="Arial" w:cs="Arial"/>
      <w:color w:val="53565A"/>
    </w:rPr>
  </w:style>
  <w:style w:type="character" w:customStyle="1" w:styleId="ListParagraphChar">
    <w:name w:val="List Paragraph Char"/>
    <w:aliases w:val="NFP GP Bulleted List Char,Recommendation Char,List Paragraph1 Char,List Paragraph11 Char,List Paragraph2 Char,NAST Quote Char,FooterText Char,numbered Char,Paragraphe de liste1 Char,Bulletr List Paragraph Char,列出段落 Char,列出段落1 Char"/>
    <w:basedOn w:val="DefaultParagraphFont"/>
    <w:link w:val="ListParagraph"/>
    <w:uiPriority w:val="34"/>
    <w:qFormat/>
    <w:locked/>
    <w:rsid w:val="000D1BA3"/>
  </w:style>
  <w:style w:type="paragraph" w:customStyle="1" w:styleId="Style-2147483648">
    <w:name w:val="Style-2147483648"/>
    <w:uiPriority w:val="99"/>
    <w:rsid w:val="00FC573C"/>
    <w:pPr>
      <w:autoSpaceDE w:val="0"/>
      <w:autoSpaceDN w:val="0"/>
      <w:adjustRightInd w:val="0"/>
      <w:spacing w:before="0" w:after="0" w:line="240" w:lineRule="auto"/>
    </w:pPr>
    <w:rPr>
      <w:rFonts w:ascii="Arial" w:hAnsi="Arial" w:cs="Arial"/>
      <w:sz w:val="24"/>
      <w:szCs w:val="24"/>
    </w:rPr>
  </w:style>
  <w:style w:type="table" w:customStyle="1" w:styleId="TableGridLight2">
    <w:name w:val="Table Grid Light2"/>
    <w:basedOn w:val="TableNormal"/>
    <w:next w:val="TableGridLight"/>
    <w:uiPriority w:val="40"/>
    <w:rsid w:val="00FC573C"/>
    <w:pPr>
      <w:spacing w:before="0" w:after="0" w:line="240" w:lineRule="auto"/>
    </w:pPr>
    <w:rPr>
      <w:rFonts w:eastAsiaTheme="minorEastAsia" w:cstheme="minorBidi"/>
      <w:sz w:val="24"/>
      <w:szCs w:val="24"/>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7784">
      <w:bodyDiv w:val="1"/>
      <w:marLeft w:val="0"/>
      <w:marRight w:val="0"/>
      <w:marTop w:val="0"/>
      <w:marBottom w:val="0"/>
      <w:divBdr>
        <w:top w:val="none" w:sz="0" w:space="0" w:color="auto"/>
        <w:left w:val="none" w:sz="0" w:space="0" w:color="auto"/>
        <w:bottom w:val="none" w:sz="0" w:space="0" w:color="auto"/>
        <w:right w:val="none" w:sz="0" w:space="0" w:color="auto"/>
      </w:divBdr>
    </w:div>
    <w:div w:id="248658202">
      <w:bodyDiv w:val="1"/>
      <w:marLeft w:val="0"/>
      <w:marRight w:val="0"/>
      <w:marTop w:val="0"/>
      <w:marBottom w:val="0"/>
      <w:divBdr>
        <w:top w:val="none" w:sz="0" w:space="0" w:color="auto"/>
        <w:left w:val="none" w:sz="0" w:space="0" w:color="auto"/>
        <w:bottom w:val="none" w:sz="0" w:space="0" w:color="auto"/>
        <w:right w:val="none" w:sz="0" w:space="0" w:color="auto"/>
      </w:divBdr>
    </w:div>
    <w:div w:id="318269988">
      <w:bodyDiv w:val="1"/>
      <w:marLeft w:val="0"/>
      <w:marRight w:val="0"/>
      <w:marTop w:val="0"/>
      <w:marBottom w:val="0"/>
      <w:divBdr>
        <w:top w:val="none" w:sz="0" w:space="0" w:color="auto"/>
        <w:left w:val="none" w:sz="0" w:space="0" w:color="auto"/>
        <w:bottom w:val="none" w:sz="0" w:space="0" w:color="auto"/>
        <w:right w:val="none" w:sz="0" w:space="0" w:color="auto"/>
      </w:divBdr>
    </w:div>
    <w:div w:id="425200457">
      <w:bodyDiv w:val="1"/>
      <w:marLeft w:val="0"/>
      <w:marRight w:val="0"/>
      <w:marTop w:val="0"/>
      <w:marBottom w:val="0"/>
      <w:divBdr>
        <w:top w:val="none" w:sz="0" w:space="0" w:color="auto"/>
        <w:left w:val="none" w:sz="0" w:space="0" w:color="auto"/>
        <w:bottom w:val="none" w:sz="0" w:space="0" w:color="auto"/>
        <w:right w:val="none" w:sz="0" w:space="0" w:color="auto"/>
      </w:divBdr>
    </w:div>
    <w:div w:id="1161194644">
      <w:bodyDiv w:val="1"/>
      <w:marLeft w:val="0"/>
      <w:marRight w:val="0"/>
      <w:marTop w:val="0"/>
      <w:marBottom w:val="0"/>
      <w:divBdr>
        <w:top w:val="none" w:sz="0" w:space="0" w:color="auto"/>
        <w:left w:val="none" w:sz="0" w:space="0" w:color="auto"/>
        <w:bottom w:val="none" w:sz="0" w:space="0" w:color="auto"/>
        <w:right w:val="none" w:sz="0" w:space="0" w:color="auto"/>
      </w:divBdr>
    </w:div>
    <w:div w:id="1680160028">
      <w:bodyDiv w:val="1"/>
      <w:marLeft w:val="0"/>
      <w:marRight w:val="0"/>
      <w:marTop w:val="0"/>
      <w:marBottom w:val="0"/>
      <w:divBdr>
        <w:top w:val="none" w:sz="0" w:space="0" w:color="auto"/>
        <w:left w:val="none" w:sz="0" w:space="0" w:color="auto"/>
        <w:bottom w:val="none" w:sz="0" w:space="0" w:color="auto"/>
        <w:right w:val="none" w:sz="0" w:space="0" w:color="auto"/>
      </w:divBdr>
    </w:div>
    <w:div w:id="2015185588">
      <w:bodyDiv w:val="1"/>
      <w:marLeft w:val="0"/>
      <w:marRight w:val="0"/>
      <w:marTop w:val="0"/>
      <w:marBottom w:val="0"/>
      <w:divBdr>
        <w:top w:val="none" w:sz="0" w:space="0" w:color="auto"/>
        <w:left w:val="none" w:sz="0" w:space="0" w:color="auto"/>
        <w:bottom w:val="none" w:sz="0" w:space="0" w:color="auto"/>
        <w:right w:val="none" w:sz="0" w:space="0" w:color="auto"/>
      </w:divBdr>
    </w:div>
    <w:div w:id="2045591460">
      <w:bodyDiv w:val="1"/>
      <w:marLeft w:val="0"/>
      <w:marRight w:val="0"/>
      <w:marTop w:val="0"/>
      <w:marBottom w:val="0"/>
      <w:divBdr>
        <w:top w:val="none" w:sz="0" w:space="0" w:color="auto"/>
        <w:left w:val="none" w:sz="0" w:space="0" w:color="auto"/>
        <w:bottom w:val="none" w:sz="0" w:space="0" w:color="auto"/>
        <w:right w:val="none" w:sz="0" w:space="0" w:color="auto"/>
      </w:divBdr>
    </w:div>
    <w:div w:id="2050034503">
      <w:bodyDiv w:val="1"/>
      <w:marLeft w:val="0"/>
      <w:marRight w:val="0"/>
      <w:marTop w:val="0"/>
      <w:marBottom w:val="0"/>
      <w:divBdr>
        <w:top w:val="none" w:sz="0" w:space="0" w:color="auto"/>
        <w:left w:val="none" w:sz="0" w:space="0" w:color="auto"/>
        <w:bottom w:val="none" w:sz="0" w:space="0" w:color="auto"/>
        <w:right w:val="none" w:sz="0" w:space="0" w:color="auto"/>
      </w:divBdr>
    </w:div>
    <w:div w:id="20796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3.svg"/><Relationship Id="rId39" Type="http://schemas.openxmlformats.org/officeDocument/2006/relationships/image" Target="media/image22.jpeg"/><Relationship Id="rId21" Type="http://schemas.openxmlformats.org/officeDocument/2006/relationships/image" Target="media/image10.png"/><Relationship Id="rId34" Type="http://schemas.openxmlformats.org/officeDocument/2006/relationships/footer" Target="footer1.xml"/><Relationship Id="rId42" Type="http://schemas.openxmlformats.org/officeDocument/2006/relationships/header" Target="header4.xml"/><Relationship Id="rId47" Type="http://schemas.openxmlformats.org/officeDocument/2006/relationships/hyperlink" Target="https://www.agriculture.gov.au/agriculture-land/farm-food-drought/drought/future-drought-fund/research-adoption-program/adoption-innovation-hubs" TargetMode="External"/><Relationship Id="rId50" Type="http://schemas.openxmlformats.org/officeDocument/2006/relationships/hyperlink" Target="https://www.drsat.com.au/" TargetMode="External"/><Relationship Id="rId55"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2.png"/><Relationship Id="rId33" Type="http://schemas.openxmlformats.org/officeDocument/2006/relationships/header" Target="header1.xml"/><Relationship Id="rId38" Type="http://schemas.openxmlformats.org/officeDocument/2006/relationships/image" Target="media/image21.jpeg"/><Relationship Id="rId46" Type="http://schemas.openxmlformats.org/officeDocument/2006/relationships/hyperlink" Target="https://www.agriculture.gov.au/agriculture-land/farm-food-drought/drought/future-drought-fund/regional-drought-resilience-planning" TargetMode="External"/><Relationship Id="rId2" Type="http://schemas.openxmlformats.org/officeDocument/2006/relationships/customXml" Target="../customXml/item2.xml"/><Relationship Id="rId16" Type="http://schemas.openxmlformats.org/officeDocument/2006/relationships/image" Target="media/image5.svg"/><Relationship Id="rId20" Type="http://schemas.openxmlformats.org/officeDocument/2006/relationships/image" Target="media/image9.png"/><Relationship Id="rId29" Type="http://schemas.openxmlformats.org/officeDocument/2006/relationships/image" Target="media/image16.png"/><Relationship Id="rId41" Type="http://schemas.openxmlformats.org/officeDocument/2006/relationships/hyperlink" Target="mailto:FBRPRegister@agriculture.vic.gov.au" TargetMode="External"/><Relationship Id="rId54"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Users/fionadurante/Downloads/deeca.vic.gov.au" TargetMode="External"/><Relationship Id="rId32" Type="http://schemas.openxmlformats.org/officeDocument/2006/relationships/image" Target="media/image19.svg"/><Relationship Id="rId37" Type="http://schemas.openxmlformats.org/officeDocument/2006/relationships/footer" Target="footer3.xml"/><Relationship Id="rId40" Type="http://schemas.openxmlformats.org/officeDocument/2006/relationships/header" Target="header3.xml"/><Relationship Id="rId45" Type="http://schemas.openxmlformats.org/officeDocument/2006/relationships/hyperlink" Target="https://www.agriculture.gov.au/agriculture-land/farm-food-drought/drought/future-drought-fund" TargetMode="External"/><Relationship Id="rId53" Type="http://schemas.openxmlformats.org/officeDocument/2006/relationships/oleObject" Target="embeddings/oleObject1.bin"/><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file:///C:/Users/fionadurante/Downloads/deeca.vic.gov.au" TargetMode="External"/><Relationship Id="rId28" Type="http://schemas.openxmlformats.org/officeDocument/2006/relationships/image" Target="media/image15.svg"/><Relationship Id="rId36" Type="http://schemas.openxmlformats.org/officeDocument/2006/relationships/header" Target="header2.xml"/><Relationship Id="rId49" Type="http://schemas.openxmlformats.org/officeDocument/2006/relationships/hyperlink" Target="https://www.agriculture.gov.au/agriculture-land/farm-food-drought/drought/future-drought-fund/nrm-landscapes" TargetMode="External"/><Relationship Id="rId57"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18.png"/><Relationship Id="rId44" Type="http://schemas.openxmlformats.org/officeDocument/2006/relationships/hyperlink" Target="http://www.agriculture.vic.gov.au/FBRP" TargetMode="External"/><Relationship Id="rId52" Type="http://schemas.openxmlformats.org/officeDocument/2006/relationships/image" Target="media/image23.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svg"/><Relationship Id="rId22" Type="http://schemas.openxmlformats.org/officeDocument/2006/relationships/image" Target="media/image11.png"/><Relationship Id="rId27" Type="http://schemas.openxmlformats.org/officeDocument/2006/relationships/image" Target="media/image14.png"/><Relationship Id="rId30" Type="http://schemas.openxmlformats.org/officeDocument/2006/relationships/image" Target="media/image17.svg"/><Relationship Id="rId35" Type="http://schemas.openxmlformats.org/officeDocument/2006/relationships/footer" Target="footer2.xml"/><Relationship Id="rId43" Type="http://schemas.openxmlformats.org/officeDocument/2006/relationships/hyperlink" Target="mailto:FBRPRegister@agriculture.vic.gov.au" TargetMode="External"/><Relationship Id="rId48" Type="http://schemas.openxmlformats.org/officeDocument/2006/relationships/hyperlink" Target="https://www.agriculture.gov.au/agriculture-land/farm-food-drought/drought/future-drought-fund/drought-resilience-leaders" TargetMode="External"/><Relationship Id="rId56" Type="http://schemas.openxmlformats.org/officeDocument/2006/relationships/glossaryDocument" Target="glossary/document.xml"/><Relationship Id="rId8" Type="http://schemas.openxmlformats.org/officeDocument/2006/relationships/settings" Target="settings.xml"/><Relationship Id="rId51" Type="http://schemas.openxmlformats.org/officeDocument/2006/relationships/hyperlink" Target="https://www.agriculture.gov.au/agriculture-land/farm-food-drought/drought/future-drought-fund/climate-services" TargetMode="Externa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0.jp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ECA%20Branded%20Templates\DEECA%20Report%20A4%20Portrait_with%20macro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69AEF6BF704774B756CD7EEDBB3A7F"/>
        <w:category>
          <w:name w:val="General"/>
          <w:gallery w:val="placeholder"/>
        </w:category>
        <w:types>
          <w:type w:val="bbPlcHdr"/>
        </w:types>
        <w:behaviors>
          <w:behavior w:val="content"/>
        </w:behaviors>
        <w:guid w:val="{2807B9C9-8289-4D81-8BC2-AD4E4613E3E3}"/>
      </w:docPartPr>
      <w:docPartBody>
        <w:p w:rsidR="0071570F" w:rsidRDefault="0071570F">
          <w:pPr>
            <w:pStyle w:val="F569AEF6BF704774B756CD7EEDBB3A7F"/>
          </w:pPr>
          <w:r w:rsidRPr="000C4F8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70F"/>
    <w:rsid w:val="0071570F"/>
    <w:rsid w:val="00AD4F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auto"/>
      <w:bdr w:val="none" w:sz="0" w:space="0" w:color="auto"/>
      <w:shd w:val="clear" w:color="auto" w:fill="FFFF00"/>
    </w:rPr>
  </w:style>
  <w:style w:type="paragraph" w:customStyle="1" w:styleId="F569AEF6BF704774B756CD7EEDBB3A7F">
    <w:name w:val="F569AEF6BF704774B756CD7EEDBB3A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ation Partners">
  <a:themeElements>
    <a:clrScheme name="DEECA">
      <a:dk1>
        <a:srgbClr val="232222"/>
      </a:dk1>
      <a:lt1>
        <a:sysClr val="window" lastClr="FFFFFF"/>
      </a:lt1>
      <a:dk2>
        <a:srgbClr val="201547"/>
      </a:dk2>
      <a:lt2>
        <a:srgbClr val="CCDDD9"/>
      </a:lt2>
      <a:accent1>
        <a:srgbClr val="00573F"/>
      </a:accent1>
      <a:accent2>
        <a:srgbClr val="DDD4C2"/>
      </a:accent2>
      <a:accent3>
        <a:srgbClr val="00B2A9"/>
      </a:accent3>
      <a:accent4>
        <a:srgbClr val="201547"/>
      </a:accent4>
      <a:accent5>
        <a:srgbClr val="669A8C"/>
      </a:accent5>
      <a:accent6>
        <a:srgbClr val="EBE5DA"/>
      </a:accent6>
      <a:hlink>
        <a:srgbClr val="232222"/>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TaxCatchAll xmlns="00859dcf-0dab-4099-a5d8-10172deb17e4" xsi:nil="true"/>
    <lcf76f155ced4ddcb4097134ff3c332f xmlns="b74598db-ef32-4557-b0ac-13fb6f06226b">
      <Terms xmlns="http://schemas.microsoft.com/office/infopath/2007/PartnerControls"/>
    </lcf76f155ced4ddcb4097134ff3c332f>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SharedWithUsers xmlns="00859dcf-0dab-4099-a5d8-10172deb17e4">
      <UserInfo>
        <DisplayName>Del N Delpitiya (DEECA)</DisplayName>
        <AccountId>85</AccountId>
        <AccountType/>
      </UserInfo>
      <UserInfo>
        <DisplayName>Brett S Davidson (DEECA)</DisplayName>
        <AccountId>83</AccountId>
        <AccountType/>
      </UserInfo>
      <UserInfo>
        <DisplayName>Michele J Jolliffe (DEECA)</DisplayName>
        <AccountId>223</AccountId>
        <AccountType/>
      </UserInfo>
      <UserInfo>
        <DisplayName>Lindsay Hyde (DEECA)</DisplayName>
        <AccountId>296</AccountId>
        <AccountType/>
      </UserInfo>
      <UserInfo>
        <DisplayName>Brad Costin (DEECA)</DisplayName>
        <AccountId>70</AccountId>
        <AccountType/>
      </UserInfo>
      <UserInfo>
        <DisplayName>Kate A McCue (DEECA)</DisplayName>
        <AccountId>290</AccountId>
        <AccountType/>
      </UserInfo>
      <UserInfo>
        <DisplayName>Sue B McConnell (DEECA)</DisplayName>
        <AccountId>182</AccountId>
        <AccountType/>
      </UserInfo>
      <UserInfo>
        <DisplayName>Andy R Clark (DEECA)</DisplayName>
        <AccountId>239</AccountId>
        <AccountType/>
      </UserInfo>
      <UserInfo>
        <DisplayName>Jo S Chong Wah (DEECA)</DisplayName>
        <AccountId>233</AccountId>
        <AccountType/>
      </UserInfo>
      <UserInfo>
        <DisplayName>Rebecca A Mitchell (DEECA)</DisplayName>
        <AccountId>71</AccountId>
        <AccountType/>
      </UserInfo>
      <UserInfo>
        <DisplayName>Felicity M Pritchard (DEECA)</DisplayName>
        <AccountId>232</AccountId>
        <AccountType/>
      </UserInfo>
      <UserInfo>
        <DisplayName>Darren C Hickey (DEECA)</DisplayName>
        <AccountId>279</AccountId>
        <AccountType/>
      </UserInfo>
      <UserInfo>
        <DisplayName>Alison C Desmond (DEECA)</DisplayName>
        <AccountId>271</AccountId>
        <AccountType/>
      </UserInfo>
      <UserInfo>
        <DisplayName>Shona Sekene (DEECA)</DisplayName>
        <AccountId>11197</AccountId>
        <AccountType/>
      </UserInfo>
      <UserInfo>
        <DisplayName>Melissa A Cann (DEECA)</DisplayName>
        <AccountId>69</AccountId>
        <AccountType/>
      </UserInfo>
      <UserInfo>
        <DisplayName>Amy J Walsh (DEECA)</DisplayName>
        <AccountId>2990</AccountId>
        <AccountType/>
      </UserInfo>
      <UserInfo>
        <DisplayName>Tess L McDougall (DEECA)</DisplayName>
        <AccountId>305</AccountId>
        <AccountType/>
      </UserInfo>
      <UserInfo>
        <DisplayName>Andrew K Steele (DEECA)</DisplayName>
        <AccountId>309</AccountId>
        <AccountType/>
      </UserInfo>
      <UserInfo>
        <DisplayName>Kit S Duncan-Jones (DEECA)</DisplayName>
        <AccountId>1334</AccountId>
        <AccountType/>
      </UserInfo>
      <UserInfo>
        <DisplayName>Kellyanne Harris (DEECA)</DisplayName>
        <AccountId>67</AccountId>
        <AccountType/>
      </UserInfo>
      <UserInfo>
        <DisplayName>Scott A McDonald (DEECA)</DisplayName>
        <AccountId>84</AccountId>
        <AccountType/>
      </UserInfo>
      <UserInfo>
        <DisplayName>Rebecca A Pike (DEECA)</DisplayName>
        <AccountId>266</AccountId>
        <AccountType/>
      </UserInfo>
      <UserInfo>
        <DisplayName>Deborah A Courtney (DEECA)</DisplayName>
        <AccountId>57</AccountId>
        <AccountType/>
      </UserInfo>
      <UserInfo>
        <DisplayName>Jo K Cameron (DEECA)</DisplayName>
        <AccountId>150</AccountId>
        <AccountType/>
      </UserInfo>
      <UserInfo>
        <DisplayName>Kate A Linden (DEECA)</DisplayName>
        <AccountId>151</AccountId>
        <AccountType/>
      </UserInfo>
      <UserInfo>
        <DisplayName>Aimee C McCutcheon (DEECA)</DisplayName>
        <AccountId>212</AccountId>
        <AccountType/>
      </UserInfo>
      <UserInfo>
        <DisplayName>Jennifer K Alexander (DEECA)</DisplayName>
        <AccountId>878</AccountId>
        <AccountType/>
      </UserInfo>
      <UserInfo>
        <DisplayName>Catherine A Heiberg (DEECA)</DisplayName>
        <AccountId>10590</AccountId>
        <AccountType/>
      </UserInfo>
      <UserInfo>
        <DisplayName>Adam Buzza (DEECA)</DisplayName>
        <AccountId>230</AccountId>
        <AccountType/>
      </UserInfo>
      <UserInfo>
        <DisplayName>Bec Bunch (DEECA)</DisplayName>
        <AccountId>12195</AccountId>
        <AccountType/>
      </UserInfo>
      <UserInfo>
        <DisplayName>Simmone Heather (DEECA)</DisplayName>
        <AccountId>229</AccountId>
        <AccountType/>
      </UserInfo>
      <UserInfo>
        <DisplayName>Glenda J Jackson (DEECA)</DisplayName>
        <AccountId>282</AccountId>
        <AccountType/>
      </UserInfo>
      <UserInfo>
        <DisplayName>Shelley L Howe (DEECA)</DisplayName>
        <AccountId>269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C52860A724320D47B30C507E7A9F315A" ma:contentTypeVersion="29" ma:contentTypeDescription="DEDJTR Document" ma:contentTypeScope="" ma:versionID="6131c51da06e24cd51ee8d8ea3107331">
  <xsd:schema xmlns:xsd="http://www.w3.org/2001/XMLSchema" xmlns:xs="http://www.w3.org/2001/XMLSchema" xmlns:p="http://schemas.microsoft.com/office/2006/metadata/properties" xmlns:ns2="1970f3ff-c7c3-4b73-8f0c-0bc260d159f3" xmlns:ns3="00859dcf-0dab-4099-a5d8-10172deb17e4" xmlns:ns4="dd2f24b0-6a96-4e49-96e5-f74f55a217b4" xmlns:ns5="b74598db-ef32-4557-b0ac-13fb6f06226b" targetNamespace="http://schemas.microsoft.com/office/2006/metadata/properties" ma:root="true" ma:fieldsID="9efecc3950e80903af6a0b85f2ec432e" ns2:_="" ns3:_="" ns4:_="" ns5:_="">
    <xsd:import namespace="1970f3ff-c7c3-4b73-8f0c-0bc260d159f3"/>
    <xsd:import namespace="00859dcf-0dab-4099-a5d8-10172deb17e4"/>
    <xsd:import namespace="dd2f24b0-6a96-4e49-96e5-f74f55a217b4"/>
    <xsd:import namespace="b74598db-ef32-4557-b0ac-13fb6f06226b"/>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5:MediaServiceAutoKeyPoints" minOccurs="0"/>
                <xsd:element ref="ns5:MediaServiceKeyPoints" minOccurs="0"/>
                <xsd:element ref="ns3:SharedWithUsers" minOccurs="0"/>
                <xsd:element ref="ns3:SharedWithDetails" minOccurs="0"/>
                <xsd:element ref="ns5:MediaServiceAutoTags" minOccurs="0"/>
                <xsd:element ref="ns5:MediaServiceGenerationTime" minOccurs="0"/>
                <xsd:element ref="ns5:MediaServiceEventHashCode" minOccurs="0"/>
                <xsd:element ref="ns5:MediaLengthInSeconds" minOccurs="0"/>
                <xsd:element ref="ns5:MediaServiceOCR" minOccurs="0"/>
                <xsd:element ref="ns5:MediaServiceDateTaken" minOccurs="0"/>
                <xsd:element ref="ns5:MediaServiceLocation"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859dcf-0dab-4099-a5d8-10172deb17e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6e7cca4a-03a5-41c1-ad59-ec99be61f472}" ma:internalName="TaxCatchAll" ma:showField="CatchAllData" ma:web="00859dcf-0dab-4099-a5d8-10172deb17e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7cca4a-03a5-41c1-ad59-ec99be61f472}" ma:internalName="TaxCatchAllLabel" ma:readOnly="true" ma:showField="CatchAllDataLabel" ma:web="00859dcf-0dab-4099-a5d8-10172deb17e4">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2f24b0-6a96-4e49-96e5-f74f55a217b4"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4598db-ef32-4557-b0ac-13fb6f06226b" elementFormDefault="qualified">
    <xsd:import namespace="http://schemas.microsoft.com/office/2006/documentManagement/types"/>
    <xsd:import namespace="http://schemas.microsoft.com/office/infopath/2007/PartnerControls"/>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AutoTags" ma:index="26" nillable="true" ma:displayName="Tags" ma:internalName="MediaServiceAutoTags"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LengthInSeconds" ma:index="29" nillable="true" ma:displayName="Length (seconds)" ma:internalName="MediaLengthInSeconds" ma:readOnly="true">
      <xsd:simpleType>
        <xsd:restriction base="dms:Unknown"/>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DateTaken" ma:index="31" nillable="true" ma:displayName="MediaServiceDateTaken" ma:hidden="true" ma:internalName="MediaServiceDateTaken" ma:readOnly="true">
      <xsd:simpleType>
        <xsd:restriction base="dms:Text"/>
      </xsd:simpleType>
    </xsd:element>
    <xsd:element name="MediaServiceLocation" ma:index="32" nillable="true" ma:displayName="Location" ma:internalName="MediaServiceLocation" ma:readOnly="true">
      <xsd:simpleType>
        <xsd:restriction base="dms:Text"/>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143BD9-FC3A-454C-BF23-89F66E914903}">
  <ds:schemaRefs>
    <ds:schemaRef ds:uri="http://schemas.openxmlformats.org/officeDocument/2006/bibliography"/>
  </ds:schemaRefs>
</ds:datastoreItem>
</file>

<file path=customXml/itemProps3.xml><?xml version="1.0" encoding="utf-8"?>
<ds:datastoreItem xmlns:ds="http://schemas.openxmlformats.org/officeDocument/2006/customXml" ds:itemID="{BCFABBF0-0631-4425-8316-AF0A01ACFB0F}">
  <ds:schemaRefs>
    <ds:schemaRef ds:uri="http://schemas.microsoft.com/office/2006/documentManagement/types"/>
    <ds:schemaRef ds:uri="b74598db-ef32-4557-b0ac-13fb6f06226b"/>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dd2f24b0-6a96-4e49-96e5-f74f55a217b4"/>
    <ds:schemaRef ds:uri="00859dcf-0dab-4099-a5d8-10172deb17e4"/>
    <ds:schemaRef ds:uri="1970f3ff-c7c3-4b73-8f0c-0bc260d159f3"/>
    <ds:schemaRef ds:uri="http://www.w3.org/XML/1998/namespace"/>
    <ds:schemaRef ds:uri="http://purl.org/dc/dcmitype/"/>
  </ds:schemaRefs>
</ds:datastoreItem>
</file>

<file path=customXml/itemProps4.xml><?xml version="1.0" encoding="utf-8"?>
<ds:datastoreItem xmlns:ds="http://schemas.openxmlformats.org/officeDocument/2006/customXml" ds:itemID="{C7DDFC2E-C717-4E0A-B57B-26BEAD504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00859dcf-0dab-4099-a5d8-10172deb17e4"/>
    <ds:schemaRef ds:uri="dd2f24b0-6a96-4e49-96e5-f74f55a217b4"/>
    <ds:schemaRef ds:uri="b74598db-ef32-4557-b0ac-13fb6f0622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E914417-542E-4BF3-ADA8-0AB15998CB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DEECA Report A4 Portrait_with macros.dotm</Template>
  <TotalTime>50</TotalTime>
  <Pages>28</Pages>
  <Words>7833</Words>
  <Characters>47440</Characters>
  <Application>Microsoft Office Word</Application>
  <DocSecurity>0</DocSecurity>
  <Lines>395</Lines>
  <Paragraphs>110</Paragraphs>
  <ScaleCrop>false</ScaleCrop>
  <HeadingPairs>
    <vt:vector size="2" baseType="variant">
      <vt:variant>
        <vt:lpstr>Title</vt:lpstr>
      </vt:variant>
      <vt:variant>
        <vt:i4>1</vt:i4>
      </vt:variant>
    </vt:vector>
  </HeadingPairs>
  <TitlesOfParts>
    <vt:vector size="1" baseType="lpstr">
      <vt:lpstr>Farm Business Resilience Programme</vt:lpstr>
    </vt:vector>
  </TitlesOfParts>
  <Company/>
  <LinksUpToDate>false</LinksUpToDate>
  <CharactersWithSpaces>55163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 Business Resilience Program</dc:title>
  <dc:subject/>
  <dc:creator>Sarah J Houghton (DEECA)</dc:creator>
  <cp:keywords/>
  <dc:description/>
  <cp:lastModifiedBy>Kit Duncan-Jones</cp:lastModifiedBy>
  <cp:revision>59</cp:revision>
  <cp:lastPrinted>2023-10-25T03:21:00Z</cp:lastPrinted>
  <dcterms:created xsi:type="dcterms:W3CDTF">2023-10-02T04:59:00Z</dcterms:created>
  <dcterms:modified xsi:type="dcterms:W3CDTF">2023-10-25T03:21:00Z</dcterms:modified>
  <cp:category>Subtitle goes here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FooterTitle">
    <vt:lpwstr>Farm Business Resilience Programme</vt:lpwstr>
  </property>
  <property fmtid="{D5CDD505-2E9C-101B-9397-08002B2CF9AE}" pid="3" name="xFooterSubtitle">
    <vt:lpwstr>V2 Request for Quotation (RFQ) Sept 2023</vt:lpwstr>
  </property>
  <property fmtid="{D5CDD505-2E9C-101B-9397-08002B2CF9AE}" pid="4" name="ContentTypeId">
    <vt:lpwstr>0x010100611F6414DFB111E7BA88F9DF1743E31700C52860A724320D47B30C507E7A9F315A</vt:lpwstr>
  </property>
  <property fmtid="{D5CDD505-2E9C-101B-9397-08002B2CF9AE}" pid="5" name="MediaServiceImageTags">
    <vt:lpwstr/>
  </property>
  <property fmtid="{D5CDD505-2E9C-101B-9397-08002B2CF9AE}" pid="6" name="MSIP_Label_4257e2ab-f512-40e2-9c9a-c64247360765_Enabled">
    <vt:lpwstr>true</vt:lpwstr>
  </property>
  <property fmtid="{D5CDD505-2E9C-101B-9397-08002B2CF9AE}" pid="7" name="MSIP_Label_4257e2ab-f512-40e2-9c9a-c64247360765_SetDate">
    <vt:lpwstr>2023-09-28T04:08:43Z</vt:lpwstr>
  </property>
  <property fmtid="{D5CDD505-2E9C-101B-9397-08002B2CF9AE}" pid="8" name="MSIP_Label_4257e2ab-f512-40e2-9c9a-c64247360765_Method">
    <vt:lpwstr>Privileged</vt:lpwstr>
  </property>
  <property fmtid="{D5CDD505-2E9C-101B-9397-08002B2CF9AE}" pid="9" name="MSIP_Label_4257e2ab-f512-40e2-9c9a-c64247360765_Name">
    <vt:lpwstr>OFFICIAL</vt:lpwstr>
  </property>
  <property fmtid="{D5CDD505-2E9C-101B-9397-08002B2CF9AE}" pid="10" name="MSIP_Label_4257e2ab-f512-40e2-9c9a-c64247360765_SiteId">
    <vt:lpwstr>e8bdd6f7-fc18-4e48-a554-7f547927223b</vt:lpwstr>
  </property>
  <property fmtid="{D5CDD505-2E9C-101B-9397-08002B2CF9AE}" pid="11" name="MSIP_Label_4257e2ab-f512-40e2-9c9a-c64247360765_ActionId">
    <vt:lpwstr>36275f4e-a05e-4a60-9188-94831def63dc</vt:lpwstr>
  </property>
  <property fmtid="{D5CDD505-2E9C-101B-9397-08002B2CF9AE}" pid="12" name="MSIP_Label_4257e2ab-f512-40e2-9c9a-c64247360765_ContentBits">
    <vt:lpwstr>2</vt:lpwstr>
  </property>
  <property fmtid="{D5CDD505-2E9C-101B-9397-08002B2CF9AE}" pid="13" name="MSIP_Label_d00a4df9-c942-4b09-b23a-6c1023f6de27_Enabled">
    <vt:lpwstr>true</vt:lpwstr>
  </property>
  <property fmtid="{D5CDD505-2E9C-101B-9397-08002B2CF9AE}" pid="14" name="MSIP_Label_d00a4df9-c942-4b09-b23a-6c1023f6de27_SetDate">
    <vt:lpwstr>2023-10-02T04:59:37Z</vt:lpwstr>
  </property>
  <property fmtid="{D5CDD505-2E9C-101B-9397-08002B2CF9AE}" pid="15" name="MSIP_Label_d00a4df9-c942-4b09-b23a-6c1023f6de27_Method">
    <vt:lpwstr>Privileged</vt:lpwstr>
  </property>
  <property fmtid="{D5CDD505-2E9C-101B-9397-08002B2CF9AE}" pid="16" name="MSIP_Label_d00a4df9-c942-4b09-b23a-6c1023f6de27_Name">
    <vt:lpwstr>Official (DJPR)</vt:lpwstr>
  </property>
  <property fmtid="{D5CDD505-2E9C-101B-9397-08002B2CF9AE}" pid="17" name="MSIP_Label_d00a4df9-c942-4b09-b23a-6c1023f6de27_SiteId">
    <vt:lpwstr>722ea0be-3e1c-4b11-ad6f-9401d6856e24</vt:lpwstr>
  </property>
  <property fmtid="{D5CDD505-2E9C-101B-9397-08002B2CF9AE}" pid="18" name="MSIP_Label_d00a4df9-c942-4b09-b23a-6c1023f6de27_ActionId">
    <vt:lpwstr>ca1d19b4-e2de-43a4-98c5-10997ac61c42</vt:lpwstr>
  </property>
  <property fmtid="{D5CDD505-2E9C-101B-9397-08002B2CF9AE}" pid="19" name="MSIP_Label_d00a4df9-c942-4b09-b23a-6c1023f6de27_ContentBits">
    <vt:lpwstr>3</vt:lpwstr>
  </property>
  <property fmtid="{D5CDD505-2E9C-101B-9397-08002B2CF9AE}" pid="20" name="DEDJTRSection">
    <vt:lpwstr/>
  </property>
  <property fmtid="{D5CDD505-2E9C-101B-9397-08002B2CF9AE}" pid="21" name="DEDJTRGroup">
    <vt:lpwstr/>
  </property>
  <property fmtid="{D5CDD505-2E9C-101B-9397-08002B2CF9AE}" pid="22" name="DEDJTRSecurityClassification">
    <vt:lpwstr/>
  </property>
  <property fmtid="{D5CDD505-2E9C-101B-9397-08002B2CF9AE}" pid="23" name="DEDJTRDivision">
    <vt:lpwstr/>
  </property>
  <property fmtid="{D5CDD505-2E9C-101B-9397-08002B2CF9AE}" pid="24" name="DEDJTRBranch">
    <vt:lpwstr/>
  </property>
</Properties>
</file>