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872D" w14:textId="5A379D8D" w:rsidR="00D73B6C" w:rsidRDefault="00705328">
      <w:r>
        <w:rPr>
          <w:noProof/>
        </w:rPr>
        <mc:AlternateContent>
          <mc:Choice Requires="wps">
            <w:drawing>
              <wp:anchor distT="45720" distB="45720" distL="114300" distR="114300" simplePos="0" relativeHeight="251658245" behindDoc="0" locked="0" layoutInCell="1" allowOverlap="1" wp14:anchorId="20362109" wp14:editId="22A40856">
                <wp:simplePos x="0" y="0"/>
                <wp:positionH relativeFrom="column">
                  <wp:posOffset>3326130</wp:posOffset>
                </wp:positionH>
                <wp:positionV relativeFrom="paragraph">
                  <wp:posOffset>182880</wp:posOffset>
                </wp:positionV>
                <wp:extent cx="3400425" cy="1404620"/>
                <wp:effectExtent l="0" t="0" r="0" b="63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noFill/>
                        <a:ln w="9525">
                          <a:noFill/>
                          <a:miter lim="800000"/>
                          <a:headEnd/>
                          <a:tailEnd/>
                        </a:ln>
                      </wps:spPr>
                      <wps:txbx>
                        <w:txbxContent>
                          <w:p w14:paraId="70ABC713" w14:textId="22745E37" w:rsidR="00705328" w:rsidRPr="00705328" w:rsidRDefault="00705328" w:rsidP="00705328">
                            <w:pPr>
                              <w:pStyle w:val="Subtitle"/>
                              <w:spacing w:before="240" w:after="240" w:line="240" w:lineRule="auto"/>
                              <w:ind w:left="0"/>
                              <w:suppressOverlap/>
                              <w:jc w:val="left"/>
                              <w:rPr>
                                <w:b/>
                                <w:bCs/>
                                <w:color w:val="auto"/>
                                <w:sz w:val="44"/>
                                <w:szCs w:val="44"/>
                              </w:rPr>
                            </w:pPr>
                            <w:r w:rsidRPr="00705328">
                              <w:rPr>
                                <w:b/>
                                <w:bCs/>
                                <w:color w:val="auto"/>
                                <w:sz w:val="44"/>
                                <w:szCs w:val="44"/>
                              </w:rPr>
                              <w:t xml:space="preserve">Vic Grown – Regional Activation Grants </w:t>
                            </w:r>
                            <w:r w:rsidR="00141E25">
                              <w:rPr>
                                <w:b/>
                                <w:bCs/>
                                <w:color w:val="auto"/>
                                <w:sz w:val="44"/>
                                <w:szCs w:val="44"/>
                              </w:rPr>
                              <w:t>Program</w:t>
                            </w:r>
                          </w:p>
                          <w:p w14:paraId="09010E28" w14:textId="654F17C1" w:rsidR="00705328" w:rsidRPr="00705328" w:rsidRDefault="00705328" w:rsidP="00705328">
                            <w:pPr>
                              <w:pStyle w:val="Subtitle"/>
                              <w:spacing w:before="240" w:after="360" w:line="240" w:lineRule="auto"/>
                              <w:ind w:left="0" w:right="851"/>
                              <w:suppressOverlap/>
                              <w:jc w:val="left"/>
                              <w:rPr>
                                <w:color w:val="auto"/>
                                <w:sz w:val="36"/>
                                <w:szCs w:val="36"/>
                              </w:rPr>
                            </w:pPr>
                            <w:r w:rsidRPr="00705328">
                              <w:rPr>
                                <w:color w:val="auto"/>
                                <w:sz w:val="36"/>
                                <w:szCs w:val="36"/>
                              </w:rPr>
                              <w:t>Guidelines</w:t>
                            </w:r>
                          </w:p>
                          <w:p w14:paraId="1A5A33A7" w14:textId="275E889D" w:rsidR="00705328" w:rsidRDefault="007053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62109" id="_x0000_t202" coordsize="21600,21600" o:spt="202" path="m,l,21600r21600,l21600,xe">
                <v:stroke joinstyle="miter"/>
                <v:path gradientshapeok="t" o:connecttype="rect"/>
              </v:shapetype>
              <v:shape id="Text Box 217" o:spid="_x0000_s1026" type="#_x0000_t202" style="position:absolute;margin-left:261.9pt;margin-top:14.4pt;width:267.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" filled="f" stroked="f">
                <v:textbox style="mso-fit-shape-to-text:t">
                  <w:txbxContent>
                    <w:p w14:paraId="70ABC713" w14:textId="22745E37" w:rsidR="00705328" w:rsidRPr="00705328" w:rsidRDefault="00705328" w:rsidP="00705328">
                      <w:pPr>
                        <w:pStyle w:val="Subtitle"/>
                        <w:spacing w:before="240" w:after="240" w:line="240" w:lineRule="auto"/>
                        <w:ind w:left="0"/>
                        <w:suppressOverlap/>
                        <w:jc w:val="left"/>
                        <w:rPr>
                          <w:b/>
                          <w:bCs/>
                          <w:color w:val="auto"/>
                          <w:sz w:val="44"/>
                          <w:szCs w:val="44"/>
                        </w:rPr>
                      </w:pPr>
                      <w:r w:rsidRPr="00705328">
                        <w:rPr>
                          <w:b/>
                          <w:bCs/>
                          <w:color w:val="auto"/>
                          <w:sz w:val="44"/>
                          <w:szCs w:val="44"/>
                        </w:rPr>
                        <w:t xml:space="preserve">Vic Grown – Regional Activation Grants </w:t>
                      </w:r>
                      <w:r w:rsidR="00141E25">
                        <w:rPr>
                          <w:b/>
                          <w:bCs/>
                          <w:color w:val="auto"/>
                          <w:sz w:val="44"/>
                          <w:szCs w:val="44"/>
                        </w:rPr>
                        <w:t>Program</w:t>
                      </w:r>
                    </w:p>
                    <w:p w14:paraId="09010E28" w14:textId="654F17C1" w:rsidR="00705328" w:rsidRPr="00705328" w:rsidRDefault="00705328" w:rsidP="00705328">
                      <w:pPr>
                        <w:pStyle w:val="Subtitle"/>
                        <w:spacing w:before="240" w:after="360" w:line="240" w:lineRule="auto"/>
                        <w:ind w:left="0" w:right="851"/>
                        <w:suppressOverlap/>
                        <w:jc w:val="left"/>
                        <w:rPr>
                          <w:color w:val="auto"/>
                          <w:sz w:val="36"/>
                          <w:szCs w:val="36"/>
                        </w:rPr>
                      </w:pPr>
                      <w:r w:rsidRPr="00705328">
                        <w:rPr>
                          <w:color w:val="auto"/>
                          <w:sz w:val="36"/>
                          <w:szCs w:val="36"/>
                        </w:rPr>
                        <w:t>Guidelines</w:t>
                      </w:r>
                    </w:p>
                    <w:p w14:paraId="1A5A33A7" w14:textId="275E889D" w:rsidR="00705328" w:rsidRDefault="00705328"/>
                  </w:txbxContent>
                </v:textbox>
                <w10:wrap type="square"/>
              </v:shape>
            </w:pict>
          </mc:Fallback>
        </mc:AlternateContent>
      </w:r>
      <w:r w:rsidR="00377B06" w:rsidRPr="00D55628">
        <w:rPr>
          <w:noProof/>
        </w:rPr>
        <mc:AlternateContent>
          <mc:Choice Requires="wps">
            <w:drawing>
              <wp:anchor distT="0" distB="0" distL="114300" distR="114300" simplePos="0" relativeHeight="251658243" behindDoc="0" locked="1" layoutInCell="1" allowOverlap="1" wp14:anchorId="4D8A87DC" wp14:editId="04DD3145">
                <wp:simplePos x="0" y="0"/>
                <wp:positionH relativeFrom="margin">
                  <wp:posOffset>125730</wp:posOffset>
                </wp:positionH>
                <wp:positionV relativeFrom="margin">
                  <wp:posOffset>106045</wp:posOffset>
                </wp:positionV>
                <wp:extent cx="2114550" cy="2028825"/>
                <wp:effectExtent l="0" t="0" r="0" b="9525"/>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0" cy="2028825"/>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blipFill>
                          <a:blip r:embed="rId8"/>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28B7E01D" id="Freeform: Shape 39" o:spid="_x0000_s1026" style="position:absolute;margin-left:9.9pt;margin-top:8.35pt;width:166.5pt;height:15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3496,3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LAAAABgAAAAAAAAAAAAABRwAAATYAAAAL&#10;AEEAQwBJACAAYQByAHQAdwBvAHIAawAAAAEAAAAAAAAAAAAAAAAAAAAAAAAAAQAAAAAAAAAAAAAB&#10;NgAAAUcAAAAAAAAAAAAAAAAAAAAAAQAAAAAAAAAAAAAAAAAAAAAAAAAQAAAAAQAAAAAAAG51bGwA&#10;AAACAAAABmJvdW5kc09iamMAAAABAAAAAAAAUmN0MQAAAAQAAAAAVG9wIGxvbmcAAAAAAAAAAExl&#10;ZnRsb25nAAAAAAAAAABCdG9tbG9uZwAAAUcAAAAAUmdodGxvbmcAAAE2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FHAAAA&#10;AFJnaHRsb25nAAABNg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ICAgICAgICAgIDAgICAwQDAgIDBAUE&#10;BAQEBAUGBQUFBQUFBgYHBwgHBwYJCQoKCQkMDAwMDAwMDAwMDAwMDAwBAwMDBQQFCQYGCQ0KCQoN&#10;Dw4ODg4PDwwMDAwMDw8MDAwMDAwPDAwMDAwMDAwMDAwMDAwMDAwMDAwMDAwMDAwMDP/AABEIAUcB&#10;NgMBEQACEQEDEQH/3QAEACf/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" path="m1745,3697l,,3496,,1745,3697xe" stroked="f">
                <v:fill r:id="rId16" o:title="" recolor="t" rotate="t" type="frame"/>
                <v:path arrowok="t" o:connecttype="custom" o:connectlocs="1055460,2028825;0,0;2114550,0;1055460,2028825" o:connectangles="0,0,0,0"/>
                <w10:wrap anchorx="margin" anchory="margin"/>
                <w10:anchorlock/>
              </v:shape>
            </w:pict>
          </mc:Fallback>
        </mc:AlternateContent>
      </w:r>
      <w:r w:rsidR="00B21B1E">
        <w:rPr>
          <w:noProof/>
        </w:rPr>
        <w:drawing>
          <wp:anchor distT="0" distB="0" distL="114300" distR="114300" simplePos="0" relativeHeight="251658242" behindDoc="0" locked="0" layoutInCell="1" allowOverlap="1" wp14:anchorId="08A28EBA" wp14:editId="160EBA5B">
            <wp:simplePos x="0" y="0"/>
            <wp:positionH relativeFrom="page">
              <wp:posOffset>361950</wp:posOffset>
            </wp:positionH>
            <wp:positionV relativeFrom="page">
              <wp:posOffset>361950</wp:posOffset>
            </wp:positionV>
            <wp:extent cx="6793230" cy="9172575"/>
            <wp:effectExtent l="0" t="0" r="7620" b="9525"/>
            <wp:wrapSquare wrapText="bothSides"/>
            <wp:docPr id="8" name="Picture 8" descr="A logo with a triangle and triangle shap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a triangle and triangle shapes&#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93230" cy="9172575"/>
                    </a:xfrm>
                    <a:prstGeom prst="rect">
                      <a:avLst/>
                    </a:prstGeom>
                  </pic:spPr>
                </pic:pic>
              </a:graphicData>
            </a:graphic>
            <wp14:sizeRelH relativeFrom="page">
              <wp14:pctWidth>0</wp14:pctWidth>
            </wp14:sizeRelH>
            <wp14:sizeRelV relativeFrom="page">
              <wp14:pctHeight>0</wp14:pctHeight>
            </wp14:sizeRelV>
          </wp:anchor>
        </w:drawing>
      </w:r>
    </w:p>
    <w:p w14:paraId="525EBE56" w14:textId="7A4A1556" w:rsidR="00CF1B7F" w:rsidRPr="00D55628" w:rsidRDefault="00CF1B7F" w:rsidP="00606CBB">
      <w:pPr>
        <w:pStyle w:val="Title"/>
        <w:sectPr w:rsidR="00CF1B7F" w:rsidRPr="00D55628" w:rsidSect="00314F63">
          <w:headerReference w:type="even" r:id="rId18"/>
          <w:headerReference w:type="default" r:id="rId19"/>
          <w:footerReference w:type="even" r:id="rId20"/>
          <w:footerReference w:type="default" r:id="rId21"/>
          <w:headerReference w:type="first" r:id="rId22"/>
          <w:footerReference w:type="first" r:id="rId23"/>
          <w:pgSz w:w="11907" w:h="16840" w:code="9"/>
          <w:pgMar w:top="567" w:right="567" w:bottom="1134" w:left="567" w:header="284" w:footer="284" w:gutter="0"/>
          <w:cols w:space="708"/>
          <w:titlePg/>
          <w:docGrid w:linePitch="360"/>
        </w:sectPr>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39"/>
      </w:tblGrid>
      <w:tr w:rsidR="00E0524F" w14:paraId="471F143E" w14:textId="77777777">
        <w:tc>
          <w:tcPr>
            <w:tcW w:w="5000" w:type="pct"/>
            <w:shd w:val="clear" w:color="auto" w:fill="BFBFBF" w:themeFill="background1" w:themeFillShade="BF"/>
            <w:vAlign w:val="bottom"/>
          </w:tcPr>
          <w:p w14:paraId="014BE9CB" w14:textId="77777777" w:rsidR="00E0524F" w:rsidRPr="00035BAD" w:rsidRDefault="00E0524F">
            <w:pPr>
              <w:pStyle w:val="xDisclaimertext6"/>
              <w:framePr w:hSpace="0" w:wrap="auto" w:hAnchor="text" w:yAlign="inline"/>
              <w:suppressOverlap w:val="0"/>
            </w:pPr>
            <w:r w:rsidRPr="00035BAD">
              <w:rPr>
                <w:noProof/>
              </w:rPr>
              <w:lastRenderedPageBreak/>
              <w:drawing>
                <wp:anchor distT="0" distB="0" distL="114300" distR="114300" simplePos="0" relativeHeight="251658246" behindDoc="0" locked="1" layoutInCell="1" allowOverlap="1" wp14:anchorId="795C58A1" wp14:editId="66C11791">
                  <wp:simplePos x="0" y="0"/>
                  <wp:positionH relativeFrom="margin">
                    <wp:posOffset>3705225</wp:posOffset>
                  </wp:positionH>
                  <wp:positionV relativeFrom="margin">
                    <wp:posOffset>-9525</wp:posOffset>
                  </wp:positionV>
                  <wp:extent cx="2407920" cy="1603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nside cover image.png"/>
                          <pic:cNvPicPr/>
                        </pic:nvPicPr>
                        <pic:blipFill>
                          <a:blip r:embed="rId24">
                            <a:extLst>
                              <a:ext uri="{28A0092B-C50C-407E-A947-70E740481C1C}">
                                <a14:useLocalDpi xmlns:a14="http://schemas.microsoft.com/office/drawing/2010/main" val="0"/>
                              </a:ext>
                            </a:extLst>
                          </a:blip>
                          <a:stretch>
                            <a:fillRect/>
                          </a:stretch>
                        </pic:blipFill>
                        <pic:spPr>
                          <a:xfrm>
                            <a:off x="0" y="0"/>
                            <a:ext cx="2407920" cy="1603375"/>
                          </a:xfrm>
                          <a:prstGeom prst="rect">
                            <a:avLst/>
                          </a:prstGeom>
                        </pic:spPr>
                      </pic:pic>
                    </a:graphicData>
                  </a:graphic>
                  <wp14:sizeRelH relativeFrom="page">
                    <wp14:pctWidth>0</wp14:pctWidth>
                  </wp14:sizeRelH>
                  <wp14:sizeRelV relativeFrom="page">
                    <wp14:pctHeight>0</wp14:pctHeight>
                  </wp14:sizeRelV>
                </wp:anchor>
              </w:drawing>
            </w:r>
            <w:r w:rsidRPr="00035BAD">
              <w:t>Acknowledgment</w:t>
            </w:r>
          </w:p>
          <w:p w14:paraId="5854B7C8" w14:textId="77777777" w:rsidR="00E0524F" w:rsidRDefault="00E0524F">
            <w:pPr>
              <w:pStyle w:val="xDisclaimertext4"/>
              <w:framePr w:hSpace="0" w:wrap="auto" w:hAnchor="text" w:yAlign="inline"/>
              <w:spacing w:after="0"/>
              <w:suppressOverlap w:val="0"/>
            </w:pPr>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451B65D9" w14:textId="77777777" w:rsidR="00E0524F" w:rsidRDefault="00E0524F">
            <w:pPr>
              <w:pStyle w:val="xDisclaimertext4"/>
              <w:framePr w:hSpace="0" w:wrap="auto" w:hAnchor="text" w:yAlign="inline"/>
              <w:spacing w:after="120"/>
              <w:ind w:right="3175"/>
              <w:suppressOverlap w:val="0"/>
            </w:pPr>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tc>
      </w:tr>
      <w:tr w:rsidR="00E0524F" w:rsidRPr="00D55628" w14:paraId="0D5B0F08" w14:textId="77777777">
        <w:tc>
          <w:tcPr>
            <w:tcW w:w="5000" w:type="pct"/>
            <w:vAlign w:val="bottom"/>
          </w:tcPr>
          <w:p w14:paraId="0E586345" w14:textId="77777777" w:rsidR="00E0524F" w:rsidRPr="00D55628" w:rsidRDefault="00E0524F">
            <w:pPr>
              <w:pStyle w:val="xDisclaimertext3"/>
              <w:spacing w:before="240"/>
            </w:pPr>
            <w:r w:rsidRPr="00B612FE">
              <w:t xml:space="preserve">© The State of Victoria Department of Energy, Environment and Climate </w:t>
            </w:r>
            <w:r>
              <w:t>Action</w:t>
            </w:r>
            <w:r w:rsidRPr="00E622E7">
              <w:t xml:space="preserve"> </w:t>
            </w:r>
            <w:r>
              <w:t>2023</w:t>
            </w:r>
          </w:p>
          <w:p w14:paraId="6FE51240" w14:textId="77777777" w:rsidR="00E0524F" w:rsidRPr="00D55628" w:rsidRDefault="00E0524F">
            <w:pPr>
              <w:pStyle w:val="xDisclaimertext3"/>
            </w:pPr>
            <w:r w:rsidRPr="00D55628">
              <w:rPr>
                <w:noProof/>
              </w:rPr>
              <w:drawing>
                <wp:anchor distT="0" distB="0" distL="114300" distR="114300" simplePos="0" relativeHeight="251658247" behindDoc="0" locked="1" layoutInCell="1" allowOverlap="1" wp14:anchorId="18B1F1EA" wp14:editId="7D9A687C">
                  <wp:simplePos x="0" y="0"/>
                  <wp:positionH relativeFrom="column">
                    <wp:posOffset>0</wp:posOffset>
                  </wp:positionH>
                  <wp:positionV relativeFrom="paragraph">
                    <wp:posOffset>0</wp:posOffset>
                  </wp:positionV>
                  <wp:extent cx="658800" cy="237600"/>
                  <wp:effectExtent l="0" t="0" r="8255" b="0"/>
                  <wp:wrapSquare wrapText="bothSides"/>
                  <wp:docPr id="10"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w:t>
            </w:r>
            <w:r w:rsidRPr="00B612FE">
              <w:t xml:space="preserve">Department of Energy, Environment and Climate Change </w:t>
            </w:r>
            <w:r>
              <w:t xml:space="preserve">(DEECA) logo. To view a copy of this licence, visit </w:t>
            </w:r>
            <w:hyperlink r:id="rId26" w:history="1">
              <w:r w:rsidRPr="00D55628">
                <w:t>http://creativecommons.org/licenses/by/4.0/</w:t>
              </w:r>
            </w:hyperlink>
            <w:r w:rsidRPr="00D55628">
              <w:t xml:space="preserve"> </w:t>
            </w:r>
          </w:p>
          <w:p w14:paraId="41FA0654" w14:textId="77777777" w:rsidR="00E0524F" w:rsidRPr="00D55628" w:rsidRDefault="00E0524F">
            <w:pPr>
              <w:pStyle w:val="xDisclaimerHeading"/>
            </w:pPr>
            <w:r>
              <w:t>Disclaimer</w:t>
            </w:r>
          </w:p>
          <w:p w14:paraId="2FD19FB4" w14:textId="77777777" w:rsidR="00E0524F" w:rsidRPr="00D55628" w:rsidRDefault="00E0524F">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7E89868" w14:textId="77777777" w:rsidR="00E0524F" w:rsidRPr="00D55628" w:rsidRDefault="00E0524F">
            <w:pPr>
              <w:pStyle w:val="xAccessibilityHeading"/>
            </w:pPr>
            <w:r w:rsidRPr="0084503F">
              <w:t>Accessibility</w:t>
            </w:r>
          </w:p>
          <w:p w14:paraId="512B835B" w14:textId="77777777" w:rsidR="00E0524F" w:rsidRPr="00D55628" w:rsidRDefault="00E0524F">
            <w:pPr>
              <w:pStyle w:val="xAccessibilityText"/>
            </w:pPr>
            <w:r>
              <w:t xml:space="preserve">If you would like to receive this publication in an alternative format, contact the grants administrator at </w:t>
            </w:r>
            <w:hyperlink r:id="rId27" w:history="1">
              <w:r w:rsidRPr="00A5513B">
                <w:rPr>
                  <w:rStyle w:val="Hyperlink"/>
                  <w:color w:val="0070C0"/>
                </w:rPr>
                <w:t>artisan.ag@agriculture.vic.gov.au</w:t>
              </w:r>
            </w:hyperlink>
            <w:r w:rsidRPr="00A5513B">
              <w:rPr>
                <w:color w:val="auto"/>
              </w:rPr>
              <w:t xml:space="preserve">. </w:t>
            </w:r>
          </w:p>
        </w:tc>
      </w:tr>
    </w:tbl>
    <w:p w14:paraId="601DA8B8" w14:textId="4A55D763" w:rsidR="00BF162E" w:rsidRDefault="00BF162E" w:rsidP="00446920">
      <w:pPr>
        <w:pStyle w:val="SmallBodyText"/>
      </w:pPr>
    </w:p>
    <w:p w14:paraId="00A9FC0D" w14:textId="77777777" w:rsidR="004561E6" w:rsidRDefault="004561E6">
      <w:pPr>
        <w:sectPr w:rsidR="004561E6" w:rsidSect="005E59CF">
          <w:headerReference w:type="even" r:id="rId28"/>
          <w:footerReference w:type="even" r:id="rId29"/>
          <w:footerReference w:type="default" r:id="rId30"/>
          <w:headerReference w:type="first" r:id="rId31"/>
          <w:footerReference w:type="first" r:id="rId32"/>
          <w:pgSz w:w="11907" w:h="16840" w:code="9"/>
          <w:pgMar w:top="2268" w:right="1134" w:bottom="1134" w:left="1134" w:header="284" w:footer="284" w:gutter="0"/>
          <w:cols w:space="708"/>
          <w:titlePg/>
          <w:docGrid w:linePitch="360"/>
        </w:sectPr>
      </w:pPr>
    </w:p>
    <w:p w14:paraId="14373DE4" w14:textId="77777777" w:rsidR="008F4C2B" w:rsidRDefault="008F4C2B" w:rsidP="008F4C2B">
      <w:pPr>
        <w:pStyle w:val="TOCHeading"/>
        <w:framePr w:wrap="around"/>
      </w:pPr>
      <w:bookmarkStart w:id="0" w:name="_Toc480916924"/>
      <w:r>
        <w:lastRenderedPageBreak/>
        <w:t>Contents</w:t>
      </w:r>
      <w:bookmarkStart w:id="1" w:name="_TOCMarker"/>
      <w:bookmarkEnd w:id="1"/>
    </w:p>
    <w:p w14:paraId="21C0EADF" w14:textId="249ECE5E" w:rsidR="00757777" w:rsidRDefault="008F4C2B">
      <w:pPr>
        <w:pStyle w:val="TOC2"/>
        <w:tabs>
          <w:tab w:val="left" w:pos="1000"/>
        </w:tabs>
        <w:rPr>
          <w:rFonts w:eastAsiaTheme="minorEastAsia" w:cstheme="minorBidi"/>
          <w:b w:val="0"/>
          <w:color w:val="auto"/>
          <w:sz w:val="22"/>
          <w:szCs w:val="22"/>
        </w:rPr>
      </w:pPr>
      <w:r>
        <w:rPr>
          <w:color w:val="201547" w:themeColor="text2"/>
          <w:sz w:val="24"/>
          <w:szCs w:val="24"/>
        </w:rPr>
        <w:fldChar w:fldCharType="begin"/>
      </w:r>
      <w:r>
        <w:instrText xml:space="preserve"> TOC \o "1-3" \h \z \t "Heading 8,8,Section Heading,5" </w:instrText>
      </w:r>
      <w:r>
        <w:rPr>
          <w:color w:val="201547" w:themeColor="text2"/>
          <w:sz w:val="24"/>
          <w:szCs w:val="24"/>
        </w:rPr>
        <w:fldChar w:fldCharType="separate"/>
      </w:r>
      <w:hyperlink w:anchor="_Toc146208880" w:history="1">
        <w:r w:rsidR="00757777" w:rsidRPr="00D26FDE">
          <w:rPr>
            <w:rStyle w:val="Hyperlink"/>
          </w:rPr>
          <w:t>1.</w:t>
        </w:r>
        <w:r w:rsidR="00757777">
          <w:rPr>
            <w:rFonts w:eastAsiaTheme="minorEastAsia" w:cstheme="minorBidi"/>
            <w:b w:val="0"/>
            <w:color w:val="auto"/>
            <w:sz w:val="22"/>
            <w:szCs w:val="22"/>
          </w:rPr>
          <w:tab/>
        </w:r>
        <w:r w:rsidR="00757777" w:rsidRPr="00D26FDE">
          <w:rPr>
            <w:rStyle w:val="Hyperlink"/>
          </w:rPr>
          <w:t>Overview</w:t>
        </w:r>
        <w:r w:rsidR="00757777">
          <w:rPr>
            <w:webHidden/>
          </w:rPr>
          <w:tab/>
        </w:r>
        <w:r w:rsidR="00757777">
          <w:rPr>
            <w:webHidden/>
          </w:rPr>
          <w:fldChar w:fldCharType="begin"/>
        </w:r>
        <w:r w:rsidR="00757777">
          <w:rPr>
            <w:webHidden/>
          </w:rPr>
          <w:instrText xml:space="preserve"> PAGEREF _Toc146208880 \h </w:instrText>
        </w:r>
        <w:r w:rsidR="00757777">
          <w:rPr>
            <w:webHidden/>
          </w:rPr>
        </w:r>
        <w:r w:rsidR="00757777">
          <w:rPr>
            <w:webHidden/>
          </w:rPr>
          <w:fldChar w:fldCharType="separate"/>
        </w:r>
        <w:r w:rsidR="00757777">
          <w:rPr>
            <w:webHidden/>
          </w:rPr>
          <w:t>2</w:t>
        </w:r>
        <w:r w:rsidR="00757777">
          <w:rPr>
            <w:webHidden/>
          </w:rPr>
          <w:fldChar w:fldCharType="end"/>
        </w:r>
      </w:hyperlink>
    </w:p>
    <w:p w14:paraId="00FF2344" w14:textId="09296737" w:rsidR="00757777" w:rsidRDefault="00000000">
      <w:pPr>
        <w:pStyle w:val="TOC2"/>
        <w:tabs>
          <w:tab w:val="left" w:pos="1000"/>
        </w:tabs>
        <w:rPr>
          <w:rFonts w:eastAsiaTheme="minorEastAsia" w:cstheme="minorBidi"/>
          <w:b w:val="0"/>
          <w:color w:val="auto"/>
          <w:sz w:val="22"/>
          <w:szCs w:val="22"/>
        </w:rPr>
      </w:pPr>
      <w:hyperlink w:anchor="_Toc146208881" w:history="1">
        <w:r w:rsidR="00757777" w:rsidRPr="00D26FDE">
          <w:rPr>
            <w:rStyle w:val="Hyperlink"/>
          </w:rPr>
          <w:t>2.</w:t>
        </w:r>
        <w:r w:rsidR="00757777">
          <w:rPr>
            <w:rFonts w:eastAsiaTheme="minorEastAsia" w:cstheme="minorBidi"/>
            <w:b w:val="0"/>
            <w:color w:val="auto"/>
            <w:sz w:val="22"/>
            <w:szCs w:val="22"/>
          </w:rPr>
          <w:tab/>
        </w:r>
        <w:r w:rsidR="00757777" w:rsidRPr="00D26FDE">
          <w:rPr>
            <w:rStyle w:val="Hyperlink"/>
          </w:rPr>
          <w:t>About the Vic Grown - Regional Activation Grants Program</w:t>
        </w:r>
        <w:r w:rsidR="00757777">
          <w:rPr>
            <w:webHidden/>
          </w:rPr>
          <w:tab/>
        </w:r>
        <w:r w:rsidR="00757777">
          <w:rPr>
            <w:webHidden/>
          </w:rPr>
          <w:fldChar w:fldCharType="begin"/>
        </w:r>
        <w:r w:rsidR="00757777">
          <w:rPr>
            <w:webHidden/>
          </w:rPr>
          <w:instrText xml:space="preserve"> PAGEREF _Toc146208881 \h </w:instrText>
        </w:r>
        <w:r w:rsidR="00757777">
          <w:rPr>
            <w:webHidden/>
          </w:rPr>
        </w:r>
        <w:r w:rsidR="00757777">
          <w:rPr>
            <w:webHidden/>
          </w:rPr>
          <w:fldChar w:fldCharType="separate"/>
        </w:r>
        <w:r w:rsidR="00757777">
          <w:rPr>
            <w:webHidden/>
          </w:rPr>
          <w:t>2</w:t>
        </w:r>
        <w:r w:rsidR="00757777">
          <w:rPr>
            <w:webHidden/>
          </w:rPr>
          <w:fldChar w:fldCharType="end"/>
        </w:r>
      </w:hyperlink>
    </w:p>
    <w:p w14:paraId="56F8884C" w14:textId="5916D905" w:rsidR="00757777" w:rsidRDefault="00000000">
      <w:pPr>
        <w:pStyle w:val="TOC2"/>
        <w:tabs>
          <w:tab w:val="left" w:pos="1000"/>
        </w:tabs>
        <w:rPr>
          <w:rFonts w:eastAsiaTheme="minorEastAsia" w:cstheme="minorBidi"/>
          <w:b w:val="0"/>
          <w:color w:val="auto"/>
          <w:sz w:val="22"/>
          <w:szCs w:val="22"/>
        </w:rPr>
      </w:pPr>
      <w:hyperlink w:anchor="_Toc146208882" w:history="1">
        <w:r w:rsidR="00757777" w:rsidRPr="00D26FDE">
          <w:rPr>
            <w:rStyle w:val="Hyperlink"/>
          </w:rPr>
          <w:t>3.</w:t>
        </w:r>
        <w:r w:rsidR="00757777">
          <w:rPr>
            <w:rFonts w:eastAsiaTheme="minorEastAsia" w:cstheme="minorBidi"/>
            <w:b w:val="0"/>
            <w:color w:val="auto"/>
            <w:sz w:val="22"/>
            <w:szCs w:val="22"/>
          </w:rPr>
          <w:tab/>
        </w:r>
        <w:r w:rsidR="00757777" w:rsidRPr="00D26FDE">
          <w:rPr>
            <w:rStyle w:val="Hyperlink"/>
          </w:rPr>
          <w:t>Who can apply?</w:t>
        </w:r>
        <w:r w:rsidR="00757777">
          <w:rPr>
            <w:webHidden/>
          </w:rPr>
          <w:tab/>
        </w:r>
        <w:r w:rsidR="00757777">
          <w:rPr>
            <w:webHidden/>
          </w:rPr>
          <w:fldChar w:fldCharType="begin"/>
        </w:r>
        <w:r w:rsidR="00757777">
          <w:rPr>
            <w:webHidden/>
          </w:rPr>
          <w:instrText xml:space="preserve"> PAGEREF _Toc146208882 \h </w:instrText>
        </w:r>
        <w:r w:rsidR="00757777">
          <w:rPr>
            <w:webHidden/>
          </w:rPr>
        </w:r>
        <w:r w:rsidR="00757777">
          <w:rPr>
            <w:webHidden/>
          </w:rPr>
          <w:fldChar w:fldCharType="separate"/>
        </w:r>
        <w:r w:rsidR="00757777">
          <w:rPr>
            <w:webHidden/>
          </w:rPr>
          <w:t>2</w:t>
        </w:r>
        <w:r w:rsidR="00757777">
          <w:rPr>
            <w:webHidden/>
          </w:rPr>
          <w:fldChar w:fldCharType="end"/>
        </w:r>
      </w:hyperlink>
    </w:p>
    <w:p w14:paraId="1791A5FA" w14:textId="76FB9112" w:rsidR="00757777" w:rsidRDefault="00000000">
      <w:pPr>
        <w:pStyle w:val="TOC2"/>
        <w:tabs>
          <w:tab w:val="left" w:pos="1000"/>
        </w:tabs>
        <w:rPr>
          <w:rFonts w:eastAsiaTheme="minorEastAsia" w:cstheme="minorBidi"/>
          <w:b w:val="0"/>
          <w:color w:val="auto"/>
          <w:sz w:val="22"/>
          <w:szCs w:val="22"/>
        </w:rPr>
      </w:pPr>
      <w:hyperlink w:anchor="_Toc146208883" w:history="1">
        <w:r w:rsidR="00757777" w:rsidRPr="00D26FDE">
          <w:rPr>
            <w:rStyle w:val="Hyperlink"/>
          </w:rPr>
          <w:t>4.</w:t>
        </w:r>
        <w:r w:rsidR="00757777">
          <w:rPr>
            <w:rFonts w:eastAsiaTheme="minorEastAsia" w:cstheme="minorBidi"/>
            <w:b w:val="0"/>
            <w:color w:val="auto"/>
            <w:sz w:val="22"/>
            <w:szCs w:val="22"/>
          </w:rPr>
          <w:tab/>
        </w:r>
        <w:r w:rsidR="00757777" w:rsidRPr="00D26FDE">
          <w:rPr>
            <w:rStyle w:val="Hyperlink"/>
          </w:rPr>
          <w:t>Who cannot apply?</w:t>
        </w:r>
        <w:r w:rsidR="00757777">
          <w:rPr>
            <w:webHidden/>
          </w:rPr>
          <w:tab/>
        </w:r>
        <w:r w:rsidR="00757777">
          <w:rPr>
            <w:webHidden/>
          </w:rPr>
          <w:fldChar w:fldCharType="begin"/>
        </w:r>
        <w:r w:rsidR="00757777">
          <w:rPr>
            <w:webHidden/>
          </w:rPr>
          <w:instrText xml:space="preserve"> PAGEREF _Toc146208883 \h </w:instrText>
        </w:r>
        <w:r w:rsidR="00757777">
          <w:rPr>
            <w:webHidden/>
          </w:rPr>
        </w:r>
        <w:r w:rsidR="00757777">
          <w:rPr>
            <w:webHidden/>
          </w:rPr>
          <w:fldChar w:fldCharType="separate"/>
        </w:r>
        <w:r w:rsidR="00757777">
          <w:rPr>
            <w:webHidden/>
          </w:rPr>
          <w:t>3</w:t>
        </w:r>
        <w:r w:rsidR="00757777">
          <w:rPr>
            <w:webHidden/>
          </w:rPr>
          <w:fldChar w:fldCharType="end"/>
        </w:r>
      </w:hyperlink>
    </w:p>
    <w:p w14:paraId="49992902" w14:textId="43695084" w:rsidR="00757777" w:rsidRDefault="00000000">
      <w:pPr>
        <w:pStyle w:val="TOC2"/>
        <w:tabs>
          <w:tab w:val="left" w:pos="1000"/>
        </w:tabs>
        <w:rPr>
          <w:rFonts w:eastAsiaTheme="minorEastAsia" w:cstheme="minorBidi"/>
          <w:b w:val="0"/>
          <w:color w:val="auto"/>
          <w:sz w:val="22"/>
          <w:szCs w:val="22"/>
        </w:rPr>
      </w:pPr>
      <w:hyperlink w:anchor="_Toc146208884" w:history="1">
        <w:r w:rsidR="00757777" w:rsidRPr="00D26FDE">
          <w:rPr>
            <w:rStyle w:val="Hyperlink"/>
          </w:rPr>
          <w:t>5.</w:t>
        </w:r>
        <w:r w:rsidR="00757777">
          <w:rPr>
            <w:rFonts w:eastAsiaTheme="minorEastAsia" w:cstheme="minorBidi"/>
            <w:b w:val="0"/>
            <w:color w:val="auto"/>
            <w:sz w:val="22"/>
            <w:szCs w:val="22"/>
          </w:rPr>
          <w:tab/>
        </w:r>
        <w:r w:rsidR="00757777" w:rsidRPr="00D26FDE">
          <w:rPr>
            <w:rStyle w:val="Hyperlink"/>
          </w:rPr>
          <w:t>What might be funded?</w:t>
        </w:r>
        <w:r w:rsidR="00757777">
          <w:rPr>
            <w:webHidden/>
          </w:rPr>
          <w:tab/>
        </w:r>
        <w:r w:rsidR="00757777">
          <w:rPr>
            <w:webHidden/>
          </w:rPr>
          <w:fldChar w:fldCharType="begin"/>
        </w:r>
        <w:r w:rsidR="00757777">
          <w:rPr>
            <w:webHidden/>
          </w:rPr>
          <w:instrText xml:space="preserve"> PAGEREF _Toc146208884 \h </w:instrText>
        </w:r>
        <w:r w:rsidR="00757777">
          <w:rPr>
            <w:webHidden/>
          </w:rPr>
        </w:r>
        <w:r w:rsidR="00757777">
          <w:rPr>
            <w:webHidden/>
          </w:rPr>
          <w:fldChar w:fldCharType="separate"/>
        </w:r>
        <w:r w:rsidR="00757777">
          <w:rPr>
            <w:webHidden/>
          </w:rPr>
          <w:t>3</w:t>
        </w:r>
        <w:r w:rsidR="00757777">
          <w:rPr>
            <w:webHidden/>
          </w:rPr>
          <w:fldChar w:fldCharType="end"/>
        </w:r>
      </w:hyperlink>
    </w:p>
    <w:p w14:paraId="13C70C9E" w14:textId="014B0E3E" w:rsidR="00757777" w:rsidRDefault="00000000">
      <w:pPr>
        <w:pStyle w:val="TOC2"/>
        <w:tabs>
          <w:tab w:val="left" w:pos="1000"/>
        </w:tabs>
        <w:rPr>
          <w:rFonts w:eastAsiaTheme="minorEastAsia" w:cstheme="minorBidi"/>
          <w:b w:val="0"/>
          <w:color w:val="auto"/>
          <w:sz w:val="22"/>
          <w:szCs w:val="22"/>
        </w:rPr>
      </w:pPr>
      <w:hyperlink w:anchor="_Toc146208885" w:history="1">
        <w:r w:rsidR="00757777" w:rsidRPr="00D26FDE">
          <w:rPr>
            <w:rStyle w:val="Hyperlink"/>
          </w:rPr>
          <w:t>6.</w:t>
        </w:r>
        <w:r w:rsidR="00757777">
          <w:rPr>
            <w:rFonts w:eastAsiaTheme="minorEastAsia" w:cstheme="minorBidi"/>
            <w:b w:val="0"/>
            <w:color w:val="auto"/>
            <w:sz w:val="22"/>
            <w:szCs w:val="22"/>
          </w:rPr>
          <w:tab/>
        </w:r>
        <w:r w:rsidR="00757777" w:rsidRPr="00D26FDE">
          <w:rPr>
            <w:rStyle w:val="Hyperlink"/>
          </w:rPr>
          <w:t>What will not be funded?</w:t>
        </w:r>
        <w:r w:rsidR="00757777">
          <w:rPr>
            <w:webHidden/>
          </w:rPr>
          <w:tab/>
        </w:r>
        <w:r w:rsidR="00757777">
          <w:rPr>
            <w:webHidden/>
          </w:rPr>
          <w:fldChar w:fldCharType="begin"/>
        </w:r>
        <w:r w:rsidR="00757777">
          <w:rPr>
            <w:webHidden/>
          </w:rPr>
          <w:instrText xml:space="preserve"> PAGEREF _Toc146208885 \h </w:instrText>
        </w:r>
        <w:r w:rsidR="00757777">
          <w:rPr>
            <w:webHidden/>
          </w:rPr>
        </w:r>
        <w:r w:rsidR="00757777">
          <w:rPr>
            <w:webHidden/>
          </w:rPr>
          <w:fldChar w:fldCharType="separate"/>
        </w:r>
        <w:r w:rsidR="00757777">
          <w:rPr>
            <w:webHidden/>
          </w:rPr>
          <w:t>3</w:t>
        </w:r>
        <w:r w:rsidR="00757777">
          <w:rPr>
            <w:webHidden/>
          </w:rPr>
          <w:fldChar w:fldCharType="end"/>
        </w:r>
      </w:hyperlink>
    </w:p>
    <w:p w14:paraId="563BC989" w14:textId="4CC78548" w:rsidR="00757777" w:rsidRDefault="00000000">
      <w:pPr>
        <w:pStyle w:val="TOC2"/>
        <w:tabs>
          <w:tab w:val="left" w:pos="1000"/>
        </w:tabs>
        <w:rPr>
          <w:rFonts w:eastAsiaTheme="minorEastAsia" w:cstheme="minorBidi"/>
          <w:b w:val="0"/>
          <w:color w:val="auto"/>
          <w:sz w:val="22"/>
          <w:szCs w:val="22"/>
        </w:rPr>
      </w:pPr>
      <w:hyperlink w:anchor="_Toc146208886" w:history="1">
        <w:r w:rsidR="00757777" w:rsidRPr="00D26FDE">
          <w:rPr>
            <w:rStyle w:val="Hyperlink"/>
          </w:rPr>
          <w:t>7.</w:t>
        </w:r>
        <w:r w:rsidR="00757777">
          <w:rPr>
            <w:rFonts w:eastAsiaTheme="minorEastAsia" w:cstheme="minorBidi"/>
            <w:b w:val="0"/>
            <w:color w:val="auto"/>
            <w:sz w:val="22"/>
            <w:szCs w:val="22"/>
          </w:rPr>
          <w:tab/>
        </w:r>
        <w:r w:rsidR="00757777" w:rsidRPr="00D26FDE">
          <w:rPr>
            <w:rStyle w:val="Hyperlink"/>
          </w:rPr>
          <w:t>Assessment Criteria</w:t>
        </w:r>
        <w:r w:rsidR="00757777">
          <w:rPr>
            <w:webHidden/>
          </w:rPr>
          <w:tab/>
        </w:r>
        <w:r w:rsidR="00757777">
          <w:rPr>
            <w:webHidden/>
          </w:rPr>
          <w:fldChar w:fldCharType="begin"/>
        </w:r>
        <w:r w:rsidR="00757777">
          <w:rPr>
            <w:webHidden/>
          </w:rPr>
          <w:instrText xml:space="preserve"> PAGEREF _Toc146208886 \h </w:instrText>
        </w:r>
        <w:r w:rsidR="00757777">
          <w:rPr>
            <w:webHidden/>
          </w:rPr>
        </w:r>
        <w:r w:rsidR="00757777">
          <w:rPr>
            <w:webHidden/>
          </w:rPr>
          <w:fldChar w:fldCharType="separate"/>
        </w:r>
        <w:r w:rsidR="00757777">
          <w:rPr>
            <w:webHidden/>
          </w:rPr>
          <w:t>4</w:t>
        </w:r>
        <w:r w:rsidR="00757777">
          <w:rPr>
            <w:webHidden/>
          </w:rPr>
          <w:fldChar w:fldCharType="end"/>
        </w:r>
      </w:hyperlink>
    </w:p>
    <w:p w14:paraId="4EAF7931" w14:textId="6CF9B7C6" w:rsidR="00757777" w:rsidRDefault="00000000">
      <w:pPr>
        <w:pStyle w:val="TOC2"/>
        <w:tabs>
          <w:tab w:val="left" w:pos="1000"/>
        </w:tabs>
        <w:rPr>
          <w:rFonts w:eastAsiaTheme="minorEastAsia" w:cstheme="minorBidi"/>
          <w:b w:val="0"/>
          <w:color w:val="auto"/>
          <w:sz w:val="22"/>
          <w:szCs w:val="22"/>
        </w:rPr>
      </w:pPr>
      <w:hyperlink w:anchor="_Toc146208887" w:history="1">
        <w:r w:rsidR="00757777" w:rsidRPr="00D26FDE">
          <w:rPr>
            <w:rStyle w:val="Hyperlink"/>
          </w:rPr>
          <w:t>8.</w:t>
        </w:r>
        <w:r w:rsidR="00757777">
          <w:rPr>
            <w:rFonts w:eastAsiaTheme="minorEastAsia" w:cstheme="minorBidi"/>
            <w:b w:val="0"/>
            <w:color w:val="auto"/>
            <w:sz w:val="22"/>
            <w:szCs w:val="22"/>
          </w:rPr>
          <w:tab/>
        </w:r>
        <w:r w:rsidR="00757777" w:rsidRPr="00D26FDE">
          <w:rPr>
            <w:rStyle w:val="Hyperlink"/>
          </w:rPr>
          <w:t>What is the Application Process?</w:t>
        </w:r>
        <w:r w:rsidR="00757777">
          <w:rPr>
            <w:webHidden/>
          </w:rPr>
          <w:tab/>
        </w:r>
        <w:r w:rsidR="00757777">
          <w:rPr>
            <w:webHidden/>
          </w:rPr>
          <w:fldChar w:fldCharType="begin"/>
        </w:r>
        <w:r w:rsidR="00757777">
          <w:rPr>
            <w:webHidden/>
          </w:rPr>
          <w:instrText xml:space="preserve"> PAGEREF _Toc146208887 \h </w:instrText>
        </w:r>
        <w:r w:rsidR="00757777">
          <w:rPr>
            <w:webHidden/>
          </w:rPr>
        </w:r>
        <w:r w:rsidR="00757777">
          <w:rPr>
            <w:webHidden/>
          </w:rPr>
          <w:fldChar w:fldCharType="separate"/>
        </w:r>
        <w:r w:rsidR="00757777">
          <w:rPr>
            <w:webHidden/>
          </w:rPr>
          <w:t>4</w:t>
        </w:r>
        <w:r w:rsidR="00757777">
          <w:rPr>
            <w:webHidden/>
          </w:rPr>
          <w:fldChar w:fldCharType="end"/>
        </w:r>
      </w:hyperlink>
    </w:p>
    <w:p w14:paraId="3CC92045" w14:textId="69E5F511" w:rsidR="00757777" w:rsidRDefault="00000000" w:rsidP="00451F65">
      <w:pPr>
        <w:pStyle w:val="TOC3"/>
        <w:ind w:left="1134"/>
        <w:rPr>
          <w:b w:val="0"/>
          <w:color w:val="auto"/>
          <w:sz w:val="22"/>
          <w:szCs w:val="22"/>
        </w:rPr>
      </w:pPr>
      <w:hyperlink w:anchor="_Toc146208888" w:history="1">
        <w:r w:rsidR="00757777" w:rsidRPr="00D26FDE">
          <w:rPr>
            <w:rStyle w:val="Hyperlink"/>
          </w:rPr>
          <w:t>Stage 1: Expression of Interest</w:t>
        </w:r>
        <w:r w:rsidR="00757777">
          <w:rPr>
            <w:webHidden/>
          </w:rPr>
          <w:tab/>
        </w:r>
        <w:r w:rsidR="00757777">
          <w:rPr>
            <w:webHidden/>
          </w:rPr>
          <w:fldChar w:fldCharType="begin"/>
        </w:r>
        <w:r w:rsidR="00757777">
          <w:rPr>
            <w:webHidden/>
          </w:rPr>
          <w:instrText xml:space="preserve"> PAGEREF _Toc146208888 \h </w:instrText>
        </w:r>
        <w:r w:rsidR="00757777">
          <w:rPr>
            <w:webHidden/>
          </w:rPr>
        </w:r>
        <w:r w:rsidR="00757777">
          <w:rPr>
            <w:webHidden/>
          </w:rPr>
          <w:fldChar w:fldCharType="separate"/>
        </w:r>
        <w:r w:rsidR="00757777">
          <w:rPr>
            <w:webHidden/>
          </w:rPr>
          <w:t>4</w:t>
        </w:r>
        <w:r w:rsidR="00757777">
          <w:rPr>
            <w:webHidden/>
          </w:rPr>
          <w:fldChar w:fldCharType="end"/>
        </w:r>
      </w:hyperlink>
    </w:p>
    <w:p w14:paraId="0AE7DE3F" w14:textId="56B3D1A1" w:rsidR="00757777" w:rsidRDefault="00000000" w:rsidP="00451F65">
      <w:pPr>
        <w:pStyle w:val="TOC3"/>
        <w:ind w:left="1134"/>
        <w:rPr>
          <w:b w:val="0"/>
          <w:color w:val="auto"/>
          <w:sz w:val="22"/>
          <w:szCs w:val="22"/>
        </w:rPr>
      </w:pPr>
      <w:hyperlink w:anchor="_Toc146208889" w:history="1">
        <w:r w:rsidR="00757777" w:rsidRPr="00D26FDE">
          <w:rPr>
            <w:rStyle w:val="Hyperlink"/>
          </w:rPr>
          <w:t>Stage 2: Supported Expressions of Interest</w:t>
        </w:r>
        <w:r w:rsidR="00757777">
          <w:rPr>
            <w:webHidden/>
          </w:rPr>
          <w:tab/>
        </w:r>
        <w:r w:rsidR="00757777">
          <w:rPr>
            <w:webHidden/>
          </w:rPr>
          <w:fldChar w:fldCharType="begin"/>
        </w:r>
        <w:r w:rsidR="00757777">
          <w:rPr>
            <w:webHidden/>
          </w:rPr>
          <w:instrText xml:space="preserve"> PAGEREF _Toc146208889 \h </w:instrText>
        </w:r>
        <w:r w:rsidR="00757777">
          <w:rPr>
            <w:webHidden/>
          </w:rPr>
        </w:r>
        <w:r w:rsidR="00757777">
          <w:rPr>
            <w:webHidden/>
          </w:rPr>
          <w:fldChar w:fldCharType="separate"/>
        </w:r>
        <w:r w:rsidR="00757777">
          <w:rPr>
            <w:webHidden/>
          </w:rPr>
          <w:t>4</w:t>
        </w:r>
        <w:r w:rsidR="00757777">
          <w:rPr>
            <w:webHidden/>
          </w:rPr>
          <w:fldChar w:fldCharType="end"/>
        </w:r>
      </w:hyperlink>
    </w:p>
    <w:p w14:paraId="7C45CEEE" w14:textId="442D98CD" w:rsidR="00757777" w:rsidRDefault="00000000">
      <w:pPr>
        <w:pStyle w:val="TOC2"/>
        <w:tabs>
          <w:tab w:val="left" w:pos="1000"/>
        </w:tabs>
        <w:rPr>
          <w:rFonts w:eastAsiaTheme="minorEastAsia" w:cstheme="minorBidi"/>
          <w:b w:val="0"/>
          <w:color w:val="auto"/>
          <w:sz w:val="22"/>
          <w:szCs w:val="22"/>
        </w:rPr>
      </w:pPr>
      <w:hyperlink w:anchor="_Toc146208890" w:history="1">
        <w:r w:rsidR="00757777" w:rsidRPr="00D26FDE">
          <w:rPr>
            <w:rStyle w:val="Hyperlink"/>
          </w:rPr>
          <w:t>9.</w:t>
        </w:r>
        <w:r w:rsidR="00757777">
          <w:rPr>
            <w:rFonts w:eastAsiaTheme="minorEastAsia" w:cstheme="minorBidi"/>
            <w:b w:val="0"/>
            <w:color w:val="auto"/>
            <w:sz w:val="22"/>
            <w:szCs w:val="22"/>
          </w:rPr>
          <w:tab/>
        </w:r>
        <w:r w:rsidR="00757777" w:rsidRPr="00D26FDE">
          <w:rPr>
            <w:rStyle w:val="Hyperlink"/>
          </w:rPr>
          <w:t>Grant Agreement and conditions</w:t>
        </w:r>
        <w:r w:rsidR="00757777">
          <w:rPr>
            <w:webHidden/>
          </w:rPr>
          <w:tab/>
        </w:r>
        <w:r w:rsidR="00757777">
          <w:rPr>
            <w:webHidden/>
          </w:rPr>
          <w:fldChar w:fldCharType="begin"/>
        </w:r>
        <w:r w:rsidR="00757777">
          <w:rPr>
            <w:webHidden/>
          </w:rPr>
          <w:instrText xml:space="preserve"> PAGEREF _Toc146208890 \h </w:instrText>
        </w:r>
        <w:r w:rsidR="00757777">
          <w:rPr>
            <w:webHidden/>
          </w:rPr>
        </w:r>
        <w:r w:rsidR="00757777">
          <w:rPr>
            <w:webHidden/>
          </w:rPr>
          <w:fldChar w:fldCharType="separate"/>
        </w:r>
        <w:r w:rsidR="00757777">
          <w:rPr>
            <w:webHidden/>
          </w:rPr>
          <w:t>5</w:t>
        </w:r>
        <w:r w:rsidR="00757777">
          <w:rPr>
            <w:webHidden/>
          </w:rPr>
          <w:fldChar w:fldCharType="end"/>
        </w:r>
      </w:hyperlink>
    </w:p>
    <w:p w14:paraId="1D207B92" w14:textId="601EF6CA" w:rsidR="00757777" w:rsidRDefault="00000000">
      <w:pPr>
        <w:pStyle w:val="TOC2"/>
        <w:tabs>
          <w:tab w:val="left" w:pos="1000"/>
        </w:tabs>
        <w:rPr>
          <w:rFonts w:eastAsiaTheme="minorEastAsia" w:cstheme="minorBidi"/>
          <w:b w:val="0"/>
          <w:color w:val="auto"/>
          <w:sz w:val="22"/>
          <w:szCs w:val="22"/>
        </w:rPr>
      </w:pPr>
      <w:hyperlink w:anchor="_Toc146208891" w:history="1">
        <w:r w:rsidR="00757777" w:rsidRPr="00D26FDE">
          <w:rPr>
            <w:rStyle w:val="Hyperlink"/>
          </w:rPr>
          <w:t>10.</w:t>
        </w:r>
        <w:r w:rsidR="00757777">
          <w:rPr>
            <w:rFonts w:eastAsiaTheme="minorEastAsia" w:cstheme="minorBidi"/>
            <w:b w:val="0"/>
            <w:color w:val="auto"/>
            <w:sz w:val="22"/>
            <w:szCs w:val="22"/>
          </w:rPr>
          <w:tab/>
        </w:r>
        <w:r w:rsidR="00757777" w:rsidRPr="00D26FDE">
          <w:rPr>
            <w:rStyle w:val="Hyperlink"/>
          </w:rPr>
          <w:t>Legislative and regulatory requirements</w:t>
        </w:r>
        <w:r w:rsidR="00757777">
          <w:rPr>
            <w:webHidden/>
          </w:rPr>
          <w:tab/>
        </w:r>
        <w:r w:rsidR="00757777">
          <w:rPr>
            <w:webHidden/>
          </w:rPr>
          <w:fldChar w:fldCharType="begin"/>
        </w:r>
        <w:r w:rsidR="00757777">
          <w:rPr>
            <w:webHidden/>
          </w:rPr>
          <w:instrText xml:space="preserve"> PAGEREF _Toc146208891 \h </w:instrText>
        </w:r>
        <w:r w:rsidR="00757777">
          <w:rPr>
            <w:webHidden/>
          </w:rPr>
        </w:r>
        <w:r w:rsidR="00757777">
          <w:rPr>
            <w:webHidden/>
          </w:rPr>
          <w:fldChar w:fldCharType="separate"/>
        </w:r>
        <w:r w:rsidR="00757777">
          <w:rPr>
            <w:webHidden/>
          </w:rPr>
          <w:t>5</w:t>
        </w:r>
        <w:r w:rsidR="00757777">
          <w:rPr>
            <w:webHidden/>
          </w:rPr>
          <w:fldChar w:fldCharType="end"/>
        </w:r>
      </w:hyperlink>
    </w:p>
    <w:p w14:paraId="0231544E" w14:textId="60198DEB" w:rsidR="00757777" w:rsidRDefault="00000000">
      <w:pPr>
        <w:pStyle w:val="TOC2"/>
        <w:tabs>
          <w:tab w:val="left" w:pos="1000"/>
        </w:tabs>
        <w:rPr>
          <w:rFonts w:eastAsiaTheme="minorEastAsia" w:cstheme="minorBidi"/>
          <w:b w:val="0"/>
          <w:color w:val="auto"/>
          <w:sz w:val="22"/>
          <w:szCs w:val="22"/>
        </w:rPr>
      </w:pPr>
      <w:hyperlink w:anchor="_Toc146208892" w:history="1">
        <w:r w:rsidR="00757777" w:rsidRPr="00D26FDE">
          <w:rPr>
            <w:rStyle w:val="Hyperlink"/>
          </w:rPr>
          <w:t>11.</w:t>
        </w:r>
        <w:r w:rsidR="00757777">
          <w:rPr>
            <w:rFonts w:eastAsiaTheme="minorEastAsia" w:cstheme="minorBidi"/>
            <w:b w:val="0"/>
            <w:color w:val="auto"/>
            <w:sz w:val="22"/>
            <w:szCs w:val="22"/>
          </w:rPr>
          <w:tab/>
        </w:r>
        <w:r w:rsidR="00757777" w:rsidRPr="00D26FDE">
          <w:rPr>
            <w:rStyle w:val="Hyperlink"/>
          </w:rPr>
          <w:t>Privacy</w:t>
        </w:r>
        <w:r w:rsidR="00757777">
          <w:rPr>
            <w:webHidden/>
          </w:rPr>
          <w:tab/>
        </w:r>
        <w:r w:rsidR="00757777">
          <w:rPr>
            <w:webHidden/>
          </w:rPr>
          <w:fldChar w:fldCharType="begin"/>
        </w:r>
        <w:r w:rsidR="00757777">
          <w:rPr>
            <w:webHidden/>
          </w:rPr>
          <w:instrText xml:space="preserve"> PAGEREF _Toc146208892 \h </w:instrText>
        </w:r>
        <w:r w:rsidR="00757777">
          <w:rPr>
            <w:webHidden/>
          </w:rPr>
        </w:r>
        <w:r w:rsidR="00757777">
          <w:rPr>
            <w:webHidden/>
          </w:rPr>
          <w:fldChar w:fldCharType="separate"/>
        </w:r>
        <w:r w:rsidR="00757777">
          <w:rPr>
            <w:webHidden/>
          </w:rPr>
          <w:t>5</w:t>
        </w:r>
        <w:r w:rsidR="00757777">
          <w:rPr>
            <w:webHidden/>
          </w:rPr>
          <w:fldChar w:fldCharType="end"/>
        </w:r>
      </w:hyperlink>
    </w:p>
    <w:p w14:paraId="397BD3A8" w14:textId="0AD36633" w:rsidR="00757777" w:rsidRDefault="00000000">
      <w:pPr>
        <w:pStyle w:val="TOC2"/>
        <w:tabs>
          <w:tab w:val="left" w:pos="1000"/>
        </w:tabs>
        <w:rPr>
          <w:rFonts w:eastAsiaTheme="minorEastAsia" w:cstheme="minorBidi"/>
          <w:b w:val="0"/>
          <w:color w:val="auto"/>
          <w:sz w:val="22"/>
          <w:szCs w:val="22"/>
        </w:rPr>
      </w:pPr>
      <w:hyperlink w:anchor="_Toc146208893" w:history="1">
        <w:r w:rsidR="00757777" w:rsidRPr="00D26FDE">
          <w:rPr>
            <w:rStyle w:val="Hyperlink"/>
          </w:rPr>
          <w:t>12.</w:t>
        </w:r>
        <w:r w:rsidR="00757777">
          <w:rPr>
            <w:rFonts w:eastAsiaTheme="minorEastAsia" w:cstheme="minorBidi"/>
            <w:b w:val="0"/>
            <w:color w:val="auto"/>
            <w:sz w:val="22"/>
            <w:szCs w:val="22"/>
          </w:rPr>
          <w:tab/>
        </w:r>
        <w:r w:rsidR="00757777" w:rsidRPr="00D26FDE">
          <w:rPr>
            <w:rStyle w:val="Hyperlink"/>
          </w:rPr>
          <w:t>Acknowledging the Victorian Government’s support</w:t>
        </w:r>
        <w:r w:rsidR="00757777">
          <w:rPr>
            <w:webHidden/>
          </w:rPr>
          <w:tab/>
        </w:r>
        <w:r w:rsidR="00757777">
          <w:rPr>
            <w:webHidden/>
          </w:rPr>
          <w:fldChar w:fldCharType="begin"/>
        </w:r>
        <w:r w:rsidR="00757777">
          <w:rPr>
            <w:webHidden/>
          </w:rPr>
          <w:instrText xml:space="preserve"> PAGEREF _Toc146208893 \h </w:instrText>
        </w:r>
        <w:r w:rsidR="00757777">
          <w:rPr>
            <w:webHidden/>
          </w:rPr>
        </w:r>
        <w:r w:rsidR="00757777">
          <w:rPr>
            <w:webHidden/>
          </w:rPr>
          <w:fldChar w:fldCharType="separate"/>
        </w:r>
        <w:r w:rsidR="00757777">
          <w:rPr>
            <w:webHidden/>
          </w:rPr>
          <w:t>6</w:t>
        </w:r>
        <w:r w:rsidR="00757777">
          <w:rPr>
            <w:webHidden/>
          </w:rPr>
          <w:fldChar w:fldCharType="end"/>
        </w:r>
      </w:hyperlink>
    </w:p>
    <w:p w14:paraId="5E73AB06" w14:textId="339BF56F" w:rsidR="00757777" w:rsidRDefault="00000000">
      <w:pPr>
        <w:pStyle w:val="TOC2"/>
        <w:tabs>
          <w:tab w:val="left" w:pos="1000"/>
        </w:tabs>
        <w:rPr>
          <w:rFonts w:eastAsiaTheme="minorEastAsia" w:cstheme="minorBidi"/>
          <w:b w:val="0"/>
          <w:color w:val="auto"/>
          <w:sz w:val="22"/>
          <w:szCs w:val="22"/>
        </w:rPr>
      </w:pPr>
      <w:hyperlink w:anchor="_Toc146208894" w:history="1">
        <w:r w:rsidR="00757777" w:rsidRPr="00D26FDE">
          <w:rPr>
            <w:rStyle w:val="Hyperlink"/>
          </w:rPr>
          <w:t>13.</w:t>
        </w:r>
        <w:r w:rsidR="00757777">
          <w:rPr>
            <w:rFonts w:eastAsiaTheme="minorEastAsia" w:cstheme="minorBidi"/>
            <w:b w:val="0"/>
            <w:color w:val="auto"/>
            <w:sz w:val="22"/>
            <w:szCs w:val="22"/>
          </w:rPr>
          <w:tab/>
        </w:r>
        <w:r w:rsidR="00757777" w:rsidRPr="00D26FDE">
          <w:rPr>
            <w:rStyle w:val="Hyperlink"/>
          </w:rPr>
          <w:t>Absolute discretion</w:t>
        </w:r>
        <w:r w:rsidR="00757777">
          <w:rPr>
            <w:webHidden/>
          </w:rPr>
          <w:tab/>
        </w:r>
        <w:r w:rsidR="00757777">
          <w:rPr>
            <w:webHidden/>
          </w:rPr>
          <w:fldChar w:fldCharType="begin"/>
        </w:r>
        <w:r w:rsidR="00757777">
          <w:rPr>
            <w:webHidden/>
          </w:rPr>
          <w:instrText xml:space="preserve"> PAGEREF _Toc146208894 \h </w:instrText>
        </w:r>
        <w:r w:rsidR="00757777">
          <w:rPr>
            <w:webHidden/>
          </w:rPr>
        </w:r>
        <w:r w:rsidR="00757777">
          <w:rPr>
            <w:webHidden/>
          </w:rPr>
          <w:fldChar w:fldCharType="separate"/>
        </w:r>
        <w:r w:rsidR="00757777">
          <w:rPr>
            <w:webHidden/>
          </w:rPr>
          <w:t>6</w:t>
        </w:r>
        <w:r w:rsidR="00757777">
          <w:rPr>
            <w:webHidden/>
          </w:rPr>
          <w:fldChar w:fldCharType="end"/>
        </w:r>
      </w:hyperlink>
    </w:p>
    <w:p w14:paraId="1674F19B" w14:textId="6B19E5D5" w:rsidR="00757777" w:rsidRDefault="00000000">
      <w:pPr>
        <w:pStyle w:val="TOC2"/>
        <w:tabs>
          <w:tab w:val="left" w:pos="1000"/>
        </w:tabs>
        <w:rPr>
          <w:rFonts w:eastAsiaTheme="minorEastAsia" w:cstheme="minorBidi"/>
          <w:b w:val="0"/>
          <w:color w:val="auto"/>
          <w:sz w:val="22"/>
          <w:szCs w:val="22"/>
        </w:rPr>
      </w:pPr>
      <w:hyperlink w:anchor="_Toc146208895" w:history="1">
        <w:r w:rsidR="00757777" w:rsidRPr="00D26FDE">
          <w:rPr>
            <w:rStyle w:val="Hyperlink"/>
          </w:rPr>
          <w:t>14.</w:t>
        </w:r>
        <w:r w:rsidR="00757777">
          <w:rPr>
            <w:rFonts w:eastAsiaTheme="minorEastAsia" w:cstheme="minorBidi"/>
            <w:b w:val="0"/>
            <w:color w:val="auto"/>
            <w:sz w:val="22"/>
            <w:szCs w:val="22"/>
          </w:rPr>
          <w:tab/>
        </w:r>
        <w:r w:rsidR="00757777" w:rsidRPr="00D26FDE">
          <w:rPr>
            <w:rStyle w:val="Hyperlink"/>
          </w:rPr>
          <w:t>Additional information</w:t>
        </w:r>
        <w:r w:rsidR="00757777">
          <w:rPr>
            <w:webHidden/>
          </w:rPr>
          <w:tab/>
        </w:r>
        <w:r w:rsidR="00757777">
          <w:rPr>
            <w:webHidden/>
          </w:rPr>
          <w:fldChar w:fldCharType="begin"/>
        </w:r>
        <w:r w:rsidR="00757777">
          <w:rPr>
            <w:webHidden/>
          </w:rPr>
          <w:instrText xml:space="preserve"> PAGEREF _Toc146208895 \h </w:instrText>
        </w:r>
        <w:r w:rsidR="00757777">
          <w:rPr>
            <w:webHidden/>
          </w:rPr>
        </w:r>
        <w:r w:rsidR="00757777">
          <w:rPr>
            <w:webHidden/>
          </w:rPr>
          <w:fldChar w:fldCharType="separate"/>
        </w:r>
        <w:r w:rsidR="00757777">
          <w:rPr>
            <w:webHidden/>
          </w:rPr>
          <w:t>6</w:t>
        </w:r>
        <w:r w:rsidR="00757777">
          <w:rPr>
            <w:webHidden/>
          </w:rPr>
          <w:fldChar w:fldCharType="end"/>
        </w:r>
      </w:hyperlink>
    </w:p>
    <w:p w14:paraId="473DD4E6" w14:textId="1F65746B" w:rsidR="008F4C2B" w:rsidRDefault="008F4C2B" w:rsidP="008F4C2B">
      <w:r>
        <w:fldChar w:fldCharType="end"/>
      </w:r>
    </w:p>
    <w:p w14:paraId="2A1D4F40" w14:textId="77777777" w:rsidR="008F4C2B" w:rsidRDefault="008F4C2B" w:rsidP="008F4C2B"/>
    <w:p w14:paraId="41761FF8" w14:textId="77777777" w:rsidR="008F4C2B" w:rsidRDefault="008F4C2B" w:rsidP="008F4C2B">
      <w:pPr>
        <w:pStyle w:val="BodyText"/>
        <w:sectPr w:rsidR="008F4C2B" w:rsidSect="00463630">
          <w:headerReference w:type="even" r:id="rId33"/>
          <w:headerReference w:type="default" r:id="rId34"/>
          <w:footerReference w:type="even" r:id="rId35"/>
          <w:footerReference w:type="default" r:id="rId36"/>
          <w:headerReference w:type="first" r:id="rId37"/>
          <w:footerReference w:type="first" r:id="rId38"/>
          <w:pgSz w:w="11907" w:h="16840" w:code="9"/>
          <w:pgMar w:top="2268" w:right="1134" w:bottom="1134" w:left="1134" w:header="284" w:footer="560" w:gutter="0"/>
          <w:pgNumType w:start="1"/>
          <w:cols w:space="283"/>
          <w:docGrid w:linePitch="360"/>
        </w:sectPr>
      </w:pPr>
    </w:p>
    <w:p w14:paraId="6E90D13F" w14:textId="7CAAC21E" w:rsidR="001B6BD2" w:rsidRDefault="001B6BD2">
      <w:pPr>
        <w:rPr>
          <w:b/>
          <w:bCs/>
          <w:color w:val="201547" w:themeColor="text2"/>
          <w:kern w:val="32"/>
          <w:sz w:val="40"/>
          <w:szCs w:val="32"/>
        </w:rPr>
      </w:pPr>
      <w:bookmarkStart w:id="2" w:name="_Toc460924659"/>
      <w:bookmarkStart w:id="3" w:name="_Toc480839993"/>
      <w:bookmarkStart w:id="4" w:name="_Toc480840054"/>
      <w:bookmarkStart w:id="5" w:name="_Toc480840217"/>
      <w:bookmarkStart w:id="6" w:name="_Toc480916927"/>
      <w:bookmarkEnd w:id="0"/>
    </w:p>
    <w:p w14:paraId="7BDE94DE" w14:textId="77777777" w:rsidR="009A41F6" w:rsidRDefault="009A41F6" w:rsidP="00756F57">
      <w:pPr>
        <w:pStyle w:val="Heading1"/>
        <w:tabs>
          <w:tab w:val="num" w:pos="0"/>
        </w:tabs>
        <w:spacing w:before="0"/>
        <w:sectPr w:rsidR="009A41F6" w:rsidSect="001B6BD2">
          <w:footerReference w:type="even" r:id="rId39"/>
          <w:footerReference w:type="default" r:id="rId40"/>
          <w:footerReference w:type="first" r:id="rId41"/>
          <w:pgSz w:w="11907" w:h="16840" w:code="9"/>
          <w:pgMar w:top="2268" w:right="1134" w:bottom="1134" w:left="1134" w:header="284" w:footer="757" w:gutter="0"/>
          <w:cols w:space="284"/>
          <w:docGrid w:linePitch="360"/>
        </w:sectPr>
      </w:pPr>
    </w:p>
    <w:p w14:paraId="53535B84" w14:textId="444C6402" w:rsidR="009A41F6" w:rsidRDefault="002C3C35" w:rsidP="00826AED">
      <w:pPr>
        <w:pStyle w:val="Heading2"/>
        <w:numPr>
          <w:ilvl w:val="0"/>
          <w:numId w:val="15"/>
        </w:numPr>
        <w:tabs>
          <w:tab w:val="num" w:pos="482"/>
        </w:tabs>
        <w:ind w:left="482" w:hanging="369"/>
      </w:pPr>
      <w:bookmarkStart w:id="7" w:name="_Toc146208880"/>
      <w:bookmarkEnd w:id="2"/>
      <w:bookmarkEnd w:id="3"/>
      <w:bookmarkEnd w:id="4"/>
      <w:bookmarkEnd w:id="5"/>
      <w:bookmarkEnd w:id="6"/>
      <w:r>
        <w:t>Overview</w:t>
      </w:r>
      <w:bookmarkEnd w:id="7"/>
    </w:p>
    <w:p w14:paraId="3FEAB896" w14:textId="77777777" w:rsidR="009A41F6" w:rsidRDefault="009A41F6" w:rsidP="009A41F6">
      <w:pPr>
        <w:spacing w:line="240" w:lineRule="auto"/>
        <w:rPr>
          <w:rFonts w:cs="Times New Roman"/>
          <w:color w:val="auto"/>
          <w:lang w:eastAsia="en-US"/>
        </w:rPr>
        <w:sectPr w:rsidR="009A41F6" w:rsidSect="009A41F6">
          <w:type w:val="continuous"/>
          <w:pgSz w:w="11907" w:h="16840"/>
          <w:pgMar w:top="2268" w:right="1134" w:bottom="1134" w:left="1134" w:header="284" w:footer="284" w:gutter="0"/>
          <w:cols w:space="720"/>
        </w:sectPr>
      </w:pPr>
    </w:p>
    <w:p w14:paraId="7B339B27" w14:textId="4B0FFD80" w:rsidR="00E40A83" w:rsidRDefault="00151DBB" w:rsidP="009A41F6">
      <w:pPr>
        <w:pStyle w:val="BodyText"/>
      </w:pPr>
      <w:r>
        <w:t xml:space="preserve">The </w:t>
      </w:r>
      <w:r w:rsidR="00D90273">
        <w:t xml:space="preserve">Victorian Government’s </w:t>
      </w:r>
      <w:r>
        <w:t xml:space="preserve">Vic Grown program </w:t>
      </w:r>
      <w:r w:rsidR="1596136F">
        <w:t>aims to increase awareness and consumption of locally produced food and beverages in Victoria.</w:t>
      </w:r>
    </w:p>
    <w:p w14:paraId="3BDB6B12" w14:textId="6E8A6094" w:rsidR="00630FBB" w:rsidRPr="000E045E" w:rsidRDefault="000E045E" w:rsidP="007F099B">
      <w:pPr>
        <w:pStyle w:val="BodyText"/>
      </w:pPr>
      <w:r>
        <w:t xml:space="preserve">The </w:t>
      </w:r>
      <w:r w:rsidR="01C42621">
        <w:t xml:space="preserve">Vic Grown </w:t>
      </w:r>
      <w:hyperlink r:id="rId42">
        <w:r w:rsidR="00003A50" w:rsidRPr="589C23A5">
          <w:rPr>
            <w:rStyle w:val="Hyperlink"/>
          </w:rPr>
          <w:t>website</w:t>
        </w:r>
      </w:hyperlink>
      <w:r w:rsidR="005C18CF">
        <w:t xml:space="preserve"> </w:t>
      </w:r>
      <w:r w:rsidR="00C55B65">
        <w:t>showcase</w:t>
      </w:r>
      <w:r w:rsidR="2648D453">
        <w:t>s</w:t>
      </w:r>
      <w:r w:rsidR="00C55B65">
        <w:t xml:space="preserve"> local producer profiles</w:t>
      </w:r>
      <w:r w:rsidR="23E4A54D">
        <w:t xml:space="preserve"> using </w:t>
      </w:r>
      <w:r w:rsidR="00C55B65">
        <w:t xml:space="preserve">an interactive map and seasonal </w:t>
      </w:r>
      <w:r w:rsidR="00F16272">
        <w:t>recipes</w:t>
      </w:r>
      <w:r w:rsidR="00C55B65">
        <w:t>, utilising branded ingredients</w:t>
      </w:r>
      <w:r w:rsidR="0044776B">
        <w:t xml:space="preserve"> and articles about Victorian producer</w:t>
      </w:r>
      <w:r w:rsidR="00FF1927">
        <w:t>s</w:t>
      </w:r>
      <w:r w:rsidR="00904575">
        <w:t xml:space="preserve"> </w:t>
      </w:r>
      <w:r w:rsidR="00024781">
        <w:t>and</w:t>
      </w:r>
      <w:r w:rsidR="00E105B3">
        <w:t xml:space="preserve"> provides a central space to promote Victorian food and beverages to Victorian consumers.</w:t>
      </w:r>
    </w:p>
    <w:p w14:paraId="5D3B205C" w14:textId="4C1F0AE4" w:rsidR="0033646B" w:rsidRDefault="009D4C72" w:rsidP="00732EE1">
      <w:pPr>
        <w:pStyle w:val="Heading2"/>
        <w:numPr>
          <w:ilvl w:val="0"/>
          <w:numId w:val="15"/>
        </w:numPr>
        <w:ind w:left="426"/>
      </w:pPr>
      <w:bookmarkStart w:id="8" w:name="_Toc146208881"/>
      <w:r>
        <w:t xml:space="preserve">About the </w:t>
      </w:r>
      <w:r w:rsidR="00C17584">
        <w:t>Vic Grown</w:t>
      </w:r>
      <w:r w:rsidR="0097731D">
        <w:t xml:space="preserve"> -</w:t>
      </w:r>
      <w:r w:rsidR="005925A2">
        <w:t xml:space="preserve"> </w:t>
      </w:r>
      <w:r w:rsidR="0097731D">
        <w:t>Regional Activation</w:t>
      </w:r>
      <w:r w:rsidR="00C17584">
        <w:t xml:space="preserve"> </w:t>
      </w:r>
      <w:r w:rsidR="000B2838">
        <w:t>Grant</w:t>
      </w:r>
      <w:r w:rsidR="00023541">
        <w:t>s</w:t>
      </w:r>
      <w:r>
        <w:t xml:space="preserve"> </w:t>
      </w:r>
      <w:r w:rsidR="00023541">
        <w:t>P</w:t>
      </w:r>
      <w:r w:rsidR="00765412">
        <w:t>rogram</w:t>
      </w:r>
      <w:bookmarkEnd w:id="8"/>
      <w:r w:rsidR="00765412">
        <w:t xml:space="preserve"> </w:t>
      </w:r>
    </w:p>
    <w:p w14:paraId="48EC8222" w14:textId="409670A1" w:rsidR="00910C43" w:rsidRDefault="00910C43" w:rsidP="0033646B">
      <w:pPr>
        <w:pStyle w:val="BodyText"/>
      </w:pPr>
      <w:r>
        <w:t xml:space="preserve">The Department of Energy, Environment and Climate Action </w:t>
      </w:r>
      <w:r w:rsidR="00962E21">
        <w:t xml:space="preserve">is </w:t>
      </w:r>
      <w:r>
        <w:t>seeking Expression</w:t>
      </w:r>
      <w:r w:rsidR="00265887">
        <w:t>s</w:t>
      </w:r>
      <w:r>
        <w:t xml:space="preserve"> of Interest for the Vic Grown – </w:t>
      </w:r>
      <w:r w:rsidR="00B23FFD">
        <w:t xml:space="preserve">Regional </w:t>
      </w:r>
      <w:r>
        <w:t>Activation Grant</w:t>
      </w:r>
      <w:r w:rsidR="00070785">
        <w:t>s</w:t>
      </w:r>
      <w:r>
        <w:t xml:space="preserve"> Program</w:t>
      </w:r>
      <w:r w:rsidR="00E964EF">
        <w:t xml:space="preserve"> (the Program)</w:t>
      </w:r>
      <w:r>
        <w:t xml:space="preserve">. </w:t>
      </w:r>
    </w:p>
    <w:p w14:paraId="24281465" w14:textId="2D0E716F" w:rsidR="00F15B32" w:rsidRDefault="00801DA2" w:rsidP="0033646B">
      <w:pPr>
        <w:pStyle w:val="BodyText"/>
      </w:pPr>
      <w:r>
        <w:t xml:space="preserve">The </w:t>
      </w:r>
      <w:r w:rsidR="00E964EF">
        <w:t>Program</w:t>
      </w:r>
      <w:r w:rsidR="0097731D">
        <w:t xml:space="preserve"> </w:t>
      </w:r>
      <w:r w:rsidR="49345100">
        <w:t>provides funding to</w:t>
      </w:r>
      <w:r>
        <w:t xml:space="preserve"> Regional Tourism Boards and </w:t>
      </w:r>
      <w:r w:rsidR="00DD55A3">
        <w:t xml:space="preserve">regional </w:t>
      </w:r>
      <w:r>
        <w:t xml:space="preserve">bodies </w:t>
      </w:r>
      <w:r w:rsidR="3ACA61A1">
        <w:t>for</w:t>
      </w:r>
      <w:r>
        <w:t xml:space="preserve"> </w:t>
      </w:r>
      <w:r w:rsidR="003A4EB9">
        <w:t>deliver</w:t>
      </w:r>
      <w:r w:rsidR="7BC983F1">
        <w:t>y of</w:t>
      </w:r>
      <w:r w:rsidR="003A4EB9">
        <w:t xml:space="preserve"> localised activation event</w:t>
      </w:r>
      <w:r w:rsidR="005D013F">
        <w:t>s</w:t>
      </w:r>
      <w:r w:rsidR="279835C3">
        <w:t>.</w:t>
      </w:r>
    </w:p>
    <w:p w14:paraId="18D6CE58" w14:textId="7C8BFAAB" w:rsidR="008B45D2" w:rsidRDefault="008B45D2" w:rsidP="0033646B">
      <w:pPr>
        <w:pStyle w:val="BodyText"/>
      </w:pPr>
      <w:r>
        <w:t xml:space="preserve">The </w:t>
      </w:r>
      <w:r w:rsidR="000205C5">
        <w:t>Program aims</w:t>
      </w:r>
      <w:r>
        <w:t xml:space="preserve"> to:</w:t>
      </w:r>
    </w:p>
    <w:p w14:paraId="0511EEFC" w14:textId="61A75985" w:rsidR="00EC6CE3" w:rsidRDefault="00990983" w:rsidP="00E45D41">
      <w:pPr>
        <w:pStyle w:val="BodyText"/>
        <w:numPr>
          <w:ilvl w:val="0"/>
          <w:numId w:val="29"/>
        </w:numPr>
        <w:ind w:left="426" w:hanging="284"/>
      </w:pPr>
      <w:r>
        <w:t>d</w:t>
      </w:r>
      <w:r w:rsidR="00E45D41">
        <w:t>eliver activation</w:t>
      </w:r>
      <w:r w:rsidR="0097731D">
        <w:t>s</w:t>
      </w:r>
      <w:r w:rsidR="00E45D41">
        <w:t xml:space="preserve"> that will</w:t>
      </w:r>
      <w:r w:rsidR="008179F9">
        <w:t xml:space="preserve"> promote and </w:t>
      </w:r>
      <w:r w:rsidR="00E45D41">
        <w:t xml:space="preserve">increase </w:t>
      </w:r>
      <w:r w:rsidR="004A56BA">
        <w:t xml:space="preserve">awareness and consumption of Victorian </w:t>
      </w:r>
      <w:r w:rsidR="00007807">
        <w:t xml:space="preserve">food and </w:t>
      </w:r>
      <w:proofErr w:type="gramStart"/>
      <w:r w:rsidR="00EC6CE3">
        <w:t>beverage</w:t>
      </w:r>
      <w:proofErr w:type="gramEnd"/>
    </w:p>
    <w:p w14:paraId="65E5BB0A" w14:textId="0B76E9DB" w:rsidR="008040E2" w:rsidRDefault="00990983" w:rsidP="00E45D41">
      <w:pPr>
        <w:pStyle w:val="BodyText"/>
        <w:numPr>
          <w:ilvl w:val="0"/>
          <w:numId w:val="29"/>
        </w:numPr>
        <w:ind w:left="426" w:hanging="284"/>
      </w:pPr>
      <w:r>
        <w:t>p</w:t>
      </w:r>
      <w:r w:rsidR="00EC6CE3">
        <w:t xml:space="preserve">rovide opportunities </w:t>
      </w:r>
      <w:r w:rsidR="00B91EB4">
        <w:t>for Victorian consumers</w:t>
      </w:r>
      <w:r w:rsidR="00DB2332">
        <w:t xml:space="preserve"> to engage with local food and </w:t>
      </w:r>
      <w:proofErr w:type="gramStart"/>
      <w:r w:rsidR="00DB2332">
        <w:t>beverage</w:t>
      </w:r>
      <w:proofErr w:type="gramEnd"/>
    </w:p>
    <w:p w14:paraId="0D8CEED3" w14:textId="6AF5B665" w:rsidR="007A2576" w:rsidRDefault="00990983" w:rsidP="00E45D41">
      <w:pPr>
        <w:pStyle w:val="BodyText"/>
        <w:numPr>
          <w:ilvl w:val="0"/>
          <w:numId w:val="29"/>
        </w:numPr>
        <w:ind w:left="426" w:hanging="284"/>
      </w:pPr>
      <w:r>
        <w:t>f</w:t>
      </w:r>
      <w:r w:rsidR="00CB2475">
        <w:t xml:space="preserve">urther develop </w:t>
      </w:r>
      <w:r w:rsidR="000B401D">
        <w:t xml:space="preserve">the Vic Grown website by increasing the number of </w:t>
      </w:r>
      <w:r w:rsidR="00EC25F2">
        <w:t>producer profiles</w:t>
      </w:r>
      <w:r w:rsidR="00986D16">
        <w:t xml:space="preserve"> </w:t>
      </w:r>
      <w:r w:rsidR="0056365C">
        <w:t xml:space="preserve">following </w:t>
      </w:r>
      <w:r w:rsidR="00B80E6C">
        <w:t xml:space="preserve">the </w:t>
      </w:r>
      <w:r w:rsidR="0056365C">
        <w:t>activation event</w:t>
      </w:r>
      <w:r w:rsidR="00F274E7">
        <w:t>.</w:t>
      </w:r>
      <w:r w:rsidR="00EC25F2">
        <w:t xml:space="preserve"> </w:t>
      </w:r>
    </w:p>
    <w:p w14:paraId="2A2AB4DA" w14:textId="0266181D" w:rsidR="00FE730C" w:rsidRDefault="00FE730C" w:rsidP="00FE730C">
      <w:pPr>
        <w:pStyle w:val="BodyText"/>
      </w:pPr>
      <w:r>
        <w:t xml:space="preserve">Activations for the purpose of this program </w:t>
      </w:r>
      <w:r w:rsidR="00DA0807">
        <w:t>are</w:t>
      </w:r>
      <w:r>
        <w:t xml:space="preserve"> defined as</w:t>
      </w:r>
      <w:r w:rsidR="00BF4D84">
        <w:t xml:space="preserve"> an activation that</w:t>
      </w:r>
      <w:r>
        <w:t>:</w:t>
      </w:r>
    </w:p>
    <w:p w14:paraId="4368E045" w14:textId="6BF62277" w:rsidR="00FE730C" w:rsidRPr="00496272" w:rsidRDefault="00990983" w:rsidP="00FE730C">
      <w:pPr>
        <w:pStyle w:val="BodyText"/>
        <w:numPr>
          <w:ilvl w:val="0"/>
          <w:numId w:val="28"/>
        </w:numPr>
        <w:ind w:left="426" w:hanging="284"/>
      </w:pPr>
      <w:r>
        <w:t>e</w:t>
      </w:r>
      <w:r w:rsidR="00494900">
        <w:t>ngages</w:t>
      </w:r>
      <w:r w:rsidR="00FE730C">
        <w:t xml:space="preserve"> </w:t>
      </w:r>
      <w:r w:rsidR="00F11925">
        <w:t>with</w:t>
      </w:r>
      <w:r w:rsidR="00E25E9D">
        <w:t xml:space="preserve"> </w:t>
      </w:r>
      <w:r w:rsidR="00FE730C">
        <w:t xml:space="preserve">at least 5 local agribusinesses to showcase their products to local </w:t>
      </w:r>
      <w:proofErr w:type="gramStart"/>
      <w:r w:rsidR="00FE730C">
        <w:t>consumers</w:t>
      </w:r>
      <w:proofErr w:type="gramEnd"/>
    </w:p>
    <w:p w14:paraId="29707F13" w14:textId="5C951A00" w:rsidR="00FE730C" w:rsidRDefault="00990983" w:rsidP="00FE730C">
      <w:pPr>
        <w:pStyle w:val="BodyText"/>
        <w:numPr>
          <w:ilvl w:val="0"/>
          <w:numId w:val="28"/>
        </w:numPr>
        <w:ind w:left="426" w:hanging="284"/>
      </w:pPr>
      <w:r>
        <w:t>c</w:t>
      </w:r>
      <w:r w:rsidR="00AC641D">
        <w:t>an</w:t>
      </w:r>
      <w:r w:rsidR="006D495B">
        <w:t xml:space="preserve"> leverage existing </w:t>
      </w:r>
      <w:r w:rsidR="003D2002">
        <w:t xml:space="preserve">events or </w:t>
      </w:r>
      <w:proofErr w:type="gramStart"/>
      <w:r w:rsidR="003D2002">
        <w:t>infrastructure</w:t>
      </w:r>
      <w:proofErr w:type="gramEnd"/>
    </w:p>
    <w:p w14:paraId="5BC7C4BB" w14:textId="5F136C0E" w:rsidR="00FE730C" w:rsidRDefault="00990983" w:rsidP="00FE730C">
      <w:pPr>
        <w:pStyle w:val="BodyText"/>
        <w:numPr>
          <w:ilvl w:val="0"/>
          <w:numId w:val="28"/>
        </w:numPr>
        <w:ind w:left="426" w:hanging="284"/>
      </w:pPr>
      <w:r>
        <w:t>w</w:t>
      </w:r>
      <w:r w:rsidR="00AC641D">
        <w:t>ill</w:t>
      </w:r>
      <w:r w:rsidR="00FE730C">
        <w:t xml:space="preserve"> encourage and provide an opportunity for consumers to engage with local </w:t>
      </w:r>
      <w:proofErr w:type="gramStart"/>
      <w:r w:rsidR="00FE730C">
        <w:t>agribusinesses</w:t>
      </w:r>
      <w:proofErr w:type="gramEnd"/>
    </w:p>
    <w:p w14:paraId="19D3290E" w14:textId="3DA7B0AB" w:rsidR="00FE730C" w:rsidRDefault="00990983" w:rsidP="00FE730C">
      <w:pPr>
        <w:pStyle w:val="BodyText"/>
        <w:numPr>
          <w:ilvl w:val="0"/>
          <w:numId w:val="28"/>
        </w:numPr>
        <w:ind w:left="426" w:hanging="284"/>
      </w:pPr>
      <w:r>
        <w:t>c</w:t>
      </w:r>
      <w:r w:rsidR="00690270">
        <w:t>an</w:t>
      </w:r>
      <w:r w:rsidR="00FE730C">
        <w:t xml:space="preserve"> be used as a tool by existing local agribusinesses to raise awareness and increase demand for their </w:t>
      </w:r>
      <w:proofErr w:type="gramStart"/>
      <w:r w:rsidR="00FE730C">
        <w:t>products</w:t>
      </w:r>
      <w:proofErr w:type="gramEnd"/>
    </w:p>
    <w:p w14:paraId="01A64153" w14:textId="06FBA598" w:rsidR="00175989" w:rsidRDefault="00990983" w:rsidP="00405BA8">
      <w:pPr>
        <w:pStyle w:val="BodyText"/>
        <w:numPr>
          <w:ilvl w:val="0"/>
          <w:numId w:val="22"/>
        </w:numPr>
        <w:ind w:left="426" w:hanging="284"/>
      </w:pPr>
      <w:r>
        <w:t>i</w:t>
      </w:r>
      <w:r w:rsidR="00690270">
        <w:t>s</w:t>
      </w:r>
      <w:r w:rsidR="00175989">
        <w:t xml:space="preserve"> accessible to people of all abilities</w:t>
      </w:r>
      <w:r w:rsidR="30B2E532">
        <w:t>.</w:t>
      </w:r>
    </w:p>
    <w:p w14:paraId="77A9FAFF" w14:textId="5EE0F66F" w:rsidR="008A3DDF" w:rsidRDefault="00FE730C" w:rsidP="008A3DDF">
      <w:pPr>
        <w:pStyle w:val="BodyText"/>
      </w:pPr>
      <w:r>
        <w:t>Specific examples of activations may include</w:t>
      </w:r>
      <w:r w:rsidR="008A3DDF">
        <w:t>:</w:t>
      </w:r>
    </w:p>
    <w:p w14:paraId="755BD8D0" w14:textId="203B1A56" w:rsidR="008A3DDF" w:rsidRDefault="00990983" w:rsidP="008A3DDF">
      <w:pPr>
        <w:pStyle w:val="BodyText"/>
        <w:numPr>
          <w:ilvl w:val="0"/>
          <w:numId w:val="30"/>
        </w:numPr>
        <w:ind w:left="426" w:hanging="284"/>
      </w:pPr>
      <w:r>
        <w:t xml:space="preserve">a </w:t>
      </w:r>
      <w:r w:rsidR="00DB57FC">
        <w:t>temporary installation that is promotable</w:t>
      </w:r>
      <w:r w:rsidR="00997F0A">
        <w:t>,</w:t>
      </w:r>
      <w:r w:rsidR="00DB57FC">
        <w:t xml:space="preserve"> </w:t>
      </w:r>
      <w:proofErr w:type="gramStart"/>
      <w:r w:rsidR="00DB57FC">
        <w:t>static</w:t>
      </w:r>
      <w:proofErr w:type="gramEnd"/>
      <w:r w:rsidR="00DB57FC">
        <w:t xml:space="preserve"> and engaging</w:t>
      </w:r>
    </w:p>
    <w:p w14:paraId="63833015" w14:textId="230CE261" w:rsidR="002E19B6" w:rsidRDefault="00990983" w:rsidP="008A3DDF">
      <w:pPr>
        <w:pStyle w:val="BodyText"/>
        <w:numPr>
          <w:ilvl w:val="0"/>
          <w:numId w:val="30"/>
        </w:numPr>
        <w:ind w:left="426" w:hanging="284"/>
      </w:pPr>
      <w:r>
        <w:t>w</w:t>
      </w:r>
      <w:r w:rsidR="0039109E">
        <w:t xml:space="preserve">orkshops </w:t>
      </w:r>
      <w:r w:rsidR="00012D3B">
        <w:t xml:space="preserve">and interactive </w:t>
      </w:r>
      <w:r w:rsidR="00526AB4">
        <w:t xml:space="preserve">activities that </w:t>
      </w:r>
      <w:r w:rsidR="00FC7627">
        <w:t xml:space="preserve">allow consumers to meet with local </w:t>
      </w:r>
      <w:proofErr w:type="gramStart"/>
      <w:r w:rsidR="00AB72C3">
        <w:t>agribusinesses</w:t>
      </w:r>
      <w:proofErr w:type="gramEnd"/>
    </w:p>
    <w:p w14:paraId="30EEA09C" w14:textId="16F72274" w:rsidR="00FA32FF" w:rsidRDefault="00990983" w:rsidP="008A3DDF">
      <w:pPr>
        <w:pStyle w:val="BodyText"/>
        <w:numPr>
          <w:ilvl w:val="0"/>
          <w:numId w:val="30"/>
        </w:numPr>
        <w:ind w:left="426" w:hanging="284"/>
      </w:pPr>
      <w:r>
        <w:t>a</w:t>
      </w:r>
      <w:r w:rsidR="000E787C">
        <w:t xml:space="preserve"> specific Vic Grown engagement activity or display at an existing event. </w:t>
      </w:r>
    </w:p>
    <w:p w14:paraId="5A0663CB" w14:textId="35C05591" w:rsidR="00614ECD" w:rsidRDefault="00614ECD" w:rsidP="00614ECD">
      <w:pPr>
        <w:pStyle w:val="BodyText"/>
      </w:pPr>
      <w:r>
        <w:t xml:space="preserve">These guidelines contain information relating to the </w:t>
      </w:r>
      <w:proofErr w:type="gramStart"/>
      <w:r w:rsidR="00F94DAF">
        <w:t>2 stage</w:t>
      </w:r>
      <w:proofErr w:type="gramEnd"/>
      <w:r>
        <w:t xml:space="preserve"> selection process for the program. </w:t>
      </w:r>
    </w:p>
    <w:p w14:paraId="3D1D088E" w14:textId="2F8779E3" w:rsidR="00AB73C9" w:rsidRDefault="00AB73C9" w:rsidP="00234E7A">
      <w:pPr>
        <w:pStyle w:val="Heading2"/>
        <w:numPr>
          <w:ilvl w:val="0"/>
          <w:numId w:val="15"/>
        </w:numPr>
        <w:tabs>
          <w:tab w:val="num" w:pos="482"/>
        </w:tabs>
        <w:ind w:left="482" w:hanging="369"/>
      </w:pPr>
      <w:bookmarkStart w:id="9" w:name="_Toc146208882"/>
      <w:r>
        <w:t>Who can apply?</w:t>
      </w:r>
      <w:bookmarkEnd w:id="9"/>
    </w:p>
    <w:p w14:paraId="3BC1C992" w14:textId="77777777" w:rsidR="0091619D" w:rsidRDefault="0091619D" w:rsidP="0091619D">
      <w:pPr>
        <w:pStyle w:val="BodyText"/>
      </w:pPr>
      <w:r>
        <w:t>To be eligible, applicants must:</w:t>
      </w:r>
    </w:p>
    <w:p w14:paraId="145EBFE2" w14:textId="77777777" w:rsidR="0091619D" w:rsidRDefault="0091619D" w:rsidP="0091619D">
      <w:pPr>
        <w:pStyle w:val="BodyText"/>
        <w:numPr>
          <w:ilvl w:val="0"/>
          <w:numId w:val="22"/>
        </w:numPr>
        <w:ind w:left="426" w:hanging="284"/>
      </w:pPr>
      <w:r>
        <w:t xml:space="preserve">be a Regional Tourism Board, regional body or association or representative </w:t>
      </w:r>
      <w:proofErr w:type="gramStart"/>
      <w:r>
        <w:t>body</w:t>
      </w:r>
      <w:proofErr w:type="gramEnd"/>
    </w:p>
    <w:p w14:paraId="11F3EC6A" w14:textId="77777777" w:rsidR="0091619D" w:rsidRDefault="0091619D" w:rsidP="0091619D">
      <w:pPr>
        <w:pStyle w:val="BodyText"/>
        <w:numPr>
          <w:ilvl w:val="0"/>
          <w:numId w:val="22"/>
        </w:numPr>
        <w:ind w:left="426" w:hanging="284"/>
      </w:pPr>
      <w:r>
        <w:t>have a current Australian Business Number (ABN)</w:t>
      </w:r>
    </w:p>
    <w:p w14:paraId="7461C2FE" w14:textId="77777777" w:rsidR="0091619D" w:rsidRDefault="0091619D" w:rsidP="0091619D">
      <w:pPr>
        <w:pStyle w:val="ListBullet"/>
        <w:numPr>
          <w:ilvl w:val="0"/>
          <w:numId w:val="22"/>
        </w:numPr>
        <w:tabs>
          <w:tab w:val="num" w:pos="426"/>
        </w:tabs>
        <w:ind w:hanging="578"/>
      </w:pPr>
      <w:r>
        <w:t xml:space="preserve">be a not-for-profit </w:t>
      </w:r>
      <w:proofErr w:type="gramStart"/>
      <w:r>
        <w:t>organisation</w:t>
      </w:r>
      <w:proofErr w:type="gramEnd"/>
    </w:p>
    <w:p w14:paraId="65827C63" w14:textId="77777777" w:rsidR="0091619D" w:rsidRDefault="0091619D" w:rsidP="0091619D">
      <w:pPr>
        <w:pStyle w:val="ListBullet"/>
        <w:numPr>
          <w:ilvl w:val="0"/>
          <w:numId w:val="22"/>
        </w:numPr>
        <w:tabs>
          <w:tab w:val="num" w:pos="426"/>
        </w:tabs>
        <w:ind w:hanging="578"/>
      </w:pPr>
      <w:r>
        <w:t>be a legal entity</w:t>
      </w:r>
      <w:r>
        <w:rPr>
          <w:rStyle w:val="FootnoteReference"/>
        </w:rPr>
        <w:footnoteReference w:id="2"/>
      </w:r>
    </w:p>
    <w:p w14:paraId="59EAD461" w14:textId="77777777" w:rsidR="0091619D" w:rsidRDefault="0091619D" w:rsidP="0091619D">
      <w:pPr>
        <w:pStyle w:val="BodyText"/>
        <w:numPr>
          <w:ilvl w:val="0"/>
          <w:numId w:val="22"/>
        </w:numPr>
        <w:ind w:left="426" w:hanging="284"/>
      </w:pPr>
      <w:r>
        <w:t xml:space="preserve">hold or can obtain the relevant permit required to deliver the activation </w:t>
      </w:r>
      <w:proofErr w:type="gramStart"/>
      <w:r>
        <w:t>event</w:t>
      </w:r>
      <w:proofErr w:type="gramEnd"/>
    </w:p>
    <w:p w14:paraId="20E27517" w14:textId="77777777" w:rsidR="0091619D" w:rsidRDefault="0091619D" w:rsidP="0091619D">
      <w:pPr>
        <w:pStyle w:val="BodyText"/>
        <w:numPr>
          <w:ilvl w:val="0"/>
          <w:numId w:val="22"/>
        </w:numPr>
        <w:ind w:left="426" w:hanging="284"/>
      </w:pPr>
      <w:r>
        <w:t xml:space="preserve">currently have or can obtain if successful current public liability and professional indemnity insurance </w:t>
      </w:r>
      <w:proofErr w:type="gramStart"/>
      <w:r>
        <w:t>policies</w:t>
      </w:r>
      <w:proofErr w:type="gramEnd"/>
    </w:p>
    <w:p w14:paraId="2AB2C3C1" w14:textId="11CC87EE" w:rsidR="0091619D" w:rsidRDefault="0091619D" w:rsidP="0091619D">
      <w:pPr>
        <w:pStyle w:val="BodyText"/>
        <w:numPr>
          <w:ilvl w:val="0"/>
          <w:numId w:val="22"/>
        </w:numPr>
        <w:ind w:left="426" w:hanging="284"/>
      </w:pPr>
      <w:r>
        <w:t>engage with at least 5 local agribusinesses that meet the following business criteria and product eligibility criteria</w:t>
      </w:r>
      <w:r w:rsidR="005D58A1">
        <w:t>.</w:t>
      </w:r>
    </w:p>
    <w:p w14:paraId="270C9922" w14:textId="77777777" w:rsidR="0091619D" w:rsidRDefault="0091619D" w:rsidP="0091619D">
      <w:pPr>
        <w:pStyle w:val="BodyText"/>
        <w:ind w:firstLine="426"/>
        <w:rPr>
          <w:b/>
          <w:bCs/>
          <w:u w:val="single"/>
        </w:rPr>
      </w:pPr>
      <w:r>
        <w:rPr>
          <w:b/>
          <w:bCs/>
          <w:u w:val="single"/>
        </w:rPr>
        <w:t>Business Criteria:</w:t>
      </w:r>
    </w:p>
    <w:p w14:paraId="295B74E9" w14:textId="3F36A3DB" w:rsidR="0091619D" w:rsidRDefault="0091619D" w:rsidP="0091619D">
      <w:pPr>
        <w:pStyle w:val="ListBullet"/>
        <w:ind w:left="709" w:hanging="283"/>
      </w:pPr>
      <w:r>
        <w:t>Meet all workplace and employment obligations as an employer in accordance with the National Employment Standards and the rights and obligations under applicable industrial awards</w:t>
      </w:r>
      <w:r w:rsidR="00187971">
        <w:t>.</w:t>
      </w:r>
    </w:p>
    <w:p w14:paraId="34A0D407" w14:textId="2E38D91C" w:rsidR="0091619D" w:rsidRDefault="0091619D" w:rsidP="0091619D">
      <w:pPr>
        <w:pStyle w:val="ListBullet"/>
        <w:ind w:left="709" w:hanging="283"/>
      </w:pPr>
      <w:r>
        <w:t>Must have a current Australian Business Number (ABN)</w:t>
      </w:r>
      <w:r w:rsidR="00187971">
        <w:t>.</w:t>
      </w:r>
    </w:p>
    <w:p w14:paraId="18F2F207" w14:textId="55EDC4C3" w:rsidR="0091619D" w:rsidRDefault="0091619D" w:rsidP="0091619D">
      <w:pPr>
        <w:pStyle w:val="ListBullet"/>
        <w:ind w:left="709" w:hanging="283"/>
      </w:pPr>
      <w:r>
        <w:t>Must be registered as a business in Victoria</w:t>
      </w:r>
      <w:r w:rsidR="00187971">
        <w:t>.</w:t>
      </w:r>
    </w:p>
    <w:p w14:paraId="3B3BB615" w14:textId="1DA25285" w:rsidR="0091619D" w:rsidRDefault="0091619D" w:rsidP="0091619D">
      <w:pPr>
        <w:pStyle w:val="ListBullet"/>
        <w:ind w:left="709" w:hanging="283"/>
      </w:pPr>
      <w:r>
        <w:t>Must be a legal entity</w:t>
      </w:r>
      <w:r w:rsidR="00187971">
        <w:t>.</w:t>
      </w:r>
    </w:p>
    <w:p w14:paraId="7CC51EAA" w14:textId="77447E72" w:rsidR="0091619D" w:rsidRDefault="0091619D" w:rsidP="0091619D">
      <w:pPr>
        <w:pStyle w:val="ListBullet"/>
        <w:ind w:left="709" w:hanging="283"/>
      </w:pPr>
      <w:r>
        <w:t>Must operate as an agribusiness within Victoria</w:t>
      </w:r>
      <w:r w:rsidR="00187971">
        <w:t>.</w:t>
      </w:r>
    </w:p>
    <w:p w14:paraId="31365433" w14:textId="77777777" w:rsidR="0091619D" w:rsidRDefault="0091619D" w:rsidP="0091619D">
      <w:pPr>
        <w:pStyle w:val="ListBullet"/>
        <w:ind w:left="709" w:hanging="283"/>
      </w:pPr>
      <w:r>
        <w:lastRenderedPageBreak/>
        <w:t>Agree to participate and showcase their business on the Vic Grown website.</w:t>
      </w:r>
    </w:p>
    <w:p w14:paraId="0C48E67F" w14:textId="77777777" w:rsidR="0091619D" w:rsidRPr="00327B48" w:rsidRDefault="0091619D" w:rsidP="0091619D">
      <w:pPr>
        <w:pStyle w:val="BodyText"/>
        <w:ind w:left="426"/>
        <w:rPr>
          <w:b/>
          <w:bCs/>
          <w:u w:val="single"/>
        </w:rPr>
      </w:pPr>
      <w:r w:rsidRPr="00327B48">
        <w:rPr>
          <w:b/>
          <w:bCs/>
          <w:u w:val="single"/>
        </w:rPr>
        <w:t>Product Eligibility Criteria:</w:t>
      </w:r>
    </w:p>
    <w:p w14:paraId="63BF51ED" w14:textId="77777777" w:rsidR="0091619D" w:rsidRDefault="0091619D" w:rsidP="0091619D">
      <w:pPr>
        <w:pStyle w:val="BodyText"/>
        <w:ind w:left="426"/>
      </w:pPr>
      <w:r>
        <w:t xml:space="preserve">Food producers, manufacturers and retailers must comply with the </w:t>
      </w:r>
      <w:r w:rsidRPr="4E2F9BF7">
        <w:t>Food Act 2008</w:t>
      </w:r>
      <w:r>
        <w:t>, its subsidiary legislation and the Australia New Zealand Food Standards Code ensuring the production of safe food.</w:t>
      </w:r>
    </w:p>
    <w:p w14:paraId="3DB6EF5A" w14:textId="77777777" w:rsidR="0091619D" w:rsidRDefault="0091619D" w:rsidP="0091619D">
      <w:pPr>
        <w:pStyle w:val="BodyText"/>
        <w:ind w:left="426"/>
      </w:pPr>
      <w:r>
        <w:t>Local agribusinesses that wish to participate in the Vic Grown program to increase awareness and consumption of Victorian food and beverages should ensure that their product is Victorian grown and meets the following criteria:</w:t>
      </w:r>
    </w:p>
    <w:p w14:paraId="2E092C02" w14:textId="77777777" w:rsidR="0091619D" w:rsidRPr="00327B48" w:rsidRDefault="0091619D" w:rsidP="0091619D">
      <w:pPr>
        <w:pStyle w:val="BodyText"/>
        <w:numPr>
          <w:ilvl w:val="0"/>
          <w:numId w:val="24"/>
        </w:numPr>
      </w:pPr>
      <w:r>
        <w:rPr>
          <w:b/>
          <w:bCs/>
          <w:i/>
          <w:iCs/>
        </w:rPr>
        <w:t>Cheese</w:t>
      </w:r>
    </w:p>
    <w:p w14:paraId="30EA1A2D" w14:textId="77777777" w:rsidR="0091619D" w:rsidRDefault="0091619D" w:rsidP="0091619D">
      <w:pPr>
        <w:pStyle w:val="BodyText"/>
        <w:numPr>
          <w:ilvl w:val="1"/>
          <w:numId w:val="24"/>
        </w:numPr>
        <w:ind w:left="1134" w:hanging="425"/>
      </w:pPr>
      <w:r>
        <w:t xml:space="preserve">100% of the milk in Victorian cheese is produced on Victorian dairy </w:t>
      </w:r>
      <w:proofErr w:type="gramStart"/>
      <w:r>
        <w:t>farms</w:t>
      </w:r>
      <w:proofErr w:type="gramEnd"/>
    </w:p>
    <w:p w14:paraId="1FFAF4D6" w14:textId="77777777" w:rsidR="0091619D" w:rsidRDefault="0091619D" w:rsidP="0091619D">
      <w:pPr>
        <w:pStyle w:val="BodyText"/>
        <w:numPr>
          <w:ilvl w:val="1"/>
          <w:numId w:val="24"/>
        </w:numPr>
        <w:ind w:left="1134" w:hanging="425"/>
      </w:pPr>
      <w:r>
        <w:t xml:space="preserve">The curds and whey must be produced in Victoria from Victorian diary </w:t>
      </w:r>
      <w:proofErr w:type="gramStart"/>
      <w:r>
        <w:t>inputs</w:t>
      </w:r>
      <w:proofErr w:type="gramEnd"/>
    </w:p>
    <w:p w14:paraId="798F69F7" w14:textId="5DD30804" w:rsidR="0091619D" w:rsidRDefault="0091619D" w:rsidP="0091619D">
      <w:pPr>
        <w:pStyle w:val="BodyText"/>
        <w:numPr>
          <w:ilvl w:val="1"/>
          <w:numId w:val="24"/>
        </w:numPr>
        <w:ind w:left="1134" w:hanging="425"/>
      </w:pPr>
      <w:r>
        <w:t xml:space="preserve">Any identified secondary ingredients </w:t>
      </w:r>
      <w:r w:rsidR="006B4DB6">
        <w:t xml:space="preserve">must </w:t>
      </w:r>
      <w:r>
        <w:t xml:space="preserve">be Victorian grown but will be reviewed on a case-by-case </w:t>
      </w:r>
      <w:proofErr w:type="gramStart"/>
      <w:r>
        <w:t>basis</w:t>
      </w:r>
      <w:proofErr w:type="gramEnd"/>
    </w:p>
    <w:p w14:paraId="0DE119BA" w14:textId="77777777" w:rsidR="0091619D" w:rsidRDefault="0091619D" w:rsidP="0091619D">
      <w:pPr>
        <w:pStyle w:val="BodyText"/>
        <w:numPr>
          <w:ilvl w:val="0"/>
          <w:numId w:val="24"/>
        </w:numPr>
        <w:rPr>
          <w:b/>
          <w:bCs/>
          <w:i/>
          <w:iCs/>
        </w:rPr>
      </w:pPr>
      <w:r>
        <w:rPr>
          <w:b/>
          <w:bCs/>
          <w:i/>
          <w:iCs/>
        </w:rPr>
        <w:t>Milk</w:t>
      </w:r>
    </w:p>
    <w:p w14:paraId="0FA4A4C1" w14:textId="77777777" w:rsidR="0091619D" w:rsidRPr="00327B48" w:rsidRDefault="0091619D" w:rsidP="0091619D">
      <w:pPr>
        <w:pStyle w:val="BodyText"/>
        <w:numPr>
          <w:ilvl w:val="1"/>
          <w:numId w:val="24"/>
        </w:numPr>
        <w:ind w:left="1134" w:hanging="425"/>
        <w:rPr>
          <w:b/>
          <w:bCs/>
          <w:i/>
          <w:iCs/>
        </w:rPr>
      </w:pPr>
      <w:r>
        <w:t xml:space="preserve">100% of the milk is sourced from Victorian dairy </w:t>
      </w:r>
      <w:proofErr w:type="gramStart"/>
      <w:r>
        <w:t>farms</w:t>
      </w:r>
      <w:proofErr w:type="gramEnd"/>
    </w:p>
    <w:p w14:paraId="3A512BB9" w14:textId="77777777" w:rsidR="0091619D" w:rsidRDefault="0091619D" w:rsidP="0091619D">
      <w:pPr>
        <w:pStyle w:val="BodyText"/>
        <w:numPr>
          <w:ilvl w:val="0"/>
          <w:numId w:val="24"/>
        </w:numPr>
        <w:rPr>
          <w:b/>
          <w:bCs/>
          <w:i/>
          <w:iCs/>
        </w:rPr>
      </w:pPr>
      <w:r>
        <w:rPr>
          <w:b/>
          <w:bCs/>
          <w:i/>
          <w:iCs/>
        </w:rPr>
        <w:t>Eggs</w:t>
      </w:r>
    </w:p>
    <w:p w14:paraId="5707271B" w14:textId="77777777" w:rsidR="0091619D" w:rsidRPr="00327B48" w:rsidRDefault="0091619D" w:rsidP="0091619D">
      <w:pPr>
        <w:pStyle w:val="BodyText"/>
        <w:numPr>
          <w:ilvl w:val="1"/>
          <w:numId w:val="24"/>
        </w:numPr>
        <w:ind w:left="1134" w:hanging="425"/>
        <w:rPr>
          <w:b/>
          <w:bCs/>
          <w:i/>
          <w:iCs/>
        </w:rPr>
      </w:pPr>
      <w:r>
        <w:t xml:space="preserve">Must be laid on egg farms in </w:t>
      </w:r>
      <w:proofErr w:type="gramStart"/>
      <w:r>
        <w:t>Victoria</w:t>
      </w:r>
      <w:proofErr w:type="gramEnd"/>
    </w:p>
    <w:p w14:paraId="48741AEA" w14:textId="77777777" w:rsidR="0091619D" w:rsidRDefault="0091619D" w:rsidP="0091619D">
      <w:pPr>
        <w:pStyle w:val="BodyText"/>
        <w:numPr>
          <w:ilvl w:val="0"/>
          <w:numId w:val="24"/>
        </w:numPr>
        <w:rPr>
          <w:b/>
          <w:bCs/>
          <w:i/>
          <w:iCs/>
        </w:rPr>
      </w:pPr>
      <w:r>
        <w:rPr>
          <w:b/>
          <w:bCs/>
          <w:i/>
          <w:iCs/>
        </w:rPr>
        <w:t>Fruit &amp; Vegetables</w:t>
      </w:r>
    </w:p>
    <w:p w14:paraId="29395043" w14:textId="77777777" w:rsidR="0091619D" w:rsidRPr="00327B48" w:rsidRDefault="0091619D" w:rsidP="0091619D">
      <w:pPr>
        <w:pStyle w:val="BodyText"/>
        <w:numPr>
          <w:ilvl w:val="1"/>
          <w:numId w:val="24"/>
        </w:numPr>
        <w:ind w:left="1134" w:hanging="425"/>
        <w:rPr>
          <w:b/>
          <w:bCs/>
          <w:i/>
          <w:iCs/>
        </w:rPr>
      </w:pPr>
      <w:r>
        <w:t xml:space="preserve">Must be grown in </w:t>
      </w:r>
      <w:proofErr w:type="gramStart"/>
      <w:r>
        <w:t>Victoria</w:t>
      </w:r>
      <w:proofErr w:type="gramEnd"/>
    </w:p>
    <w:p w14:paraId="16C8D83C" w14:textId="77777777" w:rsidR="0091619D" w:rsidRDefault="0091619D" w:rsidP="0091619D">
      <w:pPr>
        <w:pStyle w:val="BodyText"/>
        <w:numPr>
          <w:ilvl w:val="0"/>
          <w:numId w:val="24"/>
        </w:numPr>
        <w:rPr>
          <w:b/>
          <w:bCs/>
          <w:i/>
          <w:iCs/>
        </w:rPr>
      </w:pPr>
      <w:r>
        <w:rPr>
          <w:b/>
          <w:bCs/>
          <w:i/>
          <w:iCs/>
        </w:rPr>
        <w:t>Honey</w:t>
      </w:r>
    </w:p>
    <w:p w14:paraId="321C2A9F" w14:textId="77777777" w:rsidR="0091619D" w:rsidRPr="00327B48" w:rsidRDefault="0091619D" w:rsidP="0091619D">
      <w:pPr>
        <w:pStyle w:val="BodyText"/>
        <w:numPr>
          <w:ilvl w:val="1"/>
          <w:numId w:val="24"/>
        </w:numPr>
        <w:ind w:left="1134" w:hanging="425"/>
        <w:rPr>
          <w:b/>
          <w:bCs/>
          <w:i/>
          <w:iCs/>
        </w:rPr>
      </w:pPr>
      <w:r>
        <w:t xml:space="preserve">100% of the product must be produced, extracted and packaged in </w:t>
      </w:r>
      <w:proofErr w:type="gramStart"/>
      <w:r>
        <w:t>Victoria</w:t>
      </w:r>
      <w:proofErr w:type="gramEnd"/>
    </w:p>
    <w:p w14:paraId="7D9BF1C5" w14:textId="77777777" w:rsidR="0091619D" w:rsidRDefault="0091619D" w:rsidP="0091619D">
      <w:pPr>
        <w:pStyle w:val="BodyText"/>
        <w:numPr>
          <w:ilvl w:val="0"/>
          <w:numId w:val="24"/>
        </w:numPr>
        <w:rPr>
          <w:b/>
          <w:bCs/>
          <w:i/>
          <w:iCs/>
        </w:rPr>
      </w:pPr>
      <w:r>
        <w:rPr>
          <w:b/>
          <w:bCs/>
          <w:i/>
          <w:iCs/>
        </w:rPr>
        <w:t>Meats</w:t>
      </w:r>
    </w:p>
    <w:p w14:paraId="629714DD" w14:textId="77777777" w:rsidR="0091619D" w:rsidRPr="00327B48" w:rsidRDefault="0091619D" w:rsidP="0091619D">
      <w:pPr>
        <w:pStyle w:val="BodyText"/>
        <w:numPr>
          <w:ilvl w:val="1"/>
          <w:numId w:val="24"/>
        </w:numPr>
        <w:ind w:left="1134" w:hanging="425"/>
        <w:rPr>
          <w:b/>
          <w:bCs/>
          <w:i/>
          <w:iCs/>
        </w:rPr>
      </w:pPr>
      <w:r>
        <w:t xml:space="preserve">Born, raised, slaughtered and further processed in an approved facility in </w:t>
      </w:r>
      <w:proofErr w:type="gramStart"/>
      <w:r>
        <w:t>Victoria</w:t>
      </w:r>
      <w:proofErr w:type="gramEnd"/>
    </w:p>
    <w:p w14:paraId="59085DB1" w14:textId="77777777" w:rsidR="0091619D" w:rsidRPr="009C5E77" w:rsidRDefault="0091619D" w:rsidP="0091619D">
      <w:pPr>
        <w:pStyle w:val="BodyText"/>
        <w:numPr>
          <w:ilvl w:val="0"/>
          <w:numId w:val="24"/>
        </w:numPr>
        <w:rPr>
          <w:b/>
          <w:bCs/>
          <w:i/>
          <w:iCs/>
        </w:rPr>
      </w:pPr>
      <w:r w:rsidRPr="009C5E77">
        <w:rPr>
          <w:b/>
          <w:bCs/>
          <w:i/>
          <w:iCs/>
        </w:rPr>
        <w:t>Seafood</w:t>
      </w:r>
    </w:p>
    <w:p w14:paraId="30FF2F5C" w14:textId="77777777" w:rsidR="0091619D" w:rsidRDefault="0091619D" w:rsidP="0091619D">
      <w:pPr>
        <w:pStyle w:val="BodyText"/>
        <w:numPr>
          <w:ilvl w:val="1"/>
          <w:numId w:val="24"/>
        </w:numPr>
        <w:ind w:left="1134" w:hanging="425"/>
      </w:pPr>
      <w:r>
        <w:t xml:space="preserve">Caught in Victorian </w:t>
      </w:r>
      <w:proofErr w:type="gramStart"/>
      <w:r>
        <w:t>waters</w:t>
      </w:r>
      <w:proofErr w:type="gramEnd"/>
    </w:p>
    <w:p w14:paraId="48C8B104" w14:textId="77777777" w:rsidR="0091619D" w:rsidRDefault="0091619D" w:rsidP="0091619D">
      <w:pPr>
        <w:pStyle w:val="BodyText"/>
        <w:numPr>
          <w:ilvl w:val="1"/>
          <w:numId w:val="24"/>
        </w:numPr>
        <w:ind w:left="1134" w:hanging="425"/>
      </w:pPr>
      <w:r>
        <w:t xml:space="preserve">Farmed seafood must be hatched, raised and processed in </w:t>
      </w:r>
      <w:proofErr w:type="gramStart"/>
      <w:r>
        <w:t>Victoria</w:t>
      </w:r>
      <w:proofErr w:type="gramEnd"/>
    </w:p>
    <w:p w14:paraId="563BC310" w14:textId="2D81F74C" w:rsidR="0091619D" w:rsidRDefault="0091619D" w:rsidP="0091619D">
      <w:pPr>
        <w:pStyle w:val="BodyText"/>
        <w:numPr>
          <w:ilvl w:val="0"/>
          <w:numId w:val="24"/>
        </w:numPr>
        <w:rPr>
          <w:b/>
          <w:bCs/>
          <w:i/>
          <w:iCs/>
        </w:rPr>
      </w:pPr>
      <w:r>
        <w:rPr>
          <w:b/>
          <w:bCs/>
          <w:i/>
          <w:iCs/>
        </w:rPr>
        <w:t xml:space="preserve">Processed </w:t>
      </w:r>
      <w:r w:rsidR="0024444B">
        <w:rPr>
          <w:b/>
          <w:bCs/>
          <w:i/>
          <w:iCs/>
        </w:rPr>
        <w:t xml:space="preserve">food </w:t>
      </w:r>
      <w:proofErr w:type="gramStart"/>
      <w:r>
        <w:rPr>
          <w:b/>
          <w:bCs/>
          <w:i/>
          <w:iCs/>
        </w:rPr>
        <w:t>products</w:t>
      </w:r>
      <w:proofErr w:type="gramEnd"/>
    </w:p>
    <w:p w14:paraId="4DB72A22" w14:textId="10D68D1E" w:rsidR="0091619D" w:rsidRPr="009C5E77" w:rsidRDefault="0091619D" w:rsidP="0091619D">
      <w:pPr>
        <w:pStyle w:val="BodyText"/>
        <w:numPr>
          <w:ilvl w:val="1"/>
          <w:numId w:val="24"/>
        </w:numPr>
        <w:ind w:left="1134" w:hanging="425"/>
        <w:rPr>
          <w:b/>
          <w:bCs/>
          <w:i/>
          <w:iCs/>
        </w:rPr>
      </w:pPr>
      <w:r>
        <w:t>Processed foods include food that ha</w:t>
      </w:r>
      <w:r w:rsidR="0024444B">
        <w:t>s</w:t>
      </w:r>
      <w:r>
        <w:t xml:space="preserve"> been cooked, canned, frozen, packed or transformed from its natural </w:t>
      </w:r>
      <w:proofErr w:type="gramStart"/>
      <w:r>
        <w:t>state</w:t>
      </w:r>
      <w:proofErr w:type="gramEnd"/>
    </w:p>
    <w:p w14:paraId="06D834B8" w14:textId="77777777" w:rsidR="0091619D" w:rsidRPr="009C5E77" w:rsidRDefault="0091619D" w:rsidP="0091619D">
      <w:pPr>
        <w:pStyle w:val="BodyText"/>
        <w:numPr>
          <w:ilvl w:val="1"/>
          <w:numId w:val="24"/>
        </w:numPr>
        <w:ind w:left="1134" w:hanging="425"/>
        <w:rPr>
          <w:b/>
          <w:bCs/>
          <w:i/>
          <w:iCs/>
        </w:rPr>
      </w:pPr>
      <w:r>
        <w:t xml:space="preserve">More than 80% of the primary ingredient mix (weight or volume) must be from </w:t>
      </w:r>
      <w:proofErr w:type="gramStart"/>
      <w:r>
        <w:t>Victoria</w:t>
      </w:r>
      <w:proofErr w:type="gramEnd"/>
    </w:p>
    <w:p w14:paraId="2F6B2C92" w14:textId="324A328C" w:rsidR="0091619D" w:rsidRDefault="0091619D" w:rsidP="0091619D">
      <w:pPr>
        <w:pStyle w:val="BodyText"/>
        <w:numPr>
          <w:ilvl w:val="1"/>
          <w:numId w:val="24"/>
        </w:numPr>
        <w:ind w:left="1134" w:hanging="425"/>
        <w:rPr>
          <w:b/>
          <w:bCs/>
          <w:i/>
          <w:iCs/>
        </w:rPr>
      </w:pPr>
      <w:r>
        <w:t>Any primary ingredient must meet the individual Vic Grown criteria above</w:t>
      </w:r>
      <w:r w:rsidR="00056CE4">
        <w:t>.</w:t>
      </w:r>
    </w:p>
    <w:p w14:paraId="7DA9BD59" w14:textId="77777777" w:rsidR="00190542" w:rsidRDefault="00190542" w:rsidP="00190542">
      <w:pPr>
        <w:pStyle w:val="Heading2"/>
        <w:numPr>
          <w:ilvl w:val="0"/>
          <w:numId w:val="15"/>
        </w:numPr>
        <w:tabs>
          <w:tab w:val="num" w:pos="482"/>
        </w:tabs>
        <w:ind w:left="482" w:hanging="369"/>
      </w:pPr>
      <w:bookmarkStart w:id="10" w:name="_Toc146208883"/>
      <w:r>
        <w:t>Who cannot apply?</w:t>
      </w:r>
      <w:bookmarkEnd w:id="10"/>
    </w:p>
    <w:p w14:paraId="73D1F8B7" w14:textId="77777777" w:rsidR="00190542" w:rsidRDefault="00190542" w:rsidP="001412D2">
      <w:pPr>
        <w:pStyle w:val="ListBullet"/>
        <w:numPr>
          <w:ilvl w:val="0"/>
          <w:numId w:val="0"/>
        </w:numPr>
        <w:tabs>
          <w:tab w:val="left" w:pos="720"/>
        </w:tabs>
        <w:ind w:left="284"/>
      </w:pPr>
      <w:r>
        <w:t>The following organisations and individuals cannot apply for funding:</w:t>
      </w:r>
    </w:p>
    <w:p w14:paraId="593F6835" w14:textId="77777777" w:rsidR="00190542" w:rsidRDefault="00190542" w:rsidP="001412D2">
      <w:pPr>
        <w:pStyle w:val="ListBullet"/>
        <w:tabs>
          <w:tab w:val="num" w:pos="709"/>
        </w:tabs>
        <w:ind w:left="709" w:hanging="283"/>
      </w:pPr>
      <w:r>
        <w:t xml:space="preserve">applicants and small agribusinesses not based in </w:t>
      </w:r>
      <w:proofErr w:type="gramStart"/>
      <w:r>
        <w:t>Victoria</w:t>
      </w:r>
      <w:proofErr w:type="gramEnd"/>
    </w:p>
    <w:p w14:paraId="708DB076" w14:textId="77777777" w:rsidR="00190542" w:rsidRDefault="00190542" w:rsidP="001412D2">
      <w:pPr>
        <w:pStyle w:val="ListBullet"/>
        <w:tabs>
          <w:tab w:val="num" w:pos="709"/>
        </w:tabs>
        <w:ind w:left="709" w:hanging="283"/>
      </w:pPr>
      <w:r>
        <w:t>individuals</w:t>
      </w:r>
    </w:p>
    <w:p w14:paraId="06B79EB3" w14:textId="77777777" w:rsidR="00190542" w:rsidRDefault="00190542" w:rsidP="001412D2">
      <w:pPr>
        <w:pStyle w:val="ListBullet"/>
        <w:tabs>
          <w:tab w:val="num" w:pos="709"/>
        </w:tabs>
        <w:ind w:left="709" w:hanging="283"/>
      </w:pPr>
      <w:r>
        <w:t>government agencies</w:t>
      </w:r>
    </w:p>
    <w:p w14:paraId="4D4FE802" w14:textId="77777777" w:rsidR="00190542" w:rsidRDefault="00190542" w:rsidP="001412D2">
      <w:pPr>
        <w:pStyle w:val="ListBullet"/>
        <w:tabs>
          <w:tab w:val="num" w:pos="709"/>
        </w:tabs>
        <w:ind w:left="709" w:hanging="283"/>
      </w:pPr>
      <w:r>
        <w:t>private sector businesses and agencies</w:t>
      </w:r>
    </w:p>
    <w:p w14:paraId="0D846A4C" w14:textId="45CACF97" w:rsidR="00190542" w:rsidRDefault="00190542" w:rsidP="001412D2">
      <w:pPr>
        <w:pStyle w:val="ListBullet"/>
        <w:tabs>
          <w:tab w:val="num" w:pos="709"/>
        </w:tabs>
        <w:ind w:left="709" w:hanging="283"/>
      </w:pPr>
      <w:r>
        <w:t>educational institutions</w:t>
      </w:r>
      <w:r w:rsidR="009B2C93">
        <w:t>.</w:t>
      </w:r>
    </w:p>
    <w:p w14:paraId="27FEBAB1" w14:textId="5D84722D" w:rsidR="00234E7A" w:rsidRDefault="00234E7A" w:rsidP="00234E7A">
      <w:pPr>
        <w:pStyle w:val="Heading2"/>
        <w:numPr>
          <w:ilvl w:val="0"/>
          <w:numId w:val="15"/>
        </w:numPr>
        <w:tabs>
          <w:tab w:val="num" w:pos="482"/>
        </w:tabs>
        <w:ind w:left="482" w:hanging="369"/>
      </w:pPr>
      <w:bookmarkStart w:id="11" w:name="_Toc146208884"/>
      <w:r>
        <w:t>What might be funded?</w:t>
      </w:r>
      <w:bookmarkEnd w:id="11"/>
    </w:p>
    <w:p w14:paraId="724CE912" w14:textId="0EB561E9" w:rsidR="00234E7A" w:rsidRDefault="00234E7A" w:rsidP="001412D2">
      <w:pPr>
        <w:pStyle w:val="ListBullet"/>
        <w:numPr>
          <w:ilvl w:val="0"/>
          <w:numId w:val="0"/>
        </w:numPr>
        <w:tabs>
          <w:tab w:val="left" w:pos="720"/>
        </w:tabs>
        <w:ind w:left="284"/>
      </w:pPr>
      <w:r>
        <w:t xml:space="preserve">Funding of up to $70,000 </w:t>
      </w:r>
      <w:r w:rsidR="00AB73C9">
        <w:t xml:space="preserve">per application </w:t>
      </w:r>
      <w:r w:rsidR="00B92B76">
        <w:t>is</w:t>
      </w:r>
      <w:r>
        <w:t xml:space="preserve"> available to support:</w:t>
      </w:r>
    </w:p>
    <w:p w14:paraId="0B965067" w14:textId="7489220B" w:rsidR="00234E7A" w:rsidRDefault="00234E7A" w:rsidP="001412D2">
      <w:pPr>
        <w:pStyle w:val="ListBullet"/>
        <w:tabs>
          <w:tab w:val="num" w:pos="709"/>
        </w:tabs>
        <w:ind w:left="709" w:hanging="283"/>
      </w:pPr>
      <w:r>
        <w:t>the delivery o</w:t>
      </w:r>
      <w:r w:rsidR="00260CC3">
        <w:t>f a</w:t>
      </w:r>
      <w:r>
        <w:t xml:space="preserve"> localised activation event with at least 5 local agribusinesses</w:t>
      </w:r>
      <w:r w:rsidR="007A09D0">
        <w:t xml:space="preserve"> that meet the Vic Grown </w:t>
      </w:r>
      <w:proofErr w:type="gramStart"/>
      <w:r w:rsidR="007A09D0">
        <w:t>eligibility</w:t>
      </w:r>
      <w:proofErr w:type="gramEnd"/>
    </w:p>
    <w:p w14:paraId="20973272" w14:textId="77777777" w:rsidR="00234E7A" w:rsidRDefault="00234E7A" w:rsidP="00CB22F0">
      <w:pPr>
        <w:pStyle w:val="ListBullet"/>
        <w:tabs>
          <w:tab w:val="num" w:pos="709"/>
        </w:tabs>
        <w:ind w:left="709" w:hanging="283"/>
      </w:pPr>
      <w:r>
        <w:t>activations held between 1 March 2024 to 1 March 2025</w:t>
      </w:r>
    </w:p>
    <w:p w14:paraId="1F56787B" w14:textId="68C38E16" w:rsidR="00C83C0A" w:rsidRDefault="001F7EEB" w:rsidP="00CB22F0">
      <w:pPr>
        <w:pStyle w:val="ListBullet"/>
        <w:tabs>
          <w:tab w:val="num" w:pos="709"/>
        </w:tabs>
        <w:ind w:left="709" w:hanging="283"/>
      </w:pPr>
      <w:r>
        <w:t xml:space="preserve">project management costs (capped at </w:t>
      </w:r>
      <w:r w:rsidR="00234E7A">
        <w:t xml:space="preserve">10% of total eligible </w:t>
      </w:r>
      <w:r>
        <w:t xml:space="preserve">project) </w:t>
      </w:r>
    </w:p>
    <w:p w14:paraId="63770DA3" w14:textId="6B11B3A7" w:rsidR="00234E7A" w:rsidRDefault="00990983" w:rsidP="00CB22F0">
      <w:pPr>
        <w:pStyle w:val="ListBullet"/>
        <w:tabs>
          <w:tab w:val="num" w:pos="709"/>
        </w:tabs>
        <w:ind w:left="709" w:hanging="283"/>
      </w:pPr>
      <w:r>
        <w:t>p</w:t>
      </w:r>
      <w:r w:rsidR="006D1FE1">
        <w:t>articipation fees to local agribusinesses</w:t>
      </w:r>
      <w:r w:rsidR="00234E7A">
        <w:t>.</w:t>
      </w:r>
    </w:p>
    <w:p w14:paraId="2733C858" w14:textId="60445608" w:rsidR="004A5B30" w:rsidRDefault="003D55E7" w:rsidP="001E025C">
      <w:pPr>
        <w:pStyle w:val="ListBullet"/>
        <w:numPr>
          <w:ilvl w:val="0"/>
          <w:numId w:val="0"/>
        </w:numPr>
        <w:tabs>
          <w:tab w:val="left" w:pos="720"/>
        </w:tabs>
        <w:ind w:left="284"/>
      </w:pPr>
      <w:r>
        <w:t xml:space="preserve">Successful </w:t>
      </w:r>
      <w:r w:rsidR="00365F20">
        <w:t>a</w:t>
      </w:r>
      <w:r>
        <w:t>pplicants are not required to make a co-contribution</w:t>
      </w:r>
      <w:r w:rsidR="00BD502A">
        <w:t>.</w:t>
      </w:r>
      <w:r>
        <w:t xml:space="preserve"> </w:t>
      </w:r>
    </w:p>
    <w:p w14:paraId="69531854" w14:textId="77777777" w:rsidR="00234E7A" w:rsidRDefault="00234E7A" w:rsidP="00234E7A">
      <w:pPr>
        <w:pStyle w:val="Heading2"/>
        <w:numPr>
          <w:ilvl w:val="0"/>
          <w:numId w:val="15"/>
        </w:numPr>
        <w:tabs>
          <w:tab w:val="num" w:pos="482"/>
        </w:tabs>
        <w:ind w:left="482" w:hanging="369"/>
      </w:pPr>
      <w:bookmarkStart w:id="12" w:name="_Toc505345231"/>
      <w:bookmarkStart w:id="13" w:name="_Toc505345268"/>
      <w:bookmarkStart w:id="14" w:name="_Toc505782511"/>
      <w:bookmarkStart w:id="15" w:name="_Toc505863729"/>
      <w:bookmarkStart w:id="16" w:name="_Toc146208885"/>
      <w:r>
        <w:t>What will not be funded?</w:t>
      </w:r>
      <w:bookmarkEnd w:id="12"/>
      <w:bookmarkEnd w:id="13"/>
      <w:bookmarkEnd w:id="14"/>
      <w:bookmarkEnd w:id="15"/>
      <w:bookmarkEnd w:id="16"/>
    </w:p>
    <w:p w14:paraId="33D940DB" w14:textId="492C1427" w:rsidR="00234E7A" w:rsidRDefault="00234E7A" w:rsidP="001E025C">
      <w:pPr>
        <w:pStyle w:val="BodyText"/>
        <w:ind w:left="284"/>
        <w:rPr>
          <w:lang w:eastAsia="en-AU"/>
        </w:rPr>
      </w:pPr>
      <w:r>
        <w:rPr>
          <w:lang w:eastAsia="en-AU"/>
        </w:rPr>
        <w:t>The Vic Grown program will not fund the following activities</w:t>
      </w:r>
      <w:r w:rsidR="003F64C5">
        <w:rPr>
          <w:lang w:eastAsia="en-AU"/>
        </w:rPr>
        <w:t>, such as</w:t>
      </w:r>
      <w:r>
        <w:rPr>
          <w:lang w:eastAsia="en-AU"/>
        </w:rPr>
        <w:t>:</w:t>
      </w:r>
    </w:p>
    <w:p w14:paraId="3099F271" w14:textId="4CB71F4D" w:rsidR="00234E7A" w:rsidRDefault="00234E7A" w:rsidP="00056CE4">
      <w:pPr>
        <w:pStyle w:val="ListBullet"/>
        <w:ind w:left="709" w:hanging="283"/>
      </w:pPr>
      <w:r>
        <w:t xml:space="preserve">proposals that do not hold the relevant permits required for the </w:t>
      </w:r>
      <w:proofErr w:type="gramStart"/>
      <w:r w:rsidR="006650FE">
        <w:t>activation</w:t>
      </w:r>
      <w:proofErr w:type="gramEnd"/>
    </w:p>
    <w:p w14:paraId="1CF6AD93" w14:textId="77777777" w:rsidR="00234E7A" w:rsidRDefault="00234E7A" w:rsidP="00056CE4">
      <w:pPr>
        <w:pStyle w:val="ListBullet"/>
        <w:ind w:left="709" w:hanging="283"/>
      </w:pPr>
      <w:r>
        <w:t>activations that are single business focussed (</w:t>
      </w:r>
      <w:proofErr w:type="gramStart"/>
      <w:r>
        <w:t>i.e.</w:t>
      </w:r>
      <w:proofErr w:type="gramEnd"/>
      <w:r>
        <w:t xml:space="preserve"> related to attracting visitation to a single business within a region rather than the broader region)</w:t>
      </w:r>
    </w:p>
    <w:p w14:paraId="3E6D8FAF" w14:textId="77777777" w:rsidR="00234E7A" w:rsidRDefault="00234E7A" w:rsidP="00056CE4">
      <w:pPr>
        <w:pStyle w:val="ListBullet"/>
        <w:ind w:left="709" w:hanging="283"/>
      </w:pPr>
      <w:r>
        <w:t xml:space="preserve">activations held purely </w:t>
      </w:r>
      <w:proofErr w:type="gramStart"/>
      <w:r>
        <w:t>online</w:t>
      </w:r>
      <w:proofErr w:type="gramEnd"/>
    </w:p>
    <w:p w14:paraId="5F9A5BA3" w14:textId="77777777" w:rsidR="00234E7A" w:rsidRDefault="00234E7A" w:rsidP="00056CE4">
      <w:pPr>
        <w:pStyle w:val="ListBullet"/>
        <w:ind w:left="709" w:hanging="283"/>
      </w:pPr>
      <w:r>
        <w:t>activities that have already started</w:t>
      </w:r>
    </w:p>
    <w:p w14:paraId="3FBA73BA" w14:textId="77777777" w:rsidR="00234E7A" w:rsidRDefault="00234E7A" w:rsidP="00056CE4">
      <w:pPr>
        <w:pStyle w:val="ListBullet"/>
        <w:ind w:left="709" w:hanging="283"/>
      </w:pPr>
      <w:r>
        <w:t>where duplicate services are in operation or planned for in a targeted community</w:t>
      </w:r>
    </w:p>
    <w:p w14:paraId="3B048185" w14:textId="77777777" w:rsidR="00BF6FE7" w:rsidRDefault="00BF6FE7" w:rsidP="00A7340B">
      <w:pPr>
        <w:pStyle w:val="ListBullet"/>
        <w:tabs>
          <w:tab w:val="num" w:pos="284"/>
        </w:tabs>
        <w:ind w:left="709" w:hanging="283"/>
      </w:pPr>
      <w:r>
        <w:t>activations that do not have an event permit, if applicable</w:t>
      </w:r>
    </w:p>
    <w:p w14:paraId="00084093" w14:textId="46BC25D7" w:rsidR="00234E7A" w:rsidRDefault="008B3436" w:rsidP="00A7340B">
      <w:pPr>
        <w:pStyle w:val="ListBullet"/>
        <w:tabs>
          <w:tab w:val="num" w:pos="284"/>
        </w:tabs>
        <w:ind w:left="709" w:hanging="283"/>
      </w:pPr>
      <w:r>
        <w:lastRenderedPageBreak/>
        <w:t xml:space="preserve">activations </w:t>
      </w:r>
      <w:r w:rsidR="00234E7A">
        <w:t>located outside the State of Victoria.</w:t>
      </w:r>
    </w:p>
    <w:p w14:paraId="11E2E116" w14:textId="77777777" w:rsidR="009C77A6" w:rsidRDefault="009C77A6" w:rsidP="009C77A6">
      <w:pPr>
        <w:pStyle w:val="Heading2"/>
        <w:numPr>
          <w:ilvl w:val="0"/>
          <w:numId w:val="15"/>
        </w:numPr>
        <w:tabs>
          <w:tab w:val="num" w:pos="482"/>
        </w:tabs>
        <w:ind w:left="482" w:hanging="369"/>
      </w:pPr>
      <w:bookmarkStart w:id="17" w:name="_Toc146208886"/>
      <w:r>
        <w:t>Assessment Criteria</w:t>
      </w:r>
      <w:bookmarkEnd w:id="17"/>
    </w:p>
    <w:p w14:paraId="47E1BE91" w14:textId="1B975FD6" w:rsidR="009C77A6" w:rsidRDefault="009C77A6" w:rsidP="002D2B50">
      <w:pPr>
        <w:pStyle w:val="ListBullet"/>
        <w:numPr>
          <w:ilvl w:val="0"/>
          <w:numId w:val="0"/>
        </w:numPr>
        <w:tabs>
          <w:tab w:val="left" w:pos="720"/>
        </w:tabs>
        <w:ind w:left="426"/>
      </w:pPr>
      <w:r>
        <w:t>Eligible expression</w:t>
      </w:r>
      <w:r w:rsidR="001D54CC">
        <w:t>s</w:t>
      </w:r>
      <w:r>
        <w:t xml:space="preserve"> of interest will be competitively assessed against the following criteria:</w:t>
      </w:r>
    </w:p>
    <w:p w14:paraId="3A5895A5" w14:textId="77777777" w:rsidR="009C77A6" w:rsidRPr="009A41F6" w:rsidRDefault="009C77A6" w:rsidP="002D2B36">
      <w:pPr>
        <w:pStyle w:val="BodyText"/>
        <w:ind w:left="426"/>
        <w:rPr>
          <w:b/>
          <w:bCs/>
        </w:rPr>
      </w:pPr>
      <w:r>
        <w:rPr>
          <w:b/>
          <w:bCs/>
        </w:rPr>
        <w:t>Expertise, Capacity and Experience</w:t>
      </w:r>
      <w:r w:rsidRPr="009A41F6">
        <w:rPr>
          <w:b/>
          <w:bCs/>
        </w:rPr>
        <w:t xml:space="preserve"> </w:t>
      </w:r>
      <w:r>
        <w:rPr>
          <w:b/>
          <w:bCs/>
        </w:rPr>
        <w:t>30</w:t>
      </w:r>
      <w:r w:rsidRPr="009A41F6">
        <w:rPr>
          <w:b/>
          <w:bCs/>
        </w:rPr>
        <w:t>%</w:t>
      </w:r>
    </w:p>
    <w:p w14:paraId="7371B407" w14:textId="13D3BC0C" w:rsidR="009C77A6" w:rsidRPr="00915122" w:rsidRDefault="009C77A6" w:rsidP="002D2B36">
      <w:pPr>
        <w:pStyle w:val="BodyText"/>
        <w:numPr>
          <w:ilvl w:val="0"/>
          <w:numId w:val="16"/>
        </w:numPr>
        <w:ind w:left="709" w:hanging="218"/>
      </w:pPr>
      <w:r w:rsidRPr="00915122">
        <w:t>Demonstrate previous activations undertaken to assist the department to evaluate the applicants past performance on work of a similar nature</w:t>
      </w:r>
      <w:r w:rsidR="006C1118">
        <w:t>.</w:t>
      </w:r>
    </w:p>
    <w:p w14:paraId="6C146F9E" w14:textId="77777777" w:rsidR="009C77A6" w:rsidRPr="00915122" w:rsidRDefault="009C77A6" w:rsidP="002D2B36">
      <w:pPr>
        <w:pStyle w:val="BodyText"/>
        <w:numPr>
          <w:ilvl w:val="0"/>
          <w:numId w:val="16"/>
        </w:numPr>
        <w:ind w:left="709" w:hanging="218"/>
      </w:pPr>
      <w:r w:rsidRPr="00915122">
        <w:t>Demonstrate capacity to deliver an activation within the timeframe applied for, including an estimation of the staffing resources required.</w:t>
      </w:r>
    </w:p>
    <w:p w14:paraId="670B02FF" w14:textId="77777777" w:rsidR="009C77A6" w:rsidRPr="009A41F6" w:rsidRDefault="009C77A6" w:rsidP="002D2B36">
      <w:pPr>
        <w:pStyle w:val="BodyText"/>
        <w:ind w:left="426"/>
        <w:rPr>
          <w:b/>
          <w:bCs/>
        </w:rPr>
      </w:pPr>
      <w:r>
        <w:rPr>
          <w:b/>
          <w:bCs/>
        </w:rPr>
        <w:t>Quality of the Activation</w:t>
      </w:r>
      <w:r w:rsidRPr="009A41F6">
        <w:rPr>
          <w:b/>
          <w:bCs/>
        </w:rPr>
        <w:t xml:space="preserve"> </w:t>
      </w:r>
      <w:r>
        <w:rPr>
          <w:b/>
          <w:bCs/>
        </w:rPr>
        <w:t>30</w:t>
      </w:r>
      <w:r w:rsidRPr="009A41F6">
        <w:rPr>
          <w:b/>
          <w:bCs/>
        </w:rPr>
        <w:t>%</w:t>
      </w:r>
    </w:p>
    <w:p w14:paraId="2C7EE18E" w14:textId="3CE1CE02" w:rsidR="009C77A6" w:rsidRPr="00915122" w:rsidRDefault="009C77A6" w:rsidP="002D2B36">
      <w:pPr>
        <w:pStyle w:val="BodyText"/>
        <w:numPr>
          <w:ilvl w:val="0"/>
          <w:numId w:val="16"/>
        </w:numPr>
        <w:ind w:left="709" w:hanging="218"/>
      </w:pPr>
      <w:r w:rsidRPr="00915122">
        <w:t xml:space="preserve">Demonstrate the merit of the activation by describing the concept, </w:t>
      </w:r>
      <w:proofErr w:type="gramStart"/>
      <w:r w:rsidRPr="00915122">
        <w:t>rationale</w:t>
      </w:r>
      <w:proofErr w:type="gramEnd"/>
      <w:r w:rsidRPr="00915122">
        <w:t xml:space="preserve"> and benefits</w:t>
      </w:r>
      <w:r w:rsidR="006C1118">
        <w:t>.</w:t>
      </w:r>
    </w:p>
    <w:p w14:paraId="1A9FD42A" w14:textId="3DA8FEAA" w:rsidR="009C77A6" w:rsidRPr="00915122" w:rsidRDefault="009C77A6" w:rsidP="002D2B36">
      <w:pPr>
        <w:pStyle w:val="BodyText"/>
        <w:numPr>
          <w:ilvl w:val="0"/>
          <w:numId w:val="16"/>
        </w:numPr>
        <w:ind w:left="709" w:hanging="218"/>
      </w:pPr>
      <w:r w:rsidRPr="00915122">
        <w:t xml:space="preserve">Demonstrate how the activation will </w:t>
      </w:r>
      <w:r w:rsidR="00BB7874">
        <w:t>engage</w:t>
      </w:r>
      <w:r w:rsidR="00BB7874" w:rsidRPr="00915122">
        <w:t xml:space="preserve"> </w:t>
      </w:r>
      <w:r w:rsidRPr="00915122">
        <w:t xml:space="preserve">the region in interesting and </w:t>
      </w:r>
      <w:r w:rsidR="00C24CA2">
        <w:t>genuine</w:t>
      </w:r>
      <w:r w:rsidR="0016627C">
        <w:t xml:space="preserve"> </w:t>
      </w:r>
      <w:r w:rsidRPr="00915122">
        <w:t>ways and contribute to showcasing local produce to local consumers</w:t>
      </w:r>
      <w:r w:rsidR="006C1118">
        <w:t>.</w:t>
      </w:r>
    </w:p>
    <w:p w14:paraId="009AFEFE" w14:textId="2F76AE74" w:rsidR="009C77A6" w:rsidRPr="00915122" w:rsidRDefault="00D80832" w:rsidP="002D2B36">
      <w:pPr>
        <w:pStyle w:val="BodyText"/>
        <w:numPr>
          <w:ilvl w:val="0"/>
          <w:numId w:val="16"/>
        </w:numPr>
        <w:ind w:left="709" w:hanging="218"/>
      </w:pPr>
      <w:r>
        <w:t>Demonstrate how the activation will meet the program objectives in Section 2 of these guidelines.</w:t>
      </w:r>
      <w:r w:rsidRPr="00915122" w:rsidDel="00D80832">
        <w:t xml:space="preserve"> </w:t>
      </w:r>
    </w:p>
    <w:p w14:paraId="5534FE6F" w14:textId="77777777" w:rsidR="009C77A6" w:rsidRPr="009A41F6" w:rsidRDefault="009C77A6" w:rsidP="002D2B36">
      <w:pPr>
        <w:pStyle w:val="BodyText"/>
        <w:ind w:left="426"/>
        <w:rPr>
          <w:b/>
          <w:bCs/>
        </w:rPr>
      </w:pPr>
      <w:r>
        <w:rPr>
          <w:b/>
          <w:bCs/>
        </w:rPr>
        <w:t>Access and Participation</w:t>
      </w:r>
      <w:r w:rsidRPr="009A41F6">
        <w:rPr>
          <w:b/>
          <w:bCs/>
        </w:rPr>
        <w:t xml:space="preserve"> </w:t>
      </w:r>
      <w:r>
        <w:rPr>
          <w:b/>
          <w:bCs/>
        </w:rPr>
        <w:t>20</w:t>
      </w:r>
      <w:r w:rsidRPr="009A41F6">
        <w:rPr>
          <w:b/>
          <w:bCs/>
        </w:rPr>
        <w:t>%</w:t>
      </w:r>
    </w:p>
    <w:p w14:paraId="6D11CFF3" w14:textId="30AF6C20" w:rsidR="009C77A6" w:rsidRPr="002D2B36" w:rsidRDefault="009C77A6" w:rsidP="002D2B36">
      <w:pPr>
        <w:pStyle w:val="BodyText"/>
        <w:numPr>
          <w:ilvl w:val="0"/>
          <w:numId w:val="16"/>
        </w:numPr>
        <w:ind w:left="709" w:hanging="218"/>
      </w:pPr>
      <w:r>
        <w:t>Outline how the activation incorporates and meets the business criteria and product eligibility criteria</w:t>
      </w:r>
      <w:r w:rsidR="005F773A">
        <w:t>.</w:t>
      </w:r>
    </w:p>
    <w:p w14:paraId="5F638A99" w14:textId="54D3CB49" w:rsidR="009C77A6" w:rsidRPr="002D2B36" w:rsidRDefault="009C77A6" w:rsidP="002D2B36">
      <w:pPr>
        <w:pStyle w:val="BodyText"/>
        <w:numPr>
          <w:ilvl w:val="0"/>
          <w:numId w:val="16"/>
        </w:numPr>
        <w:ind w:left="709" w:hanging="218"/>
      </w:pPr>
      <w:r>
        <w:t>Outline the value of the activation</w:t>
      </w:r>
      <w:r w:rsidR="005F773A">
        <w:t>.</w:t>
      </w:r>
    </w:p>
    <w:p w14:paraId="08C8EA06" w14:textId="5C2A8A2E" w:rsidR="009C77A6" w:rsidRPr="002D2B36" w:rsidRDefault="009C77A6" w:rsidP="002D2B36">
      <w:pPr>
        <w:pStyle w:val="BodyText"/>
        <w:numPr>
          <w:ilvl w:val="0"/>
          <w:numId w:val="16"/>
        </w:numPr>
        <w:ind w:left="709" w:hanging="218"/>
      </w:pPr>
      <w:r>
        <w:t>Demonstrate the ways in which people can participate in the activation</w:t>
      </w:r>
      <w:r w:rsidR="005F773A">
        <w:t>.</w:t>
      </w:r>
    </w:p>
    <w:p w14:paraId="1EC6A4E0" w14:textId="6703FEAB" w:rsidR="009C77A6" w:rsidRPr="002D2B36" w:rsidRDefault="009C77A6" w:rsidP="002D2B36">
      <w:pPr>
        <w:pStyle w:val="BodyText"/>
        <w:numPr>
          <w:ilvl w:val="0"/>
          <w:numId w:val="16"/>
        </w:numPr>
        <w:ind w:left="709" w:hanging="218"/>
      </w:pPr>
      <w:r>
        <w:t>Outline opportunities for collaboration and partnership with agribusinesses through the process</w:t>
      </w:r>
      <w:r w:rsidR="005F773A">
        <w:t>.</w:t>
      </w:r>
    </w:p>
    <w:p w14:paraId="45AFDDCC" w14:textId="77777777" w:rsidR="009C77A6" w:rsidRPr="002D2B36" w:rsidRDefault="009C77A6" w:rsidP="002D2B36">
      <w:pPr>
        <w:pStyle w:val="BodyText"/>
        <w:numPr>
          <w:ilvl w:val="0"/>
          <w:numId w:val="16"/>
        </w:numPr>
        <w:ind w:left="709" w:hanging="218"/>
      </w:pPr>
      <w:r w:rsidRPr="002D2B36">
        <w:t>Financial Viability 20%</w:t>
      </w:r>
    </w:p>
    <w:p w14:paraId="06DCAC56" w14:textId="1F4DDEE8" w:rsidR="009C77A6" w:rsidRPr="002D2B36" w:rsidRDefault="009C77A6" w:rsidP="002D2B36">
      <w:pPr>
        <w:pStyle w:val="BodyText"/>
        <w:numPr>
          <w:ilvl w:val="0"/>
          <w:numId w:val="16"/>
        </w:numPr>
        <w:ind w:left="709" w:hanging="218"/>
      </w:pPr>
      <w:r>
        <w:t xml:space="preserve">Provide a realistic budget, </w:t>
      </w:r>
      <w:proofErr w:type="gramStart"/>
      <w:r>
        <w:t>timeline</w:t>
      </w:r>
      <w:proofErr w:type="gramEnd"/>
      <w:r>
        <w:t xml:space="preserve"> and program to deliver the activation</w:t>
      </w:r>
      <w:r w:rsidR="005F773A">
        <w:t>.</w:t>
      </w:r>
    </w:p>
    <w:p w14:paraId="08E899B3" w14:textId="1803E935" w:rsidR="00CB60D3" w:rsidRDefault="00CB60D3" w:rsidP="00190072">
      <w:pPr>
        <w:pStyle w:val="Heading2"/>
        <w:numPr>
          <w:ilvl w:val="0"/>
          <w:numId w:val="15"/>
        </w:numPr>
        <w:tabs>
          <w:tab w:val="num" w:pos="482"/>
        </w:tabs>
        <w:ind w:left="482" w:hanging="369"/>
      </w:pPr>
      <w:bookmarkStart w:id="18" w:name="_Toc146208887"/>
      <w:r>
        <w:t>What is the Application Process?</w:t>
      </w:r>
      <w:bookmarkEnd w:id="18"/>
    </w:p>
    <w:p w14:paraId="1999FBFE" w14:textId="617EDBBB" w:rsidR="00CB60D3" w:rsidRDefault="00CB60D3" w:rsidP="004551B6">
      <w:pPr>
        <w:pStyle w:val="BodyText"/>
        <w:ind w:left="426"/>
      </w:pPr>
      <w:r>
        <w:t xml:space="preserve">Applicants must first submit an Expression of Interest at Stage 1 and if supported, applicants will be invited to submit further supporting documentation at Stage 2 to receive funding. </w:t>
      </w:r>
    </w:p>
    <w:p w14:paraId="06087BE8" w14:textId="733A8165" w:rsidR="007852F7" w:rsidRDefault="004551B6" w:rsidP="002D2B36">
      <w:pPr>
        <w:pStyle w:val="Heading3"/>
        <w:tabs>
          <w:tab w:val="clear" w:pos="1418"/>
          <w:tab w:val="left" w:pos="284"/>
        </w:tabs>
        <w:ind w:left="426"/>
      </w:pPr>
      <w:bookmarkStart w:id="19" w:name="_Toc146208888"/>
      <w:r>
        <w:t>S</w:t>
      </w:r>
      <w:r w:rsidR="001A48F4">
        <w:t xml:space="preserve">tage 1: </w:t>
      </w:r>
      <w:r w:rsidR="007852F7">
        <w:t>Expression of Interest</w:t>
      </w:r>
      <w:bookmarkEnd w:id="19"/>
    </w:p>
    <w:p w14:paraId="5AEB8A20" w14:textId="2FAF8F68" w:rsidR="003337FE" w:rsidRDefault="00557397" w:rsidP="00557397">
      <w:pPr>
        <w:pStyle w:val="BodyText"/>
        <w:numPr>
          <w:ilvl w:val="0"/>
          <w:numId w:val="31"/>
        </w:numPr>
        <w:rPr>
          <w:lang w:eastAsia="en-AU"/>
        </w:rPr>
      </w:pPr>
      <w:r w:rsidRPr="589C23A5">
        <w:rPr>
          <w:lang w:eastAsia="en-AU"/>
        </w:rPr>
        <w:t>Expression</w:t>
      </w:r>
      <w:r w:rsidR="001D54CC" w:rsidRPr="589C23A5">
        <w:rPr>
          <w:lang w:eastAsia="en-AU"/>
        </w:rPr>
        <w:t>s</w:t>
      </w:r>
      <w:r w:rsidRPr="589C23A5">
        <w:rPr>
          <w:lang w:eastAsia="en-AU"/>
        </w:rPr>
        <w:t xml:space="preserve"> of interest must be completed on the template found </w:t>
      </w:r>
      <w:hyperlink r:id="rId43" w:history="1">
        <w:r w:rsidR="00B05C72" w:rsidRPr="00B05C72">
          <w:rPr>
            <w:rStyle w:val="Hyperlink"/>
            <w:lang w:eastAsia="en-AU"/>
          </w:rPr>
          <w:t>here</w:t>
        </w:r>
      </w:hyperlink>
      <w:r w:rsidRPr="589C23A5">
        <w:rPr>
          <w:lang w:eastAsia="en-AU"/>
        </w:rPr>
        <w:t xml:space="preserve"> </w:t>
      </w:r>
      <w:r w:rsidR="00F95BD1" w:rsidRPr="589C23A5">
        <w:rPr>
          <w:lang w:eastAsia="en-AU"/>
        </w:rPr>
        <w:t xml:space="preserve">and emailed to </w:t>
      </w:r>
      <w:hyperlink r:id="rId44">
        <w:r w:rsidR="009A42FE" w:rsidRPr="589C23A5">
          <w:rPr>
            <w:rStyle w:val="Hyperlink"/>
            <w:lang w:eastAsia="en-AU"/>
          </w:rPr>
          <w:t>artisan.ag@agriculture.vic.gov.au</w:t>
        </w:r>
      </w:hyperlink>
      <w:r w:rsidR="00D84FAC" w:rsidRPr="589C23A5">
        <w:rPr>
          <w:lang w:eastAsia="en-AU"/>
        </w:rPr>
        <w:t>,</w:t>
      </w:r>
      <w:r w:rsidR="00743C67" w:rsidRPr="589C23A5">
        <w:rPr>
          <w:lang w:eastAsia="en-AU"/>
        </w:rPr>
        <w:t xml:space="preserve"> by the closing date</w:t>
      </w:r>
      <w:r w:rsidR="00D46285" w:rsidRPr="589C23A5">
        <w:rPr>
          <w:lang w:eastAsia="en-AU"/>
        </w:rPr>
        <w:t>.</w:t>
      </w:r>
    </w:p>
    <w:p w14:paraId="22322C7D" w14:textId="269E3DFC" w:rsidR="008D03AC" w:rsidRDefault="005E5832" w:rsidP="00557397">
      <w:pPr>
        <w:pStyle w:val="BodyText"/>
        <w:numPr>
          <w:ilvl w:val="0"/>
          <w:numId w:val="31"/>
        </w:numPr>
        <w:rPr>
          <w:lang w:eastAsia="en-AU"/>
        </w:rPr>
      </w:pPr>
      <w:r w:rsidRPr="0C968E9A">
        <w:rPr>
          <w:lang w:eastAsia="en-AU"/>
        </w:rPr>
        <w:t xml:space="preserve">Each </w:t>
      </w:r>
      <w:r w:rsidR="002B6820" w:rsidRPr="0C968E9A">
        <w:rPr>
          <w:lang w:eastAsia="en-AU"/>
        </w:rPr>
        <w:t xml:space="preserve">expression of interest will be carefully considered and assessed </w:t>
      </w:r>
      <w:r w:rsidR="00201422" w:rsidRPr="0C968E9A">
        <w:rPr>
          <w:lang w:eastAsia="en-AU"/>
        </w:rPr>
        <w:t xml:space="preserve">against </w:t>
      </w:r>
      <w:r w:rsidR="00BA11E9" w:rsidRPr="0C968E9A">
        <w:rPr>
          <w:lang w:eastAsia="en-AU"/>
        </w:rPr>
        <w:t xml:space="preserve">the Eligibility Criteria (Section </w:t>
      </w:r>
      <w:r w:rsidR="00743C67" w:rsidRPr="0C968E9A">
        <w:rPr>
          <w:lang w:eastAsia="en-AU"/>
        </w:rPr>
        <w:t>5</w:t>
      </w:r>
      <w:r w:rsidR="00BA11E9" w:rsidRPr="0C968E9A">
        <w:rPr>
          <w:lang w:eastAsia="en-AU"/>
        </w:rPr>
        <w:t>)</w:t>
      </w:r>
      <w:r w:rsidR="2DDC462F" w:rsidRPr="0C968E9A">
        <w:rPr>
          <w:lang w:eastAsia="en-AU"/>
        </w:rPr>
        <w:t>.</w:t>
      </w:r>
      <w:r w:rsidR="00BA11E9" w:rsidRPr="0C968E9A">
        <w:rPr>
          <w:lang w:eastAsia="en-AU"/>
        </w:rPr>
        <w:t xml:space="preserve"> </w:t>
      </w:r>
    </w:p>
    <w:p w14:paraId="1C722EF7" w14:textId="7E66EF19" w:rsidR="009A42FE" w:rsidRDefault="008D03AC" w:rsidP="00557397">
      <w:pPr>
        <w:pStyle w:val="BodyText"/>
        <w:numPr>
          <w:ilvl w:val="0"/>
          <w:numId w:val="31"/>
        </w:numPr>
        <w:rPr>
          <w:lang w:eastAsia="en-AU"/>
        </w:rPr>
      </w:pPr>
      <w:r>
        <w:rPr>
          <w:lang w:eastAsia="en-AU"/>
        </w:rPr>
        <w:t>Each ex</w:t>
      </w:r>
      <w:r w:rsidR="00F05697">
        <w:rPr>
          <w:lang w:eastAsia="en-AU"/>
        </w:rPr>
        <w:t xml:space="preserve">pression of interest </w:t>
      </w:r>
      <w:r w:rsidR="00957B77">
        <w:rPr>
          <w:lang w:eastAsia="en-AU"/>
        </w:rPr>
        <w:t xml:space="preserve">will be assessed on merit against the </w:t>
      </w:r>
      <w:r w:rsidR="00C301B2">
        <w:rPr>
          <w:lang w:eastAsia="en-AU"/>
        </w:rPr>
        <w:t xml:space="preserve">Assessment Criteria (Section </w:t>
      </w:r>
      <w:r w:rsidR="00743C67">
        <w:rPr>
          <w:lang w:eastAsia="en-AU"/>
        </w:rPr>
        <w:t>7</w:t>
      </w:r>
      <w:r w:rsidR="00C6567F">
        <w:rPr>
          <w:lang w:eastAsia="en-AU"/>
        </w:rPr>
        <w:t>)</w:t>
      </w:r>
      <w:r w:rsidR="002D6696">
        <w:rPr>
          <w:lang w:eastAsia="en-AU"/>
        </w:rPr>
        <w:t xml:space="preserve">. Applications that rank highest against both the assessment criteria and other applications will be invited to apply for a Vic Grown – </w:t>
      </w:r>
      <w:r w:rsidR="001C0B42">
        <w:rPr>
          <w:lang w:eastAsia="en-AU"/>
        </w:rPr>
        <w:t xml:space="preserve">Regional </w:t>
      </w:r>
      <w:r w:rsidR="002D6696">
        <w:rPr>
          <w:lang w:eastAsia="en-AU"/>
        </w:rPr>
        <w:t>Activation grant.</w:t>
      </w:r>
    </w:p>
    <w:p w14:paraId="3D32A0C1" w14:textId="03B77963" w:rsidR="00FA014F" w:rsidRDefault="007B34BC" w:rsidP="00557397">
      <w:pPr>
        <w:pStyle w:val="BodyText"/>
        <w:numPr>
          <w:ilvl w:val="0"/>
          <w:numId w:val="31"/>
        </w:numPr>
        <w:rPr>
          <w:lang w:eastAsia="en-AU"/>
        </w:rPr>
      </w:pPr>
      <w:r w:rsidRPr="589C23A5">
        <w:rPr>
          <w:lang w:eastAsia="en-AU"/>
        </w:rPr>
        <w:t xml:space="preserve">It is estimated applicants will be advised of outcomes within </w:t>
      </w:r>
      <w:r w:rsidR="00D1335D" w:rsidRPr="589C23A5">
        <w:rPr>
          <w:lang w:eastAsia="en-AU"/>
        </w:rPr>
        <w:t xml:space="preserve">eight </w:t>
      </w:r>
      <w:r w:rsidR="00AC3330" w:rsidRPr="589C23A5">
        <w:rPr>
          <w:lang w:eastAsia="en-AU"/>
        </w:rPr>
        <w:t xml:space="preserve">to </w:t>
      </w:r>
      <w:r w:rsidR="00D1335D" w:rsidRPr="589C23A5">
        <w:rPr>
          <w:lang w:eastAsia="en-AU"/>
        </w:rPr>
        <w:t>twelve</w:t>
      </w:r>
      <w:r w:rsidR="0010496F" w:rsidRPr="589C23A5">
        <w:rPr>
          <w:lang w:eastAsia="en-AU"/>
        </w:rPr>
        <w:t xml:space="preserve"> </w:t>
      </w:r>
      <w:r w:rsidR="00AC3330" w:rsidRPr="589C23A5">
        <w:rPr>
          <w:lang w:eastAsia="en-AU"/>
        </w:rPr>
        <w:t>weeks from the closing date.</w:t>
      </w:r>
    </w:p>
    <w:p w14:paraId="1D40EF6A" w14:textId="77777777" w:rsidR="006D44B7" w:rsidRDefault="006D44B7" w:rsidP="000C0FD3">
      <w:pPr>
        <w:pStyle w:val="BodyText"/>
        <w:ind w:left="360"/>
        <w:rPr>
          <w:lang w:eastAsia="en-AU"/>
        </w:rPr>
      </w:pPr>
      <w:r>
        <w:rPr>
          <w:b/>
          <w:lang w:eastAsia="en-AU"/>
        </w:rPr>
        <w:t>Note:</w:t>
      </w:r>
      <w:r>
        <w:rPr>
          <w:lang w:eastAsia="en-AU"/>
        </w:rPr>
        <w:t xml:space="preserve"> No hard copy applications will be accepted. Late and incomplete applications will not be considered.</w:t>
      </w:r>
    </w:p>
    <w:p w14:paraId="14A8195F" w14:textId="2AB6799F" w:rsidR="007B164C" w:rsidRPr="00F33AE0" w:rsidRDefault="007B164C" w:rsidP="002D2B36">
      <w:pPr>
        <w:pStyle w:val="BodyText"/>
        <w:ind w:left="426"/>
        <w:rPr>
          <w:bCs/>
          <w:lang w:eastAsia="en-AU"/>
        </w:rPr>
      </w:pPr>
      <w:r w:rsidRPr="00F33AE0">
        <w:rPr>
          <w:bCs/>
          <w:lang w:eastAsia="en-AU"/>
        </w:rPr>
        <w:t xml:space="preserve">Supported and not supported </w:t>
      </w:r>
      <w:r w:rsidR="001D4675" w:rsidRPr="00F33AE0">
        <w:rPr>
          <w:bCs/>
          <w:lang w:eastAsia="en-AU"/>
        </w:rPr>
        <w:t>applications will be notified in writing after the expression of interest process is completed</w:t>
      </w:r>
      <w:r w:rsidR="00764DE5" w:rsidRPr="00F33AE0">
        <w:rPr>
          <w:bCs/>
          <w:lang w:eastAsia="en-AU"/>
        </w:rPr>
        <w:t xml:space="preserve">. </w:t>
      </w:r>
    </w:p>
    <w:p w14:paraId="7EC8F506" w14:textId="29B106F0" w:rsidR="00777A43" w:rsidRDefault="00B611E1" w:rsidP="002D2B36">
      <w:pPr>
        <w:pStyle w:val="Heading3"/>
        <w:tabs>
          <w:tab w:val="clear" w:pos="1418"/>
          <w:tab w:val="clear" w:pos="1701"/>
          <w:tab w:val="clear" w:pos="1985"/>
          <w:tab w:val="left" w:pos="284"/>
        </w:tabs>
        <w:ind w:left="426"/>
      </w:pPr>
      <w:bookmarkStart w:id="20" w:name="_Toc146208889"/>
      <w:r>
        <w:t xml:space="preserve">Stage 2: </w:t>
      </w:r>
      <w:r w:rsidR="774B03BB">
        <w:t>Supported Expressions of Interest</w:t>
      </w:r>
      <w:bookmarkEnd w:id="20"/>
    </w:p>
    <w:p w14:paraId="6A4B9B13" w14:textId="2ACE3021" w:rsidR="00E37989" w:rsidRDefault="009B260B" w:rsidP="00FD4339">
      <w:pPr>
        <w:pStyle w:val="BodyText"/>
        <w:numPr>
          <w:ilvl w:val="0"/>
          <w:numId w:val="34"/>
        </w:numPr>
        <w:rPr>
          <w:lang w:eastAsia="en-AU"/>
        </w:rPr>
      </w:pPr>
      <w:r w:rsidRPr="535AC60A">
        <w:rPr>
          <w:lang w:eastAsia="en-AU"/>
        </w:rPr>
        <w:t xml:space="preserve">Supported </w:t>
      </w:r>
      <w:r w:rsidR="05B4345F" w:rsidRPr="535AC60A">
        <w:rPr>
          <w:lang w:eastAsia="en-AU"/>
        </w:rPr>
        <w:t xml:space="preserve">Expressions of Interest </w:t>
      </w:r>
      <w:r w:rsidRPr="535AC60A">
        <w:rPr>
          <w:lang w:eastAsia="en-AU"/>
        </w:rPr>
        <w:t>will be</w:t>
      </w:r>
      <w:r w:rsidR="00EB0131" w:rsidRPr="535AC60A">
        <w:rPr>
          <w:lang w:eastAsia="en-AU"/>
        </w:rPr>
        <w:t xml:space="preserve"> notified </w:t>
      </w:r>
      <w:r w:rsidR="00B50DFA" w:rsidRPr="535AC60A">
        <w:rPr>
          <w:lang w:eastAsia="en-AU"/>
        </w:rPr>
        <w:t>via email and</w:t>
      </w:r>
      <w:r w:rsidRPr="535AC60A">
        <w:rPr>
          <w:lang w:eastAsia="en-AU"/>
        </w:rPr>
        <w:t xml:space="preserve"> invited to </w:t>
      </w:r>
      <w:r w:rsidR="00776C3F" w:rsidRPr="535AC60A">
        <w:rPr>
          <w:lang w:eastAsia="en-AU"/>
        </w:rPr>
        <w:t>provide the following documents to further support their application</w:t>
      </w:r>
      <w:r w:rsidR="00FD4339" w:rsidRPr="535AC60A">
        <w:rPr>
          <w:lang w:eastAsia="en-AU"/>
        </w:rPr>
        <w:t xml:space="preserve"> for a Vic Grown – </w:t>
      </w:r>
      <w:r w:rsidR="00B23FFD" w:rsidRPr="535AC60A">
        <w:rPr>
          <w:lang w:eastAsia="en-AU"/>
        </w:rPr>
        <w:t xml:space="preserve">Regional </w:t>
      </w:r>
      <w:r w:rsidR="00FD4339" w:rsidRPr="535AC60A">
        <w:rPr>
          <w:lang w:eastAsia="en-AU"/>
        </w:rPr>
        <w:t>Activation Grant</w:t>
      </w:r>
      <w:r w:rsidR="00E361C3">
        <w:rPr>
          <w:lang w:eastAsia="en-AU"/>
        </w:rPr>
        <w:t xml:space="preserve"> including</w:t>
      </w:r>
      <w:r w:rsidR="00776C3F" w:rsidRPr="535AC60A">
        <w:rPr>
          <w:lang w:eastAsia="en-AU"/>
        </w:rPr>
        <w:t>:</w:t>
      </w:r>
    </w:p>
    <w:p w14:paraId="5F719318" w14:textId="68010E73" w:rsidR="00776C3F" w:rsidRDefault="00776C3F" w:rsidP="00776C3F">
      <w:pPr>
        <w:pStyle w:val="ListNumber"/>
        <w:numPr>
          <w:ilvl w:val="0"/>
          <w:numId w:val="36"/>
        </w:numPr>
      </w:pPr>
      <w:r>
        <w:t>Finalised project plan</w:t>
      </w:r>
      <w:r w:rsidR="00816E65">
        <w:t xml:space="preserve"> </w:t>
      </w:r>
      <w:r w:rsidR="00590276">
        <w:t>(template will be provided</w:t>
      </w:r>
      <w:r w:rsidR="00816E65">
        <w:t>)</w:t>
      </w:r>
      <w:r>
        <w:t xml:space="preserve"> – including detailed budget and documentation outlining and support</w:t>
      </w:r>
      <w:r w:rsidR="3A7EEEBE">
        <w:t xml:space="preserve">ing </w:t>
      </w:r>
      <w:r>
        <w:t xml:space="preserve">the proposed timeline of the </w:t>
      </w:r>
      <w:proofErr w:type="gramStart"/>
      <w:r>
        <w:t>activity</w:t>
      </w:r>
      <w:proofErr w:type="gramEnd"/>
    </w:p>
    <w:p w14:paraId="2324F6A2" w14:textId="77777777" w:rsidR="00776C3F" w:rsidRDefault="00776C3F" w:rsidP="00776C3F">
      <w:pPr>
        <w:pStyle w:val="ListNumber"/>
        <w:numPr>
          <w:ilvl w:val="0"/>
          <w:numId w:val="35"/>
        </w:numPr>
      </w:pPr>
      <w:r>
        <w:t xml:space="preserve">Quotes – itemised quotes that include supplier’s business details and </w:t>
      </w:r>
      <w:proofErr w:type="gramStart"/>
      <w:r>
        <w:t>ABN</w:t>
      </w:r>
      <w:proofErr w:type="gramEnd"/>
    </w:p>
    <w:p w14:paraId="157E854D" w14:textId="45E9FF9F" w:rsidR="00776C3F" w:rsidRDefault="00153D0D" w:rsidP="002366B5">
      <w:pPr>
        <w:pStyle w:val="ListNumber"/>
        <w:numPr>
          <w:ilvl w:val="0"/>
          <w:numId w:val="35"/>
        </w:numPr>
      </w:pPr>
      <w:r>
        <w:t xml:space="preserve">Vic Grown Registration Form </w:t>
      </w:r>
      <w:r w:rsidR="002824EF">
        <w:t>from each participating agribusiness</w:t>
      </w:r>
      <w:r w:rsidR="00622A10">
        <w:t xml:space="preserve"> (template to be provided)</w:t>
      </w:r>
    </w:p>
    <w:p w14:paraId="77D932FD" w14:textId="77777777" w:rsidR="00816E65" w:rsidRDefault="00816E65" w:rsidP="00816E65">
      <w:pPr>
        <w:pStyle w:val="ListNumber"/>
        <w:numPr>
          <w:ilvl w:val="0"/>
          <w:numId w:val="35"/>
        </w:numPr>
      </w:pPr>
      <w:r>
        <w:t>Certificate of currency (public liability insurance)</w:t>
      </w:r>
    </w:p>
    <w:p w14:paraId="518F895E" w14:textId="3F19E31F" w:rsidR="00E90845" w:rsidRDefault="004C0384" w:rsidP="002366B5">
      <w:pPr>
        <w:pStyle w:val="ListNumber"/>
        <w:numPr>
          <w:ilvl w:val="0"/>
          <w:numId w:val="35"/>
        </w:numPr>
      </w:pPr>
      <w:r>
        <w:t xml:space="preserve">Confirmation </w:t>
      </w:r>
      <w:r w:rsidR="00424A35">
        <w:t xml:space="preserve">that </w:t>
      </w:r>
      <w:r w:rsidR="009321D3">
        <w:t>you have or can obtain an event permit</w:t>
      </w:r>
      <w:r w:rsidR="00601FF6">
        <w:t>, if applicable</w:t>
      </w:r>
      <w:r w:rsidR="00B34687">
        <w:t xml:space="preserve"> (refer to </w:t>
      </w:r>
      <w:r w:rsidR="00601FF6">
        <w:t xml:space="preserve">your </w:t>
      </w:r>
      <w:r w:rsidR="00B34687">
        <w:t xml:space="preserve">local council website for further information regarding event permits and if one is required </w:t>
      </w:r>
      <w:r w:rsidR="007250FB">
        <w:t>to deliver the</w:t>
      </w:r>
      <w:r w:rsidR="00B34687">
        <w:t xml:space="preserve"> activation)</w:t>
      </w:r>
    </w:p>
    <w:p w14:paraId="19CD6645" w14:textId="74A0A2B9" w:rsidR="00816E65" w:rsidRDefault="00010193" w:rsidP="002366B5">
      <w:pPr>
        <w:pStyle w:val="ListNumber"/>
        <w:numPr>
          <w:ilvl w:val="0"/>
          <w:numId w:val="35"/>
        </w:numPr>
      </w:pPr>
      <w:r>
        <w:lastRenderedPageBreak/>
        <w:t xml:space="preserve">Additional detail on activation components where </w:t>
      </w:r>
      <w:proofErr w:type="gramStart"/>
      <w:r>
        <w:t>required</w:t>
      </w:r>
      <w:proofErr w:type="gramEnd"/>
    </w:p>
    <w:p w14:paraId="388D4189" w14:textId="77777777" w:rsidR="00862944" w:rsidRDefault="00D6404B" w:rsidP="00FD4339">
      <w:pPr>
        <w:pStyle w:val="BodyText"/>
        <w:numPr>
          <w:ilvl w:val="0"/>
          <w:numId w:val="34"/>
        </w:numPr>
        <w:rPr>
          <w:lang w:eastAsia="en-AU"/>
        </w:rPr>
      </w:pPr>
      <w:r>
        <w:rPr>
          <w:lang w:eastAsia="en-AU"/>
        </w:rPr>
        <w:t xml:space="preserve">Successful </w:t>
      </w:r>
      <w:r w:rsidR="00C965F9">
        <w:rPr>
          <w:lang w:eastAsia="en-AU"/>
        </w:rPr>
        <w:t>applicants will receive a letter of offer and are required to enter into a Grant Agreement to receive funding</w:t>
      </w:r>
      <w:r w:rsidR="00862944">
        <w:rPr>
          <w:lang w:eastAsia="en-AU"/>
        </w:rPr>
        <w:t>.</w:t>
      </w:r>
    </w:p>
    <w:p w14:paraId="39D7CB3B" w14:textId="74F53ACA" w:rsidR="009A41F6" w:rsidRDefault="0073471C" w:rsidP="00826AED">
      <w:pPr>
        <w:pStyle w:val="Heading2"/>
        <w:numPr>
          <w:ilvl w:val="0"/>
          <w:numId w:val="15"/>
        </w:numPr>
        <w:tabs>
          <w:tab w:val="num" w:pos="482"/>
        </w:tabs>
        <w:ind w:left="482" w:hanging="369"/>
      </w:pPr>
      <w:bookmarkStart w:id="21" w:name="_Toc146208890"/>
      <w:r>
        <w:t>Grant Agreement and conditions</w:t>
      </w:r>
      <w:bookmarkEnd w:id="21"/>
    </w:p>
    <w:p w14:paraId="2E3F7389" w14:textId="684E7F11" w:rsidR="00917363" w:rsidRDefault="009A41F6" w:rsidP="009A41F6">
      <w:pPr>
        <w:pStyle w:val="BodyText"/>
        <w:rPr>
          <w:lang w:eastAsia="en-AU"/>
        </w:rPr>
      </w:pPr>
      <w:r>
        <w:rPr>
          <w:lang w:eastAsia="en-AU"/>
        </w:rPr>
        <w:t xml:space="preserve">Successful applicants must enter into a funding agreement with </w:t>
      </w:r>
      <w:r w:rsidR="00B449AB">
        <w:rPr>
          <w:lang w:eastAsia="en-AU"/>
        </w:rPr>
        <w:t xml:space="preserve">Department of Energy, </w:t>
      </w:r>
      <w:r w:rsidR="00604CBB">
        <w:rPr>
          <w:lang w:eastAsia="en-AU"/>
        </w:rPr>
        <w:t>Environment and Climate Action (</w:t>
      </w:r>
      <w:r w:rsidR="00E906D4">
        <w:rPr>
          <w:lang w:eastAsia="en-AU"/>
        </w:rPr>
        <w:t>DEECA</w:t>
      </w:r>
      <w:r w:rsidR="00604CBB">
        <w:rPr>
          <w:lang w:eastAsia="en-AU"/>
        </w:rPr>
        <w:t>)</w:t>
      </w:r>
      <w:r>
        <w:rPr>
          <w:lang w:eastAsia="en-AU"/>
        </w:rPr>
        <w:t xml:space="preserve">. The Victorian Common Funding Agreement is used for funding agreements with </w:t>
      </w:r>
      <w:proofErr w:type="gramStart"/>
      <w:r>
        <w:rPr>
          <w:lang w:eastAsia="en-AU"/>
        </w:rPr>
        <w:t>not for profit</w:t>
      </w:r>
      <w:proofErr w:type="gramEnd"/>
      <w:r>
        <w:rPr>
          <w:lang w:eastAsia="en-AU"/>
        </w:rPr>
        <w:t xml:space="preserve"> organisations.</w:t>
      </w:r>
      <w:r w:rsidR="006122E0">
        <w:rPr>
          <w:lang w:eastAsia="en-AU"/>
        </w:rPr>
        <w:t xml:space="preserve"> </w:t>
      </w:r>
    </w:p>
    <w:p w14:paraId="63A15142" w14:textId="26AFF456" w:rsidR="00376111" w:rsidRDefault="009A41F6" w:rsidP="009A41F6">
      <w:pPr>
        <w:pStyle w:val="BodyText"/>
        <w:rPr>
          <w:lang w:eastAsia="en-AU"/>
        </w:rPr>
      </w:pPr>
      <w:r>
        <w:rPr>
          <w:lang w:eastAsia="en-AU"/>
        </w:rPr>
        <w:t xml:space="preserve">It is recommended that applicants review the terms and conditions before applying. Information about the Victorian Common Funding Agreement is available on </w:t>
      </w:r>
      <w:hyperlink r:id="rId45" w:history="1">
        <w:r w:rsidR="008B0FC8" w:rsidRPr="008B0FC8">
          <w:rPr>
            <w:rStyle w:val="Hyperlink"/>
          </w:rPr>
          <w:t>https://www.vic.gov.au/victorian-common-funding-agreement</w:t>
        </w:r>
      </w:hyperlink>
    </w:p>
    <w:p w14:paraId="51815084" w14:textId="77777777" w:rsidR="00757777" w:rsidRDefault="00BA4180" w:rsidP="00AD75FB">
      <w:pPr>
        <w:pStyle w:val="ListBullet"/>
        <w:numPr>
          <w:ilvl w:val="0"/>
          <w:numId w:val="0"/>
        </w:numPr>
        <w:tabs>
          <w:tab w:val="left" w:pos="720"/>
        </w:tabs>
        <w:rPr>
          <w:rStyle w:val="CommentReference"/>
        </w:rPr>
      </w:pPr>
      <w:r w:rsidRPr="00757777">
        <w:rPr>
          <w:rFonts w:cs="Times New Roman"/>
          <w:color w:val="auto"/>
          <w:lang w:eastAsia="en-US"/>
        </w:rPr>
        <w:t xml:space="preserve">The activity does not include using the Funding for political campaigning or advocacy activities for political </w:t>
      </w:r>
      <w:r w:rsidR="00757777" w:rsidRPr="00757777">
        <w:rPr>
          <w:rFonts w:cs="Times New Roman"/>
          <w:color w:val="auto"/>
          <w:lang w:eastAsia="en-US"/>
        </w:rPr>
        <w:t>parties.</w:t>
      </w:r>
      <w:r w:rsidR="00757777">
        <w:rPr>
          <w:rStyle w:val="CommentReference"/>
        </w:rPr>
        <w:t xml:space="preserve"> </w:t>
      </w:r>
    </w:p>
    <w:p w14:paraId="19B202B6" w14:textId="0887818A" w:rsidR="00AD75FB" w:rsidRDefault="00757777" w:rsidP="00AD75FB">
      <w:pPr>
        <w:pStyle w:val="ListBullet"/>
        <w:numPr>
          <w:ilvl w:val="0"/>
          <w:numId w:val="0"/>
        </w:numPr>
        <w:tabs>
          <w:tab w:val="left" w:pos="720"/>
        </w:tabs>
      </w:pPr>
      <w:r>
        <w:t>Grant</w:t>
      </w:r>
      <w:r w:rsidR="00AD75FB">
        <w:t xml:space="preserve"> recipients are required to comply with project monitoring and reporting requirements as outlined in the funding agreement. This may include progress reports, site inspections, completion reports and acquittal documentation.</w:t>
      </w:r>
    </w:p>
    <w:p w14:paraId="21DD2F8F" w14:textId="70F26F24" w:rsidR="00553037" w:rsidRPr="0058704B" w:rsidRDefault="00F109F8" w:rsidP="00AD75FB">
      <w:pPr>
        <w:pStyle w:val="BodyText"/>
      </w:pPr>
      <w:r w:rsidRPr="0058704B">
        <w:t>All expenditure is to be incurred only after the execution of the funding agreem</w:t>
      </w:r>
      <w:r w:rsidR="00950D73" w:rsidRPr="0058704B">
        <w:t xml:space="preserve">ent </w:t>
      </w:r>
      <w:r w:rsidR="006D1FE1" w:rsidRPr="0058704B">
        <w:t>(</w:t>
      </w:r>
      <w:r w:rsidR="00950D73" w:rsidRPr="0058704B">
        <w:t>once the funding agreement has been signed by the department and returned to the applicant)</w:t>
      </w:r>
      <w:r w:rsidR="00DF6812" w:rsidRPr="0058704B">
        <w:t xml:space="preserve">. Grants will not be provided for retrospective </w:t>
      </w:r>
      <w:r w:rsidR="00C83C0A" w:rsidRPr="0058704B">
        <w:t>activities (activities that occur prior to</w:t>
      </w:r>
      <w:r w:rsidR="000954E4" w:rsidRPr="0058704B">
        <w:t xml:space="preserve"> the executed </w:t>
      </w:r>
      <w:r w:rsidR="00B83F46" w:rsidRPr="0058704B">
        <w:t>funding agreement)</w:t>
      </w:r>
      <w:r w:rsidR="0058704B">
        <w:t>.</w:t>
      </w:r>
    </w:p>
    <w:p w14:paraId="5D1EC427" w14:textId="53E9173E" w:rsidR="00AD75FB" w:rsidRDefault="00D02C44" w:rsidP="00AD75FB">
      <w:pPr>
        <w:pStyle w:val="BodyText"/>
        <w:rPr>
          <w:b/>
          <w:bCs/>
        </w:rPr>
      </w:pPr>
      <w:r>
        <w:rPr>
          <w:b/>
          <w:bCs/>
        </w:rPr>
        <w:t xml:space="preserve">The activation </w:t>
      </w:r>
      <w:r w:rsidR="00553037">
        <w:rPr>
          <w:b/>
          <w:bCs/>
        </w:rPr>
        <w:t xml:space="preserve">event </w:t>
      </w:r>
      <w:r w:rsidR="000222E5">
        <w:rPr>
          <w:b/>
          <w:bCs/>
        </w:rPr>
        <w:t xml:space="preserve">is expected </w:t>
      </w:r>
      <w:r w:rsidR="00A74EC6">
        <w:rPr>
          <w:b/>
          <w:bCs/>
        </w:rPr>
        <w:t>to be concluded by 1 March 2025</w:t>
      </w:r>
      <w:r w:rsidR="00165FCF">
        <w:rPr>
          <w:b/>
          <w:bCs/>
        </w:rPr>
        <w:t>.</w:t>
      </w:r>
    </w:p>
    <w:p w14:paraId="0610E90F" w14:textId="3E469296" w:rsidR="00AD75FB" w:rsidRDefault="0006286F" w:rsidP="00AD75FB">
      <w:pPr>
        <w:pStyle w:val="BodyText"/>
        <w:rPr>
          <w:lang w:eastAsia="en-AU"/>
        </w:rPr>
      </w:pPr>
      <w:r>
        <w:rPr>
          <w:lang w:eastAsia="en-AU"/>
        </w:rPr>
        <w:t>Payment will be made by the department</w:t>
      </w:r>
      <w:r w:rsidR="008C2212">
        <w:rPr>
          <w:lang w:eastAsia="en-AU"/>
        </w:rPr>
        <w:t xml:space="preserve"> to the grant recipient </w:t>
      </w:r>
      <w:r w:rsidR="006E45EB">
        <w:rPr>
          <w:lang w:eastAsia="en-AU"/>
        </w:rPr>
        <w:t>as follows:</w:t>
      </w:r>
    </w:p>
    <w:p w14:paraId="3DFE6EF6" w14:textId="54F20073" w:rsidR="00AD75FB" w:rsidRDefault="00D16894" w:rsidP="00AD75FB">
      <w:pPr>
        <w:pStyle w:val="BodyText"/>
        <w:numPr>
          <w:ilvl w:val="0"/>
          <w:numId w:val="16"/>
        </w:numPr>
        <w:rPr>
          <w:lang w:eastAsia="en-AU"/>
        </w:rPr>
      </w:pPr>
      <w:r>
        <w:rPr>
          <w:lang w:eastAsia="en-AU"/>
        </w:rPr>
        <w:t>50</w:t>
      </w:r>
      <w:r w:rsidR="00AD75FB">
        <w:rPr>
          <w:lang w:eastAsia="en-AU"/>
        </w:rPr>
        <w:t>% of funding processed upon the execution of the funding agreement; and</w:t>
      </w:r>
    </w:p>
    <w:p w14:paraId="64F3996C" w14:textId="63082F17" w:rsidR="00AD75FB" w:rsidRDefault="00D16894" w:rsidP="00AD75FB">
      <w:pPr>
        <w:pStyle w:val="BodyText"/>
        <w:numPr>
          <w:ilvl w:val="0"/>
          <w:numId w:val="16"/>
        </w:numPr>
        <w:rPr>
          <w:lang w:eastAsia="en-AU"/>
        </w:rPr>
      </w:pPr>
      <w:r>
        <w:rPr>
          <w:lang w:eastAsia="en-AU"/>
        </w:rPr>
        <w:t>50</w:t>
      </w:r>
      <w:r w:rsidR="00AD75FB">
        <w:rPr>
          <w:lang w:eastAsia="en-AU"/>
        </w:rPr>
        <w:t>% of funding processed upon receiving the approved acquittal documentation:</w:t>
      </w:r>
    </w:p>
    <w:p w14:paraId="7051BE11" w14:textId="77777777" w:rsidR="00AD75FB" w:rsidRDefault="00AD75FB" w:rsidP="00AD75FB">
      <w:pPr>
        <w:pStyle w:val="BodyText"/>
        <w:numPr>
          <w:ilvl w:val="1"/>
          <w:numId w:val="16"/>
        </w:numPr>
        <w:rPr>
          <w:lang w:eastAsia="en-AU"/>
        </w:rPr>
      </w:pPr>
      <w:r>
        <w:rPr>
          <w:lang w:eastAsia="en-AU"/>
        </w:rPr>
        <w:t>Evidence of completion of the funded activation (all invoices and receipts for eligible expenditure)</w:t>
      </w:r>
    </w:p>
    <w:p w14:paraId="0AF5795B" w14:textId="77777777" w:rsidR="00AD75FB" w:rsidRDefault="00AD75FB" w:rsidP="00AD75FB">
      <w:pPr>
        <w:pStyle w:val="BodyText"/>
        <w:numPr>
          <w:ilvl w:val="1"/>
          <w:numId w:val="16"/>
        </w:numPr>
        <w:rPr>
          <w:lang w:eastAsia="en-AU"/>
        </w:rPr>
      </w:pPr>
      <w:r>
        <w:rPr>
          <w:lang w:eastAsia="en-AU"/>
        </w:rPr>
        <w:t>Statutory declaration (stating that expenditure has been incurred)</w:t>
      </w:r>
    </w:p>
    <w:p w14:paraId="063D502F" w14:textId="77777777" w:rsidR="00AD75FB" w:rsidRDefault="00AD75FB" w:rsidP="00AD75FB">
      <w:pPr>
        <w:pStyle w:val="BodyText"/>
        <w:numPr>
          <w:ilvl w:val="1"/>
          <w:numId w:val="16"/>
        </w:numPr>
        <w:rPr>
          <w:lang w:eastAsia="en-AU"/>
        </w:rPr>
      </w:pPr>
      <w:r>
        <w:rPr>
          <w:lang w:eastAsia="en-AU"/>
        </w:rPr>
        <w:t>Evidence of marketing, advertising of activation</w:t>
      </w:r>
    </w:p>
    <w:p w14:paraId="23732EF6" w14:textId="2EE241D7" w:rsidR="00E208BF" w:rsidRDefault="001C485D" w:rsidP="00AD75FB">
      <w:pPr>
        <w:pStyle w:val="BodyText"/>
        <w:numPr>
          <w:ilvl w:val="1"/>
          <w:numId w:val="16"/>
        </w:numPr>
        <w:rPr>
          <w:lang w:eastAsia="en-AU"/>
        </w:rPr>
      </w:pPr>
      <w:r>
        <w:rPr>
          <w:lang w:eastAsia="en-AU"/>
        </w:rPr>
        <w:t>Event</w:t>
      </w:r>
      <w:r w:rsidR="00E208BF">
        <w:rPr>
          <w:lang w:eastAsia="en-AU"/>
        </w:rPr>
        <w:t xml:space="preserve"> permit to deliver the activation</w:t>
      </w:r>
      <w:r w:rsidR="000E5898">
        <w:rPr>
          <w:lang w:eastAsia="en-AU"/>
        </w:rPr>
        <w:t>, if applicable</w:t>
      </w:r>
      <w:r w:rsidR="00E34C28">
        <w:rPr>
          <w:lang w:eastAsia="en-AU"/>
        </w:rPr>
        <w:t xml:space="preserve"> </w:t>
      </w:r>
    </w:p>
    <w:p w14:paraId="7939D06C" w14:textId="4BDF5273" w:rsidR="00AD75FB" w:rsidRDefault="00F94619" w:rsidP="00AD75FB">
      <w:pPr>
        <w:pStyle w:val="BodyText"/>
        <w:numPr>
          <w:ilvl w:val="1"/>
          <w:numId w:val="16"/>
        </w:numPr>
        <w:rPr>
          <w:lang w:eastAsia="en-AU"/>
        </w:rPr>
      </w:pPr>
      <w:r>
        <w:rPr>
          <w:lang w:eastAsia="en-AU"/>
        </w:rPr>
        <w:t xml:space="preserve">Nominated </w:t>
      </w:r>
      <w:r w:rsidR="00F37BC3">
        <w:rPr>
          <w:lang w:eastAsia="en-AU"/>
        </w:rPr>
        <w:t>b</w:t>
      </w:r>
      <w:r w:rsidR="00B2366A">
        <w:rPr>
          <w:lang w:eastAsia="en-AU"/>
        </w:rPr>
        <w:t xml:space="preserve">ank </w:t>
      </w:r>
      <w:proofErr w:type="gramStart"/>
      <w:r w:rsidR="00B2366A">
        <w:rPr>
          <w:lang w:eastAsia="en-AU"/>
        </w:rPr>
        <w:t>details</w:t>
      </w:r>
      <w:proofErr w:type="gramEnd"/>
      <w:r w:rsidR="00B2366A">
        <w:rPr>
          <w:lang w:eastAsia="en-AU"/>
        </w:rPr>
        <w:t xml:space="preserve"> </w:t>
      </w:r>
    </w:p>
    <w:p w14:paraId="0A5A214C" w14:textId="071224C0" w:rsidR="00AD75FB" w:rsidRDefault="00AD75FB" w:rsidP="00AD75FB">
      <w:pPr>
        <w:pStyle w:val="BodyText"/>
        <w:rPr>
          <w:lang w:eastAsia="en-AU"/>
        </w:rPr>
      </w:pPr>
      <w:r>
        <w:rPr>
          <w:lang w:eastAsia="en-AU"/>
        </w:rPr>
        <w:t>Any additional or ineligible costs associated with the overall activity must be met by the grant recipient.</w:t>
      </w:r>
    </w:p>
    <w:p w14:paraId="3EBC1CED" w14:textId="7FAF304F" w:rsidR="00AD75FB" w:rsidRPr="0058704B" w:rsidRDefault="0058704B" w:rsidP="00AD75FB">
      <w:pPr>
        <w:pStyle w:val="ListBullet"/>
        <w:numPr>
          <w:ilvl w:val="0"/>
          <w:numId w:val="0"/>
        </w:numPr>
        <w:tabs>
          <w:tab w:val="left" w:pos="720"/>
        </w:tabs>
        <w:rPr>
          <w:b/>
          <w:bCs/>
        </w:rPr>
      </w:pPr>
      <w:r w:rsidRPr="0058704B">
        <w:rPr>
          <w:b/>
          <w:bCs/>
        </w:rPr>
        <w:t>Note</w:t>
      </w:r>
      <w:r w:rsidR="00AD75FB" w:rsidRPr="0058704B">
        <w:rPr>
          <w:b/>
          <w:bCs/>
        </w:rPr>
        <w:t xml:space="preserve">: </w:t>
      </w:r>
      <w:r w:rsidR="00AD75FB" w:rsidRPr="00732EE1">
        <w:t>Milestone payments may be available upon request.</w:t>
      </w:r>
    </w:p>
    <w:p w14:paraId="24CFD09B" w14:textId="77777777" w:rsidR="00464E13" w:rsidRPr="009A41F6" w:rsidRDefault="00464E13" w:rsidP="00464E13">
      <w:pPr>
        <w:pStyle w:val="BodyText"/>
        <w:rPr>
          <w:b/>
          <w:bCs/>
        </w:rPr>
      </w:pPr>
      <w:r w:rsidRPr="009A41F6">
        <w:rPr>
          <w:b/>
          <w:bCs/>
        </w:rPr>
        <w:t>Tax implications</w:t>
      </w:r>
    </w:p>
    <w:p w14:paraId="5382966F" w14:textId="77777777" w:rsidR="00464E13" w:rsidRDefault="00464E13" w:rsidP="00464E13">
      <w:pPr>
        <w:pStyle w:val="BodyText"/>
        <w:rPr>
          <w:lang w:eastAsia="en-AU"/>
        </w:rPr>
      </w:pPr>
      <w:r>
        <w:rPr>
          <w:lang w:eastAsia="en-AU"/>
        </w:rPr>
        <w:t>Applicants should consult the Australian Taxation Office or seek professional advice on any taxation implications that may arise from this grant funding.</w:t>
      </w:r>
    </w:p>
    <w:p w14:paraId="7523D26C" w14:textId="0978C298" w:rsidR="009A41F6" w:rsidRPr="00826AED" w:rsidRDefault="009A41F6" w:rsidP="00B85CBA">
      <w:pPr>
        <w:pStyle w:val="Heading2"/>
        <w:numPr>
          <w:ilvl w:val="0"/>
          <w:numId w:val="15"/>
        </w:numPr>
        <w:ind w:left="567" w:hanging="425"/>
        <w:rPr>
          <w:b w:val="0"/>
        </w:rPr>
      </w:pPr>
      <w:bookmarkStart w:id="22" w:name="_Toc146208891"/>
      <w:r w:rsidRPr="00826AED">
        <w:t>Legislative and regulatory requirements</w:t>
      </w:r>
      <w:bookmarkEnd w:id="22"/>
    </w:p>
    <w:p w14:paraId="7A4C62A8" w14:textId="77777777" w:rsidR="009A41F6" w:rsidRDefault="009A41F6" w:rsidP="009A41F6">
      <w:pPr>
        <w:pStyle w:val="BodyText"/>
        <w:rPr>
          <w:lang w:eastAsia="en-AU"/>
        </w:rPr>
      </w:pPr>
      <w:r>
        <w:rPr>
          <w:lang w:eastAsia="en-AU"/>
        </w:rPr>
        <w:t>In delivering the activity grant recipients are required to comply with all relevant Commonwealth and state/territory legislations and regulations, including but not limited to:</w:t>
      </w:r>
    </w:p>
    <w:p w14:paraId="5F71B6BF" w14:textId="77777777" w:rsidR="009A41F6" w:rsidRDefault="009A41F6" w:rsidP="009A41F6">
      <w:pPr>
        <w:pStyle w:val="ListBullet"/>
        <w:tabs>
          <w:tab w:val="num" w:pos="170"/>
        </w:tabs>
        <w:ind w:left="170"/>
        <w:rPr>
          <w:i/>
        </w:rPr>
      </w:pPr>
      <w:r>
        <w:rPr>
          <w:i/>
        </w:rPr>
        <w:t xml:space="preserve">The Privacy Act 1988 (Commonwealth) </w:t>
      </w:r>
    </w:p>
    <w:p w14:paraId="287CB6FF" w14:textId="77777777" w:rsidR="009A41F6" w:rsidRDefault="009A41F6" w:rsidP="009A41F6">
      <w:pPr>
        <w:pStyle w:val="ListBullet"/>
        <w:tabs>
          <w:tab w:val="num" w:pos="170"/>
        </w:tabs>
        <w:ind w:left="170"/>
        <w:rPr>
          <w:i/>
        </w:rPr>
      </w:pPr>
      <w:r>
        <w:rPr>
          <w:i/>
        </w:rPr>
        <w:t>The Freedom of Information Act 1982 (Vic)</w:t>
      </w:r>
    </w:p>
    <w:p w14:paraId="36327D0E" w14:textId="0BBBE84A" w:rsidR="009A41F6" w:rsidRPr="005A6D8A" w:rsidRDefault="009A41F6" w:rsidP="005A6D8A">
      <w:pPr>
        <w:pStyle w:val="ListBullet"/>
        <w:tabs>
          <w:tab w:val="num" w:pos="170"/>
        </w:tabs>
        <w:ind w:left="170"/>
        <w:rPr>
          <w:i/>
        </w:rPr>
      </w:pPr>
      <w:r>
        <w:rPr>
          <w:i/>
        </w:rPr>
        <w:t xml:space="preserve">Occupational Health and Safety Act 2004  </w:t>
      </w:r>
    </w:p>
    <w:p w14:paraId="6D36B640" w14:textId="08F6AE64" w:rsidR="009A41F6" w:rsidRDefault="009A41F6" w:rsidP="00B85CBA">
      <w:pPr>
        <w:pStyle w:val="Heading2"/>
        <w:numPr>
          <w:ilvl w:val="0"/>
          <w:numId w:val="15"/>
        </w:numPr>
        <w:ind w:left="567" w:hanging="425"/>
      </w:pPr>
      <w:bookmarkStart w:id="23" w:name="_Toc146208892"/>
      <w:r w:rsidRPr="009A41F6">
        <w:t>Privacy</w:t>
      </w:r>
      <w:bookmarkEnd w:id="23"/>
    </w:p>
    <w:p w14:paraId="374F1ACA" w14:textId="77777777" w:rsidR="009216AE" w:rsidRDefault="009A41F6" w:rsidP="009A41F6">
      <w:pPr>
        <w:pStyle w:val="ListBullet"/>
        <w:numPr>
          <w:ilvl w:val="0"/>
          <w:numId w:val="0"/>
        </w:numPr>
        <w:tabs>
          <w:tab w:val="left" w:pos="720"/>
        </w:tabs>
      </w:pPr>
      <w:r>
        <w:t xml:space="preserve">Any personal information about you or a third party in your application will be collected by the department for the purposes of administering your grant application and informing Members of Parliament of successful applications. </w:t>
      </w:r>
    </w:p>
    <w:p w14:paraId="2BB197DD" w14:textId="77777777" w:rsidR="00B64F9C" w:rsidRDefault="009A41F6" w:rsidP="009A41F6">
      <w:pPr>
        <w:pStyle w:val="ListBullet"/>
        <w:numPr>
          <w:ilvl w:val="0"/>
          <w:numId w:val="0"/>
        </w:numPr>
        <w:tabs>
          <w:tab w:val="left" w:pos="720"/>
        </w:tabs>
      </w:pPr>
      <w:r>
        <w:t xml:space="preserve">Personal information may also be disclosed to external experts, such as members of assessment panels, or other Government Departments for assessment, reporting, advice, comment or for discussions regarding alternative or collaborative grant funding opportunities. </w:t>
      </w:r>
    </w:p>
    <w:p w14:paraId="66FA9DFF" w14:textId="66D24518" w:rsidR="009A41F6" w:rsidRDefault="009A41F6" w:rsidP="009A41F6">
      <w:pPr>
        <w:pStyle w:val="ListBullet"/>
        <w:numPr>
          <w:ilvl w:val="0"/>
          <w:numId w:val="0"/>
        </w:numPr>
        <w:tabs>
          <w:tab w:val="left" w:pos="720"/>
        </w:tabs>
      </w:pPr>
      <w:r>
        <w:t xml:space="preserve">If you intend to include personal information about third parties in your application, please ensure that they are aware of the contents of this privacy statement. </w:t>
      </w:r>
    </w:p>
    <w:p w14:paraId="378C3D71" w14:textId="77777777" w:rsidR="009A41F6" w:rsidRDefault="009A41F6" w:rsidP="009A41F6">
      <w:pPr>
        <w:pStyle w:val="ListBullet"/>
        <w:numPr>
          <w:ilvl w:val="0"/>
          <w:numId w:val="0"/>
        </w:numPr>
        <w:tabs>
          <w:tab w:val="left" w:pos="720"/>
        </w:tabs>
      </w:pPr>
      <w:r>
        <w:t xml:space="preserve">Any personal information about you or a third party in your correspondence will be collected, held, managed, used, </w:t>
      </w:r>
      <w:proofErr w:type="gramStart"/>
      <w:r>
        <w:t>disclosed</w:t>
      </w:r>
      <w:proofErr w:type="gramEnd"/>
      <w:r>
        <w:t xml:space="preserve"> or transferred in accordance with the provisions of the </w:t>
      </w:r>
      <w:r>
        <w:rPr>
          <w:i/>
        </w:rPr>
        <w:t>Privacy and Data Protection Act 2014</w:t>
      </w:r>
      <w:r>
        <w:t xml:space="preserve"> and other applicable laws.  </w:t>
      </w:r>
    </w:p>
    <w:p w14:paraId="1A1DF0EB" w14:textId="272A2CED" w:rsidR="009A41F6" w:rsidRDefault="00E906D4" w:rsidP="009A41F6">
      <w:pPr>
        <w:pStyle w:val="ListBullet"/>
        <w:numPr>
          <w:ilvl w:val="0"/>
          <w:numId w:val="0"/>
        </w:numPr>
        <w:tabs>
          <w:tab w:val="left" w:pos="720"/>
        </w:tabs>
      </w:pPr>
      <w:r>
        <w:t xml:space="preserve">DEECA </w:t>
      </w:r>
      <w:r w:rsidR="009A41F6">
        <w:t xml:space="preserve">is committed to protecting the privacy of personal information. You can find the </w:t>
      </w:r>
      <w:r>
        <w:t xml:space="preserve">DEECA </w:t>
      </w:r>
      <w:r w:rsidR="009A41F6">
        <w:t>Privacy Policy online at www.delwp.vic.gov.au/privacy.</w:t>
      </w:r>
    </w:p>
    <w:p w14:paraId="09B02B2F" w14:textId="180A58E4" w:rsidR="009A41F6" w:rsidRDefault="009A41F6" w:rsidP="009A41F6">
      <w:pPr>
        <w:pStyle w:val="ListBullet"/>
        <w:numPr>
          <w:ilvl w:val="0"/>
          <w:numId w:val="0"/>
        </w:numPr>
        <w:tabs>
          <w:tab w:val="left" w:pos="720"/>
        </w:tabs>
      </w:pPr>
      <w:r>
        <w:lastRenderedPageBreak/>
        <w:t xml:space="preserve">Requests for access to information about you held by </w:t>
      </w:r>
      <w:r w:rsidR="00E906D4">
        <w:t xml:space="preserve">DEECA </w:t>
      </w:r>
      <w:r>
        <w:t xml:space="preserve">should be sent to the Manager Privacy, P.O. Box 500 East Melbourne 8002 or contact by emailing </w:t>
      </w:r>
      <w:hyperlink r:id="rId46" w:history="1">
        <w:r>
          <w:rPr>
            <w:rStyle w:val="Hyperlink"/>
          </w:rPr>
          <w:t>Foi.unit@delwp.vic.gov.au</w:t>
        </w:r>
      </w:hyperlink>
      <w:r>
        <w:t>.</w:t>
      </w:r>
    </w:p>
    <w:p w14:paraId="25B4F642" w14:textId="77777777" w:rsidR="008B2186" w:rsidRPr="009A41F6" w:rsidRDefault="008B2186" w:rsidP="006D0FE2">
      <w:pPr>
        <w:pStyle w:val="Heading2"/>
        <w:numPr>
          <w:ilvl w:val="0"/>
          <w:numId w:val="15"/>
        </w:numPr>
        <w:ind w:left="426"/>
      </w:pPr>
      <w:bookmarkStart w:id="24" w:name="_Toc146208893"/>
      <w:bookmarkStart w:id="25" w:name="_Toc143856802"/>
      <w:bookmarkStart w:id="26" w:name="_Toc143856833"/>
      <w:bookmarkStart w:id="27" w:name="_Toc143856905"/>
      <w:bookmarkStart w:id="28" w:name="_Toc143857873"/>
      <w:bookmarkStart w:id="29" w:name="_Toc144714511"/>
      <w:r w:rsidRPr="009A41F6">
        <w:t>Acknowledging the Victorian Government’s support</w:t>
      </w:r>
      <w:bookmarkEnd w:id="24"/>
    </w:p>
    <w:p w14:paraId="2A580D82" w14:textId="77777777" w:rsidR="008B2186" w:rsidRDefault="008B2186" w:rsidP="008B2186">
      <w:pPr>
        <w:pStyle w:val="BodyText"/>
        <w:rPr>
          <w:lang w:eastAsia="en-AU"/>
        </w:rPr>
      </w:pPr>
      <w:r>
        <w:rPr>
          <w:lang w:eastAsia="en-AU"/>
        </w:rPr>
        <w:t>Successful applicants are expected to acknowledge the Victorian Government’s support and promotional guidelines (</w:t>
      </w:r>
      <w:hyperlink r:id="rId47" w:history="1">
        <w:r>
          <w:rPr>
            <w:rStyle w:val="Hyperlink"/>
            <w:lang w:eastAsia="en-AU"/>
          </w:rPr>
          <w:t>https://www2.delwp.vic.gov.au/grants</w:t>
        </w:r>
      </w:hyperlink>
      <w:r>
        <w:rPr>
          <w:lang w:eastAsia="en-AU"/>
        </w:rPr>
        <w:t>) will form part of the funding agreement. Successful applicants must liaise with the departmental program area to coordinate any public events or announcements related to the project.</w:t>
      </w:r>
    </w:p>
    <w:p w14:paraId="478780E5" w14:textId="77777777" w:rsidR="00450B36" w:rsidRPr="0077766F" w:rsidRDefault="00450B36" w:rsidP="00732EE1">
      <w:pPr>
        <w:pStyle w:val="Heading2"/>
        <w:numPr>
          <w:ilvl w:val="0"/>
          <w:numId w:val="15"/>
        </w:numPr>
        <w:ind w:left="426"/>
      </w:pPr>
      <w:bookmarkStart w:id="30" w:name="_Toc146208894"/>
      <w:r w:rsidRPr="0077766F">
        <w:t>Absolute discretion</w:t>
      </w:r>
      <w:bookmarkEnd w:id="25"/>
      <w:bookmarkEnd w:id="26"/>
      <w:bookmarkEnd w:id="27"/>
      <w:bookmarkEnd w:id="28"/>
      <w:bookmarkEnd w:id="29"/>
      <w:bookmarkEnd w:id="30"/>
    </w:p>
    <w:p w14:paraId="31E08A42" w14:textId="77777777" w:rsidR="008823F6" w:rsidRPr="00732EE1" w:rsidRDefault="008823F6" w:rsidP="008823F6">
      <w:pPr>
        <w:pStyle w:val="Agbodytext"/>
        <w:rPr>
          <w:sz w:val="20"/>
          <w:szCs w:val="54"/>
          <w:lang w:val="en-AU"/>
        </w:rPr>
      </w:pPr>
      <w:r w:rsidRPr="00732EE1">
        <w:rPr>
          <w:sz w:val="20"/>
          <w:szCs w:val="54"/>
          <w:lang w:val="en-AU"/>
        </w:rPr>
        <w:t xml:space="preserve">DEECA’s decisions on all matters pertaining to the award of grant funding under this Program is at DEECA’s absolute discretion. This includes approving a lesser amount than that applied for. </w:t>
      </w:r>
    </w:p>
    <w:p w14:paraId="2EC16F0C" w14:textId="77777777" w:rsidR="00947FCB" w:rsidRDefault="008823F6" w:rsidP="008823F6">
      <w:pPr>
        <w:pStyle w:val="Agbodytext"/>
        <w:rPr>
          <w:sz w:val="20"/>
          <w:szCs w:val="54"/>
          <w:lang w:val="en-AU"/>
        </w:rPr>
      </w:pPr>
      <w:r w:rsidRPr="00732EE1">
        <w:rPr>
          <w:sz w:val="20"/>
          <w:szCs w:val="54"/>
          <w:lang w:val="en-AU"/>
        </w:rPr>
        <w:t>DEECA reserves the right to</w:t>
      </w:r>
      <w:r w:rsidR="00947FCB">
        <w:rPr>
          <w:sz w:val="20"/>
          <w:szCs w:val="54"/>
          <w:lang w:val="en-AU"/>
        </w:rPr>
        <w:t>:</w:t>
      </w:r>
    </w:p>
    <w:p w14:paraId="63261534" w14:textId="05B2840E" w:rsidR="00947FCB" w:rsidRDefault="008823F6" w:rsidP="00947FCB">
      <w:pPr>
        <w:pStyle w:val="Agbodytext"/>
        <w:numPr>
          <w:ilvl w:val="0"/>
          <w:numId w:val="37"/>
        </w:numPr>
        <w:rPr>
          <w:sz w:val="20"/>
          <w:szCs w:val="54"/>
          <w:lang w:val="en-AU"/>
        </w:rPr>
      </w:pPr>
      <w:r w:rsidRPr="00732EE1">
        <w:rPr>
          <w:sz w:val="20"/>
          <w:szCs w:val="54"/>
          <w:lang w:val="en-AU"/>
        </w:rPr>
        <w:t xml:space="preserve">request the applicant provide further information should it be deemed </w:t>
      </w:r>
      <w:proofErr w:type="gramStart"/>
      <w:r w:rsidRPr="00732EE1">
        <w:rPr>
          <w:sz w:val="20"/>
          <w:szCs w:val="54"/>
          <w:lang w:val="en-AU"/>
        </w:rPr>
        <w:t>necessary</w:t>
      </w:r>
      <w:r w:rsidR="00947FCB">
        <w:rPr>
          <w:sz w:val="20"/>
          <w:szCs w:val="54"/>
          <w:lang w:val="en-AU"/>
        </w:rPr>
        <w:t>;</w:t>
      </w:r>
      <w:proofErr w:type="gramEnd"/>
      <w:r w:rsidRPr="00732EE1">
        <w:rPr>
          <w:sz w:val="20"/>
          <w:szCs w:val="54"/>
          <w:lang w:val="en-AU"/>
        </w:rPr>
        <w:t xml:space="preserve"> </w:t>
      </w:r>
    </w:p>
    <w:p w14:paraId="0E24C7D8" w14:textId="0AC5D918" w:rsidR="008823F6" w:rsidRPr="00732EE1" w:rsidRDefault="008823F6" w:rsidP="00732EE1">
      <w:pPr>
        <w:pStyle w:val="Agbodytext"/>
        <w:numPr>
          <w:ilvl w:val="0"/>
          <w:numId w:val="37"/>
        </w:numPr>
        <w:rPr>
          <w:sz w:val="20"/>
          <w:szCs w:val="54"/>
          <w:lang w:val="en-AU"/>
        </w:rPr>
      </w:pPr>
      <w:r w:rsidRPr="00732EE1">
        <w:rPr>
          <w:sz w:val="20"/>
          <w:szCs w:val="54"/>
          <w:lang w:val="en-AU"/>
        </w:rPr>
        <w:t xml:space="preserve">amend these guidelines and the application terms at any time as it deems appropriate in its absolute discretion. </w:t>
      </w:r>
    </w:p>
    <w:p w14:paraId="34134FFC" w14:textId="77777777" w:rsidR="008823F6" w:rsidRPr="00732EE1" w:rsidRDefault="008823F6" w:rsidP="008823F6">
      <w:pPr>
        <w:pStyle w:val="Agbodytext"/>
        <w:rPr>
          <w:sz w:val="20"/>
          <w:szCs w:val="54"/>
          <w:lang w:val="en-AU"/>
        </w:rPr>
      </w:pPr>
      <w:r w:rsidRPr="00732EE1">
        <w:rPr>
          <w:sz w:val="20"/>
          <w:szCs w:val="54"/>
          <w:lang w:val="en-AU"/>
        </w:rPr>
        <w:t xml:space="preserve">DEECA makes no representation that a grant of funds will be made to any applicant and reserves the right to make no funds available under the Program. </w:t>
      </w:r>
    </w:p>
    <w:p w14:paraId="63F037F5" w14:textId="77777777" w:rsidR="008823F6" w:rsidRPr="00732EE1" w:rsidRDefault="008823F6" w:rsidP="008823F6">
      <w:pPr>
        <w:pStyle w:val="Agbodytext"/>
        <w:rPr>
          <w:sz w:val="20"/>
          <w:szCs w:val="54"/>
          <w:lang w:val="en-AU"/>
        </w:rPr>
      </w:pPr>
      <w:r w:rsidRPr="00732EE1">
        <w:rPr>
          <w:sz w:val="20"/>
          <w:szCs w:val="54"/>
          <w:lang w:val="en-AU"/>
        </w:rPr>
        <w:t xml:space="preserve">All costs in connection with this application are the responsibility of the applicant. </w:t>
      </w:r>
    </w:p>
    <w:p w14:paraId="119FA1CD" w14:textId="77777777" w:rsidR="008823F6" w:rsidRPr="00732EE1" w:rsidRDefault="008823F6" w:rsidP="008823F6">
      <w:pPr>
        <w:pStyle w:val="Agbodytext"/>
        <w:rPr>
          <w:sz w:val="20"/>
          <w:szCs w:val="54"/>
          <w:lang w:val="en-AU"/>
        </w:rPr>
      </w:pPr>
      <w:r w:rsidRPr="00732EE1">
        <w:rPr>
          <w:sz w:val="20"/>
          <w:szCs w:val="54"/>
          <w:lang w:val="en-AU"/>
        </w:rPr>
        <w:t>DEECA may at any time, remove an applicant from the application and assessment process, if in DEECA’s opinion association with the applicant may bring DEECA, a Minister or the State of Victoria in disrepute.</w:t>
      </w:r>
    </w:p>
    <w:p w14:paraId="7F15A0C5" w14:textId="77777777" w:rsidR="00450B36" w:rsidRDefault="00450B36" w:rsidP="009A41F6">
      <w:pPr>
        <w:pStyle w:val="ListBullet"/>
        <w:numPr>
          <w:ilvl w:val="0"/>
          <w:numId w:val="0"/>
        </w:numPr>
        <w:tabs>
          <w:tab w:val="left" w:pos="720"/>
        </w:tabs>
      </w:pPr>
    </w:p>
    <w:p w14:paraId="121BB0B2" w14:textId="77777777" w:rsidR="005C29C7" w:rsidRDefault="005C29C7" w:rsidP="00826AED">
      <w:pPr>
        <w:pStyle w:val="Heading2"/>
        <w:numPr>
          <w:ilvl w:val="0"/>
          <w:numId w:val="15"/>
        </w:numPr>
        <w:tabs>
          <w:tab w:val="num" w:pos="360"/>
        </w:tabs>
        <w:ind w:left="360"/>
      </w:pPr>
      <w:bookmarkStart w:id="31" w:name="_Toc505782517"/>
      <w:bookmarkStart w:id="32" w:name="_Toc505863735"/>
      <w:bookmarkStart w:id="33" w:name="_Toc146208895"/>
      <w:r>
        <w:t>Additional information</w:t>
      </w:r>
      <w:bookmarkEnd w:id="31"/>
      <w:bookmarkEnd w:id="32"/>
      <w:bookmarkEnd w:id="33"/>
    </w:p>
    <w:p w14:paraId="4B565B3B" w14:textId="7D1D67B6" w:rsidR="005C29C7" w:rsidRDefault="005C29C7" w:rsidP="2DE29352">
      <w:pPr>
        <w:pStyle w:val="BodyText"/>
        <w:rPr>
          <w:highlight w:val="yellow"/>
          <w:lang w:eastAsia="en-AU"/>
        </w:rPr>
      </w:pPr>
      <w:r w:rsidRPr="2DE29352">
        <w:rPr>
          <w:lang w:eastAsia="en-AU"/>
        </w:rPr>
        <w:t xml:space="preserve">Additional information is available at the program </w:t>
      </w:r>
      <w:hyperlink r:id="rId48" w:history="1">
        <w:r w:rsidRPr="005C42F9">
          <w:rPr>
            <w:rStyle w:val="Hyperlink"/>
            <w:lang w:eastAsia="en-AU"/>
          </w:rPr>
          <w:t>web page</w:t>
        </w:r>
      </w:hyperlink>
      <w:r w:rsidR="00B05C72">
        <w:rPr>
          <w:rStyle w:val="Hyperlink"/>
          <w:lang w:eastAsia="en-AU"/>
        </w:rPr>
        <w:t>.</w:t>
      </w:r>
    </w:p>
    <w:tbl>
      <w:tblPr>
        <w:tblStyle w:val="HighlightTable"/>
        <w:tblW w:w="5000" w:type="pct"/>
        <w:tblLook w:val="0600" w:firstRow="0" w:lastRow="0" w:firstColumn="0" w:lastColumn="0" w:noHBand="1" w:noVBand="1"/>
        <w:tblCaption w:val="Hightlight Text"/>
      </w:tblPr>
      <w:tblGrid>
        <w:gridCol w:w="4677"/>
      </w:tblGrid>
      <w:tr w:rsidR="005C29C7" w14:paraId="755544F4" w14:textId="77777777" w:rsidTr="005C29C7">
        <w:tc>
          <w:tcPr>
            <w:tcW w:w="5000" w:type="pct"/>
            <w:hideMark/>
          </w:tcPr>
          <w:p w14:paraId="4AF6B39C" w14:textId="0B34D711" w:rsidR="005C29C7" w:rsidRDefault="005C29C7">
            <w:pPr>
              <w:pStyle w:val="HighlightBoxText"/>
            </w:pPr>
            <w:r>
              <w:t xml:space="preserve">If you require assistance submitting your application, email </w:t>
            </w:r>
            <w:r w:rsidR="00FA6C5C">
              <w:t>artisan.ag@agriculture.vic.gov.au</w:t>
            </w:r>
            <w:r>
              <w:t>.</w:t>
            </w:r>
          </w:p>
        </w:tc>
      </w:tr>
    </w:tbl>
    <w:p w14:paraId="006CE2DB" w14:textId="77777777" w:rsidR="00F97127" w:rsidRDefault="00F97127" w:rsidP="005C29C7">
      <w:pPr>
        <w:pStyle w:val="BodyText"/>
        <w:rPr>
          <w:lang w:eastAsia="en-AU"/>
        </w:rPr>
      </w:pPr>
    </w:p>
    <w:p w14:paraId="18648A2C" w14:textId="77777777" w:rsidR="00F97127" w:rsidRDefault="00F97127" w:rsidP="005C29C7">
      <w:pPr>
        <w:pStyle w:val="BodyText"/>
        <w:rPr>
          <w:lang w:eastAsia="en-AU"/>
        </w:rPr>
      </w:pPr>
    </w:p>
    <w:p w14:paraId="7578E175" w14:textId="77777777" w:rsidR="00F97127" w:rsidRDefault="00F97127" w:rsidP="005C29C7">
      <w:pPr>
        <w:pStyle w:val="BodyText"/>
        <w:rPr>
          <w:lang w:eastAsia="en-AU"/>
        </w:rPr>
      </w:pPr>
    </w:p>
    <w:p w14:paraId="60171237" w14:textId="77777777" w:rsidR="00F97127" w:rsidRDefault="00F97127" w:rsidP="005C29C7">
      <w:pPr>
        <w:pStyle w:val="BodyText"/>
        <w:rPr>
          <w:lang w:eastAsia="en-AU"/>
        </w:rPr>
      </w:pPr>
      <w:bookmarkStart w:id="34" w:name="ReturnHere"/>
      <w:bookmarkEnd w:id="34"/>
    </w:p>
    <w:p w14:paraId="3D3130DD" w14:textId="23E98FDE" w:rsidR="005C29C7" w:rsidRDefault="005C29C7" w:rsidP="00732EE1">
      <w:pPr>
        <w:pStyle w:val="BodyText"/>
        <w:sectPr w:rsidR="005C29C7" w:rsidSect="009A41F6">
          <w:type w:val="continuous"/>
          <w:pgSz w:w="11907" w:h="16840" w:code="9"/>
          <w:pgMar w:top="2268" w:right="1134" w:bottom="1134" w:left="1134" w:header="284" w:footer="757" w:gutter="0"/>
          <w:cols w:num="2" w:space="284"/>
          <w:docGrid w:linePitch="360"/>
        </w:sectPr>
      </w:pPr>
    </w:p>
    <w:p w14:paraId="251F285B" w14:textId="10D81C51" w:rsidR="009A41F6" w:rsidRDefault="009A41F6" w:rsidP="009A41F6">
      <w:pPr>
        <w:pStyle w:val="ListBullet"/>
        <w:numPr>
          <w:ilvl w:val="0"/>
          <w:numId w:val="0"/>
        </w:numPr>
        <w:tabs>
          <w:tab w:val="left" w:pos="720"/>
        </w:tabs>
      </w:pPr>
    </w:p>
    <w:p w14:paraId="4DC307D9" w14:textId="408C24CB" w:rsidR="009A41F6" w:rsidRDefault="009A41F6" w:rsidP="009A41F6">
      <w:pPr>
        <w:pStyle w:val="ListBullet"/>
        <w:numPr>
          <w:ilvl w:val="0"/>
          <w:numId w:val="0"/>
        </w:numPr>
        <w:tabs>
          <w:tab w:val="left" w:pos="720"/>
        </w:tabs>
      </w:pPr>
    </w:p>
    <w:p w14:paraId="145862A8" w14:textId="77777777" w:rsidR="00F40642" w:rsidRPr="003636EA" w:rsidRDefault="003650F2" w:rsidP="00F40642">
      <w:pPr>
        <w:pStyle w:val="BodyText"/>
      </w:pPr>
      <w:r w:rsidRPr="003650F2">
        <w:rPr>
          <w:noProof/>
        </w:rPr>
        <mc:AlternateContent>
          <mc:Choice Requires="wps">
            <w:drawing>
              <wp:anchor distT="0" distB="0" distL="114300" distR="114300" simplePos="0" relativeHeight="251658240" behindDoc="0" locked="0" layoutInCell="1" allowOverlap="1" wp14:anchorId="0816ADAF" wp14:editId="6911D961">
                <wp:simplePos x="0" y="0"/>
                <wp:positionH relativeFrom="column">
                  <wp:posOffset>-363220</wp:posOffset>
                </wp:positionH>
                <wp:positionV relativeFrom="paragraph">
                  <wp:posOffset>-1089025</wp:posOffset>
                </wp:positionV>
                <wp:extent cx="6839585" cy="997140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971405"/>
                        </a:xfrm>
                        <a:prstGeom prst="rect">
                          <a:avLst/>
                        </a:prstGeom>
                        <a:solidFill>
                          <a:srgbClr val="201547"/>
                        </a:solidFill>
                        <a:ln>
                          <a:noFill/>
                        </a:ln>
                      </wps:spPr>
                      <wps:bodyPr rot="0" vert="horz" wrap="square" lIns="91440" tIns="45720" rIns="91440" bIns="45720" anchor="t" anchorCtr="0" upright="1">
                        <a:noAutofit/>
                      </wps:bodyPr>
                    </wps:wsp>
                  </a:graphicData>
                </a:graphic>
              </wp:anchor>
            </w:drawing>
          </mc:Choice>
          <mc:Fallback xmlns:w16du="http://schemas.microsoft.com/office/word/2023/wordml/word16du" xmlns:arto="http://schemas.microsoft.com/office/word/2006/arto">
            <w:pict>
              <v:rect w14:anchorId="065ABF2C" id="Rectangle 45" o:spid="_x0000_s1026" style="position:absolute;margin-left:-28.6pt;margin-top:-85.75pt;width:538.55pt;height:78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" fillcolor="#201547" stroked="f"/>
            </w:pict>
          </mc:Fallback>
        </mc:AlternateContent>
      </w:r>
      <w:r w:rsidRPr="003650F2">
        <w:rPr>
          <w:noProof/>
        </w:rPr>
        <mc:AlternateContent>
          <mc:Choice Requires="wps">
            <w:drawing>
              <wp:anchor distT="0" distB="0" distL="114300" distR="114300" simplePos="0" relativeHeight="251658241" behindDoc="0" locked="0" layoutInCell="1" allowOverlap="1" wp14:anchorId="6CCD5107" wp14:editId="1BAA5DE0">
                <wp:simplePos x="0" y="0"/>
                <wp:positionH relativeFrom="column">
                  <wp:posOffset>-1292</wp:posOffset>
                </wp:positionH>
                <wp:positionV relativeFrom="paragraph">
                  <wp:posOffset>8308910</wp:posOffset>
                </wp:positionV>
                <wp:extent cx="2383164" cy="575996"/>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383164" cy="5759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EE827" w14:textId="77777777" w:rsidR="003650F2" w:rsidRPr="003650F2" w:rsidRDefault="003650F2" w:rsidP="003650F2">
                            <w:pPr>
                              <w:pStyle w:val="SmallHeading"/>
                              <w:rPr>
                                <w:color w:val="FFFFFF" w:themeColor="background1"/>
                              </w:rPr>
                            </w:pPr>
                            <w:r>
                              <w:rPr>
                                <w:color w:val="FFFFFF" w:themeColor="background1"/>
                              </w:rPr>
                              <w:t>deeca</w:t>
                            </w:r>
                            <w:r w:rsidRPr="003650F2">
                              <w:rPr>
                                <w:color w:val="FFFFFF" w:themeColor="background1"/>
                              </w:rPr>
                              <w:t>.vic.gov.au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CCD5107" id="Text Box 46" o:spid="_x0000_s1027" type="#_x0000_t202" style="position:absolute;margin-left:-.1pt;margin-top:654.25pt;width:187.65pt;height:45.3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" filled="f" stroked="f" strokeweight=".5pt">
                <v:textbox inset="0,0,0,0">
                  <w:txbxContent>
                    <w:p w14:paraId="28CEE827" w14:textId="77777777" w:rsidR="003650F2" w:rsidRPr="003650F2" w:rsidRDefault="003650F2" w:rsidP="003650F2">
                      <w:pPr>
                        <w:pStyle w:val="SmallHeading"/>
                        <w:rPr>
                          <w:color w:val="FFFFFF" w:themeColor="background1"/>
                        </w:rPr>
                      </w:pPr>
                      <w:r>
                        <w:rPr>
                          <w:color w:val="FFFFFF" w:themeColor="background1"/>
                        </w:rPr>
                        <w:t>deeca</w:t>
                      </w:r>
                      <w:r w:rsidRPr="003650F2">
                        <w:rPr>
                          <w:color w:val="FFFFFF" w:themeColor="background1"/>
                        </w:rPr>
                        <w:t>.vic.gov.au</w:t>
                      </w:r>
                    </w:p>
                  </w:txbxContent>
                </v:textbox>
              </v:shape>
            </w:pict>
          </mc:Fallback>
        </mc:AlternateContent>
      </w:r>
    </w:p>
    <w:sectPr w:rsidR="00F40642" w:rsidRPr="003636EA" w:rsidSect="00463630">
      <w:pgSz w:w="11907" w:h="16840" w:code="9"/>
      <w:pgMar w:top="2268" w:right="1134" w:bottom="1134" w:left="1134" w:header="284" w:footer="757"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62D0" w14:textId="77777777" w:rsidR="00B51A1A" w:rsidRDefault="00B51A1A">
      <w:r>
        <w:separator/>
      </w:r>
    </w:p>
    <w:p w14:paraId="2A7EACD1" w14:textId="77777777" w:rsidR="00B51A1A" w:rsidRDefault="00B51A1A"/>
  </w:endnote>
  <w:endnote w:type="continuationSeparator" w:id="0">
    <w:p w14:paraId="3B03CA2D" w14:textId="77777777" w:rsidR="00B51A1A" w:rsidRDefault="00B51A1A">
      <w:r>
        <w:continuationSeparator/>
      </w:r>
    </w:p>
    <w:p w14:paraId="1B6FE4E9" w14:textId="77777777" w:rsidR="00B51A1A" w:rsidRDefault="00B51A1A"/>
  </w:endnote>
  <w:endnote w:type="continuationNotice" w:id="1">
    <w:p w14:paraId="5027F39D" w14:textId="77777777" w:rsidR="00B51A1A" w:rsidRDefault="00B51A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4F40B3" w14:paraId="5ADEB36E" w14:textId="77777777" w:rsidTr="00D83BD4">
      <w:trPr>
        <w:trHeight w:val="397"/>
      </w:trPr>
      <w:tc>
        <w:tcPr>
          <w:tcW w:w="340" w:type="dxa"/>
        </w:tcPr>
        <w:p w14:paraId="055EEF6C" w14:textId="1E045541" w:rsidR="004F40B3" w:rsidRPr="00D55628" w:rsidRDefault="00ED7B98" w:rsidP="00D55628">
          <w:pPr>
            <w:pStyle w:val="FooterEven"/>
          </w:pPr>
          <w:r>
            <w:rPr>
              <w:noProof/>
            </w:rPr>
            <mc:AlternateContent>
              <mc:Choice Requires="wps">
                <w:drawing>
                  <wp:anchor distT="0" distB="0" distL="0" distR="0" simplePos="0" relativeHeight="251660337" behindDoc="0" locked="0" layoutInCell="1" allowOverlap="1" wp14:anchorId="274773BC" wp14:editId="159616FD">
                    <wp:simplePos x="635" y="635"/>
                    <wp:positionH relativeFrom="page">
                      <wp:align>center</wp:align>
                    </wp:positionH>
                    <wp:positionV relativeFrom="page">
                      <wp:align>bottom</wp:align>
                    </wp:positionV>
                    <wp:extent cx="443865" cy="443865"/>
                    <wp:effectExtent l="0" t="0" r="12700" b="0"/>
                    <wp:wrapNone/>
                    <wp:docPr id="61" name="Text Box 6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7B4D6" w14:textId="5881793D"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4773BC" id="_x0000_t202" coordsize="21600,21600" o:spt="202" path="m,l,21600r21600,l21600,xe">
                    <v:stroke joinstyle="miter"/>
                    <v:path gradientshapeok="t" o:connecttype="rect"/>
                  </v:shapetype>
                  <v:shape id="Text Box 61" o:spid="_x0000_s1032" type="#_x0000_t202" alt="OFFICIAL" style="position:absolute;margin-left:0;margin-top:0;width:34.95pt;height:34.95pt;z-index:25166033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017B4D6" w14:textId="5881793D"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noProof/>
            </w:rPr>
            <mc:AlternateContent>
              <mc:Choice Requires="wps">
                <w:drawing>
                  <wp:anchor distT="0" distB="0" distL="114300" distR="114300" simplePos="1" relativeHeight="251658274" behindDoc="0" locked="0" layoutInCell="0" allowOverlap="1" wp14:anchorId="29688F0A" wp14:editId="2F7ADBA8">
                    <wp:simplePos x="0" y="10250488"/>
                    <wp:positionH relativeFrom="page">
                      <wp:posOffset>0</wp:posOffset>
                    </wp:positionH>
                    <wp:positionV relativeFrom="page">
                      <wp:posOffset>10250170</wp:posOffset>
                    </wp:positionV>
                    <wp:extent cx="7560945" cy="252095"/>
                    <wp:effectExtent l="0" t="0" r="0" b="14605"/>
                    <wp:wrapNone/>
                    <wp:docPr id="20" name="Text Box 20" descr="{&quot;HashCode&quot;:37626020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E59A5A" w14:textId="5FE20C01"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688F0A" id="Text Box 20" o:spid="_x0000_s1033" type="#_x0000_t202" alt="{&quot;HashCode&quot;:376260202,&quot;Height&quot;:842.0,&quot;Width&quot;:595.0,&quot;Placement&quot;:&quot;Footer&quot;,&quot;Index&quot;:&quot;OddAndEven&quot;,&quot;Section&quot;:1,&quot;Top&quot;:0.0,&quot;Left&quot;:0.0}" style="position:absolute;margin-left:0;margin-top:807.1pt;width:595.35pt;height:19.8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" o:allowincell="f" filled="f" stroked="f" strokeweight=".5pt">
                    <v:textbox inset=",0,,0">
                      <w:txbxContent>
                        <w:p w14:paraId="24E59A5A" w14:textId="5FE20C01"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noProof/>
            </w:rPr>
            <mc:AlternateContent>
              <mc:Choice Requires="wps">
                <w:drawing>
                  <wp:anchor distT="0" distB="0" distL="114300" distR="114300" simplePos="1" relativeHeight="251658264" behindDoc="0" locked="0" layoutInCell="0" allowOverlap="1" wp14:anchorId="4C3316B7" wp14:editId="06944AF0">
                    <wp:simplePos x="0" y="10229453"/>
                    <wp:positionH relativeFrom="page">
                      <wp:posOffset>0</wp:posOffset>
                    </wp:positionH>
                    <wp:positionV relativeFrom="page">
                      <wp:posOffset>10229215</wp:posOffset>
                    </wp:positionV>
                    <wp:extent cx="7560945" cy="273050"/>
                    <wp:effectExtent l="0" t="0" r="0" b="12700"/>
                    <wp:wrapNone/>
                    <wp:docPr id="6" name="Text Box 6" descr="{&quot;HashCode&quot;:186249376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814DD" w14:textId="0F100508"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3316B7" id="Text Box 6" o:spid="_x0000_s1034" type="#_x0000_t202" alt="{&quot;HashCode&quot;:1862493762,&quot;Height&quot;:842.0,&quot;Width&quot;:595.0,&quot;Placement&quot;:&quot;Footer&quot;,&quot;Index&quot;:&quot;OddAndEven&quot;,&quot;Section&quot;:1,&quot;Top&quot;:0.0,&quot;Left&quot;:0.0}" style="position:absolute;margin-left:0;margin-top:805.45pt;width:595.35pt;height:21.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46A814DD" w14:textId="0F100508"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0" relativeHeight="251658245" behindDoc="0" locked="0" layoutInCell="0" allowOverlap="1" wp14:anchorId="529096F6" wp14:editId="0E2602B2">
                    <wp:simplePos x="0" y="0"/>
                    <wp:positionH relativeFrom="page">
                      <wp:posOffset>0</wp:posOffset>
                    </wp:positionH>
                    <wp:positionV relativeFrom="page">
                      <wp:posOffset>10250488</wp:posOffset>
                    </wp:positionV>
                    <wp:extent cx="7560945" cy="252095"/>
                    <wp:effectExtent l="0" t="0" r="0" b="14605"/>
                    <wp:wrapNone/>
                    <wp:docPr id="28" name="Text Box 28" descr="{&quot;HashCode&quot;:376260202,&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18165" w14:textId="22765630"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29096F6" id="Text Box 28" o:spid="_x0000_s1035" type="#_x0000_t202" alt="{&quot;HashCode&quot;:376260202,&quot;Height&quot;:842.0,&quot;Width&quot;:595.0,&quot;Placement&quot;:&quot;Footer&quot;,&quot;Index&quot;:&quot;OddAndEven&quot;,&quot;Section&quot;:1,&quot;Top&quot;:0.0,&quot;Left&quot;:0.0}" style="position:absolute;margin-left:0;margin-top:807.15pt;width:595.3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C6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" o:allowincell="f" filled="f" stroked="f" strokeweight=".5pt">
                    <v:textbox inset=",0,,0">
                      <w:txbxContent>
                        <w:p w14:paraId="5C918165" w14:textId="22765630"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r w:rsidR="004F40B3" w:rsidRPr="00D55628">
            <w:fldChar w:fldCharType="begin"/>
          </w:r>
          <w:r w:rsidR="004F40B3" w:rsidRPr="00D55628">
            <w:instrText xml:space="preserve"> PAGE   \* MERGEFORMAT </w:instrText>
          </w:r>
          <w:r w:rsidR="004F40B3" w:rsidRPr="00D55628">
            <w:fldChar w:fldCharType="separate"/>
          </w:r>
          <w:r w:rsidR="004F40B3">
            <w:rPr>
              <w:noProof/>
            </w:rPr>
            <w:t>3</w:t>
          </w:r>
          <w:r w:rsidR="004F40B3" w:rsidRPr="00D55628">
            <w:fldChar w:fldCharType="end"/>
          </w:r>
        </w:p>
      </w:tc>
      <w:tc>
        <w:tcPr>
          <w:tcW w:w="8164" w:type="dxa"/>
        </w:tcPr>
        <w:p w14:paraId="2613A647" w14:textId="77777777" w:rsidR="004F40B3" w:rsidRPr="00D55628" w:rsidRDefault="004F40B3" w:rsidP="00D55628">
          <w:pPr>
            <w:pStyle w:val="FooterEven"/>
          </w:pPr>
          <w:r w:rsidRPr="000A15E4">
            <w:rPr>
              <w:rStyle w:val="Bold"/>
            </w:rPr>
            <w:t>Title of document</w:t>
          </w:r>
          <w:r w:rsidRPr="00D55628">
            <w:t xml:space="preserve"> Subtitle</w:t>
          </w:r>
        </w:p>
      </w:tc>
    </w:tr>
  </w:tbl>
  <w:p w14:paraId="2C96614C" w14:textId="77777777" w:rsidR="004F40B3" w:rsidRPr="008B6D45" w:rsidRDefault="004F40B3"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56F" w14:textId="7E324F75" w:rsidR="00181694" w:rsidRDefault="00ED7B98" w:rsidP="00181694">
    <w:pPr>
      <w:pStyle w:val="Footer"/>
      <w:ind w:left="284" w:hanging="284"/>
    </w:pPr>
    <w:r>
      <w:rPr>
        <w:noProof/>
      </w:rPr>
      <mc:AlternateContent>
        <mc:Choice Requires="wps">
          <w:drawing>
            <wp:anchor distT="0" distB="0" distL="0" distR="0" simplePos="0" relativeHeight="251669553" behindDoc="0" locked="0" layoutInCell="1" allowOverlap="1" wp14:anchorId="6B1F39C1" wp14:editId="09993F31">
              <wp:simplePos x="635" y="635"/>
              <wp:positionH relativeFrom="page">
                <wp:align>center</wp:align>
              </wp:positionH>
              <wp:positionV relativeFrom="page">
                <wp:align>bottom</wp:align>
              </wp:positionV>
              <wp:extent cx="443865" cy="443865"/>
              <wp:effectExtent l="0" t="0" r="635" b="0"/>
              <wp:wrapNone/>
              <wp:docPr id="198" name="Text Box 19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26F2A1" w14:textId="7F31BD32" w:rsidR="00ED7B98" w:rsidRPr="00ED7B98" w:rsidRDefault="00ED7B98" w:rsidP="00ED7B98">
                          <w:pPr>
                            <w:rPr>
                              <w:rFonts w:ascii="Calibri" w:eastAsia="Calibri" w:hAnsi="Calibri" w:cs="Calibri"/>
                              <w:noProof/>
                              <w:color w:val="000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1F39C1" id="_x0000_t202" coordsize="21600,21600" o:spt="202" path="m,l,21600r21600,l21600,xe">
              <v:stroke joinstyle="miter"/>
              <v:path gradientshapeok="t" o:connecttype="rect"/>
            </v:shapetype>
            <v:shape id="Text Box 198" o:spid="_x0000_s1072" type="#_x0000_t202" alt="OFFICIAL" style="position:absolute;left:0;text-align:left;margin-left:0;margin-top:0;width:34.95pt;height:34.95pt;z-index:2516695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textbox style="mso-fit-shape-to-text:t" inset="0,0,0,15pt">
                <w:txbxContent>
                  <w:p w14:paraId="1F26F2A1" w14:textId="7F31BD32" w:rsidR="00ED7B98" w:rsidRPr="00ED7B98" w:rsidRDefault="00ED7B98" w:rsidP="00ED7B98">
                    <w:pPr>
                      <w:rPr>
                        <w:rFonts w:ascii="Calibri" w:eastAsia="Calibri" w:hAnsi="Calibri" w:cs="Calibri"/>
                        <w:noProof/>
                        <w:color w:val="000000"/>
                        <w:sz w:val="24"/>
                        <w:szCs w:val="24"/>
                      </w:rPr>
                    </w:pPr>
                  </w:p>
                </w:txbxContent>
              </v:textbox>
              <w10:wrap anchorx="page" anchory="page"/>
            </v:shape>
          </w:pict>
        </mc:Fallback>
      </mc:AlternateContent>
    </w:r>
    <w:r w:rsidR="004C6043">
      <w:rPr>
        <w:noProof/>
      </w:rPr>
      <mc:AlternateContent>
        <mc:Choice Requires="wps">
          <w:drawing>
            <wp:anchor distT="0" distB="0" distL="114300" distR="114300" simplePos="0" relativeHeight="251658283" behindDoc="0" locked="0" layoutInCell="0" allowOverlap="1" wp14:anchorId="3BC2C432" wp14:editId="28497534">
              <wp:simplePos x="0" y="0"/>
              <wp:positionH relativeFrom="page">
                <wp:posOffset>0</wp:posOffset>
              </wp:positionH>
              <wp:positionV relativeFrom="page">
                <wp:posOffset>10250170</wp:posOffset>
              </wp:positionV>
              <wp:extent cx="7560945" cy="252095"/>
              <wp:effectExtent l="0" t="0" r="0" b="14605"/>
              <wp:wrapNone/>
              <wp:docPr id="52" name="Text Box 52" descr="{&quot;HashCode&quot;:376260202,&quot;Height&quot;:842.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3A8BF" w14:textId="1697AA4F" w:rsidR="004C6043" w:rsidRPr="004C6043" w:rsidRDefault="004C6043" w:rsidP="004C6043">
                          <w:pPr>
                            <w:jc w:val="center"/>
                            <w:rPr>
                              <w:rFonts w:ascii="Arial" w:hAnsi="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C2C432" id="Text Box 52" o:spid="_x0000_s1073" type="#_x0000_t202" alt="{&quot;HashCode&quot;:376260202,&quot;Height&quot;:842.0,&quot;Width&quot;:595.0,&quot;Placement&quot;:&quot;Footer&quot;,&quot;Index&quot;:&quot;OddAndEven&quot;,&quot;Section&quot;:4,&quot;Top&quot;:0.0,&quot;Left&quot;:0.0}" style="position:absolute;left:0;text-align:left;margin-left:0;margin-top:807.1pt;width:595.35pt;height:19.85pt;z-index:2516582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m6GgDBkCAAAsBAAADgAAAAAAAAAAAAAAAAAuAgAAZHJzL2Uyb0RvYy54bWxQSwECLQAU&#10;AAYACAAAACEAvnpmZN8AAAALAQAADwAAAAAAAAAAAAAAAABzBAAAZHJzL2Rvd25yZXYueG1sUEsF&#10;BgAAAAAEAAQA8wAAAH8FAAAAAA==&#10;" o:allowincell="f" filled="f" stroked="f" strokeweight=".5pt">
              <v:textbox inset=",0,,0">
                <w:txbxContent>
                  <w:p w14:paraId="27E3A8BF" w14:textId="1697AA4F" w:rsidR="004C6043" w:rsidRPr="004C6043" w:rsidRDefault="004C6043" w:rsidP="004C6043">
                    <w:pPr>
                      <w:jc w:val="center"/>
                      <w:rPr>
                        <w:rFonts w:ascii="Arial" w:hAnsi="Arial"/>
                        <w:color w:val="000000"/>
                        <w:sz w:val="24"/>
                      </w:rPr>
                    </w:pPr>
                  </w:p>
                </w:txbxContent>
              </v:textbox>
              <w10:wrap anchorx="page" anchory="page"/>
            </v:shape>
          </w:pict>
        </mc:Fallback>
      </mc:AlternateContent>
    </w:r>
    <w:r w:rsidR="0075591B">
      <w:rPr>
        <w:noProof/>
      </w:rPr>
      <mc:AlternateContent>
        <mc:Choice Requires="wps">
          <w:drawing>
            <wp:anchor distT="0" distB="0" distL="114300" distR="114300" simplePos="0" relativeHeight="251658254" behindDoc="0" locked="0" layoutInCell="0" allowOverlap="1" wp14:anchorId="43D00DCD" wp14:editId="09B8B208">
              <wp:simplePos x="0" y="0"/>
              <wp:positionH relativeFrom="page">
                <wp:posOffset>0</wp:posOffset>
              </wp:positionH>
              <wp:positionV relativeFrom="page">
                <wp:posOffset>10250170</wp:posOffset>
              </wp:positionV>
              <wp:extent cx="7560945" cy="252095"/>
              <wp:effectExtent l="0" t="0" r="0" b="14605"/>
              <wp:wrapNone/>
              <wp:docPr id="37" name="Text Box 37" descr="{&quot;HashCode&quot;:376260202,&quot;Height&quot;:842.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0FA13" w14:textId="45A9A481"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D00DCD" id="Text Box 37" o:spid="_x0000_s1074" type="#_x0000_t202" alt="{&quot;HashCode&quot;:376260202,&quot;Height&quot;:842.0,&quot;Width&quot;:595.0,&quot;Placement&quot;:&quot;Footer&quot;,&quot;Index&quot;:&quot;OddAndEven&quot;,&quot;Section&quot;:4,&quot;Top&quot;:0.0,&quot;Left&quot;:0.0}" style="position:absolute;left:0;text-align:left;margin-left:0;margin-top:807.1pt;width:595.35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NO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Piyyg+qE+znoqfeWbxQO&#10;8cB8eGYOucaVUL/hCQ+pAZvB2aKkBvfrb/6YjxRglJIWtVNS//PAnKBEfzdIzmI8nUaxpQsa7q13&#10;N3jNobkDlOUYX4jlyYy5QQ+mdNC8orzXsRuGmOHYs6S7wbwLvZLxeXCxXqcklJVl4cFsLY+lI5wR&#10;2pfulTl7xj8gc48wqIsV72joc3si1ocAUiWOIsA9mmfcUZKJ5fPziZp/e09Z10e++g0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yjdTThkCAAAsBAAADgAAAAAAAAAAAAAAAAAuAgAAZHJzL2Uyb0RvYy54bWxQSwECLQAU&#10;AAYACAAAACEAvnpmZN8AAAALAQAADwAAAAAAAAAAAAAAAABzBAAAZHJzL2Rvd25yZXYueG1sUEsF&#10;BgAAAAAEAAQA8wAAAH8FAAAAAA==&#10;" o:allowincell="f" filled="f" stroked="f" strokeweight=".5pt">
              <v:textbox inset=",0,,0">
                <w:txbxContent>
                  <w:p w14:paraId="7E40FA13" w14:textId="45A9A481"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sdt>
      <w:sdtPr>
        <w:id w:val="-166099846"/>
        <w:docPartObj>
          <w:docPartGallery w:val="Page Numbers (Bottom of Page)"/>
          <w:docPartUnique/>
        </w:docPartObj>
      </w:sdtPr>
      <w:sdtEndPr>
        <w:rPr>
          <w:noProof/>
        </w:rPr>
      </w:sdtEndPr>
      <w:sdtContent>
        <w:r w:rsidR="00464E13">
          <w:rPr>
            <w:b/>
            <w:bCs/>
          </w:rPr>
          <w:fldChar w:fldCharType="begin"/>
        </w:r>
        <w:r w:rsidR="00464E13">
          <w:rPr>
            <w:b/>
            <w:bCs/>
          </w:rPr>
          <w:instrText xml:space="preserve"> PAGE   \* MERGEFORMAT </w:instrText>
        </w:r>
        <w:r w:rsidR="00464E13">
          <w:rPr>
            <w:b/>
            <w:bCs/>
          </w:rPr>
          <w:fldChar w:fldCharType="separate"/>
        </w:r>
        <w:r w:rsidR="00316907">
          <w:rPr>
            <w:b/>
            <w:bCs/>
            <w:noProof/>
          </w:rPr>
          <w:t>2</w:t>
        </w:r>
        <w:r w:rsidR="00464E13">
          <w:rPr>
            <w:b/>
            <w:bCs/>
          </w:rPr>
          <w:fldChar w:fldCharType="end"/>
        </w:r>
      </w:sdtContent>
    </w:sdt>
    <w:r w:rsidR="00181694">
      <w:rPr>
        <w:noProof/>
      </w:rPr>
      <w:tab/>
    </w:r>
    <w:r w:rsidR="00464E13">
      <w:rPr>
        <w:b/>
        <w:bCs/>
        <w:color w:val="201547" w:themeColor="text2"/>
      </w:rPr>
      <w:t xml:space="preserve">Vic Grown – Regional Activation Grants Program </w:t>
    </w:r>
    <w:r w:rsidR="00FA6C5C">
      <w:rPr>
        <w:b/>
        <w:bCs/>
        <w:color w:val="201547" w:themeColor="text2"/>
      </w:rPr>
      <w:t>Guidelines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E258" w14:textId="0A2C54D9" w:rsidR="00181694" w:rsidRPr="00181694" w:rsidRDefault="004C6043" w:rsidP="00181694">
    <w:pPr>
      <w:pStyle w:val="FooterOdd"/>
      <w:rPr>
        <w:color w:val="201547" w:themeColor="text2"/>
      </w:rPr>
    </w:pPr>
    <w:r>
      <w:rPr>
        <w:b/>
        <w:bCs/>
        <w:noProof/>
        <w:color w:val="201547" w:themeColor="text2"/>
      </w:rPr>
      <mc:AlternateContent>
        <mc:Choice Requires="wps">
          <w:drawing>
            <wp:anchor distT="0" distB="0" distL="114300" distR="114300" simplePos="0" relativeHeight="251658281" behindDoc="0" locked="0" layoutInCell="0" allowOverlap="1" wp14:anchorId="348A646B" wp14:editId="61BFAD05">
              <wp:simplePos x="0" y="0"/>
              <wp:positionH relativeFrom="page">
                <wp:posOffset>0</wp:posOffset>
              </wp:positionH>
              <wp:positionV relativeFrom="page">
                <wp:posOffset>10250170</wp:posOffset>
              </wp:positionV>
              <wp:extent cx="7560945" cy="252095"/>
              <wp:effectExtent l="0" t="0" r="0" b="14605"/>
              <wp:wrapNone/>
              <wp:docPr id="50" name="Text Box 50" descr="{&quot;HashCode&quot;:376260202,&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29563" w14:textId="02687F94"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8A646B" id="_x0000_t202" coordsize="21600,21600" o:spt="202" path="m,l,21600r21600,l21600,xe">
              <v:stroke joinstyle="miter"/>
              <v:path gradientshapeok="t" o:connecttype="rect"/>
            </v:shapetype>
            <v:shape id="Text Box 50" o:spid="_x0000_s1075" type="#_x0000_t202" alt="{&quot;HashCode&quot;:376260202,&quot;Height&quot;:842.0,&quot;Width&quot;:595.0,&quot;Placement&quot;:&quot;Footer&quot;,&quot;Index&quot;:&quot;Primary&quot;,&quot;Section&quot;:4,&quot;Top&quot;:0.0,&quot;Left&quot;:0.0}" style="position:absolute;left:0;text-align:left;margin-left:0;margin-top:807.1pt;width:595.35pt;height:19.85pt;z-index:25165828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LGGQIAACwEAAAOAAAAZHJzL2Uyb0RvYy54bWysU99v2jAQfp+0/8Hy+0hgQEd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OrjSxhkCAAAsBAAADgAAAAAAAAAAAAAAAAAuAgAAZHJzL2Uyb0RvYy54bWxQSwECLQAU&#10;AAYACAAAACEAvnpmZN8AAAALAQAADwAAAAAAAAAAAAAAAABzBAAAZHJzL2Rvd25yZXYueG1sUEsF&#10;BgAAAAAEAAQA8wAAAH8FAAAAAA==&#10;" o:allowincell="f" filled="f" stroked="f" strokeweight=".5pt">
              <v:textbox inset=",0,,0">
                <w:txbxContent>
                  <w:p w14:paraId="08E29563" w14:textId="02687F94"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75591B">
      <w:rPr>
        <w:b/>
        <w:bCs/>
        <w:noProof/>
        <w:color w:val="201547" w:themeColor="text2"/>
      </w:rPr>
      <mc:AlternateContent>
        <mc:Choice Requires="wps">
          <w:drawing>
            <wp:anchor distT="0" distB="0" distL="114300" distR="114300" simplePos="0" relativeHeight="251658252" behindDoc="0" locked="0" layoutInCell="0" allowOverlap="1" wp14:anchorId="5BBF11DC" wp14:editId="573BC13D">
              <wp:simplePos x="0" y="0"/>
              <wp:positionH relativeFrom="page">
                <wp:posOffset>0</wp:posOffset>
              </wp:positionH>
              <wp:positionV relativeFrom="page">
                <wp:posOffset>10250170</wp:posOffset>
              </wp:positionV>
              <wp:extent cx="7560945" cy="252095"/>
              <wp:effectExtent l="0" t="0" r="0" b="14605"/>
              <wp:wrapNone/>
              <wp:docPr id="35" name="Text Box 35" descr="{&quot;HashCode&quot;:376260202,&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2CD31A" w14:textId="40619C6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BBF11DC" id="Text Box 35" o:spid="_x0000_s1076" type="#_x0000_t202" alt="{&quot;HashCode&quot;:376260202,&quot;Height&quot;:842.0,&quot;Width&quot;:595.0,&quot;Placement&quot;:&quot;Footer&quot;,&quot;Index&quot;:&quot;Primary&quot;,&quot;Section&quot;:4,&quot;Top&quot;:0.0,&quot;Left&quot;:0.0}" style="position:absolute;left:0;text-align:left;margin-left:0;margin-top:807.1pt;width:595.35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5U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n0ZlhkB9UJ93PQU+8t3ygc&#10;4oH58Mwcco0roX7DEx5SAzaDs0VJDe7X3/wxHynAKCUtaqek/ueBOUGJ/m6QnMV4Oo1iSxc03Fvv&#10;bvCaQ3MHKMsxvhDLkxlzgx5M6aB5RXmvYzcMMcOxZ0l3g3kXeiXj8+BivU5JKCvLwoPZWh5LRzgj&#10;tC/dK3P2jH9A5h5hUBcr3tHQ5/ZErA8BpEocRYB7NM+4oyQTy+fnEzX/9p6yro989Rs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bnGeVBkCAAAsBAAADgAAAAAAAAAAAAAAAAAuAgAAZHJzL2Uyb0RvYy54bWxQSwECLQAU&#10;AAYACAAAACEAvnpmZN8AAAALAQAADwAAAAAAAAAAAAAAAABzBAAAZHJzL2Rvd25yZXYueG1sUEsF&#10;BgAAAAAEAAQA8wAAAH8FAAAAAA==&#10;" o:allowincell="f" filled="f" stroked="f" strokeweight=".5pt">
              <v:textbox inset=",0,,0">
                <w:txbxContent>
                  <w:p w14:paraId="0F2CD31A" w14:textId="40619C6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r w:rsidR="00141E25" w:rsidRPr="00141E25">
      <w:rPr>
        <w:b/>
        <w:bCs/>
        <w:color w:val="201547" w:themeColor="text2"/>
      </w:rPr>
      <w:t xml:space="preserve"> </w:t>
    </w:r>
    <w:r w:rsidR="00141E25">
      <w:rPr>
        <w:b/>
        <w:bCs/>
        <w:color w:val="201547" w:themeColor="text2"/>
      </w:rPr>
      <w:t xml:space="preserve">Vic Grown – Regional Activation Grants Program </w:t>
    </w:r>
    <w:r w:rsidR="00FA6C5C">
      <w:rPr>
        <w:b/>
        <w:bCs/>
        <w:color w:val="201547" w:themeColor="text2"/>
      </w:rPr>
      <w:t>Guidelines</w:t>
    </w:r>
    <w:r w:rsidR="00181694">
      <w:rPr>
        <w:color w:val="201547" w:themeColor="text2"/>
      </w:rPr>
      <w:tab/>
    </w:r>
    <w:sdt>
      <w:sdtPr>
        <w:rPr>
          <w:color w:val="201547" w:themeColor="text2"/>
        </w:rPr>
        <w:id w:val="1307975845"/>
        <w:docPartObj>
          <w:docPartGallery w:val="Page Numbers (Bottom of Page)"/>
          <w:docPartUnique/>
        </w:docPartObj>
      </w:sdtPr>
      <w:sdtEndPr>
        <w:rPr>
          <w:b/>
          <w:bCs/>
        </w:rPr>
      </w:sdtEndPr>
      <w:sdtContent>
        <w:r w:rsidR="00181694" w:rsidRPr="00181694">
          <w:rPr>
            <w:b/>
            <w:bCs/>
            <w:color w:val="201547" w:themeColor="text2"/>
          </w:rPr>
          <w:fldChar w:fldCharType="begin"/>
        </w:r>
        <w:r w:rsidR="00181694" w:rsidRPr="00181694">
          <w:rPr>
            <w:b/>
            <w:bCs/>
            <w:color w:val="201547" w:themeColor="text2"/>
          </w:rPr>
          <w:instrText xml:space="preserve"> PAGE   \* MERGEFORMAT </w:instrText>
        </w:r>
        <w:r w:rsidR="00181694" w:rsidRPr="00181694">
          <w:rPr>
            <w:b/>
            <w:bCs/>
            <w:color w:val="201547" w:themeColor="text2"/>
          </w:rPr>
          <w:fldChar w:fldCharType="separate"/>
        </w:r>
        <w:r w:rsidR="00181694">
          <w:rPr>
            <w:b/>
            <w:bCs/>
            <w:color w:val="201547" w:themeColor="text2"/>
          </w:rPr>
          <w:t>1</w:t>
        </w:r>
        <w:r w:rsidR="00181694" w:rsidRPr="00181694">
          <w:rPr>
            <w:b/>
            <w:bCs/>
            <w:color w:val="201547" w:themeColor="text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3A07" w14:textId="1046313B" w:rsidR="00A80114" w:rsidRDefault="00ED7B98">
    <w:pPr>
      <w:pStyle w:val="Footer"/>
    </w:pPr>
    <w:r>
      <w:rPr>
        <w:noProof/>
      </w:rPr>
      <mc:AlternateContent>
        <mc:Choice Requires="wps">
          <w:drawing>
            <wp:anchor distT="0" distB="0" distL="0" distR="0" simplePos="0" relativeHeight="251668529" behindDoc="0" locked="0" layoutInCell="1" allowOverlap="1" wp14:anchorId="6FDB50DD" wp14:editId="2B19897B">
              <wp:simplePos x="635" y="635"/>
              <wp:positionH relativeFrom="page">
                <wp:align>center</wp:align>
              </wp:positionH>
              <wp:positionV relativeFrom="page">
                <wp:align>bottom</wp:align>
              </wp:positionV>
              <wp:extent cx="443865" cy="443865"/>
              <wp:effectExtent l="0" t="0" r="635" b="0"/>
              <wp:wrapNone/>
              <wp:docPr id="197" name="Text Box 19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98818" w14:textId="0D56BE3D"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DB50DD" id="_x0000_t202" coordsize="21600,21600" o:spt="202" path="m,l,21600r21600,l21600,xe">
              <v:stroke joinstyle="miter"/>
              <v:path gradientshapeok="t" o:connecttype="rect"/>
            </v:shapetype>
            <v:shape id="Text Box 197" o:spid="_x0000_s1077" type="#_x0000_t202" alt="OFFICIAL" style="position:absolute;margin-left:0;margin-top:0;width:34.95pt;height:34.95pt;z-index:25166852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f7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VPx2an8H1YmmQhgW7p1ct1R7I3x4FkgbpkFIteGJ&#10;jlpDV3IYEWcN4I+/2WM8EU9ezjpSTMktSZoz/c3SQqK4JoAT2CUwv82vcvLbg7kH0uGcnoSTCZIV&#10;g55gjWBeSc+rWIhcwkoqV/LdBO/DIF16D1KtVimIdORE2NitkzF15CuS+dK/CnQj44FW9QiTnETx&#10;jvghNt70bnUIRH/aSuR2IHKknDSY9jq+lyjyX/9T1PlV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MiQ5/sLAgAAHQQAAA4A&#10;AAAAAAAAAAAAAAAALgIAAGRycy9lMm9Eb2MueG1sUEsBAi0AFAAGAAgAAAAhADft0fjZAAAAAwEA&#10;AA8AAAAAAAAAAAAAAAAAZQQAAGRycy9kb3ducmV2LnhtbFBLBQYAAAAABAAEAPMAAABrBQAAAAA=&#10;" filled="f" stroked="f">
              <v:textbox style="mso-fit-shape-to-text:t" inset="0,0,0,15pt">
                <w:txbxContent>
                  <w:p w14:paraId="0D298818" w14:textId="0D56BE3D"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noProof/>
      </w:rPr>
      <mc:AlternateContent>
        <mc:Choice Requires="wps">
          <w:drawing>
            <wp:anchor distT="0" distB="0" distL="114300" distR="114300" simplePos="1" relativeHeight="251658282" behindDoc="0" locked="0" layoutInCell="0" allowOverlap="1" wp14:anchorId="0E748DD1" wp14:editId="7A911377">
              <wp:simplePos x="0" y="10250488"/>
              <wp:positionH relativeFrom="page">
                <wp:posOffset>0</wp:posOffset>
              </wp:positionH>
              <wp:positionV relativeFrom="page">
                <wp:posOffset>10250170</wp:posOffset>
              </wp:positionV>
              <wp:extent cx="7560945" cy="252095"/>
              <wp:effectExtent l="0" t="0" r="0" b="14605"/>
              <wp:wrapNone/>
              <wp:docPr id="51" name="Text Box 51" descr="{&quot;HashCode&quot;:376260202,&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47062" w14:textId="0D5CBCFD"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748DD1" id="Text Box 51" o:spid="_x0000_s1078" type="#_x0000_t202" alt="{&quot;HashCode&quot;:376260202,&quot;Height&quot;:842.0,&quot;Width&quot;:595.0,&quot;Placement&quot;:&quot;Footer&quot;,&quot;Index&quot;:&quot;FirstPage&quot;,&quot;Section&quot;:4,&quot;Top&quot;:0.0,&quot;Left&quot;:0.0}" style="position:absolute;margin-left:0;margin-top:807.1pt;width:595.35pt;height:19.85pt;z-index:25165828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2iBdhkCAAAsBAAADgAAAAAAAAAAAAAAAAAuAgAAZHJzL2Uyb0RvYy54bWxQSwECLQAU&#10;AAYACAAAACEAvnpmZN8AAAALAQAADwAAAAAAAAAAAAAAAABzBAAAZHJzL2Rvd25yZXYueG1sUEsF&#10;BgAAAAAEAAQA8wAAAH8FAAAAAA==&#10;" o:allowincell="f" filled="f" stroked="f" strokeweight=".5pt">
              <v:textbox inset=",0,,0">
                <w:txbxContent>
                  <w:p w14:paraId="2A547062" w14:textId="0D5CBCFD"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noProof/>
      </w:rPr>
      <mc:AlternateContent>
        <mc:Choice Requires="wps">
          <w:drawing>
            <wp:anchor distT="0" distB="0" distL="114300" distR="114300" simplePos="1" relativeHeight="251658271" behindDoc="0" locked="0" layoutInCell="0" allowOverlap="1" wp14:anchorId="320DA2F2" wp14:editId="5172C9B4">
              <wp:simplePos x="0" y="10229453"/>
              <wp:positionH relativeFrom="page">
                <wp:posOffset>0</wp:posOffset>
              </wp:positionH>
              <wp:positionV relativeFrom="page">
                <wp:posOffset>10229215</wp:posOffset>
              </wp:positionV>
              <wp:extent cx="7560945" cy="273050"/>
              <wp:effectExtent l="0" t="0" r="0" b="12700"/>
              <wp:wrapNone/>
              <wp:docPr id="18" name="Text Box 18" descr="{&quot;HashCode&quot;:1862493762,&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5E8D8" w14:textId="0DDBB0B4"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0DA2F2" id="Text Box 18" o:spid="_x0000_s1079" type="#_x0000_t202" alt="{&quot;HashCode&quot;:1862493762,&quot;Height&quot;:842.0,&quot;Width&quot;:595.0,&quot;Placement&quot;:&quot;Footer&quot;,&quot;Index&quot;:&quot;FirstPage&quot;,&quot;Section&quot;:4,&quot;Top&quot;:0.0,&quot;Left&quot;:0.0}" style="position:absolute;margin-left:0;margin-top:805.45pt;width:595.35pt;height:21.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nT1VmGAIAACwEAAAOAAAAAAAAAAAAAAAAAC4CAABkcnMvZTJvRG9jLnhtbFBLAQItABQA&#10;BgAIAAAAIQARcqd+3wAAAAsBAAAPAAAAAAAAAAAAAAAAAHIEAABkcnMvZG93bnJldi54bWxQSwUG&#10;AAAAAAQABADzAAAAfgUAAAAA&#10;" o:allowincell="f" filled="f" stroked="f" strokeweight=".5pt">
              <v:textbox inset=",0,,0">
                <w:txbxContent>
                  <w:p w14:paraId="5815E8D8" w14:textId="0DDBB0B4"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1" relativeHeight="251658253" behindDoc="0" locked="0" layoutInCell="0" allowOverlap="1" wp14:anchorId="6E83074A" wp14:editId="67880B86">
              <wp:simplePos x="0" y="10250488"/>
              <wp:positionH relativeFrom="page">
                <wp:posOffset>0</wp:posOffset>
              </wp:positionH>
              <wp:positionV relativeFrom="page">
                <wp:posOffset>10250170</wp:posOffset>
              </wp:positionV>
              <wp:extent cx="7560945" cy="252095"/>
              <wp:effectExtent l="0" t="0" r="0" b="14605"/>
              <wp:wrapNone/>
              <wp:docPr id="36" name="Text Box 36" descr="{&quot;HashCode&quot;:376260202,&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19854" w14:textId="1B11BC22"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E83074A" id="Text Box 36" o:spid="_x0000_s1080" type="#_x0000_t202" alt="{&quot;HashCode&quot;:376260202,&quot;Height&quot;:842.0,&quot;Width&quot;:595.0,&quot;Placement&quot;:&quot;Footer&quot;,&quot;Index&quot;:&quot;FirstPage&quot;,&quot;Section&quot;:4,&quot;Top&quot;:0.0,&quot;Left&quot;:0.0}" style="position:absolute;margin-left:0;margin-top:807.1pt;width:595.3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WnHzvBkCAAAsBAAADgAAAAAAAAAAAAAAAAAuAgAAZHJzL2Uyb0RvYy54bWxQSwECLQAU&#10;AAYACAAAACEAvnpmZN8AAAALAQAADwAAAAAAAAAAAAAAAABzBAAAZHJzL2Rvd25yZXYueG1sUEsF&#10;BgAAAAAEAAQA8wAAAH8FAAAAAA==&#10;" o:allowincell="f" filled="f" stroked="f" strokeweight=".5pt">
              <v:textbox inset=",0,,0">
                <w:txbxContent>
                  <w:p w14:paraId="3D719854" w14:textId="1B11BC22"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445" w14:textId="2DEFD376" w:rsidR="004F40B3" w:rsidRDefault="00ED7B98" w:rsidP="00CE5B71">
    <w:pPr>
      <w:pStyle w:val="Footer"/>
      <w:jc w:val="right"/>
    </w:pPr>
    <w:r>
      <w:rPr>
        <w:b/>
        <w:bCs/>
        <w:noProof/>
        <w:color w:val="201547" w:themeColor="text2"/>
        <w:sz w:val="20"/>
        <w:szCs w:val="22"/>
        <w:lang w:val="en-US"/>
      </w:rPr>
      <mc:AlternateContent>
        <mc:Choice Requires="wps">
          <w:drawing>
            <wp:anchor distT="0" distB="0" distL="0" distR="0" simplePos="0" relativeHeight="251661361" behindDoc="0" locked="0" layoutInCell="1" allowOverlap="1" wp14:anchorId="649026DD" wp14:editId="7A697821">
              <wp:simplePos x="635" y="635"/>
              <wp:positionH relativeFrom="page">
                <wp:align>center</wp:align>
              </wp:positionH>
              <wp:positionV relativeFrom="page">
                <wp:align>bottom</wp:align>
              </wp:positionV>
              <wp:extent cx="443865" cy="443865"/>
              <wp:effectExtent l="0" t="0" r="635" b="0"/>
              <wp:wrapNone/>
              <wp:docPr id="62" name="Text Box 6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459A36" w14:textId="7839CEEC"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9026DD" id="_x0000_t202" coordsize="21600,21600" o:spt="202" path="m,l,21600r21600,l21600,xe">
              <v:stroke joinstyle="miter"/>
              <v:path gradientshapeok="t" o:connecttype="rect"/>
            </v:shapetype>
            <v:shape id="Text Box 62" o:spid="_x0000_s1036" type="#_x0000_t202" alt="OFFICIAL" style="position:absolute;left:0;text-align:left;margin-left:0;margin-top:0;width:34.95pt;height:34.95pt;z-index:25166136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B459A36" w14:textId="7839CEEC"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b/>
        <w:bCs/>
        <w:noProof/>
        <w:color w:val="201547" w:themeColor="text2"/>
        <w:sz w:val="20"/>
        <w:szCs w:val="22"/>
        <w:lang w:val="en-US"/>
      </w:rPr>
      <mc:AlternateContent>
        <mc:Choice Requires="wps">
          <w:drawing>
            <wp:anchor distT="0" distB="0" distL="114300" distR="114300" simplePos="1" relativeHeight="251658272" behindDoc="0" locked="0" layoutInCell="0" allowOverlap="1" wp14:anchorId="463EA808" wp14:editId="166BC764">
              <wp:simplePos x="0" y="10250488"/>
              <wp:positionH relativeFrom="page">
                <wp:posOffset>0</wp:posOffset>
              </wp:positionH>
              <wp:positionV relativeFrom="page">
                <wp:posOffset>10250170</wp:posOffset>
              </wp:positionV>
              <wp:extent cx="7560945" cy="252095"/>
              <wp:effectExtent l="0" t="0" r="0" b="14605"/>
              <wp:wrapNone/>
              <wp:docPr id="17" name="Text Box 17"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B6214" w14:textId="5D722CEC"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3EA808" id="Text Box 17" o:spid="_x0000_s1037" type="#_x0000_t202" alt="{&quot;HashCode&quot;:376260202,&quot;Height&quot;:842.0,&quot;Width&quot;:595.0,&quot;Placement&quot;:&quot;Footer&quot;,&quot;Index&quot;:&quot;Primary&quot;,&quot;Section&quot;:1,&quot;Top&quot;:0.0,&quot;Left&quot;:0.0}" style="position:absolute;left:0;text-align:left;margin-left:0;margin-top:807.1pt;width:595.35pt;height:19.8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2g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LvBvAu9kPF1cLFepyRUlWXhwWwtj6UjmhHZ&#10;l+6VOXuGPyBxjzCIixXvWOhzex7WhwCySRRFfHs0z7CjIhPJ59cTJf/2nrKub3z1G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AXTj2gGAIAACsEAAAOAAAAAAAAAAAAAAAAAC4CAABkcnMvZTJvRG9jLnhtbFBLAQItABQA&#10;BgAIAAAAIQC+emZk3wAAAAsBAAAPAAAAAAAAAAAAAAAAAHIEAABkcnMvZG93bnJldi54bWxQSwUG&#10;AAAAAAQABADzAAAAfgUAAAAA&#10;" o:allowincell="f" filled="f" stroked="f" strokeweight=".5pt">
              <v:textbox inset=",0,,0">
                <w:txbxContent>
                  <w:p w14:paraId="6BAB6214" w14:textId="5D722CEC"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b/>
        <w:bCs/>
        <w:noProof/>
        <w:color w:val="201547" w:themeColor="text2"/>
        <w:sz w:val="20"/>
        <w:szCs w:val="22"/>
        <w:lang w:val="en-US"/>
      </w:rPr>
      <mc:AlternateContent>
        <mc:Choice Requires="wps">
          <w:drawing>
            <wp:anchor distT="0" distB="0" distL="114300" distR="114300" simplePos="1" relativeHeight="251658262" behindDoc="0" locked="0" layoutInCell="0" allowOverlap="1" wp14:anchorId="7B24CC10" wp14:editId="5A023E51">
              <wp:simplePos x="0" y="10229453"/>
              <wp:positionH relativeFrom="page">
                <wp:posOffset>0</wp:posOffset>
              </wp:positionH>
              <wp:positionV relativeFrom="page">
                <wp:posOffset>10229215</wp:posOffset>
              </wp:positionV>
              <wp:extent cx="7560945" cy="273050"/>
              <wp:effectExtent l="0" t="0" r="0" b="12700"/>
              <wp:wrapNone/>
              <wp:docPr id="4" name="Text Box 4" descr="{&quot;HashCode&quot;:1862493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50BBC1" w14:textId="1F364E22"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24CC10" id="Text Box 4" o:spid="_x0000_s1038" type="#_x0000_t202" alt="{&quot;HashCode&quot;:1862493762,&quot;Height&quot;:842.0,&quot;Width&quot;:595.0,&quot;Placement&quot;:&quot;Footer&quot;,&quot;Index&quot;:&quot;Primary&quot;,&quot;Section&quot;:1,&quot;Top&quot;:0.0,&quot;Left&quot;:0.0}" style="position:absolute;left:0;text-align:left;margin-left:0;margin-top:805.45pt;width:595.35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" o:allowincell="f" filled="f" stroked="f" strokeweight=".5pt">
              <v:textbox inset=",0,,0">
                <w:txbxContent>
                  <w:p w14:paraId="4850BBC1" w14:textId="1F364E22"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b/>
        <w:bCs/>
        <w:noProof/>
        <w:color w:val="201547" w:themeColor="text2"/>
        <w:sz w:val="20"/>
        <w:szCs w:val="22"/>
        <w:lang w:val="en-US"/>
      </w:rPr>
      <mc:AlternateContent>
        <mc:Choice Requires="wps">
          <w:drawing>
            <wp:anchor distT="0" distB="0" distL="114300" distR="114300" simplePos="0" relativeHeight="251658243" behindDoc="0" locked="0" layoutInCell="0" allowOverlap="1" wp14:anchorId="1A4FF21D" wp14:editId="2161C5BA">
              <wp:simplePos x="0" y="0"/>
              <wp:positionH relativeFrom="page">
                <wp:posOffset>0</wp:posOffset>
              </wp:positionH>
              <wp:positionV relativeFrom="page">
                <wp:posOffset>10250488</wp:posOffset>
              </wp:positionV>
              <wp:extent cx="7560945" cy="252095"/>
              <wp:effectExtent l="0" t="0" r="0" b="14605"/>
              <wp:wrapNone/>
              <wp:docPr id="21" name="Text Box 21"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B30D8" w14:textId="70877ABD"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4FF21D" id="Text Box 21" o:spid="_x0000_s1039" type="#_x0000_t202" alt="{&quot;HashCode&quot;:376260202,&quot;Height&quot;:842.0,&quot;Width&quot;:595.0,&quot;Placement&quot;:&quot;Footer&quot;,&quot;Index&quot;:&quot;Primary&quot;,&quot;Section&quot;:1,&quot;Top&quot;:0.0,&quot;Left&quot;:0.0}" style="position:absolute;left:0;text-align:left;margin-left:0;margin-top:807.15pt;width:595.3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Zn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" o:allowincell="f" filled="f" stroked="f" strokeweight=".5pt">
              <v:textbox inset=",0,,0">
                <w:txbxContent>
                  <w:p w14:paraId="38CB30D8" w14:textId="70877ABD"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r w:rsidR="00CE5B71">
      <w:rPr>
        <w:b/>
        <w:bCs/>
        <w:noProof/>
        <w:color w:val="201547" w:themeColor="text2"/>
        <w:sz w:val="20"/>
        <w:szCs w:val="22"/>
        <w:lang w:val="en-US"/>
      </w:rPr>
      <w:t xml:space="preserve">Title </w:t>
    </w:r>
    <w:r w:rsidR="00CE5B71">
      <w:rPr>
        <w:noProof/>
        <w:color w:val="201547" w:themeColor="text2"/>
        <w:sz w:val="20"/>
        <w:szCs w:val="22"/>
      </w:rPr>
      <w:t>Subtitle</w:t>
    </w:r>
    <w:r w:rsidR="00CE5B71">
      <w:rPr>
        <w:b/>
        <w:bCs/>
        <w:noProof/>
        <w:color w:val="201547" w:themeColor="text2"/>
        <w:sz w:val="32"/>
        <w:szCs w:val="40"/>
      </w:rPr>
      <w:t xml:space="preserve">  </w:t>
    </w:r>
    <w:sdt>
      <w:sdtPr>
        <w:rPr>
          <w:sz w:val="20"/>
        </w:rPr>
        <w:id w:val="-64191903"/>
        <w:docPartObj>
          <w:docPartGallery w:val="Page Numbers (Bottom of Page)"/>
          <w:docPartUnique/>
        </w:docPartObj>
      </w:sdtPr>
      <w:sdtEndPr>
        <w:rPr>
          <w:b/>
          <w:bCs/>
          <w:noProof/>
          <w:color w:val="201547" w:themeColor="text2"/>
        </w:rPr>
      </w:sdtEndPr>
      <w:sdtContent>
        <w:r w:rsidR="00CE5B71" w:rsidRPr="00CE5B71">
          <w:rPr>
            <w:b/>
            <w:bCs/>
            <w:color w:val="201547" w:themeColor="text2"/>
            <w:sz w:val="20"/>
          </w:rPr>
          <w:fldChar w:fldCharType="begin"/>
        </w:r>
        <w:r w:rsidR="00CE5B71" w:rsidRPr="00CE5B71">
          <w:rPr>
            <w:b/>
            <w:bCs/>
            <w:color w:val="201547" w:themeColor="text2"/>
            <w:sz w:val="20"/>
          </w:rPr>
          <w:instrText xml:space="preserve"> PAGE   \* MERGEFORMAT </w:instrText>
        </w:r>
        <w:r w:rsidR="00CE5B71" w:rsidRPr="00CE5B71">
          <w:rPr>
            <w:b/>
            <w:bCs/>
            <w:color w:val="201547" w:themeColor="text2"/>
            <w:sz w:val="20"/>
          </w:rPr>
          <w:fldChar w:fldCharType="separate"/>
        </w:r>
        <w:r w:rsidR="00CE5B71" w:rsidRPr="00CE5B71">
          <w:rPr>
            <w:b/>
            <w:bCs/>
            <w:color w:val="201547" w:themeColor="text2"/>
            <w:sz w:val="20"/>
          </w:rPr>
          <w:t>2</w:t>
        </w:r>
        <w:r w:rsidR="00CE5B71" w:rsidRPr="00CE5B71">
          <w:rPr>
            <w:b/>
            <w:bCs/>
            <w:noProof/>
            <w:color w:val="201547" w:themeColor="text2"/>
            <w:sz w:val="20"/>
          </w:rPr>
          <w:fldChar w:fldCharType="end"/>
        </w:r>
      </w:sdtContent>
    </w:sdt>
    <w:r w:rsidR="004F40B3" w:rsidRPr="00D55628">
      <w:rPr>
        <w:noProof/>
      </w:rPr>
      <mc:AlternateContent>
        <mc:Choice Requires="wps">
          <w:drawing>
            <wp:anchor distT="0" distB="0" distL="114300" distR="114300" simplePos="0" relativeHeight="251658240" behindDoc="1" locked="1" layoutInCell="1" allowOverlap="1" wp14:anchorId="677CDB65" wp14:editId="3BF99FC3">
              <wp:simplePos x="0" y="0"/>
              <wp:positionH relativeFrom="page">
                <wp:align>center</wp:align>
              </wp:positionH>
              <wp:positionV relativeFrom="page">
                <wp:align>center</wp:align>
              </wp:positionV>
              <wp:extent cx="7560000" cy="1796400"/>
              <wp:effectExtent l="0" t="0" r="0" b="0"/>
              <wp:wrapNone/>
              <wp:docPr id="2" name="Text Box 2"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0B07" w14:textId="77777777"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DB65" id="Text Box 2" o:spid="_x0000_s1040" type="#_x0000_t202" alt="Title: Background Watermark Image" style="position:absolute;left:0;text-align:left;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O05AEAAKo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RUfRkLRzo1NEcihDAbhgxOmw7wJ2cjmaXi/sdeoOKs/2BJlOtitYruSsHqarOk&#10;AC8z9WVGWElQFQ+czdu7MDty79C0HVWax2DhloTUJlF86erUPxkiiXQyb3TcZZxuvfxiu1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nBETtOQBAACqAwAADgAAAAAAAAAAAAAAAAAuAgAAZHJzL2Uyb0RvYy54bWxQSwECLQAU&#10;AAYACAAAACEANMVEztsAAAAGAQAADwAAAAAAAAAAAAAAAAA+BAAAZHJzL2Rvd25yZXYueG1sUEsF&#10;BgAAAAAEAAQA8wAAAEYFAAAAAA==&#10;" filled="f" stroked="f">
              <v:textbox>
                <w:txbxContent>
                  <w:p w14:paraId="32FF0B07" w14:textId="77777777"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B189" w14:textId="668653BC" w:rsidR="004F40B3" w:rsidRDefault="00ED7B98">
    <w:pPr>
      <w:pStyle w:val="Footer"/>
    </w:pPr>
    <w:r>
      <w:rPr>
        <w:noProof/>
      </w:rPr>
      <mc:AlternateContent>
        <mc:Choice Requires="wps">
          <w:drawing>
            <wp:anchor distT="0" distB="0" distL="0" distR="0" simplePos="0" relativeHeight="251659313" behindDoc="0" locked="0" layoutInCell="1" allowOverlap="1" wp14:anchorId="77E3A7B7" wp14:editId="2FEFF857">
              <wp:simplePos x="362309" y="10386204"/>
              <wp:positionH relativeFrom="page">
                <wp:align>center</wp:align>
              </wp:positionH>
              <wp:positionV relativeFrom="page">
                <wp:align>bottom</wp:align>
              </wp:positionV>
              <wp:extent cx="443865" cy="443865"/>
              <wp:effectExtent l="0" t="0" r="635" b="0"/>
              <wp:wrapNone/>
              <wp:docPr id="60" name="Text Box 6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AC8B9" w14:textId="4423314E"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E3A7B7" id="_x0000_t202" coordsize="21600,21600" o:spt="202" path="m,l,21600r21600,l21600,xe">
              <v:stroke joinstyle="miter"/>
              <v:path gradientshapeok="t" o:connecttype="rect"/>
            </v:shapetype>
            <v:shape id="Text Box 60" o:spid="_x0000_s1042" type="#_x0000_t202" alt="OFFICIAL" style="position:absolute;margin-left:0;margin-top:0;width:34.95pt;height:34.95pt;z-index:25165931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42EAC8B9" w14:textId="4423314E"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A5513B">
      <w:rPr>
        <w:noProof/>
      </w:rPr>
      <mc:AlternateContent>
        <mc:Choice Requires="wps">
          <w:drawing>
            <wp:anchor distT="0" distB="0" distL="114300" distR="114300" simplePos="0" relativeHeight="251658244" behindDoc="0" locked="0" layoutInCell="0" allowOverlap="1" wp14:anchorId="2FC1068A" wp14:editId="44C5D3D4">
              <wp:simplePos x="0" y="0"/>
              <wp:positionH relativeFrom="page">
                <wp:posOffset>0</wp:posOffset>
              </wp:positionH>
              <wp:positionV relativeFrom="page">
                <wp:posOffset>10250805</wp:posOffset>
              </wp:positionV>
              <wp:extent cx="7560945" cy="252095"/>
              <wp:effectExtent l="0" t="0" r="0" b="14605"/>
              <wp:wrapNone/>
              <wp:docPr id="24" name="Text Box 24"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54FAEC" w14:textId="6244E8AD" w:rsidR="0075591B" w:rsidRPr="0075591B" w:rsidRDefault="0075591B" w:rsidP="0075591B">
                          <w:pPr>
                            <w:jc w:val="center"/>
                            <w:rPr>
                              <w:rFonts w:ascii="Arial" w:hAnsi="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C1068A" id="Text Box 24" o:spid="_x0000_s1043" type="#_x0000_t202" alt="{&quot;HashCode&quot;:376260202,&quot;Height&quot;:842.0,&quot;Width&quot;:595.0,&quot;Placement&quot;:&quot;Footer&quot;,&quot;Index&quot;:&quot;FirstPage&quot;,&quot;Section&quot;:1,&quot;Top&quot;:0.0,&quot;Left&quot;:0.0}" style="position:absolute;margin-left:0;margin-top:807.15pt;width:595.35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Mo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" o:allowincell="f" filled="f" stroked="f" strokeweight=".5pt">
              <v:textbox inset=",0,,0">
                <w:txbxContent>
                  <w:p w14:paraId="6854FAEC" w14:textId="6244E8AD" w:rsidR="0075591B" w:rsidRPr="0075591B" w:rsidRDefault="0075591B" w:rsidP="0075591B">
                    <w:pPr>
                      <w:jc w:val="center"/>
                      <w:rPr>
                        <w:rFonts w:ascii="Arial" w:hAnsi="Arial"/>
                        <w:color w:val="000000"/>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CE4A" w14:textId="47BC7B40" w:rsidR="004F40B3" w:rsidRPr="00124E8F" w:rsidRDefault="00ED7B98" w:rsidP="00124E8F">
    <w:pPr>
      <w:pStyle w:val="Footer"/>
    </w:pPr>
    <w:r>
      <w:rPr>
        <w:noProof/>
      </w:rPr>
      <mc:AlternateContent>
        <mc:Choice Requires="wps">
          <w:drawing>
            <wp:anchor distT="0" distB="0" distL="0" distR="0" simplePos="0" relativeHeight="251663409" behindDoc="0" locked="0" layoutInCell="1" allowOverlap="1" wp14:anchorId="24D11E84" wp14:editId="47AA4AE7">
              <wp:simplePos x="635" y="635"/>
              <wp:positionH relativeFrom="page">
                <wp:align>center</wp:align>
              </wp:positionH>
              <wp:positionV relativeFrom="page">
                <wp:align>bottom</wp:align>
              </wp:positionV>
              <wp:extent cx="443865" cy="443865"/>
              <wp:effectExtent l="0" t="0" r="635" b="0"/>
              <wp:wrapNone/>
              <wp:docPr id="192" name="Text Box 19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073FCB" w14:textId="7E2717CC"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D11E84" id="_x0000_t202" coordsize="21600,21600" o:spt="202" path="m,l,21600r21600,l21600,xe">
              <v:stroke joinstyle="miter"/>
              <v:path gradientshapeok="t" o:connecttype="rect"/>
            </v:shapetype>
            <v:shape id="Text Box 192" o:spid="_x0000_s1044" type="#_x0000_t202" alt="OFFICIAL" style="position:absolute;margin-left:0;margin-top:0;width:34.95pt;height:34.95pt;z-index:25166340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textbox style="mso-fit-shape-to-text:t" inset="0,0,0,15pt">
                <w:txbxContent>
                  <w:p w14:paraId="31073FCB" w14:textId="7E2717CC"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noProof/>
      </w:rPr>
      <mc:AlternateContent>
        <mc:Choice Requires="wps">
          <w:drawing>
            <wp:anchor distT="0" distB="0" distL="114300" distR="114300" simplePos="1" relativeHeight="251658277" behindDoc="0" locked="0" layoutInCell="0" allowOverlap="1" wp14:anchorId="434113A2" wp14:editId="6D52EB25">
              <wp:simplePos x="0" y="10250488"/>
              <wp:positionH relativeFrom="page">
                <wp:posOffset>0</wp:posOffset>
              </wp:positionH>
              <wp:positionV relativeFrom="page">
                <wp:posOffset>10250170</wp:posOffset>
              </wp:positionV>
              <wp:extent cx="7560945" cy="252095"/>
              <wp:effectExtent l="0" t="0" r="0" b="14605"/>
              <wp:wrapNone/>
              <wp:docPr id="25" name="Text Box 25" descr="{&quot;HashCode&quot;:376260202,&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551D8" w14:textId="5C78852F"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113A2" id="Text Box 25" o:spid="_x0000_s1045" type="#_x0000_t202" alt="{&quot;HashCode&quot;:376260202,&quot;Height&quot;:842.0,&quot;Width&quot;:595.0,&quot;Placement&quot;:&quot;Footer&quot;,&quot;Index&quot;:&quot;OddAndEven&quot;,&quot;Section&quot;:2,&quot;Top&quot;:0.0,&quot;Left&quot;:0.0}" style="position:absolute;margin-left:0;margin-top:807.1pt;width:595.35pt;height:19.8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HiGQIAACwEAAAOAAAAZHJzL2Uyb0RvYy54bWysU99v2jAQfp+0/8Hy+0hgQEd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Jg+h4hkCAAAsBAAADgAAAAAAAAAAAAAAAAAuAgAAZHJzL2Uyb0RvYy54bWxQSwECLQAU&#10;AAYACAAAACEAvnpmZN8AAAALAQAADwAAAAAAAAAAAAAAAABzBAAAZHJzL2Rvd25yZXYueG1sUEsF&#10;BgAAAAAEAAQA8wAAAH8FAAAAAA==&#10;" o:allowincell="f" filled="f" stroked="f" strokeweight=".5pt">
              <v:textbox inset=",0,,0">
                <w:txbxContent>
                  <w:p w14:paraId="151551D8" w14:textId="5C78852F"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noProof/>
      </w:rPr>
      <mc:AlternateContent>
        <mc:Choice Requires="wps">
          <w:drawing>
            <wp:anchor distT="0" distB="0" distL="114300" distR="114300" simplePos="1" relativeHeight="251658267" behindDoc="0" locked="0" layoutInCell="0" allowOverlap="1" wp14:anchorId="1179B5C7" wp14:editId="3D51FACC">
              <wp:simplePos x="0" y="10229453"/>
              <wp:positionH relativeFrom="page">
                <wp:posOffset>0</wp:posOffset>
              </wp:positionH>
              <wp:positionV relativeFrom="page">
                <wp:posOffset>10229215</wp:posOffset>
              </wp:positionV>
              <wp:extent cx="7560945" cy="273050"/>
              <wp:effectExtent l="0" t="0" r="0" b="12700"/>
              <wp:wrapNone/>
              <wp:docPr id="12" name="Text Box 12" descr="{&quot;HashCode&quot;:1862493762,&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C41B5A" w14:textId="55B1A43F"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79B5C7" id="Text Box 12" o:spid="_x0000_s1046" type="#_x0000_t202" alt="{&quot;HashCode&quot;:1862493762,&quot;Height&quot;:842.0,&quot;Width&quot;:595.0,&quot;Placement&quot;:&quot;Footer&quot;,&quot;Index&quot;:&quot;OddAndEven&quot;,&quot;Section&quot;:2,&quot;Top&quot;:0.0,&quot;Left&quot;:0.0}" style="position:absolute;margin-left:0;margin-top:805.45pt;width:595.35pt;height:21.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Hm646BkCAAAsBAAADgAAAAAAAAAAAAAAAAAuAgAAZHJzL2Uyb0RvYy54bWxQSwECLQAU&#10;AAYACAAAACEAEXKnft8AAAALAQAADwAAAAAAAAAAAAAAAABzBAAAZHJzL2Rvd25yZXYueG1sUEsF&#10;BgAAAAAEAAQA8wAAAH8FAAAAAA==&#10;" o:allowincell="f" filled="f" stroked="f" strokeweight=".5pt">
              <v:textbox inset=",0,,0">
                <w:txbxContent>
                  <w:p w14:paraId="0EC41B5A" w14:textId="55B1A43F"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0" relativeHeight="251658248" behindDoc="0" locked="0" layoutInCell="0" allowOverlap="1" wp14:anchorId="05BCEF01" wp14:editId="511581AF">
              <wp:simplePos x="0" y="0"/>
              <wp:positionH relativeFrom="page">
                <wp:posOffset>0</wp:posOffset>
              </wp:positionH>
              <wp:positionV relativeFrom="page">
                <wp:posOffset>10250488</wp:posOffset>
              </wp:positionV>
              <wp:extent cx="7560945" cy="252095"/>
              <wp:effectExtent l="0" t="0" r="0" b="14605"/>
              <wp:wrapNone/>
              <wp:docPr id="31" name="Text Box 31" descr="{&quot;HashCode&quot;:376260202,&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7DDE4" w14:textId="5BFD610C"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BCEF01" id="Text Box 31" o:spid="_x0000_s1047" type="#_x0000_t202" alt="{&quot;HashCode&quot;:376260202,&quot;Height&quot;:842.0,&quot;Width&quot;:595.0,&quot;Placement&quot;:&quot;Footer&quot;,&quot;Index&quot;:&quot;OddAndEven&quot;,&quot;Section&quot;:2,&quot;Top&quot;:0.0,&quot;Left&quot;:0.0}" style="position:absolute;margin-left:0;margin-top:807.15pt;width:595.35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z4GQIAACw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" o:allowincell="f" filled="f" stroked="f" strokeweight=".5pt">
              <v:textbox inset=",0,,0">
                <w:txbxContent>
                  <w:p w14:paraId="2687DDE4" w14:textId="5BFD610C"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r w:rsidR="004F40B3" w:rsidRPr="00D55628">
      <w:rPr>
        <w:noProof/>
      </w:rPr>
      <mc:AlternateContent>
        <mc:Choice Requires="wps">
          <w:drawing>
            <wp:anchor distT="0" distB="0" distL="114300" distR="114300" simplePos="0" relativeHeight="251658241" behindDoc="1" locked="1" layoutInCell="1" allowOverlap="1" wp14:anchorId="04A3B00B" wp14:editId="16A54F2B">
              <wp:simplePos x="0" y="0"/>
              <wp:positionH relativeFrom="page">
                <wp:align>center</wp:align>
              </wp:positionH>
              <wp:positionV relativeFrom="page">
                <wp:align>center</wp:align>
              </wp:positionV>
              <wp:extent cx="7560000" cy="1796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23914" w14:textId="77777777"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B00B" id="Text Box 27" o:spid="_x0000_s1048" type="#_x0000_t202"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cX5AEAAKo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6bCkU4NzZEIIcyGIYPTpgP8ydlIZqm4/7EXqDjrP1gS5bpYraK7UrC62hAQ&#10;w8tMfZkRVhJUxQNn8/YuzI7cOzRtR5XmMVi4JSG1SRRfujr1T4ZIIp3MGx13GadbL7/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Nne3F+QBAACqAwAADgAAAAAAAAAAAAAAAAAuAgAAZHJzL2Uyb0RvYy54bWxQSwECLQAU&#10;AAYACAAAACEANMVEztsAAAAGAQAADwAAAAAAAAAAAAAAAAA+BAAAZHJzL2Rvd25yZXYueG1sUEsF&#10;BgAAAAAEAAQA8wAAAEYFAAAAAA==&#10;" filled="f" stroked="f">
              <v:textbox>
                <w:txbxContent>
                  <w:p w14:paraId="77323914" w14:textId="77777777"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7AE5" w14:textId="3D3C988F" w:rsidR="00A80114" w:rsidRDefault="00ED7B98">
    <w:pPr>
      <w:pStyle w:val="Footer"/>
    </w:pPr>
    <w:r>
      <w:rPr>
        <w:noProof/>
      </w:rPr>
      <mc:AlternateContent>
        <mc:Choice Requires="wps">
          <w:drawing>
            <wp:anchor distT="0" distB="0" distL="0" distR="0" simplePos="0" relativeHeight="251664433" behindDoc="0" locked="0" layoutInCell="1" allowOverlap="1" wp14:anchorId="58B57CCA" wp14:editId="2D4B8A98">
              <wp:simplePos x="635" y="635"/>
              <wp:positionH relativeFrom="page">
                <wp:align>center</wp:align>
              </wp:positionH>
              <wp:positionV relativeFrom="page">
                <wp:align>bottom</wp:align>
              </wp:positionV>
              <wp:extent cx="443865" cy="443865"/>
              <wp:effectExtent l="0" t="0" r="635" b="0"/>
              <wp:wrapNone/>
              <wp:docPr id="193" name="Text Box 19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00270" w14:textId="580A41DA"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B57CCA" id="_x0000_t202" coordsize="21600,21600" o:spt="202" path="m,l,21600r21600,l21600,xe">
              <v:stroke joinstyle="miter"/>
              <v:path gradientshapeok="t" o:connecttype="rect"/>
            </v:shapetype>
            <v:shape id="Text Box 193" o:spid="_x0000_s1049" type="#_x0000_t202" alt="OFFICIAL" style="position:absolute;margin-left:0;margin-top:0;width:34.95pt;height:34.95pt;z-index:25166443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textbox style="mso-fit-shape-to-text:t" inset="0,0,0,15pt">
                <w:txbxContent>
                  <w:p w14:paraId="25200270" w14:textId="580A41DA"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noProof/>
      </w:rPr>
      <mc:AlternateContent>
        <mc:Choice Requires="wps">
          <w:drawing>
            <wp:anchor distT="0" distB="0" distL="114300" distR="114300" simplePos="1" relativeHeight="251658275" behindDoc="0" locked="0" layoutInCell="0" allowOverlap="1" wp14:anchorId="465F44BD" wp14:editId="6915D067">
              <wp:simplePos x="0" y="10250488"/>
              <wp:positionH relativeFrom="page">
                <wp:posOffset>0</wp:posOffset>
              </wp:positionH>
              <wp:positionV relativeFrom="page">
                <wp:posOffset>10250170</wp:posOffset>
              </wp:positionV>
              <wp:extent cx="7560945" cy="252095"/>
              <wp:effectExtent l="0" t="0" r="0" b="14605"/>
              <wp:wrapNone/>
              <wp:docPr id="22" name="Text Box 22"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7E3A1F" w14:textId="1B479E9C"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5F44BD" id="Text Box 22" o:spid="_x0000_s1050" type="#_x0000_t202" alt="{&quot;HashCode&quot;:376260202,&quot;Height&quot;:842.0,&quot;Width&quot;:595.0,&quot;Placement&quot;:&quot;Footer&quot;,&quot;Index&quot;:&quot;Primary&quot;,&quot;Section&quot;:2,&quot;Top&quot;:0.0,&quot;Left&quot;:0.0}" style="position:absolute;margin-left:0;margin-top:807.1pt;width:595.35pt;height:19.8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s5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kmwyI7qE64n4Oeem/5RuEQ&#10;D8yHZ+aQa1wJ9Rue8JAasBmcLUpqcL/+5o/5SAFGKWlROyX1Pw/MCUr0d4PkLMbTaRRbuqDh3np3&#10;g9ccmjtAWY7xhViezJgb9GBKB80rynsdu2GIGY49S7obzLvQKxmfBxfrdUpCWVkWHszW8lg6whmh&#10;felembNn/AMy9wiDuljxjoY+tydifQggVeIoAtyjecYdJZlYPj+fqPm395R1feSr3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ISebORkCAAAsBAAADgAAAAAAAAAAAAAAAAAuAgAAZHJzL2Uyb0RvYy54bWxQSwECLQAU&#10;AAYACAAAACEAvnpmZN8AAAALAQAADwAAAAAAAAAAAAAAAABzBAAAZHJzL2Rvd25yZXYueG1sUEsF&#10;BgAAAAAEAAQA8wAAAH8FAAAAAA==&#10;" o:allowincell="f" filled="f" stroked="f" strokeweight=".5pt">
              <v:textbox inset=",0,,0">
                <w:txbxContent>
                  <w:p w14:paraId="257E3A1F" w14:textId="1B479E9C"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noProof/>
      </w:rPr>
      <mc:AlternateContent>
        <mc:Choice Requires="wps">
          <w:drawing>
            <wp:anchor distT="0" distB="0" distL="114300" distR="114300" simplePos="1" relativeHeight="251658265" behindDoc="0" locked="0" layoutInCell="0" allowOverlap="1" wp14:anchorId="33322924" wp14:editId="14CED128">
              <wp:simplePos x="0" y="10229453"/>
              <wp:positionH relativeFrom="page">
                <wp:posOffset>0</wp:posOffset>
              </wp:positionH>
              <wp:positionV relativeFrom="page">
                <wp:posOffset>10229215</wp:posOffset>
              </wp:positionV>
              <wp:extent cx="7560945" cy="273050"/>
              <wp:effectExtent l="0" t="0" r="0" b="12700"/>
              <wp:wrapNone/>
              <wp:docPr id="7" name="Text Box 7" descr="{&quot;HashCode&quot;:186249376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8FABD" w14:textId="35BB312F"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322924" id="Text Box 7" o:spid="_x0000_s1051" type="#_x0000_t202" alt="{&quot;HashCode&quot;:1862493762,&quot;Height&quot;:842.0,&quot;Width&quot;:595.0,&quot;Placement&quot;:&quot;Footer&quot;,&quot;Index&quot;:&quot;Primary&quot;,&quot;Section&quot;:2,&quot;Top&quot;:0.0,&quot;Left&quot;:0.0}" style="position:absolute;margin-left:0;margin-top:805.45pt;width:595.35pt;height:21.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pGA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QFTjEdFtlDccb9LHTUO8M3FQ6x&#10;Zc4/M4tc40qoX/+Eh1SAzaC3KCnB/vybP+QjBRilpEHt5NT9ODIrKFHfNJJzO57NgtjiDxr2rXc/&#10;ePWxvgeU5RhfiOHRDLleDaa0UL+ivNehG4aY5tgzp/vBvPedkvF5cLFexySUlWF+q3eGh9IBtADt&#10;S/vKrOnx98jcIwzqYtk7GrrcDu710YOsIkcB4A7NHneUZKSufz5B82//Y9b1ka9+A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9AE8pGAIAACwEAAAOAAAAAAAAAAAAAAAAAC4CAABkcnMvZTJvRG9jLnhtbFBLAQItABQA&#10;BgAIAAAAIQARcqd+3wAAAAsBAAAPAAAAAAAAAAAAAAAAAHIEAABkcnMvZG93bnJldi54bWxQSwUG&#10;AAAAAAQABADzAAAAfgUAAAAA&#10;" o:allowincell="f" filled="f" stroked="f" strokeweight=".5pt">
              <v:textbox inset=",0,,0">
                <w:txbxContent>
                  <w:p w14:paraId="7778FABD" w14:textId="35BB312F"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1" relativeHeight="251658246" behindDoc="0" locked="0" layoutInCell="0" allowOverlap="1" wp14:anchorId="3D22F89B" wp14:editId="2283B3AE">
              <wp:simplePos x="0" y="10250488"/>
              <wp:positionH relativeFrom="page">
                <wp:posOffset>0</wp:posOffset>
              </wp:positionH>
              <wp:positionV relativeFrom="page">
                <wp:posOffset>10250170</wp:posOffset>
              </wp:positionV>
              <wp:extent cx="7560945" cy="252095"/>
              <wp:effectExtent l="0" t="0" r="0" b="14605"/>
              <wp:wrapNone/>
              <wp:docPr id="29" name="Text Box 29" descr="{&quot;HashCode&quot;:376260202,&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E8F183" w14:textId="05171451"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22F89B" id="Text Box 29" o:spid="_x0000_s1052" type="#_x0000_t202" alt="{&quot;HashCode&quot;:376260202,&quot;Height&quot;:842.0,&quot;Width&quot;:595.0,&quot;Placement&quot;:&quot;Footer&quot;,&quot;Index&quot;:&quot;Primary&quot;,&quot;Section&quot;:2,&quot;Top&quot;:0.0,&quot;Left&quot;:0.0}" style="position:absolute;margin-left:0;margin-top:807.1pt;width:595.3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y8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mwyI7qE64n4Oeem/5RuEQ&#10;D8yHZ+aQa1wJ9Rue8JAasBmcLUpqcL/+5o/5SAFGKWlROyX1Pw/MCUr0d4PkLMbTaRRbuqDh3np3&#10;g9ccmjtAWY7xhViezJgb9GBKB80rynsdu2GIGY49S7obzLvQKxmfBxfrdUpCWVkWHszW8lg6whmh&#10;felembNn/AMy9wiDuljxjoY+tydifQggVeIoAtyjecYdJZlYPj+fqPm395R1feSr3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gwt8vBkCAAAsBAAADgAAAAAAAAAAAAAAAAAuAgAAZHJzL2Uyb0RvYy54bWxQSwECLQAU&#10;AAYACAAAACEAvnpmZN8AAAALAQAADwAAAAAAAAAAAAAAAABzBAAAZHJzL2Rvd25yZXYueG1sUEsF&#10;BgAAAAAEAAQA8wAAAH8FAAAAAA==&#10;" o:allowincell="f" filled="f" stroked="f" strokeweight=".5pt">
              <v:textbox inset=",0,,0">
                <w:txbxContent>
                  <w:p w14:paraId="2CE8F183" w14:textId="05171451"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DE1" w14:textId="5047D433" w:rsidR="004F40B3" w:rsidRDefault="00ED7B98">
    <w:pPr>
      <w:pStyle w:val="Footer"/>
    </w:pPr>
    <w:r>
      <w:rPr>
        <w:noProof/>
      </w:rPr>
      <mc:AlternateContent>
        <mc:Choice Requires="wps">
          <w:drawing>
            <wp:anchor distT="0" distB="0" distL="0" distR="0" simplePos="0" relativeHeight="251662385" behindDoc="0" locked="0" layoutInCell="1" allowOverlap="1" wp14:anchorId="4A0BD21E" wp14:editId="79E85565">
              <wp:simplePos x="724619" y="10256808"/>
              <wp:positionH relativeFrom="page">
                <wp:align>center</wp:align>
              </wp:positionH>
              <wp:positionV relativeFrom="page">
                <wp:align>bottom</wp:align>
              </wp:positionV>
              <wp:extent cx="443865" cy="443865"/>
              <wp:effectExtent l="0" t="0" r="635" b="0"/>
              <wp:wrapNone/>
              <wp:docPr id="63" name="Text Box 6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D26C4" w14:textId="05143399" w:rsidR="00ED7B98" w:rsidRPr="00ED7B98" w:rsidRDefault="00ED7B98" w:rsidP="00ED7B98">
                          <w:pPr>
                            <w:rPr>
                              <w:rFonts w:ascii="Calibri" w:eastAsia="Calibri" w:hAnsi="Calibri" w:cs="Calibri"/>
                              <w:noProof/>
                              <w:color w:val="000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0BD21E" id="_x0000_t202" coordsize="21600,21600" o:spt="202" path="m,l,21600r21600,l21600,xe">
              <v:stroke joinstyle="miter"/>
              <v:path gradientshapeok="t" o:connecttype="rect"/>
            </v:shapetype>
            <v:shape id="Text Box 63" o:spid="_x0000_s1053" type="#_x0000_t202" alt="OFFICIAL" style="position:absolute;margin-left:0;margin-top:0;width:34.95pt;height:34.95pt;z-index:25166238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textbox style="mso-fit-shape-to-text:t" inset="0,0,0,15pt">
                <w:txbxContent>
                  <w:p w14:paraId="34DD26C4" w14:textId="05143399" w:rsidR="00ED7B98" w:rsidRPr="00ED7B98" w:rsidRDefault="00ED7B98" w:rsidP="00ED7B98">
                    <w:pPr>
                      <w:rPr>
                        <w:rFonts w:ascii="Calibri" w:eastAsia="Calibri" w:hAnsi="Calibri" w:cs="Calibri"/>
                        <w:noProof/>
                        <w:color w:val="000000"/>
                        <w:sz w:val="24"/>
                        <w:szCs w:val="24"/>
                      </w:rPr>
                    </w:pPr>
                  </w:p>
                </w:txbxContent>
              </v:textbox>
              <w10:wrap anchorx="page" anchory="page"/>
            </v:shape>
          </w:pict>
        </mc:Fallback>
      </mc:AlternateContent>
    </w:r>
    <w:r w:rsidR="00C465A0">
      <w:rPr>
        <w:noProof/>
      </w:rPr>
      <mc:AlternateContent>
        <mc:Choice Requires="wps">
          <w:drawing>
            <wp:anchor distT="0" distB="0" distL="114300" distR="114300" simplePos="0" relativeHeight="251658266" behindDoc="0" locked="0" layoutInCell="0" allowOverlap="1" wp14:anchorId="5CDA4123" wp14:editId="00939063">
              <wp:simplePos x="0" y="0"/>
              <wp:positionH relativeFrom="page">
                <wp:posOffset>0</wp:posOffset>
              </wp:positionH>
              <wp:positionV relativeFrom="page">
                <wp:posOffset>10229215</wp:posOffset>
              </wp:positionV>
              <wp:extent cx="7560945" cy="273050"/>
              <wp:effectExtent l="0" t="0" r="0" b="12700"/>
              <wp:wrapNone/>
              <wp:docPr id="11" name="Text Box 11" descr="{&quot;HashCode&quot;:1862493762,&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F2C6" w14:textId="5CC95671" w:rsidR="00C465A0" w:rsidRPr="00C465A0" w:rsidRDefault="00C465A0" w:rsidP="00C465A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A4123" id="Text Box 11" o:spid="_x0000_s1054" type="#_x0000_t202" alt="{&quot;HashCode&quot;:1862493762,&quot;Height&quot;:842.0,&quot;Width&quot;:595.0,&quot;Placement&quot;:&quot;Footer&quot;,&quot;Index&quot;:&quot;FirstPage&quot;,&quot;Section&quot;:2,&quot;Top&quot;:0.0,&quot;Left&quot;:0.0}" style="position:absolute;margin-left:0;margin-top:805.45pt;width:595.35pt;height:21.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vu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I+LLKF6oj7Oeip95avFQ7x&#10;wHx4Zg65xpVQv+EJD6kBm8HJoqQG9/Nv/piPFGCUkha1U1L/Y8+coER/M0jOzXg6jWJLP2i4t97t&#10;4DX75g5QlmN8IZYnM+YGPZjSQfOK8l7FbhhihmPPkm4H8y70SsbnwcVqlZJQVpaFB7OxPJaOoEVo&#10;X7pX5uwJ/4DMPcKgLla8o6HP7eFe7QNIlTiKAPdonnBHSSbqTs8nav7tf8q6PPLlL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Trpb7hkCAAAsBAAADgAAAAAAAAAAAAAAAAAuAgAAZHJzL2Uyb0RvYy54bWxQSwECLQAU&#10;AAYACAAAACEAEXKnft8AAAALAQAADwAAAAAAAAAAAAAAAABzBAAAZHJzL2Rvd25yZXYueG1sUEsF&#10;BgAAAAAEAAQA8wAAAH8FAAAAAA==&#10;" o:allowincell="f" filled="f" stroked="f" strokeweight=".5pt">
              <v:textbox inset=",0,,0">
                <w:txbxContent>
                  <w:p w14:paraId="003FF2C6" w14:textId="5CC95671" w:rsidR="00C465A0" w:rsidRPr="00C465A0" w:rsidRDefault="00C465A0" w:rsidP="00C465A0">
                    <w:pPr>
                      <w:jc w:val="center"/>
                      <w:rPr>
                        <w:rFonts w:ascii="Calibri" w:hAnsi="Calibri" w:cs="Calibri"/>
                        <w:color w:val="000000"/>
                        <w:sz w:val="24"/>
                      </w:rPr>
                    </w:pPr>
                  </w:p>
                </w:txbxContent>
              </v:textbox>
              <w10:wrap anchorx="page" anchory="page"/>
            </v:shape>
          </w:pict>
        </mc:Fallback>
      </mc:AlternateContent>
    </w:r>
    <w:r w:rsidR="0075591B">
      <w:rPr>
        <w:noProof/>
      </w:rPr>
      <mc:AlternateContent>
        <mc:Choice Requires="wps">
          <w:drawing>
            <wp:anchor distT="0" distB="0" distL="114300" distR="114300" simplePos="0" relativeHeight="251658247" behindDoc="0" locked="0" layoutInCell="0" allowOverlap="1" wp14:anchorId="6B1EB2BC" wp14:editId="4CF0BCE3">
              <wp:simplePos x="0" y="0"/>
              <wp:positionH relativeFrom="page">
                <wp:posOffset>0</wp:posOffset>
              </wp:positionH>
              <wp:positionV relativeFrom="page">
                <wp:posOffset>10250170</wp:posOffset>
              </wp:positionV>
              <wp:extent cx="7560945" cy="252095"/>
              <wp:effectExtent l="0" t="0" r="0" b="14605"/>
              <wp:wrapNone/>
              <wp:docPr id="30" name="Text Box 30" descr="{&quot;HashCode&quot;:376260202,&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66692F" w14:textId="193E5E6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1EB2BC" id="Text Box 30" o:spid="_x0000_s1055" type="#_x0000_t202" alt="{&quot;HashCode&quot;:376260202,&quot;Height&quot;:842.0,&quot;Width&quot;:595.0,&quot;Placement&quot;:&quot;Footer&quot;,&quot;Index&quot;:&quot;FirstPage&quot;,&quot;Section&quot;:2,&quot;Top&quot;:0.0,&quot;Left&quot;:0.0}" style="position:absolute;margin-left:0;margin-top:807.1pt;width:595.35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GQIAACwEAAAOAAAAZHJzL2Uyb0RvYy54bWysU99v2jAQfp+0/8Hy+0hgQEd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0p2P/hkCAAAsBAAADgAAAAAAAAAAAAAAAAAuAgAAZHJzL2Uyb0RvYy54bWxQSwECLQAU&#10;AAYACAAAACEAvnpmZN8AAAALAQAADwAAAAAAAAAAAAAAAABzBAAAZHJzL2Rvd25yZXYueG1sUEsF&#10;BgAAAAAEAAQA8wAAAH8FAAAAAA==&#10;" o:allowincell="f" filled="f" stroked="f" strokeweight=".5pt">
              <v:textbox inset=",0,,0">
                <w:txbxContent>
                  <w:p w14:paraId="2466692F" w14:textId="193E5E6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p>
  <w:p w14:paraId="244C57B1" w14:textId="77777777" w:rsidR="004F40B3" w:rsidRDefault="004F40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8D45" w14:textId="42872642" w:rsidR="00F11691" w:rsidRDefault="00ED7B98" w:rsidP="00F11691">
    <w:pPr>
      <w:pStyle w:val="Footer"/>
    </w:pPr>
    <w:r>
      <w:rPr>
        <w:noProof/>
      </w:rPr>
      <mc:AlternateContent>
        <mc:Choice Requires="wps">
          <w:drawing>
            <wp:anchor distT="0" distB="0" distL="0" distR="0" simplePos="0" relativeHeight="251666481" behindDoc="0" locked="0" layoutInCell="1" allowOverlap="1" wp14:anchorId="55D39615" wp14:editId="7A75200B">
              <wp:simplePos x="635" y="635"/>
              <wp:positionH relativeFrom="page">
                <wp:align>center</wp:align>
              </wp:positionH>
              <wp:positionV relativeFrom="page">
                <wp:align>bottom</wp:align>
              </wp:positionV>
              <wp:extent cx="443865" cy="443865"/>
              <wp:effectExtent l="0" t="0" r="635" b="0"/>
              <wp:wrapNone/>
              <wp:docPr id="195" name="Text Box 19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973BB" w14:textId="4E99BBE7"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D39615" id="_x0000_t202" coordsize="21600,21600" o:spt="202" path="m,l,21600r21600,l21600,xe">
              <v:stroke joinstyle="miter"/>
              <v:path gradientshapeok="t" o:connecttype="rect"/>
            </v:shapetype>
            <v:shape id="Text Box 195" o:spid="_x0000_s1058" type="#_x0000_t202" alt="OFFICIAL" style="position:absolute;margin-left:0;margin-top:0;width:34.95pt;height:34.95pt;z-index:25166648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textbox style="mso-fit-shape-to-text:t" inset="0,0,0,15pt">
                <w:txbxContent>
                  <w:p w14:paraId="7DB973BB" w14:textId="4E99BBE7"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noProof/>
      </w:rPr>
      <mc:AlternateContent>
        <mc:Choice Requires="wps">
          <w:drawing>
            <wp:anchor distT="0" distB="0" distL="114300" distR="114300" simplePos="1" relativeHeight="251658280" behindDoc="0" locked="0" layoutInCell="0" allowOverlap="1" wp14:anchorId="4078C97B" wp14:editId="1FCEA967">
              <wp:simplePos x="0" y="10250488"/>
              <wp:positionH relativeFrom="page">
                <wp:posOffset>0</wp:posOffset>
              </wp:positionH>
              <wp:positionV relativeFrom="page">
                <wp:posOffset>10250170</wp:posOffset>
              </wp:positionV>
              <wp:extent cx="7560945" cy="252095"/>
              <wp:effectExtent l="0" t="0" r="0" b="14605"/>
              <wp:wrapNone/>
              <wp:docPr id="48" name="Text Box 48" descr="{&quot;HashCode&quot;:376260202,&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4600F" w14:textId="398A7CFA"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078C97B" id="Text Box 48" o:spid="_x0000_s1059" type="#_x0000_t202" alt="{&quot;HashCode&quot;:376260202,&quot;Height&quot;:842.0,&quot;Width&quot;:595.0,&quot;Placement&quot;:&quot;Footer&quot;,&quot;Index&quot;:&quot;OddAndEven&quot;,&quot;Section&quot;:3,&quot;Top&quot;:0.0,&quot;Left&quot;:0.0}" style="position:absolute;margin-left:0;margin-top:807.1pt;width:595.35pt;height:19.8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48JdxhkCAAAsBAAADgAAAAAAAAAAAAAAAAAuAgAAZHJzL2Uyb0RvYy54bWxQSwECLQAU&#10;AAYACAAAACEAvnpmZN8AAAALAQAADwAAAAAAAAAAAAAAAABzBAAAZHJzL2Rvd25yZXYueG1sUEsF&#10;BgAAAAAEAAQA8wAAAH8FAAAAAA==&#10;" o:allowincell="f" filled="f" stroked="f" strokeweight=".5pt">
              <v:textbox inset=",0,,0">
                <w:txbxContent>
                  <w:p w14:paraId="0EF4600F" w14:textId="398A7CFA"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noProof/>
      </w:rPr>
      <mc:AlternateContent>
        <mc:Choice Requires="wps">
          <w:drawing>
            <wp:anchor distT="0" distB="0" distL="114300" distR="114300" simplePos="1" relativeHeight="251658270" behindDoc="0" locked="0" layoutInCell="0" allowOverlap="1" wp14:anchorId="09336AB6" wp14:editId="2A4253DC">
              <wp:simplePos x="0" y="10229453"/>
              <wp:positionH relativeFrom="page">
                <wp:posOffset>0</wp:posOffset>
              </wp:positionH>
              <wp:positionV relativeFrom="page">
                <wp:posOffset>10229215</wp:posOffset>
              </wp:positionV>
              <wp:extent cx="7560945" cy="273050"/>
              <wp:effectExtent l="0" t="0" r="0" b="12700"/>
              <wp:wrapNone/>
              <wp:docPr id="16" name="Text Box 16" descr="{&quot;HashCode&quot;:1862493762,&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DE55B" w14:textId="445118E8"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336AB6" id="Text Box 16" o:spid="_x0000_s1060" type="#_x0000_t202" alt="{&quot;HashCode&quot;:1862493762,&quot;Height&quot;:842.0,&quot;Width&quot;:595.0,&quot;Placement&quot;:&quot;Footer&quot;,&quot;Index&quot;:&quot;OddAndEven&quot;,&quot;Section&quot;:3,&quot;Top&quot;:0.0,&quot;Left&quot;:0.0}" style="position:absolute;margin-left:0;margin-top:805.45pt;width:595.35pt;height:21.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cGQ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eTYZE9FGfcz0JHvTN8U+EQ&#10;W+b8M7PINa6E+vVPeEgF2Ax6i5IS7M+/+UM+UoBRShrUTk7djyOzghL1TSM5t+PZLIgt/qBh33r3&#10;g1cf63tAWY7xhRgezZDr1WBKC/UrynsdumGIaY49c7ofzHvfKRmfBxfrdUxCWRnmt3pneCgdQAvQ&#10;vrSvzJoef4/MPcKgLpa9o6HL7eBeHz3IKnIUAO7Q7HFHSUbq+ucTNP/2P2ZdH/nqF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3vz7HBkCAAAsBAAADgAAAAAAAAAAAAAAAAAuAgAAZHJzL2Uyb0RvYy54bWxQSwECLQAU&#10;AAYACAAAACEAEXKnft8AAAALAQAADwAAAAAAAAAAAAAAAABzBAAAZHJzL2Rvd25yZXYueG1sUEsF&#10;BgAAAAAEAAQA8wAAAH8FAAAAAA==&#10;" o:allowincell="f" filled="f" stroked="f" strokeweight=".5pt">
              <v:textbox inset=",0,,0">
                <w:txbxContent>
                  <w:p w14:paraId="422DE55B" w14:textId="445118E8"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0" relativeHeight="251658251" behindDoc="0" locked="0" layoutInCell="0" allowOverlap="1" wp14:anchorId="0073F760" wp14:editId="60DAAF6D">
              <wp:simplePos x="0" y="0"/>
              <wp:positionH relativeFrom="page">
                <wp:posOffset>0</wp:posOffset>
              </wp:positionH>
              <wp:positionV relativeFrom="page">
                <wp:posOffset>10250488</wp:posOffset>
              </wp:positionV>
              <wp:extent cx="7560945" cy="252095"/>
              <wp:effectExtent l="0" t="0" r="0" b="14605"/>
              <wp:wrapNone/>
              <wp:docPr id="34" name="Text Box 34" descr="{&quot;HashCode&quot;:376260202,&quot;Height&quot;:842.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B3F73" w14:textId="46BDFBA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73F760" id="Text Box 34" o:spid="_x0000_s1061" type="#_x0000_t202" alt="{&quot;HashCode&quot;:376260202,&quot;Height&quot;:842.0,&quot;Width&quot;:595.0,&quot;Placement&quot;:&quot;Footer&quot;,&quot;Index&quot;:&quot;OddAndEven&quot;,&quot;Section&quot;:3,&quot;Top&quot;:0.0,&quot;Left&quot;:0.0}" style="position:absolute;margin-left:0;margin-top:807.15pt;width:595.35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" o:allowincell="f" filled="f" stroked="f" strokeweight=".5pt">
              <v:textbox inset=",0,,0">
                <w:txbxContent>
                  <w:p w14:paraId="377B3F73" w14:textId="46BDFBA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sdt>
      <w:sdtPr>
        <w:id w:val="1643612626"/>
        <w:docPartObj>
          <w:docPartGallery w:val="Page Numbers (Bottom of Page)"/>
          <w:docPartUnique/>
        </w:docPartObj>
      </w:sdtPr>
      <w:sdtEndPr>
        <w:rPr>
          <w:b/>
          <w:bCs/>
          <w:noProof/>
          <w:color w:val="201547" w:themeColor="text2"/>
          <w:sz w:val="32"/>
          <w:szCs w:val="40"/>
        </w:rPr>
      </w:sdtEndPr>
      <w:sdtContent>
        <w:r w:rsidR="00F11691" w:rsidRPr="00AE6B68">
          <w:rPr>
            <w:b/>
            <w:bCs/>
            <w:color w:val="201547" w:themeColor="text2"/>
            <w:sz w:val="20"/>
            <w:szCs w:val="24"/>
          </w:rPr>
          <w:fldChar w:fldCharType="begin"/>
        </w:r>
        <w:r w:rsidR="00F11691" w:rsidRPr="00AE6B68">
          <w:rPr>
            <w:b/>
            <w:bCs/>
            <w:color w:val="201547" w:themeColor="text2"/>
            <w:sz w:val="20"/>
            <w:szCs w:val="24"/>
          </w:rPr>
          <w:instrText xml:space="preserve"> PAGE   \* MERGEFORMAT </w:instrText>
        </w:r>
        <w:r w:rsidR="00F11691" w:rsidRPr="00AE6B68">
          <w:rPr>
            <w:b/>
            <w:bCs/>
            <w:color w:val="201547" w:themeColor="text2"/>
            <w:sz w:val="20"/>
            <w:szCs w:val="24"/>
          </w:rPr>
          <w:fldChar w:fldCharType="separate"/>
        </w:r>
        <w:r w:rsidR="00F11691">
          <w:rPr>
            <w:b/>
            <w:bCs/>
            <w:color w:val="201547" w:themeColor="text2"/>
            <w:szCs w:val="24"/>
          </w:rPr>
          <w:t>2</w:t>
        </w:r>
        <w:r w:rsidR="00F11691" w:rsidRPr="00AE6B68">
          <w:rPr>
            <w:b/>
            <w:bCs/>
            <w:noProof/>
            <w:color w:val="201547" w:themeColor="text2"/>
            <w:sz w:val="20"/>
            <w:szCs w:val="24"/>
          </w:rPr>
          <w:fldChar w:fldCharType="end"/>
        </w:r>
      </w:sdtContent>
    </w:sdt>
    <w:r w:rsidR="00F11691">
      <w:rPr>
        <w:b/>
        <w:bCs/>
        <w:noProof/>
        <w:color w:val="201547" w:themeColor="text2"/>
        <w:sz w:val="32"/>
        <w:szCs w:val="40"/>
      </w:rPr>
      <w:t xml:space="preserve">  </w:t>
    </w:r>
    <w:r w:rsidR="00F11691">
      <w:rPr>
        <w:b/>
        <w:bCs/>
        <w:noProof/>
        <w:color w:val="201547" w:themeColor="text2"/>
        <w:sz w:val="20"/>
        <w:szCs w:val="22"/>
        <w:lang w:val="en-US"/>
      </w:rPr>
      <w:t xml:space="preserve">Title </w:t>
    </w:r>
    <w:r w:rsidR="00F11691">
      <w:rPr>
        <w:noProof/>
        <w:color w:val="201547" w:themeColor="text2"/>
        <w:sz w:val="20"/>
        <w:szCs w:val="22"/>
      </w:rPr>
      <w:t xml:space="preserve">Subtitle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81F1" w14:textId="326FA988" w:rsidR="00A80114" w:rsidRPr="00181694" w:rsidRDefault="00ED7B98" w:rsidP="00181694">
    <w:pPr>
      <w:pStyle w:val="FooterOdd"/>
      <w:rPr>
        <w:color w:val="201547" w:themeColor="text2"/>
      </w:rPr>
    </w:pPr>
    <w:r>
      <w:rPr>
        <w:b/>
        <w:bCs/>
        <w:noProof/>
        <w:color w:val="201547" w:themeColor="text2"/>
      </w:rPr>
      <mc:AlternateContent>
        <mc:Choice Requires="wps">
          <w:drawing>
            <wp:anchor distT="0" distB="0" distL="0" distR="0" simplePos="0" relativeHeight="251667505" behindDoc="0" locked="0" layoutInCell="1" allowOverlap="1" wp14:anchorId="37AB572A" wp14:editId="5A165BB6">
              <wp:simplePos x="635" y="635"/>
              <wp:positionH relativeFrom="page">
                <wp:align>center</wp:align>
              </wp:positionH>
              <wp:positionV relativeFrom="page">
                <wp:align>bottom</wp:align>
              </wp:positionV>
              <wp:extent cx="443865" cy="443865"/>
              <wp:effectExtent l="0" t="0" r="635" b="0"/>
              <wp:wrapNone/>
              <wp:docPr id="196" name="Text Box 19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282DE" w14:textId="7B27B1D0" w:rsidR="00ED7B98" w:rsidRPr="00ED7B98" w:rsidRDefault="00ED7B98" w:rsidP="00ED7B98">
                          <w:pPr>
                            <w:rPr>
                              <w:rFonts w:ascii="Calibri" w:eastAsia="Calibri" w:hAnsi="Calibri" w:cs="Calibri"/>
                              <w:noProof/>
                              <w:color w:val="000000"/>
                              <w:sz w:val="24"/>
                              <w:szCs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AB572A" id="_x0000_t202" coordsize="21600,21600" o:spt="202" path="m,l,21600r21600,l21600,xe">
              <v:stroke joinstyle="miter"/>
              <v:path gradientshapeok="t" o:connecttype="rect"/>
            </v:shapetype>
            <v:shape id="Text Box 196" o:spid="_x0000_s1062" type="#_x0000_t202" alt="OFFICIAL" style="position:absolute;left:0;text-align:left;margin-left:0;margin-top:0;width:34.95pt;height:34.95pt;z-index:25166750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textbox style="mso-fit-shape-to-text:t" inset="0,0,0,15pt">
                <w:txbxContent>
                  <w:p w14:paraId="13F282DE" w14:textId="7B27B1D0" w:rsidR="00ED7B98" w:rsidRPr="00ED7B98" w:rsidRDefault="00ED7B98" w:rsidP="00ED7B98">
                    <w:pPr>
                      <w:rPr>
                        <w:rFonts w:ascii="Calibri" w:eastAsia="Calibri" w:hAnsi="Calibri" w:cs="Calibri"/>
                        <w:noProof/>
                        <w:color w:val="000000"/>
                        <w:sz w:val="24"/>
                        <w:szCs w:val="24"/>
                      </w:rPr>
                    </w:pPr>
                  </w:p>
                </w:txbxContent>
              </v:textbox>
              <w10:wrap anchorx="page" anchory="page"/>
            </v:shape>
          </w:pict>
        </mc:Fallback>
      </mc:AlternateContent>
    </w:r>
    <w:r w:rsidR="00C465A0">
      <w:rPr>
        <w:b/>
        <w:bCs/>
        <w:noProof/>
        <w:color w:val="201547" w:themeColor="text2"/>
      </w:rPr>
      <mc:AlternateContent>
        <mc:Choice Requires="wps">
          <w:drawing>
            <wp:anchor distT="0" distB="0" distL="114300" distR="114300" simplePos="0" relativeHeight="251658268" behindDoc="0" locked="0" layoutInCell="0" allowOverlap="1" wp14:anchorId="5EC766D1" wp14:editId="275BE3E2">
              <wp:simplePos x="0" y="0"/>
              <wp:positionH relativeFrom="page">
                <wp:posOffset>0</wp:posOffset>
              </wp:positionH>
              <wp:positionV relativeFrom="page">
                <wp:posOffset>10229215</wp:posOffset>
              </wp:positionV>
              <wp:extent cx="7560945" cy="273050"/>
              <wp:effectExtent l="0" t="0" r="0" b="12700"/>
              <wp:wrapNone/>
              <wp:docPr id="14" name="Text Box 14" descr="{&quot;HashCode&quot;:1862493762,&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21A84" w14:textId="5434243F" w:rsidR="00C465A0" w:rsidRPr="00C465A0" w:rsidRDefault="00C465A0" w:rsidP="00C465A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C766D1" id="Text Box 14" o:spid="_x0000_s1063" type="#_x0000_t202" alt="{&quot;HashCode&quot;:1862493762,&quot;Height&quot;:842.0,&quot;Width&quot;:595.0,&quot;Placement&quot;:&quot;Footer&quot;,&quot;Index&quot;:&quot;Primary&quot;,&quot;Section&quot;:3,&quot;Top&quot;:0.0,&quot;Left&quot;:0.0}" style="position:absolute;left:0;text-align:left;margin-left:0;margin-top:805.45pt;width:595.35pt;height:21.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0RGQ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zYZE9FGfcz0JHvTN8U+EQ&#10;W+b8M7PINa6E+vVPeEgF2Ax6i5IS7M+/+UM+UoBRShrUTk7djyOzghL1TSM5t+PZLIgt/qBh33r3&#10;g1cf63tAWY7xhRgezZDr1WBKC/UrynsdumGIaY49c7ofzHvfKRmfBxfrdUxCWRnmt3pneCgdQAvQ&#10;vrSvzJoef4/MPcKgLpa9o6HL7eBeHz3IKnIUAO7Q7HFHSUbq+ucTNP/2P2ZdH/nqF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jF+dERkCAAAsBAAADgAAAAAAAAAAAAAAAAAuAgAAZHJzL2Uyb0RvYy54bWxQSwECLQAU&#10;AAYACAAAACEAEXKnft8AAAALAQAADwAAAAAAAAAAAAAAAABzBAAAZHJzL2Rvd25yZXYueG1sUEsF&#10;BgAAAAAEAAQA8wAAAH8FAAAAAA==&#10;" o:allowincell="f" filled="f" stroked="f" strokeweight=".5pt">
              <v:textbox inset=",0,,0">
                <w:txbxContent>
                  <w:p w14:paraId="1B621A84" w14:textId="5434243F" w:rsidR="00C465A0" w:rsidRPr="00C465A0" w:rsidRDefault="00C465A0" w:rsidP="00C465A0">
                    <w:pPr>
                      <w:jc w:val="center"/>
                      <w:rPr>
                        <w:rFonts w:ascii="Calibri" w:hAnsi="Calibri" w:cs="Calibri"/>
                        <w:color w:val="000000"/>
                        <w:sz w:val="24"/>
                      </w:rPr>
                    </w:pPr>
                  </w:p>
                </w:txbxContent>
              </v:textbox>
              <w10:wrap anchorx="page" anchory="page"/>
            </v:shape>
          </w:pict>
        </mc:Fallback>
      </mc:AlternateContent>
    </w:r>
    <w:r w:rsidR="0075591B">
      <w:rPr>
        <w:b/>
        <w:bCs/>
        <w:noProof/>
        <w:color w:val="201547" w:themeColor="text2"/>
      </w:rPr>
      <mc:AlternateContent>
        <mc:Choice Requires="wps">
          <w:drawing>
            <wp:anchor distT="0" distB="0" distL="114300" distR="114300" simplePos="0" relativeHeight="251658249" behindDoc="0" locked="0" layoutInCell="0" allowOverlap="1" wp14:anchorId="344EE00E" wp14:editId="15B74E12">
              <wp:simplePos x="0" y="0"/>
              <wp:positionH relativeFrom="page">
                <wp:posOffset>0</wp:posOffset>
              </wp:positionH>
              <wp:positionV relativeFrom="page">
                <wp:posOffset>10250170</wp:posOffset>
              </wp:positionV>
              <wp:extent cx="7560945" cy="252095"/>
              <wp:effectExtent l="0" t="0" r="0" b="14605"/>
              <wp:wrapNone/>
              <wp:docPr id="32" name="Text Box 32" descr="{&quot;HashCode&quot;:376260202,&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E5BE5" w14:textId="221EB33B"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44EE00E" id="Text Box 32" o:spid="_x0000_s1064" type="#_x0000_t202" alt="{&quot;HashCode&quot;:376260202,&quot;Height&quot;:842.0,&quot;Width&quot;:595.0,&quot;Placement&quot;:&quot;Footer&quot;,&quot;Index&quot;:&quot;Primary&quot;,&quot;Section&quot;:3,&quot;Top&quot;:0.0,&quot;Left&quot;:0.0}" style="position:absolute;left:0;text-align:left;margin-left:0;margin-top:807.1pt;width:595.35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LGQIAACw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fFhkB9UJ93PQU+8t3ygc&#10;4oH58Mwcco0roX7DEx5SAzaDs0VJDe7X3/wxHynAKCUtaqek/ueBOUGJ/m6QnMV4Oo1iSxc03Fvv&#10;bvCaQ3MHKMsxvhDLkxlzgx5M6aB5RXmvYzcMMcOxZ0l3g3kXeiXj8+BivU5JKCvLwoPZWh5LRzgj&#10;tC/dK3P2jH9A5h5hUBcr3tHQ5/ZErA8BpEocRYB7NM+4oyQTy+fnEzX/9p6yro989Rs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sWE7yxkCAAAsBAAADgAAAAAAAAAAAAAAAAAuAgAAZHJzL2Uyb0RvYy54bWxQSwECLQAU&#10;AAYACAAAACEAvnpmZN8AAAALAQAADwAAAAAAAAAAAAAAAABzBAAAZHJzL2Rvd25yZXYueG1sUEsF&#10;BgAAAAAEAAQA8wAAAH8FAAAAAA==&#10;" o:allowincell="f" filled="f" stroked="f" strokeweight=".5pt">
              <v:textbox inset=",0,,0">
                <w:txbxContent>
                  <w:p w14:paraId="152E5BE5" w14:textId="221EB33B"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r w:rsidR="00464E13">
      <w:rPr>
        <w:b/>
        <w:bCs/>
        <w:color w:val="201547" w:themeColor="text2"/>
      </w:rPr>
      <w:t>Vic Grown – Regional Activation Grants Program Guidelines</w:t>
    </w:r>
    <w:r w:rsidR="00181694">
      <w:rPr>
        <w:color w:val="201547" w:themeColor="text2"/>
      </w:rPr>
      <w:tab/>
    </w:r>
    <w:sdt>
      <w:sdtPr>
        <w:rPr>
          <w:color w:val="201547" w:themeColor="text2"/>
        </w:rPr>
        <w:id w:val="-2012830788"/>
        <w:docPartObj>
          <w:docPartGallery w:val="Page Numbers (Bottom of Page)"/>
          <w:docPartUnique/>
        </w:docPartObj>
      </w:sdtPr>
      <w:sdtEndPr>
        <w:rPr>
          <w:b/>
          <w:bCs/>
        </w:rPr>
      </w:sdtEndPr>
      <w:sdtContent>
        <w:r w:rsidR="00181694" w:rsidRPr="00181694">
          <w:rPr>
            <w:b/>
            <w:bCs/>
            <w:color w:val="201547" w:themeColor="text2"/>
          </w:rPr>
          <w:fldChar w:fldCharType="begin"/>
        </w:r>
        <w:r w:rsidR="00181694" w:rsidRPr="00181694">
          <w:rPr>
            <w:b/>
            <w:bCs/>
            <w:color w:val="201547" w:themeColor="text2"/>
          </w:rPr>
          <w:instrText xml:space="preserve"> PAGE   \* MERGEFORMAT </w:instrText>
        </w:r>
        <w:r w:rsidR="00181694" w:rsidRPr="00181694">
          <w:rPr>
            <w:b/>
            <w:bCs/>
            <w:color w:val="201547" w:themeColor="text2"/>
          </w:rPr>
          <w:fldChar w:fldCharType="separate"/>
        </w:r>
        <w:r w:rsidR="00181694" w:rsidRPr="00181694">
          <w:rPr>
            <w:b/>
            <w:bCs/>
            <w:color w:val="201547" w:themeColor="text2"/>
          </w:rPr>
          <w:t>1</w:t>
        </w:r>
        <w:r w:rsidR="00181694" w:rsidRPr="00181694">
          <w:rPr>
            <w:b/>
            <w:bCs/>
            <w:color w:val="201547" w:themeColor="text2"/>
          </w:rPr>
          <w:fldChar w:fldCharType="end"/>
        </w:r>
      </w:sdtContent>
    </w:sdt>
  </w:p>
  <w:p w14:paraId="590AA5EF" w14:textId="77777777" w:rsidR="00A80114" w:rsidRDefault="00A801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53FE" w14:textId="09F000F5" w:rsidR="00F40642" w:rsidRDefault="00ED7B98">
    <w:pPr>
      <w:pStyle w:val="Footer"/>
    </w:pPr>
    <w:r>
      <w:rPr>
        <w:noProof/>
      </w:rPr>
      <mc:AlternateContent>
        <mc:Choice Requires="wps">
          <w:drawing>
            <wp:anchor distT="0" distB="0" distL="0" distR="0" simplePos="0" relativeHeight="251665457" behindDoc="0" locked="0" layoutInCell="1" allowOverlap="1" wp14:anchorId="57615BA5" wp14:editId="7628413F">
              <wp:simplePos x="635" y="635"/>
              <wp:positionH relativeFrom="page">
                <wp:align>center</wp:align>
              </wp:positionH>
              <wp:positionV relativeFrom="page">
                <wp:align>bottom</wp:align>
              </wp:positionV>
              <wp:extent cx="443865" cy="443865"/>
              <wp:effectExtent l="0" t="0" r="635" b="0"/>
              <wp:wrapNone/>
              <wp:docPr id="194" name="Text Box 19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9F5FDB" w14:textId="1D2D2735"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615BA5" id="_x0000_t202" coordsize="21600,21600" o:spt="202" path="m,l,21600r21600,l21600,xe">
              <v:stroke joinstyle="miter"/>
              <v:path gradientshapeok="t" o:connecttype="rect"/>
            </v:shapetype>
            <v:shape id="Text Box 194" o:spid="_x0000_s1067" type="#_x0000_t202" alt="OFFICIAL" style="position:absolute;margin-left:0;margin-top:0;width:34.95pt;height:34.95pt;z-index:25166545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textbox style="mso-fit-shape-to-text:t" inset="0,0,0,15pt">
                <w:txbxContent>
                  <w:p w14:paraId="209F5FDB" w14:textId="1D2D2735" w:rsidR="00ED7B98" w:rsidRPr="00ED7B98" w:rsidRDefault="00ED7B98" w:rsidP="00ED7B98">
                    <w:pPr>
                      <w:rPr>
                        <w:rFonts w:ascii="Calibri" w:eastAsia="Calibri" w:hAnsi="Calibri" w:cs="Calibri"/>
                        <w:noProof/>
                        <w:color w:val="000000"/>
                        <w:sz w:val="24"/>
                        <w:szCs w:val="24"/>
                      </w:rPr>
                    </w:pPr>
                    <w:r w:rsidRPr="00ED7B98">
                      <w:rPr>
                        <w:rFonts w:ascii="Calibri" w:eastAsia="Calibri" w:hAnsi="Calibri" w:cs="Calibri"/>
                        <w:noProof/>
                        <w:color w:val="000000"/>
                        <w:sz w:val="24"/>
                        <w:szCs w:val="24"/>
                      </w:rPr>
                      <w:t>OFFICIAL</w:t>
                    </w:r>
                  </w:p>
                </w:txbxContent>
              </v:textbox>
              <w10:wrap anchorx="page" anchory="page"/>
            </v:shape>
          </w:pict>
        </mc:Fallback>
      </mc:AlternateContent>
    </w:r>
    <w:r w:rsidR="004C6043">
      <w:rPr>
        <w:noProof/>
      </w:rPr>
      <mc:AlternateContent>
        <mc:Choice Requires="wps">
          <w:drawing>
            <wp:anchor distT="0" distB="0" distL="114300" distR="114300" simplePos="1" relativeHeight="251658279" behindDoc="0" locked="0" layoutInCell="0" allowOverlap="1" wp14:anchorId="78421B70" wp14:editId="01FDD1A6">
              <wp:simplePos x="0" y="10250488"/>
              <wp:positionH relativeFrom="page">
                <wp:posOffset>0</wp:posOffset>
              </wp:positionH>
              <wp:positionV relativeFrom="page">
                <wp:posOffset>10250170</wp:posOffset>
              </wp:positionV>
              <wp:extent cx="7560945" cy="252095"/>
              <wp:effectExtent l="0" t="0" r="0" b="14605"/>
              <wp:wrapNone/>
              <wp:docPr id="43" name="Text Box 43" descr="{&quot;HashCode&quot;:37626020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87721" w14:textId="1386EC10"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421B70" id="Text Box 43" o:spid="_x0000_s1068" type="#_x0000_t202" alt="{&quot;HashCode&quot;:376260202,&quot;Height&quot;:842.0,&quot;Width&quot;:595.0,&quot;Placement&quot;:&quot;Footer&quot;,&quot;Index&quot;:&quot;FirstPage&quot;,&quot;Section&quot;:3,&quot;Top&quot;:0.0,&quot;Left&quot;:0.0}" style="position:absolute;margin-left:0;margin-top:807.1pt;width:595.35pt;height:19.8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TL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XScmI2uLVRH3M9BT723fKVw&#10;iDXz4Yk55BpXQv2GRzykBmwGJ4uSGtyf//ljPlKAUUpa1E5J/e89c4IS/dMgObPhGAcgIV3QcK+9&#10;27PX7Js7QFkO8YVYnsyYG/TZlA6aF5T3MnbDEDMce5Z0ezbvQq9kfB5cLJcpCWVlWVibjeWxdIQz&#10;QvvcvTBnT/gHZO4BzupixRsa+tyeiOU+gFSJoyuaJ9xRkonl0/OJmn99T1nXR774C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oG7TLGAIAACwEAAAOAAAAAAAAAAAAAAAAAC4CAABkcnMvZTJvRG9jLnhtbFBLAQItABQA&#10;BgAIAAAAIQC+emZk3wAAAAsBAAAPAAAAAAAAAAAAAAAAAHIEAABkcnMvZG93bnJldi54bWxQSwUG&#10;AAAAAAQABADzAAAAfgUAAAAA&#10;" o:allowincell="f" filled="f" stroked="f" strokeweight=".5pt">
              <v:textbox inset=",0,,0">
                <w:txbxContent>
                  <w:p w14:paraId="78087721" w14:textId="1386EC10"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C465A0">
      <w:rPr>
        <w:noProof/>
      </w:rPr>
      <mc:AlternateContent>
        <mc:Choice Requires="wps">
          <w:drawing>
            <wp:anchor distT="0" distB="0" distL="114300" distR="114300" simplePos="1" relativeHeight="251658269" behindDoc="0" locked="0" layoutInCell="0" allowOverlap="1" wp14:anchorId="1429A225" wp14:editId="227F48B8">
              <wp:simplePos x="0" y="10229453"/>
              <wp:positionH relativeFrom="page">
                <wp:posOffset>0</wp:posOffset>
              </wp:positionH>
              <wp:positionV relativeFrom="page">
                <wp:posOffset>10229215</wp:posOffset>
              </wp:positionV>
              <wp:extent cx="7560945" cy="273050"/>
              <wp:effectExtent l="0" t="0" r="0" b="12700"/>
              <wp:wrapNone/>
              <wp:docPr id="15" name="Text Box 15" descr="{&quot;HashCode&quot;:186249376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51C4E" w14:textId="25EA9C4F"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29A225" id="Text Box 15" o:spid="_x0000_s1069" type="#_x0000_t202" alt="{&quot;HashCode&quot;:1862493762,&quot;Height&quot;:842.0,&quot;Width&quot;:595.0,&quot;Placement&quot;:&quot;Footer&quot;,&quot;Index&quot;:&quot;FirstPage&quot;,&quot;Section&quot;:3,&quot;Top&quot;:0.0,&quot;Left&quot;:0.0}" style="position:absolute;margin-left:0;margin-top:805.45pt;width:595.35pt;height:21.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0PGDbGAIAACwEAAAOAAAAAAAAAAAAAAAAAC4CAABkcnMvZTJvRG9jLnhtbFBLAQItABQA&#10;BgAIAAAAIQARcqd+3wAAAAsBAAAPAAAAAAAAAAAAAAAAAHIEAABkcnMvZG93bnJldi54bWxQSwUG&#10;AAAAAAQABADzAAAAfgUAAAAA&#10;" o:allowincell="f" filled="f" stroked="f" strokeweight=".5pt">
              <v:textbox inset=",0,,0">
                <w:txbxContent>
                  <w:p w14:paraId="30151C4E" w14:textId="25EA9C4F" w:rsidR="00C465A0" w:rsidRPr="00C465A0" w:rsidRDefault="00C465A0" w:rsidP="00C465A0">
                    <w:pPr>
                      <w:jc w:val="center"/>
                      <w:rPr>
                        <w:rFonts w:ascii="Calibri" w:hAnsi="Calibri" w:cs="Calibri"/>
                        <w:color w:val="000000"/>
                        <w:sz w:val="24"/>
                      </w:rPr>
                    </w:pPr>
                    <w:r w:rsidRPr="00C465A0">
                      <w:rPr>
                        <w:rFonts w:ascii="Calibri" w:hAnsi="Calibri" w:cs="Calibri"/>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1" relativeHeight="251658250" behindDoc="0" locked="0" layoutInCell="0" allowOverlap="1" wp14:anchorId="606426FC" wp14:editId="37C68047">
              <wp:simplePos x="0" y="10250488"/>
              <wp:positionH relativeFrom="page">
                <wp:posOffset>0</wp:posOffset>
              </wp:positionH>
              <wp:positionV relativeFrom="page">
                <wp:posOffset>10250170</wp:posOffset>
              </wp:positionV>
              <wp:extent cx="7560945" cy="252095"/>
              <wp:effectExtent l="0" t="0" r="0" b="14605"/>
              <wp:wrapNone/>
              <wp:docPr id="33" name="Text Box 33" descr="{&quot;HashCode&quot;:376260202,&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41CEF" w14:textId="023F3716"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6426FC" id="Text Box 33" o:spid="_x0000_s1070" type="#_x0000_t202" alt="{&quot;HashCode&quot;:376260202,&quot;Height&quot;:842.0,&quot;Width&quot;:595.0,&quot;Placement&quot;:&quot;Footer&quot;,&quot;Index&quot;:&quot;FirstPage&quot;,&quot;Section&quot;:3,&quot;Top&quot;:0.0,&quot;Left&quot;:0.0}" style="position:absolute;margin-left:0;margin-top:807.1pt;width:595.35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YB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Kul0Miyyg+qE+znoqfeWbxQO&#10;8cB8eGYOucaVUL/hCQ+pAZvB2aKkBvfrb/6YjxRglJIWtVNS//PAnKBEfzdIzmI8nUaxpQsa7q13&#10;N3jNobkDlOUYX4jlyYy5QQ+mdNC8orzXsRuGmOHYs6S7wbwLvZLxeXCxXqcklJVl4cFsLY+lI5wR&#10;2pfulTl7xj8gc48wqIsV72joc3si1ocAUiWOIsA9mmfcUZKJ5fPziZp/e09Z10e++g0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yQLGARkCAAAsBAAADgAAAAAAAAAAAAAAAAAuAgAAZHJzL2Uyb0RvYy54bWxQSwECLQAU&#10;AAYACAAAACEAvnpmZN8AAAALAQAADwAAAAAAAAAAAAAAAABzBAAAZHJzL2Rvd25yZXYueG1sUEsF&#10;BgAAAAAEAAQA8wAAAH8FAAAAAA==&#10;" o:allowincell="f" filled="f" stroked="f" strokeweight=".5pt">
              <v:textbox inset=",0,,0">
                <w:txbxContent>
                  <w:p w14:paraId="79541CEF" w14:textId="023F3716"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r w:rsidR="00F40642" w:rsidRPr="00D55628">
      <w:rPr>
        <w:noProof/>
      </w:rPr>
      <mc:AlternateContent>
        <mc:Choice Requires="wps">
          <w:drawing>
            <wp:anchor distT="0" distB="0" distL="114300" distR="114300" simplePos="0" relativeHeight="251658242" behindDoc="1" locked="1" layoutInCell="1" allowOverlap="1" wp14:anchorId="132400F4" wp14:editId="67455918">
              <wp:simplePos x="0" y="0"/>
              <wp:positionH relativeFrom="page">
                <wp:align>center</wp:align>
              </wp:positionH>
              <wp:positionV relativeFrom="page">
                <wp:align>center</wp:align>
              </wp:positionV>
              <wp:extent cx="7560000" cy="1796400"/>
              <wp:effectExtent l="0" t="0" r="0" b="0"/>
              <wp:wrapNone/>
              <wp:docPr id="13" name="Text Box 13"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5182" w14:textId="77777777" w:rsidR="00F40642" w:rsidRPr="0001226A" w:rsidRDefault="00F4064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400F4" id="Text Box 13" o:spid="_x0000_s1071"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" filled="f" stroked="f">
              <v:textbox>
                <w:txbxContent>
                  <w:p w14:paraId="5D5C5182" w14:textId="77777777" w:rsidR="00F40642" w:rsidRPr="0001226A" w:rsidRDefault="00F4064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D2E29D7" w14:textId="77777777" w:rsidR="00F40642" w:rsidRDefault="00F4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7A8F" w14:textId="77777777" w:rsidR="00B51A1A" w:rsidRPr="008F5280" w:rsidRDefault="00B51A1A" w:rsidP="008F5280">
      <w:pPr>
        <w:pStyle w:val="FootnoteSeparator"/>
      </w:pPr>
    </w:p>
  </w:footnote>
  <w:footnote w:type="continuationSeparator" w:id="0">
    <w:p w14:paraId="53100CE3" w14:textId="77777777" w:rsidR="00B51A1A" w:rsidRDefault="00B51A1A" w:rsidP="008F5280">
      <w:pPr>
        <w:pStyle w:val="FootnoteSeparator"/>
      </w:pPr>
    </w:p>
    <w:p w14:paraId="29CB5380" w14:textId="77777777" w:rsidR="00B51A1A" w:rsidRDefault="00B51A1A"/>
  </w:footnote>
  <w:footnote w:type="continuationNotice" w:id="1">
    <w:p w14:paraId="0E9EC7E3" w14:textId="77777777" w:rsidR="00B51A1A" w:rsidRDefault="00B51A1A" w:rsidP="00D55628"/>
    <w:p w14:paraId="7C670CD4" w14:textId="77777777" w:rsidR="00B51A1A" w:rsidRDefault="00B51A1A"/>
  </w:footnote>
  <w:footnote w:id="2">
    <w:p w14:paraId="18DC854A" w14:textId="77777777" w:rsidR="0091619D" w:rsidRDefault="0091619D" w:rsidP="0091619D">
      <w:pPr>
        <w:pStyle w:val="FootnoteText"/>
      </w:pPr>
      <w:r>
        <w:rPr>
          <w:rStyle w:val="FootnoteReference"/>
        </w:rPr>
        <w:footnoteRef/>
      </w:r>
      <w:r>
        <w:t xml:space="preserve"> </w:t>
      </w:r>
      <w:r w:rsidRPr="002F04FE">
        <w:rPr>
          <w:sz w:val="18"/>
          <w:szCs w:val="18"/>
        </w:rPr>
        <w:t>A legal entity is an association, corporation, trustee of a trust, or individual that has legal standing in the eyes of the law. A legal entity has legal capacity to enter into agreements or contracts, assume obligations, incur and pay debts, sue and be sued in its own right, and to be held responsible for its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7B0C" w14:textId="41F6A2C0" w:rsidR="009B2FC1" w:rsidRDefault="004C6043">
    <w:pPr>
      <w:pStyle w:val="Header"/>
    </w:pPr>
    <w:r>
      <w:rPr>
        <w:noProof/>
      </w:rPr>
      <mc:AlternateContent>
        <mc:Choice Requires="wps">
          <w:drawing>
            <wp:anchor distT="0" distB="0" distL="114300" distR="114300" simplePos="1" relativeHeight="251658286" behindDoc="0" locked="0" layoutInCell="0" allowOverlap="1" wp14:anchorId="2DCE850E" wp14:editId="1037644B">
              <wp:simplePos x="0" y="190500"/>
              <wp:positionH relativeFrom="page">
                <wp:posOffset>0</wp:posOffset>
              </wp:positionH>
              <wp:positionV relativeFrom="page">
                <wp:posOffset>190500</wp:posOffset>
              </wp:positionV>
              <wp:extent cx="7560945" cy="252095"/>
              <wp:effectExtent l="0" t="0" r="0" b="14605"/>
              <wp:wrapNone/>
              <wp:docPr id="55" name="Text Box 55" descr="{&quot;HashCode&quot;:352122633,&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448292" w14:textId="225C1A9A"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CE850E" id="_x0000_t202" coordsize="21600,21600" o:spt="202" path="m,l,21600r21600,l21600,xe">
              <v:stroke joinstyle="miter"/>
              <v:path gradientshapeok="t" o:connecttype="rect"/>
            </v:shapetype>
            <v:shape id="Text Box 55" o:spid="_x0000_s1028" type="#_x0000_t202" alt="{&quot;HashCode&quot;:352122633,&quot;Height&quot;:842.0,&quot;Width&quot;:595.0,&quot;Placement&quot;:&quot;Header&quot;,&quot;Index&quot;:&quot;OddAndEven&quot;,&quot;Section&quot;:1,&quot;Top&quot;:0.0,&quot;Left&quot;:0.0}" style="position:absolute;margin-left:0;margin-top:15pt;width:595.35pt;height:19.85pt;z-index:2516582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4E448292" w14:textId="225C1A9A"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0" relativeHeight="251658257" behindDoc="0" locked="0" layoutInCell="0" allowOverlap="1" wp14:anchorId="284F951F" wp14:editId="4D22470C">
              <wp:simplePos x="0" y="0"/>
              <wp:positionH relativeFrom="page">
                <wp:posOffset>0</wp:posOffset>
              </wp:positionH>
              <wp:positionV relativeFrom="page">
                <wp:posOffset>190500</wp:posOffset>
              </wp:positionV>
              <wp:extent cx="7560945" cy="252095"/>
              <wp:effectExtent l="0" t="0" r="0" b="14605"/>
              <wp:wrapNone/>
              <wp:docPr id="41" name="Text Box 41" descr="{&quot;HashCode&quot;:352122633,&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0C286" w14:textId="5E250AEC"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84F951F" id="Text Box 41" o:spid="_x0000_s1029" type="#_x0000_t202" alt="{&quot;HashCode&quot;:352122633,&quot;Height&quot;:842.0,&quot;Width&quot;:595.0,&quot;Placement&quot;:&quot;Header&quot;,&quot;Index&quot;:&quot;OddAndEven&quot;,&quot;Section&quot;:1,&quot;Top&quot;:0.0,&quot;Left&quot;:0.0}" style="position:absolute;margin-left:0;margin-top:15pt;width:595.35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05F0C286" w14:textId="5E250AEC"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D093" w14:textId="278A6594" w:rsidR="004F40B3" w:rsidRDefault="004C6043" w:rsidP="009C64FA">
    <w:pPr>
      <w:pStyle w:val="Header"/>
    </w:pPr>
    <w:r>
      <w:rPr>
        <w:noProof/>
      </w:rPr>
      <mc:AlternateContent>
        <mc:Choice Requires="wps">
          <w:drawing>
            <wp:anchor distT="0" distB="0" distL="114300" distR="114300" simplePos="1" relativeHeight="251658284" behindDoc="0" locked="0" layoutInCell="0" allowOverlap="1" wp14:anchorId="03679432" wp14:editId="79DA5541">
              <wp:simplePos x="0" y="190500"/>
              <wp:positionH relativeFrom="page">
                <wp:posOffset>0</wp:posOffset>
              </wp:positionH>
              <wp:positionV relativeFrom="page">
                <wp:posOffset>190500</wp:posOffset>
              </wp:positionV>
              <wp:extent cx="7560945" cy="252095"/>
              <wp:effectExtent l="0" t="0" r="0" b="14605"/>
              <wp:wrapNone/>
              <wp:docPr id="53" name="Text Box 53"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DAC16" w14:textId="37615979"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679432" id="_x0000_t202" coordsize="21600,21600" o:spt="202" path="m,l,21600r21600,l21600,xe">
              <v:stroke joinstyle="miter"/>
              <v:path gradientshapeok="t" o:connecttype="rect"/>
            </v:shapetype>
            <v:shape id="Text Box 53" o:spid="_x0000_s1030" type="#_x0000_t202" alt="{&quot;HashCode&quot;:352122633,&quot;Height&quot;:842.0,&quot;Width&quot;:595.0,&quot;Placement&quot;:&quot;Header&quot;,&quot;Index&quot;:&quot;Primary&quot;,&quot;Section&quot;:1,&quot;Top&quot;:0.0,&quot;Left&quot;:0.0}" style="position:absolute;margin-left:0;margin-top:15pt;width:595.35pt;height:19.85pt;z-index:2516582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textbox inset=",0,,0">
                <w:txbxContent>
                  <w:p w14:paraId="184DAC16" w14:textId="37615979"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0" relativeHeight="251658255" behindDoc="0" locked="0" layoutInCell="0" allowOverlap="1" wp14:anchorId="04C5641C" wp14:editId="5B828223">
              <wp:simplePos x="0" y="0"/>
              <wp:positionH relativeFrom="page">
                <wp:posOffset>0</wp:posOffset>
              </wp:positionH>
              <wp:positionV relativeFrom="page">
                <wp:posOffset>190500</wp:posOffset>
              </wp:positionV>
              <wp:extent cx="7560945" cy="252095"/>
              <wp:effectExtent l="0" t="0" r="0" b="14605"/>
              <wp:wrapNone/>
              <wp:docPr id="38" name="Text Box 38"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5FDA2" w14:textId="5F13A88C"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4C5641C" id="Text Box 38" o:spid="_x0000_s1031" type="#_x0000_t202" alt="{&quot;HashCode&quot;:352122633,&quot;Height&quot;:842.0,&quot;Width&quot;:595.0,&quot;Placement&quot;:&quot;Header&quot;,&quot;Index&quot;:&quot;Primary&quot;,&quot;Section&quot;:1,&quot;Top&quot;:0.0,&quot;Left&quot;:0.0}" style="position:absolute;margin-left:0;margin-top:15pt;width:595.35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GMGA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obBvAu9kPF1cLFepyRUlWXhwWwtj6UjmhHZ&#10;l+6VOXuGPyBxjzCIixXvWOhzex7WhwBSJYoivj2aZ9hRkYnk8+uJkn97T1nXN776DQ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D5zUGMGAIAACsEAAAOAAAAAAAAAAAAAAAAAC4CAABkcnMvZTJvRG9jLnhtbFBLAQItABQABgAI&#10;AAAAIQDhkXQK3AAAAAcBAAAPAAAAAAAAAAAAAAAAAHIEAABkcnMvZG93bnJldi54bWxQSwUGAAAA&#10;AAQABADzAAAAewUAAAAA&#10;" o:allowincell="f" filled="f" stroked="f" strokeweight=".5pt">
              <v:textbox inset=",0,,0">
                <w:txbxContent>
                  <w:p w14:paraId="44E5FDA2" w14:textId="5F13A88C"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p>
  <w:p w14:paraId="3E898925" w14:textId="77777777" w:rsidR="004F40B3" w:rsidRPr="00393205" w:rsidRDefault="004F40B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8D1D" w14:textId="0E8D8D92" w:rsidR="009B2FC1" w:rsidRDefault="0075591B">
    <w:pPr>
      <w:pStyle w:val="Header"/>
    </w:pPr>
    <w:r>
      <w:rPr>
        <w:noProof/>
      </w:rPr>
      <mc:AlternateContent>
        <mc:Choice Requires="wps">
          <w:drawing>
            <wp:anchor distT="0" distB="0" distL="114300" distR="114300" simplePos="0" relativeHeight="251658256" behindDoc="0" locked="0" layoutInCell="0" allowOverlap="1" wp14:anchorId="0FBF7B5A" wp14:editId="677CCBF1">
              <wp:simplePos x="0" y="0"/>
              <wp:positionH relativeFrom="page">
                <wp:posOffset>0</wp:posOffset>
              </wp:positionH>
              <wp:positionV relativeFrom="page">
                <wp:posOffset>190500</wp:posOffset>
              </wp:positionV>
              <wp:extent cx="7560945" cy="252095"/>
              <wp:effectExtent l="0" t="0" r="0" b="14605"/>
              <wp:wrapNone/>
              <wp:docPr id="40" name="Text Box 40"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6F504E" w14:textId="39A8C3B6" w:rsidR="0075591B" w:rsidRPr="0075591B" w:rsidRDefault="0075591B" w:rsidP="0075591B">
                          <w:pPr>
                            <w:jc w:val="center"/>
                            <w:rPr>
                              <w:rFonts w:ascii="Arial" w:hAnsi="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BF7B5A" id="_x0000_t202" coordsize="21600,21600" o:spt="202" path="m,l,21600r21600,l21600,xe">
              <v:stroke joinstyle="miter"/>
              <v:path gradientshapeok="t" o:connecttype="rect"/>
            </v:shapetype>
            <v:shape id="Text Box 40" o:spid="_x0000_s1041" type="#_x0000_t202" alt="{&quot;HashCode&quot;:352122633,&quot;Height&quot;:842.0,&quot;Width&quot;:595.0,&quot;Placement&quot;:&quot;Header&quot;,&quot;Index&quot;:&quot;FirstPage&quot;,&quot;Section&quot;:1,&quot;Top&quot;:0.0,&quot;Left&quot;:0.0}" style="position:absolute;margin-left:0;margin-top:15pt;width:595.35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DUGQIAACw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" o:allowincell="f" filled="f" stroked="f" strokeweight=".5pt">
              <v:textbox inset=",0,,0">
                <w:txbxContent>
                  <w:p w14:paraId="6D6F504E" w14:textId="39A8C3B6" w:rsidR="0075591B" w:rsidRPr="0075591B" w:rsidRDefault="0075591B" w:rsidP="0075591B">
                    <w:pPr>
                      <w:jc w:val="center"/>
                      <w:rPr>
                        <w:rFonts w:ascii="Arial" w:hAnsi="Arial"/>
                        <w:color w:val="000000"/>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F539" w14:textId="77777777" w:rsidR="004F40B3" w:rsidRDefault="004F40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3FE4" w14:textId="77777777" w:rsidR="004F40B3" w:rsidRDefault="004F40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81B0" w14:textId="0E43992F" w:rsidR="00F40642" w:rsidRDefault="0075591B">
    <w:pPr>
      <w:pStyle w:val="Header"/>
    </w:pPr>
    <w:r>
      <w:rPr>
        <w:noProof/>
      </w:rPr>
      <mc:AlternateContent>
        <mc:Choice Requires="wps">
          <w:drawing>
            <wp:anchor distT="0" distB="0" distL="114300" distR="114300" simplePos="0" relativeHeight="251658260" behindDoc="0" locked="0" layoutInCell="0" allowOverlap="1" wp14:anchorId="28652D82" wp14:editId="52584876">
              <wp:simplePos x="0" y="0"/>
              <wp:positionH relativeFrom="page">
                <wp:posOffset>0</wp:posOffset>
              </wp:positionH>
              <wp:positionV relativeFrom="page">
                <wp:posOffset>190500</wp:posOffset>
              </wp:positionV>
              <wp:extent cx="7560945" cy="252095"/>
              <wp:effectExtent l="0" t="0" r="0" b="14605"/>
              <wp:wrapNone/>
              <wp:docPr id="47" name="Text Box 47" descr="{&quot;HashCode&quot;:352122633,&quot;Height&quot;:842.0,&quot;Width&quot;:595.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FAA82" w14:textId="1FE0AD09" w:rsidR="0075591B" w:rsidRPr="0075591B" w:rsidRDefault="0075591B" w:rsidP="0075591B">
                          <w:pPr>
                            <w:jc w:val="center"/>
                            <w:rPr>
                              <w:rFonts w:ascii="Arial" w:hAnsi="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652D82" id="_x0000_t202" coordsize="21600,21600" o:spt="202" path="m,l,21600r21600,l21600,xe">
              <v:stroke joinstyle="miter"/>
              <v:path gradientshapeok="t" o:connecttype="rect"/>
            </v:shapetype>
            <v:shape id="Text Box 47" o:spid="_x0000_s1056" type="#_x0000_t202" alt="{&quot;HashCode&quot;:352122633,&quot;Height&quot;:842.0,&quot;Width&quot;:595.0,&quot;Placement&quot;:&quot;Header&quot;,&quot;Index&quot;:&quot;OddAndEven&quot;,&quot;Section&quot;:3,&quot;Top&quot;:0.0,&quot;Left&quot;:0.0}" style="position:absolute;margin-left:0;margin-top:15pt;width:595.35pt;height:19.85pt;z-index:2516582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cV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" o:allowincell="f" filled="f" stroked="f" strokeweight=".5pt">
              <v:textbox inset=",0,,0">
                <w:txbxContent>
                  <w:p w14:paraId="793FAA82" w14:textId="1FE0AD09" w:rsidR="0075591B" w:rsidRPr="0075591B" w:rsidRDefault="0075591B" w:rsidP="0075591B">
                    <w:pPr>
                      <w:jc w:val="center"/>
                      <w:rPr>
                        <w:rFonts w:ascii="Arial" w:hAnsi="Arial"/>
                        <w:color w:val="000000"/>
                        <w:sz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781" w14:textId="52D51CA3" w:rsidR="00F40642" w:rsidRDefault="0075591B" w:rsidP="009C64FA">
    <w:pPr>
      <w:pStyle w:val="Header"/>
    </w:pPr>
    <w:r>
      <w:rPr>
        <w:noProof/>
      </w:rPr>
      <mc:AlternateContent>
        <mc:Choice Requires="wps">
          <w:drawing>
            <wp:anchor distT="0" distB="0" distL="114300" distR="114300" simplePos="0" relativeHeight="251658258" behindDoc="0" locked="0" layoutInCell="0" allowOverlap="1" wp14:anchorId="072A5872" wp14:editId="54B88855">
              <wp:simplePos x="0" y="0"/>
              <wp:positionH relativeFrom="page">
                <wp:posOffset>0</wp:posOffset>
              </wp:positionH>
              <wp:positionV relativeFrom="page">
                <wp:posOffset>190500</wp:posOffset>
              </wp:positionV>
              <wp:extent cx="7560945" cy="252095"/>
              <wp:effectExtent l="0" t="0" r="0" b="14605"/>
              <wp:wrapNone/>
              <wp:docPr id="42" name="Text Box 42" descr="{&quot;HashCode&quot;:352122633,&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9828C" w14:textId="46530D07" w:rsidR="0075591B" w:rsidRPr="0075591B" w:rsidRDefault="0075591B" w:rsidP="0075591B">
                          <w:pPr>
                            <w:jc w:val="center"/>
                            <w:rPr>
                              <w:rFonts w:ascii="Arial" w:hAnsi="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2A5872" id="_x0000_t202" coordsize="21600,21600" o:spt="202" path="m,l,21600r21600,l21600,xe">
              <v:stroke joinstyle="miter"/>
              <v:path gradientshapeok="t" o:connecttype="rect"/>
            </v:shapetype>
            <v:shape id="Text Box 42" o:spid="_x0000_s1057" type="#_x0000_t202" alt="{&quot;HashCode&quot;:352122633,&quot;Height&quot;:842.0,&quot;Width&quot;:595.0,&quot;Placement&quot;:&quot;Header&quot;,&quot;Index&quot;:&quot;Primary&quot;,&quot;Section&quot;:3,&quot;Top&quot;:0.0,&quot;Left&quot;:0.0}" style="position:absolute;margin-left:0;margin-top:15pt;width:595.35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dGQIAACw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" o:allowincell="f" filled="f" stroked="f" strokeweight=".5pt">
              <v:textbox inset=",0,,0">
                <w:txbxContent>
                  <w:p w14:paraId="2039828C" w14:textId="46530D07" w:rsidR="0075591B" w:rsidRPr="0075591B" w:rsidRDefault="0075591B" w:rsidP="0075591B">
                    <w:pPr>
                      <w:jc w:val="center"/>
                      <w:rPr>
                        <w:rFonts w:ascii="Arial" w:hAnsi="Arial"/>
                        <w:color w:val="000000"/>
                        <w:sz w:val="24"/>
                      </w:rPr>
                    </w:pPr>
                  </w:p>
                </w:txbxContent>
              </v:textbox>
              <w10:wrap anchorx="page" anchory="page"/>
            </v:shape>
          </w:pict>
        </mc:Fallback>
      </mc:AlternateContent>
    </w:r>
  </w:p>
  <w:p w14:paraId="4E831B63" w14:textId="77777777" w:rsidR="00F40642" w:rsidRPr="00393205" w:rsidRDefault="00F40642" w:rsidP="003932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62F" w14:textId="386CDA5F" w:rsidR="00F40642" w:rsidRDefault="004C6043">
    <w:pPr>
      <w:pStyle w:val="Header"/>
    </w:pPr>
    <w:r>
      <w:rPr>
        <w:noProof/>
      </w:rPr>
      <mc:AlternateContent>
        <mc:Choice Requires="wps">
          <w:drawing>
            <wp:anchor distT="0" distB="0" distL="114300" distR="114300" simplePos="1" relativeHeight="251658288" behindDoc="0" locked="0" layoutInCell="0" allowOverlap="1" wp14:anchorId="4302522B" wp14:editId="22C30D0B">
              <wp:simplePos x="0" y="190500"/>
              <wp:positionH relativeFrom="page">
                <wp:posOffset>0</wp:posOffset>
              </wp:positionH>
              <wp:positionV relativeFrom="page">
                <wp:posOffset>190500</wp:posOffset>
              </wp:positionV>
              <wp:extent cx="7560945" cy="252095"/>
              <wp:effectExtent l="0" t="0" r="0" b="14605"/>
              <wp:wrapNone/>
              <wp:docPr id="57" name="Text Box 57" descr="{&quot;HashCode&quot;:352122633,&quot;Height&quot;:842.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9FFEB" w14:textId="6EC3775E"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02522B" id="_x0000_t202" coordsize="21600,21600" o:spt="202" path="m,l,21600r21600,l21600,xe">
              <v:stroke joinstyle="miter"/>
              <v:path gradientshapeok="t" o:connecttype="rect"/>
            </v:shapetype>
            <v:shape id="Text Box 57" o:spid="_x0000_s1065" type="#_x0000_t202" alt="{&quot;HashCode&quot;:352122633,&quot;Height&quot;:842.0,&quot;Width&quot;:595.0,&quot;Placement&quot;:&quot;Header&quot;,&quot;Index&quot;:&quot;FirstPage&quot;,&quot;Section&quot;:3,&quot;Top&quot;:0.0,&quot;Left&quot;:0.0}" style="position:absolute;margin-left:0;margin-top:15pt;width:595.35pt;height:19.85pt;z-index:251658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" o:allowincell="f" filled="f" stroked="f" strokeweight=".5pt">
              <v:textbox inset=",0,,0">
                <w:txbxContent>
                  <w:p w14:paraId="77F9FFEB" w14:textId="6EC3775E" w:rsidR="004C6043" w:rsidRPr="004C6043" w:rsidRDefault="004C6043" w:rsidP="004C6043">
                    <w:pPr>
                      <w:jc w:val="center"/>
                      <w:rPr>
                        <w:rFonts w:ascii="Arial" w:hAnsi="Arial"/>
                        <w:color w:val="000000"/>
                        <w:sz w:val="24"/>
                      </w:rPr>
                    </w:pPr>
                    <w:r w:rsidRPr="004C6043">
                      <w:rPr>
                        <w:rFonts w:ascii="Arial" w:hAnsi="Arial"/>
                        <w:color w:val="000000"/>
                        <w:sz w:val="24"/>
                      </w:rPr>
                      <w:t>OFFICIAL</w:t>
                    </w:r>
                  </w:p>
                </w:txbxContent>
              </v:textbox>
              <w10:wrap anchorx="page" anchory="page"/>
            </v:shape>
          </w:pict>
        </mc:Fallback>
      </mc:AlternateContent>
    </w:r>
    <w:r w:rsidR="0075591B">
      <w:rPr>
        <w:noProof/>
      </w:rPr>
      <mc:AlternateContent>
        <mc:Choice Requires="wps">
          <w:drawing>
            <wp:anchor distT="0" distB="0" distL="114300" distR="114300" simplePos="1" relativeHeight="251658259" behindDoc="0" locked="0" layoutInCell="0" allowOverlap="1" wp14:anchorId="748F9CE5" wp14:editId="701BA246">
              <wp:simplePos x="0" y="190500"/>
              <wp:positionH relativeFrom="page">
                <wp:posOffset>0</wp:posOffset>
              </wp:positionH>
              <wp:positionV relativeFrom="page">
                <wp:posOffset>190500</wp:posOffset>
              </wp:positionV>
              <wp:extent cx="7560945" cy="252095"/>
              <wp:effectExtent l="0" t="0" r="0" b="14605"/>
              <wp:wrapNone/>
              <wp:docPr id="44" name="Text Box 44" descr="{&quot;HashCode&quot;:352122633,&quot;Height&quot;:842.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31D87" w14:textId="4A13340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48F9CE5" id="Text Box 44" o:spid="_x0000_s1066" type="#_x0000_t202" alt="{&quot;HashCode&quot;:352122633,&quot;Height&quot;:842.0,&quot;Width&quot;:595.0,&quot;Placement&quot;:&quot;Header&quot;,&quot;Index&quot;:&quot;FirstPage&quot;,&quot;Section&quot;:3,&quot;Top&quot;:0.0,&quot;Left&quot;:0.0}" style="position:absolute;margin-left:0;margin-top:15pt;width:595.35pt;height:19.85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" o:allowincell="f" filled="f" stroked="f" strokeweight=".5pt">
              <v:textbox inset=",0,,0">
                <w:txbxContent>
                  <w:p w14:paraId="49431D87" w14:textId="4A13340F" w:rsidR="0075591B" w:rsidRPr="0075591B" w:rsidRDefault="0075591B" w:rsidP="0075591B">
                    <w:pPr>
                      <w:jc w:val="center"/>
                      <w:rPr>
                        <w:rFonts w:ascii="Arial" w:hAnsi="Arial"/>
                        <w:color w:val="000000"/>
                        <w:sz w:val="24"/>
                      </w:rPr>
                    </w:pPr>
                    <w:r w:rsidRPr="0075591B">
                      <w:rPr>
                        <w:rFonts w:ascii="Arial" w:hAnsi="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96DF0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D3610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D270E"/>
    <w:multiLevelType w:val="hybridMultilevel"/>
    <w:tmpl w:val="0BB21C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8B37FE"/>
    <w:multiLevelType w:val="multilevel"/>
    <w:tmpl w:val="9782D424"/>
    <w:name w:val="DEPIListBullets"/>
    <w:lvl w:ilvl="0">
      <w:start w:val="1"/>
      <w:numFmt w:val="bullet"/>
      <w:pStyle w:val="ListBullet"/>
      <w:lvlText w:val="•"/>
      <w:lvlJc w:val="left"/>
      <w:pPr>
        <w:tabs>
          <w:tab w:val="num" w:pos="850"/>
        </w:tabs>
        <w:ind w:left="850" w:hanging="170"/>
      </w:pPr>
      <w:rPr>
        <w:rFonts w:ascii="Calibri" w:hAnsi="Calibri" w:hint="default"/>
        <w:b w:val="0"/>
        <w:i w:val="0"/>
        <w:color w:val="363534" w:themeColor="text1"/>
        <w:position w:val="0"/>
        <w:sz w:val="20"/>
      </w:rPr>
    </w:lvl>
    <w:lvl w:ilvl="1">
      <w:start w:val="1"/>
      <w:numFmt w:val="bullet"/>
      <w:pStyle w:val="ListBullet2"/>
      <w:lvlText w:val="–"/>
      <w:lvlJc w:val="left"/>
      <w:pPr>
        <w:tabs>
          <w:tab w:val="num" w:pos="1020"/>
        </w:tabs>
        <w:ind w:left="102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1190"/>
        </w:tabs>
        <w:ind w:left="119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190"/>
        </w:tabs>
        <w:ind w:left="1360" w:hanging="170"/>
      </w:pPr>
      <w:rPr>
        <w:rFonts w:hint="default"/>
      </w:rPr>
    </w:lvl>
    <w:lvl w:ilvl="4">
      <w:start w:val="1"/>
      <w:numFmt w:val="none"/>
      <w:lvlText w:val=""/>
      <w:lvlJc w:val="left"/>
      <w:pPr>
        <w:tabs>
          <w:tab w:val="num" w:pos="1360"/>
        </w:tabs>
        <w:ind w:left="1530" w:hanging="170"/>
      </w:pPr>
      <w:rPr>
        <w:rFonts w:hint="default"/>
      </w:rPr>
    </w:lvl>
    <w:lvl w:ilvl="5">
      <w:start w:val="1"/>
      <w:numFmt w:val="none"/>
      <w:lvlText w:val=""/>
      <w:lvlJc w:val="left"/>
      <w:pPr>
        <w:tabs>
          <w:tab w:val="num" w:pos="1530"/>
        </w:tabs>
        <w:ind w:left="1700" w:hanging="170"/>
      </w:pPr>
      <w:rPr>
        <w:rFonts w:hint="default"/>
      </w:rPr>
    </w:lvl>
    <w:lvl w:ilvl="6">
      <w:start w:val="1"/>
      <w:numFmt w:val="none"/>
      <w:lvlText w:val=""/>
      <w:lvlJc w:val="left"/>
      <w:pPr>
        <w:tabs>
          <w:tab w:val="num" w:pos="1700"/>
        </w:tabs>
        <w:ind w:left="1870" w:hanging="170"/>
      </w:pPr>
      <w:rPr>
        <w:rFonts w:hint="default"/>
      </w:rPr>
    </w:lvl>
    <w:lvl w:ilvl="7">
      <w:start w:val="1"/>
      <w:numFmt w:val="none"/>
      <w:lvlText w:val=""/>
      <w:lvlJc w:val="left"/>
      <w:pPr>
        <w:tabs>
          <w:tab w:val="num" w:pos="1870"/>
        </w:tabs>
        <w:ind w:left="2040" w:hanging="170"/>
      </w:pPr>
      <w:rPr>
        <w:rFonts w:hint="default"/>
      </w:rPr>
    </w:lvl>
    <w:lvl w:ilvl="8">
      <w:start w:val="1"/>
      <w:numFmt w:val="none"/>
      <w:lvlText w:val=""/>
      <w:lvlJc w:val="left"/>
      <w:pPr>
        <w:tabs>
          <w:tab w:val="num" w:pos="2040"/>
        </w:tabs>
        <w:ind w:left="2210" w:hanging="170"/>
      </w:pPr>
      <w:rPr>
        <w:rFonts w:hint="default"/>
      </w:rPr>
    </w:lvl>
  </w:abstractNum>
  <w:abstractNum w:abstractNumId="4"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201547"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E562612"/>
    <w:multiLevelType w:val="hybridMultilevel"/>
    <w:tmpl w:val="65747D5E"/>
    <w:lvl w:ilvl="0" w:tplc="3550AA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57444FE"/>
    <w:multiLevelType w:val="hybridMultilevel"/>
    <w:tmpl w:val="F110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A804741"/>
    <w:multiLevelType w:val="hybridMultilevel"/>
    <w:tmpl w:val="2B92D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55C004F"/>
    <w:multiLevelType w:val="hybridMultilevel"/>
    <w:tmpl w:val="C38C5E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EA61CA"/>
    <w:multiLevelType w:val="hybridMultilevel"/>
    <w:tmpl w:val="33F842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6994782"/>
    <w:multiLevelType w:val="hybridMultilevel"/>
    <w:tmpl w:val="F86E4DD4"/>
    <w:lvl w:ilvl="0" w:tplc="0C090017">
      <w:start w:val="1"/>
      <w:numFmt w:val="lowerLetter"/>
      <w:lvlText w:val="%1)"/>
      <w:lvlJc w:val="left"/>
      <w:pPr>
        <w:ind w:left="720" w:hanging="360"/>
      </w:pPr>
      <w:rPr>
        <w:rFonts w:hint="default"/>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4C5E39"/>
    <w:multiLevelType w:val="hybridMultilevel"/>
    <w:tmpl w:val="A5F6686E"/>
    <w:lvl w:ilvl="0" w:tplc="A788B408">
      <w:start w:val="1"/>
      <w:numFmt w:val="decimal"/>
      <w:lvlText w:val="%1."/>
      <w:lvlJc w:val="left"/>
      <w:pPr>
        <w:ind w:left="720" w:hanging="360"/>
      </w:pPr>
      <w:rPr>
        <w:b/>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950B0A"/>
    <w:multiLevelType w:val="hybridMultilevel"/>
    <w:tmpl w:val="3E489E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F6018B1"/>
    <w:multiLevelType w:val="hybridMultilevel"/>
    <w:tmpl w:val="1AC8D918"/>
    <w:lvl w:ilvl="0" w:tplc="EDB03D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685C43"/>
    <w:multiLevelType w:val="hybridMultilevel"/>
    <w:tmpl w:val="79B6DFB6"/>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4D545EC4"/>
    <w:multiLevelType w:val="multilevel"/>
    <w:tmpl w:val="1864068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4FF353A7"/>
    <w:multiLevelType w:val="hybridMultilevel"/>
    <w:tmpl w:val="E92CD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4AD33DD"/>
    <w:multiLevelType w:val="hybridMultilevel"/>
    <w:tmpl w:val="E31A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620817B8"/>
    <w:multiLevelType w:val="hybridMultilevel"/>
    <w:tmpl w:val="6C8E1F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DAB12FA"/>
    <w:multiLevelType w:val="hybridMultilevel"/>
    <w:tmpl w:val="24A43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14C4FAD"/>
    <w:multiLevelType w:val="hybridMultilevel"/>
    <w:tmpl w:val="B73C2494"/>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887CE2"/>
    <w:multiLevelType w:val="hybridMultilevel"/>
    <w:tmpl w:val="A6629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7" w15:restartNumberingAfterBreak="0">
    <w:nsid w:val="793402EE"/>
    <w:multiLevelType w:val="hybridMultilevel"/>
    <w:tmpl w:val="1270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0919394">
    <w:abstractNumId w:val="18"/>
  </w:num>
  <w:num w:numId="2" w16cid:durableId="678847008">
    <w:abstractNumId w:val="31"/>
  </w:num>
  <w:num w:numId="3" w16cid:durableId="1023552514">
    <w:abstractNumId w:val="28"/>
  </w:num>
  <w:num w:numId="4" w16cid:durableId="1536771870">
    <w:abstractNumId w:val="36"/>
  </w:num>
  <w:num w:numId="5" w16cid:durableId="1807890743">
    <w:abstractNumId w:val="13"/>
  </w:num>
  <w:num w:numId="6" w16cid:durableId="871722699">
    <w:abstractNumId w:val="6"/>
  </w:num>
  <w:num w:numId="7" w16cid:durableId="119963405">
    <w:abstractNumId w:val="33"/>
  </w:num>
  <w:num w:numId="8" w16cid:durableId="888417828">
    <w:abstractNumId w:val="8"/>
  </w:num>
  <w:num w:numId="9" w16cid:durableId="1022362769">
    <w:abstractNumId w:val="15"/>
  </w:num>
  <w:num w:numId="10" w16cid:durableId="1980920099">
    <w:abstractNumId w:val="10"/>
  </w:num>
  <w:num w:numId="11" w16cid:durableId="15295597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984835">
    <w:abstractNumId w:val="21"/>
  </w:num>
  <w:num w:numId="13" w16cid:durableId="2002156932">
    <w:abstractNumId w:val="23"/>
  </w:num>
  <w:num w:numId="14" w16cid:durableId="563176363">
    <w:abstractNumId w:val="3"/>
  </w:num>
  <w:num w:numId="15" w16cid:durableId="2431516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7394982">
    <w:abstractNumId w:val="11"/>
  </w:num>
  <w:num w:numId="17" w16cid:durableId="287123103">
    <w:abstractNumId w:val="17"/>
  </w:num>
  <w:num w:numId="18" w16cid:durableId="1811824122">
    <w:abstractNumId w:val="1"/>
  </w:num>
  <w:num w:numId="19" w16cid:durableId="754521402">
    <w:abstractNumId w:val="22"/>
  </w:num>
  <w:num w:numId="20" w16cid:durableId="1434476934">
    <w:abstractNumId w:val="3"/>
  </w:num>
  <w:num w:numId="21" w16cid:durableId="1452703706">
    <w:abstractNumId w:val="3"/>
  </w:num>
  <w:num w:numId="22" w16cid:durableId="1497257442">
    <w:abstractNumId w:val="7"/>
  </w:num>
  <w:num w:numId="23" w16cid:durableId="1557665635">
    <w:abstractNumId w:val="27"/>
  </w:num>
  <w:num w:numId="24" w16cid:durableId="1684281789">
    <w:abstractNumId w:val="9"/>
  </w:num>
  <w:num w:numId="25" w16cid:durableId="207961825">
    <w:abstractNumId w:val="35"/>
  </w:num>
  <w:num w:numId="26" w16cid:durableId="1447845977">
    <w:abstractNumId w:val="20"/>
  </w:num>
  <w:num w:numId="27" w16cid:durableId="1486776600">
    <w:abstractNumId w:val="5"/>
  </w:num>
  <w:num w:numId="28" w16cid:durableId="1051803641">
    <w:abstractNumId w:val="32"/>
  </w:num>
  <w:num w:numId="29" w16cid:durableId="1447313313">
    <w:abstractNumId w:val="24"/>
  </w:num>
  <w:num w:numId="30" w16cid:durableId="2103641013">
    <w:abstractNumId w:val="37"/>
  </w:num>
  <w:num w:numId="31" w16cid:durableId="498278458">
    <w:abstractNumId w:val="14"/>
  </w:num>
  <w:num w:numId="32" w16cid:durableId="86655027">
    <w:abstractNumId w:val="0"/>
  </w:num>
  <w:num w:numId="33" w16cid:durableId="1928029482">
    <w:abstractNumId w:val="34"/>
  </w:num>
  <w:num w:numId="34" w16cid:durableId="831339937">
    <w:abstractNumId w:val="12"/>
  </w:num>
  <w:num w:numId="35" w16cid:durableId="96365684">
    <w:abstractNumId w:val="29"/>
  </w:num>
  <w:num w:numId="36" w16cid:durableId="1098911792">
    <w:abstractNumId w:val="19"/>
  </w:num>
  <w:num w:numId="37" w16cid:durableId="1319770504">
    <w:abstractNumId w:val="2"/>
  </w:num>
  <w:num w:numId="38" w16cid:durableId="1423647173">
    <w:abstractNumId w:val="3"/>
  </w:num>
  <w:num w:numId="39" w16cid:durableId="946232307">
    <w:abstractNumId w:val="3"/>
  </w:num>
  <w:num w:numId="40" w16cid:durableId="205753529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verCoBranded" w:val="False"/>
    <w:docVar w:name="CoverLayout" w:val="Multi"/>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Planning"/>
    <w:docVar w:name="TOC" w:val="False"/>
    <w:docVar w:name="TOCNew" w:val="True"/>
    <w:docVar w:name="Version" w:val="1"/>
  </w:docVars>
  <w:rsids>
    <w:rsidRoot w:val="0047667F"/>
    <w:rsid w:val="0000017F"/>
    <w:rsid w:val="00000279"/>
    <w:rsid w:val="000004BD"/>
    <w:rsid w:val="0000091C"/>
    <w:rsid w:val="00000B56"/>
    <w:rsid w:val="00000B7A"/>
    <w:rsid w:val="00000C89"/>
    <w:rsid w:val="00000FEB"/>
    <w:rsid w:val="00000FEE"/>
    <w:rsid w:val="000012BE"/>
    <w:rsid w:val="000015ED"/>
    <w:rsid w:val="00001F76"/>
    <w:rsid w:val="000020AD"/>
    <w:rsid w:val="000024EB"/>
    <w:rsid w:val="0000279C"/>
    <w:rsid w:val="00002854"/>
    <w:rsid w:val="000028B4"/>
    <w:rsid w:val="00002DE1"/>
    <w:rsid w:val="00003960"/>
    <w:rsid w:val="00003A50"/>
    <w:rsid w:val="00004237"/>
    <w:rsid w:val="0000456E"/>
    <w:rsid w:val="00004641"/>
    <w:rsid w:val="000047FF"/>
    <w:rsid w:val="000048E7"/>
    <w:rsid w:val="0000491E"/>
    <w:rsid w:val="00004CA4"/>
    <w:rsid w:val="00005261"/>
    <w:rsid w:val="00005647"/>
    <w:rsid w:val="0000591C"/>
    <w:rsid w:val="00006000"/>
    <w:rsid w:val="00006769"/>
    <w:rsid w:val="000068D4"/>
    <w:rsid w:val="00006A2C"/>
    <w:rsid w:val="00006F08"/>
    <w:rsid w:val="00007807"/>
    <w:rsid w:val="000079BC"/>
    <w:rsid w:val="00010193"/>
    <w:rsid w:val="00010A57"/>
    <w:rsid w:val="00010AAD"/>
    <w:rsid w:val="00010E3F"/>
    <w:rsid w:val="00010FAD"/>
    <w:rsid w:val="0001107C"/>
    <w:rsid w:val="000114BD"/>
    <w:rsid w:val="000118FD"/>
    <w:rsid w:val="00011F39"/>
    <w:rsid w:val="0001226A"/>
    <w:rsid w:val="000122F8"/>
    <w:rsid w:val="00012710"/>
    <w:rsid w:val="00012B94"/>
    <w:rsid w:val="00012D32"/>
    <w:rsid w:val="00012D3B"/>
    <w:rsid w:val="00012DBD"/>
    <w:rsid w:val="00012E66"/>
    <w:rsid w:val="00012EC2"/>
    <w:rsid w:val="00013360"/>
    <w:rsid w:val="0001362A"/>
    <w:rsid w:val="0001389C"/>
    <w:rsid w:val="0001393A"/>
    <w:rsid w:val="00013BAE"/>
    <w:rsid w:val="00013DC6"/>
    <w:rsid w:val="00013FEE"/>
    <w:rsid w:val="000142B0"/>
    <w:rsid w:val="0001466C"/>
    <w:rsid w:val="00014BD7"/>
    <w:rsid w:val="00014D05"/>
    <w:rsid w:val="00014E03"/>
    <w:rsid w:val="00014E15"/>
    <w:rsid w:val="00015BB6"/>
    <w:rsid w:val="00016478"/>
    <w:rsid w:val="00016C60"/>
    <w:rsid w:val="000171BD"/>
    <w:rsid w:val="000171F8"/>
    <w:rsid w:val="000171FD"/>
    <w:rsid w:val="000172C2"/>
    <w:rsid w:val="00017669"/>
    <w:rsid w:val="00017D4D"/>
    <w:rsid w:val="00017D91"/>
    <w:rsid w:val="0002025F"/>
    <w:rsid w:val="000205C5"/>
    <w:rsid w:val="00020DB2"/>
    <w:rsid w:val="000212B1"/>
    <w:rsid w:val="00021A33"/>
    <w:rsid w:val="00021CF5"/>
    <w:rsid w:val="000222E5"/>
    <w:rsid w:val="000222EC"/>
    <w:rsid w:val="0002261E"/>
    <w:rsid w:val="000227DA"/>
    <w:rsid w:val="00022E12"/>
    <w:rsid w:val="00022F51"/>
    <w:rsid w:val="000230FD"/>
    <w:rsid w:val="0002325E"/>
    <w:rsid w:val="00023536"/>
    <w:rsid w:val="00023541"/>
    <w:rsid w:val="000236AE"/>
    <w:rsid w:val="00023AFB"/>
    <w:rsid w:val="00023F44"/>
    <w:rsid w:val="0002404B"/>
    <w:rsid w:val="00024572"/>
    <w:rsid w:val="00024574"/>
    <w:rsid w:val="00024781"/>
    <w:rsid w:val="00024896"/>
    <w:rsid w:val="00024990"/>
    <w:rsid w:val="00024D99"/>
    <w:rsid w:val="000251A3"/>
    <w:rsid w:val="00025217"/>
    <w:rsid w:val="0002541C"/>
    <w:rsid w:val="000255C8"/>
    <w:rsid w:val="00025A62"/>
    <w:rsid w:val="00025ADB"/>
    <w:rsid w:val="00025F6C"/>
    <w:rsid w:val="0002613E"/>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89F"/>
    <w:rsid w:val="00031BA2"/>
    <w:rsid w:val="00031D58"/>
    <w:rsid w:val="00031F2C"/>
    <w:rsid w:val="00032293"/>
    <w:rsid w:val="000323E0"/>
    <w:rsid w:val="000323EF"/>
    <w:rsid w:val="0003294B"/>
    <w:rsid w:val="00032D71"/>
    <w:rsid w:val="00033137"/>
    <w:rsid w:val="00033178"/>
    <w:rsid w:val="0003317F"/>
    <w:rsid w:val="00033331"/>
    <w:rsid w:val="00033A8A"/>
    <w:rsid w:val="0003451C"/>
    <w:rsid w:val="00034DDF"/>
    <w:rsid w:val="00034E46"/>
    <w:rsid w:val="00035050"/>
    <w:rsid w:val="00035139"/>
    <w:rsid w:val="00035163"/>
    <w:rsid w:val="000351EF"/>
    <w:rsid w:val="00035B4E"/>
    <w:rsid w:val="00035F72"/>
    <w:rsid w:val="00035FD9"/>
    <w:rsid w:val="000362D6"/>
    <w:rsid w:val="000368AB"/>
    <w:rsid w:val="00036908"/>
    <w:rsid w:val="00036A70"/>
    <w:rsid w:val="00036FBD"/>
    <w:rsid w:val="00037072"/>
    <w:rsid w:val="0003795C"/>
    <w:rsid w:val="00037CE2"/>
    <w:rsid w:val="00037F49"/>
    <w:rsid w:val="00037F81"/>
    <w:rsid w:val="000401F8"/>
    <w:rsid w:val="00040850"/>
    <w:rsid w:val="00040BDB"/>
    <w:rsid w:val="0004176C"/>
    <w:rsid w:val="00041797"/>
    <w:rsid w:val="00041903"/>
    <w:rsid w:val="00041C5B"/>
    <w:rsid w:val="00041CEC"/>
    <w:rsid w:val="00041D37"/>
    <w:rsid w:val="00041FBF"/>
    <w:rsid w:val="00042132"/>
    <w:rsid w:val="000421D0"/>
    <w:rsid w:val="00042336"/>
    <w:rsid w:val="000424EE"/>
    <w:rsid w:val="0004263E"/>
    <w:rsid w:val="000430CC"/>
    <w:rsid w:val="000430E6"/>
    <w:rsid w:val="000434BD"/>
    <w:rsid w:val="00043650"/>
    <w:rsid w:val="00043A66"/>
    <w:rsid w:val="00043BC5"/>
    <w:rsid w:val="00043E65"/>
    <w:rsid w:val="000441FC"/>
    <w:rsid w:val="000445F0"/>
    <w:rsid w:val="00044882"/>
    <w:rsid w:val="00044BDC"/>
    <w:rsid w:val="0004524E"/>
    <w:rsid w:val="000455E1"/>
    <w:rsid w:val="00045AA1"/>
    <w:rsid w:val="0004622F"/>
    <w:rsid w:val="00046864"/>
    <w:rsid w:val="00046EE3"/>
    <w:rsid w:val="0004728E"/>
    <w:rsid w:val="000473A1"/>
    <w:rsid w:val="0004761D"/>
    <w:rsid w:val="00047C72"/>
    <w:rsid w:val="00047CE9"/>
    <w:rsid w:val="00047E19"/>
    <w:rsid w:val="000501F1"/>
    <w:rsid w:val="00050257"/>
    <w:rsid w:val="00050487"/>
    <w:rsid w:val="000504A5"/>
    <w:rsid w:val="000507C3"/>
    <w:rsid w:val="00050EB0"/>
    <w:rsid w:val="00052234"/>
    <w:rsid w:val="000525DD"/>
    <w:rsid w:val="00052630"/>
    <w:rsid w:val="00052825"/>
    <w:rsid w:val="00052C61"/>
    <w:rsid w:val="00052CC9"/>
    <w:rsid w:val="00053244"/>
    <w:rsid w:val="00053C43"/>
    <w:rsid w:val="0005434E"/>
    <w:rsid w:val="0005472E"/>
    <w:rsid w:val="000547C6"/>
    <w:rsid w:val="00054AD4"/>
    <w:rsid w:val="000553B9"/>
    <w:rsid w:val="00055546"/>
    <w:rsid w:val="0005568C"/>
    <w:rsid w:val="000557B4"/>
    <w:rsid w:val="00055860"/>
    <w:rsid w:val="00055D0B"/>
    <w:rsid w:val="000560BA"/>
    <w:rsid w:val="000563FB"/>
    <w:rsid w:val="00056CE4"/>
    <w:rsid w:val="000570E5"/>
    <w:rsid w:val="00057730"/>
    <w:rsid w:val="00057EB2"/>
    <w:rsid w:val="0006013C"/>
    <w:rsid w:val="00060538"/>
    <w:rsid w:val="00060722"/>
    <w:rsid w:val="00060EE0"/>
    <w:rsid w:val="00060FD9"/>
    <w:rsid w:val="00061573"/>
    <w:rsid w:val="000617D7"/>
    <w:rsid w:val="000620DA"/>
    <w:rsid w:val="000624FA"/>
    <w:rsid w:val="000626EE"/>
    <w:rsid w:val="0006286F"/>
    <w:rsid w:val="00062985"/>
    <w:rsid w:val="00062B68"/>
    <w:rsid w:val="0006317A"/>
    <w:rsid w:val="000633BB"/>
    <w:rsid w:val="00063588"/>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6799E"/>
    <w:rsid w:val="0007036E"/>
    <w:rsid w:val="000704F3"/>
    <w:rsid w:val="00070785"/>
    <w:rsid w:val="00070C97"/>
    <w:rsid w:val="0007112E"/>
    <w:rsid w:val="00071B67"/>
    <w:rsid w:val="00071CA4"/>
    <w:rsid w:val="00071DE2"/>
    <w:rsid w:val="0007202C"/>
    <w:rsid w:val="00072074"/>
    <w:rsid w:val="00072288"/>
    <w:rsid w:val="0007236C"/>
    <w:rsid w:val="00072733"/>
    <w:rsid w:val="00072783"/>
    <w:rsid w:val="00072E02"/>
    <w:rsid w:val="00073367"/>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0B75"/>
    <w:rsid w:val="0008129B"/>
    <w:rsid w:val="000816AD"/>
    <w:rsid w:val="00081AD7"/>
    <w:rsid w:val="0008221A"/>
    <w:rsid w:val="00082224"/>
    <w:rsid w:val="0008252E"/>
    <w:rsid w:val="00082889"/>
    <w:rsid w:val="00082914"/>
    <w:rsid w:val="0008309F"/>
    <w:rsid w:val="00083382"/>
    <w:rsid w:val="000838A2"/>
    <w:rsid w:val="00083917"/>
    <w:rsid w:val="00083CD6"/>
    <w:rsid w:val="00084187"/>
    <w:rsid w:val="00084CB1"/>
    <w:rsid w:val="00084D6D"/>
    <w:rsid w:val="00085689"/>
    <w:rsid w:val="0008568F"/>
    <w:rsid w:val="000856DC"/>
    <w:rsid w:val="00086B0B"/>
    <w:rsid w:val="0008745F"/>
    <w:rsid w:val="0008788A"/>
    <w:rsid w:val="000908D6"/>
    <w:rsid w:val="0009125C"/>
    <w:rsid w:val="00091391"/>
    <w:rsid w:val="000913AD"/>
    <w:rsid w:val="00091F49"/>
    <w:rsid w:val="0009214D"/>
    <w:rsid w:val="0009219F"/>
    <w:rsid w:val="00093051"/>
    <w:rsid w:val="000935F8"/>
    <w:rsid w:val="000938C5"/>
    <w:rsid w:val="00093F02"/>
    <w:rsid w:val="0009409C"/>
    <w:rsid w:val="000948CF"/>
    <w:rsid w:val="00094A84"/>
    <w:rsid w:val="00094ACF"/>
    <w:rsid w:val="00094F27"/>
    <w:rsid w:val="0009521E"/>
    <w:rsid w:val="000954E4"/>
    <w:rsid w:val="000957FE"/>
    <w:rsid w:val="0009582B"/>
    <w:rsid w:val="00095AF5"/>
    <w:rsid w:val="00095E8A"/>
    <w:rsid w:val="00096627"/>
    <w:rsid w:val="000967C8"/>
    <w:rsid w:val="000968F2"/>
    <w:rsid w:val="00096B2D"/>
    <w:rsid w:val="00096B35"/>
    <w:rsid w:val="00097170"/>
    <w:rsid w:val="00097538"/>
    <w:rsid w:val="00097763"/>
    <w:rsid w:val="000979B3"/>
    <w:rsid w:val="00097BCF"/>
    <w:rsid w:val="00097C1B"/>
    <w:rsid w:val="000A0032"/>
    <w:rsid w:val="000A0179"/>
    <w:rsid w:val="000A04B4"/>
    <w:rsid w:val="000A055B"/>
    <w:rsid w:val="000A059B"/>
    <w:rsid w:val="000A05D6"/>
    <w:rsid w:val="000A09AD"/>
    <w:rsid w:val="000A0BAF"/>
    <w:rsid w:val="000A0D74"/>
    <w:rsid w:val="000A1512"/>
    <w:rsid w:val="000A15E4"/>
    <w:rsid w:val="000A16B0"/>
    <w:rsid w:val="000A1B18"/>
    <w:rsid w:val="000A20B9"/>
    <w:rsid w:val="000A2315"/>
    <w:rsid w:val="000A28BD"/>
    <w:rsid w:val="000A2A90"/>
    <w:rsid w:val="000A2C62"/>
    <w:rsid w:val="000A2E96"/>
    <w:rsid w:val="000A2F6E"/>
    <w:rsid w:val="000A30F9"/>
    <w:rsid w:val="000A33A0"/>
    <w:rsid w:val="000A3721"/>
    <w:rsid w:val="000A3841"/>
    <w:rsid w:val="000A3B01"/>
    <w:rsid w:val="000A3F43"/>
    <w:rsid w:val="000A4744"/>
    <w:rsid w:val="000A4C4C"/>
    <w:rsid w:val="000A51F3"/>
    <w:rsid w:val="000A54FD"/>
    <w:rsid w:val="000A5E67"/>
    <w:rsid w:val="000A5EBD"/>
    <w:rsid w:val="000A6267"/>
    <w:rsid w:val="000A63D3"/>
    <w:rsid w:val="000A6592"/>
    <w:rsid w:val="000A6C89"/>
    <w:rsid w:val="000A6F52"/>
    <w:rsid w:val="000A719A"/>
    <w:rsid w:val="000A73D0"/>
    <w:rsid w:val="000A73DC"/>
    <w:rsid w:val="000A7418"/>
    <w:rsid w:val="000A75EE"/>
    <w:rsid w:val="000A7E08"/>
    <w:rsid w:val="000B00B4"/>
    <w:rsid w:val="000B012B"/>
    <w:rsid w:val="000B0536"/>
    <w:rsid w:val="000B06A6"/>
    <w:rsid w:val="000B0959"/>
    <w:rsid w:val="000B0A6B"/>
    <w:rsid w:val="000B11F1"/>
    <w:rsid w:val="000B1662"/>
    <w:rsid w:val="000B167B"/>
    <w:rsid w:val="000B1700"/>
    <w:rsid w:val="000B1B52"/>
    <w:rsid w:val="000B1CB0"/>
    <w:rsid w:val="000B2085"/>
    <w:rsid w:val="000B20BF"/>
    <w:rsid w:val="000B22C0"/>
    <w:rsid w:val="000B2568"/>
    <w:rsid w:val="000B271B"/>
    <w:rsid w:val="000B2838"/>
    <w:rsid w:val="000B2D62"/>
    <w:rsid w:val="000B2DE7"/>
    <w:rsid w:val="000B3831"/>
    <w:rsid w:val="000B3DC1"/>
    <w:rsid w:val="000B3FB6"/>
    <w:rsid w:val="000B401D"/>
    <w:rsid w:val="000B402E"/>
    <w:rsid w:val="000B40D6"/>
    <w:rsid w:val="000B44D9"/>
    <w:rsid w:val="000B46C3"/>
    <w:rsid w:val="000B4CFC"/>
    <w:rsid w:val="000B5144"/>
    <w:rsid w:val="000B5240"/>
    <w:rsid w:val="000B547C"/>
    <w:rsid w:val="000B5504"/>
    <w:rsid w:val="000B561E"/>
    <w:rsid w:val="000B56D3"/>
    <w:rsid w:val="000B5737"/>
    <w:rsid w:val="000B5A7A"/>
    <w:rsid w:val="000B5EA3"/>
    <w:rsid w:val="000B669C"/>
    <w:rsid w:val="000B6BF6"/>
    <w:rsid w:val="000B7CAB"/>
    <w:rsid w:val="000B7CC2"/>
    <w:rsid w:val="000C005D"/>
    <w:rsid w:val="000C015B"/>
    <w:rsid w:val="000C0411"/>
    <w:rsid w:val="000C0A3E"/>
    <w:rsid w:val="000C0F53"/>
    <w:rsid w:val="000C0FD3"/>
    <w:rsid w:val="000C1030"/>
    <w:rsid w:val="000C2005"/>
    <w:rsid w:val="000C2065"/>
    <w:rsid w:val="000C26FC"/>
    <w:rsid w:val="000C27BF"/>
    <w:rsid w:val="000C27FF"/>
    <w:rsid w:val="000C2888"/>
    <w:rsid w:val="000C2CCC"/>
    <w:rsid w:val="000C2CD8"/>
    <w:rsid w:val="000C33EB"/>
    <w:rsid w:val="000C3B79"/>
    <w:rsid w:val="000C3C38"/>
    <w:rsid w:val="000C41E0"/>
    <w:rsid w:val="000C41F9"/>
    <w:rsid w:val="000C4231"/>
    <w:rsid w:val="000C436A"/>
    <w:rsid w:val="000C4A7F"/>
    <w:rsid w:val="000C4E6D"/>
    <w:rsid w:val="000C55BE"/>
    <w:rsid w:val="000C57F2"/>
    <w:rsid w:val="000C6231"/>
    <w:rsid w:val="000C6D2B"/>
    <w:rsid w:val="000C707C"/>
    <w:rsid w:val="000C7611"/>
    <w:rsid w:val="000C766A"/>
    <w:rsid w:val="000D050A"/>
    <w:rsid w:val="000D0526"/>
    <w:rsid w:val="000D06EA"/>
    <w:rsid w:val="000D07E2"/>
    <w:rsid w:val="000D0CA4"/>
    <w:rsid w:val="000D1A7B"/>
    <w:rsid w:val="000D1E7B"/>
    <w:rsid w:val="000D2340"/>
    <w:rsid w:val="000D2526"/>
    <w:rsid w:val="000D2813"/>
    <w:rsid w:val="000D2CC3"/>
    <w:rsid w:val="000D2EA1"/>
    <w:rsid w:val="000D3159"/>
    <w:rsid w:val="000D3282"/>
    <w:rsid w:val="000D3409"/>
    <w:rsid w:val="000D3AE8"/>
    <w:rsid w:val="000D3B59"/>
    <w:rsid w:val="000D3BB8"/>
    <w:rsid w:val="000D3D33"/>
    <w:rsid w:val="000D3E39"/>
    <w:rsid w:val="000D3F7B"/>
    <w:rsid w:val="000D42D6"/>
    <w:rsid w:val="000D464F"/>
    <w:rsid w:val="000D48F5"/>
    <w:rsid w:val="000D4EC1"/>
    <w:rsid w:val="000D5353"/>
    <w:rsid w:val="000D6DC7"/>
    <w:rsid w:val="000D703A"/>
    <w:rsid w:val="000D7202"/>
    <w:rsid w:val="000D7428"/>
    <w:rsid w:val="000D7482"/>
    <w:rsid w:val="000D76D9"/>
    <w:rsid w:val="000D7891"/>
    <w:rsid w:val="000D7E1F"/>
    <w:rsid w:val="000E01C1"/>
    <w:rsid w:val="000E01D0"/>
    <w:rsid w:val="000E03BD"/>
    <w:rsid w:val="000E045E"/>
    <w:rsid w:val="000E1779"/>
    <w:rsid w:val="000E1B0B"/>
    <w:rsid w:val="000E1BEC"/>
    <w:rsid w:val="000E1F1D"/>
    <w:rsid w:val="000E21E5"/>
    <w:rsid w:val="000E2207"/>
    <w:rsid w:val="000E24E1"/>
    <w:rsid w:val="000E25A9"/>
    <w:rsid w:val="000E2622"/>
    <w:rsid w:val="000E27B6"/>
    <w:rsid w:val="000E2CA7"/>
    <w:rsid w:val="000E2CE7"/>
    <w:rsid w:val="000E33C8"/>
    <w:rsid w:val="000E35C7"/>
    <w:rsid w:val="000E3AF5"/>
    <w:rsid w:val="000E3B96"/>
    <w:rsid w:val="000E421C"/>
    <w:rsid w:val="000E4603"/>
    <w:rsid w:val="000E4B54"/>
    <w:rsid w:val="000E53BD"/>
    <w:rsid w:val="000E55A2"/>
    <w:rsid w:val="000E5898"/>
    <w:rsid w:val="000E5B5C"/>
    <w:rsid w:val="000E5F4E"/>
    <w:rsid w:val="000E5FAB"/>
    <w:rsid w:val="000E6684"/>
    <w:rsid w:val="000E6777"/>
    <w:rsid w:val="000E71B8"/>
    <w:rsid w:val="000E7410"/>
    <w:rsid w:val="000E787C"/>
    <w:rsid w:val="000E7936"/>
    <w:rsid w:val="000E7A3C"/>
    <w:rsid w:val="000F03BC"/>
    <w:rsid w:val="000F0A47"/>
    <w:rsid w:val="000F0D60"/>
    <w:rsid w:val="000F147D"/>
    <w:rsid w:val="000F1A3A"/>
    <w:rsid w:val="000F1A53"/>
    <w:rsid w:val="000F1A5A"/>
    <w:rsid w:val="000F1D45"/>
    <w:rsid w:val="000F1FA4"/>
    <w:rsid w:val="000F2014"/>
    <w:rsid w:val="000F2194"/>
    <w:rsid w:val="000F2285"/>
    <w:rsid w:val="000F24B2"/>
    <w:rsid w:val="000F306B"/>
    <w:rsid w:val="000F31D9"/>
    <w:rsid w:val="000F376E"/>
    <w:rsid w:val="000F3FC7"/>
    <w:rsid w:val="000F4259"/>
    <w:rsid w:val="000F4A13"/>
    <w:rsid w:val="000F4CD5"/>
    <w:rsid w:val="000F5080"/>
    <w:rsid w:val="000F5216"/>
    <w:rsid w:val="000F567F"/>
    <w:rsid w:val="000F5A78"/>
    <w:rsid w:val="000F5E34"/>
    <w:rsid w:val="000F5E5F"/>
    <w:rsid w:val="000F5E8C"/>
    <w:rsid w:val="000F6801"/>
    <w:rsid w:val="000F6803"/>
    <w:rsid w:val="000F6D60"/>
    <w:rsid w:val="000F6D6B"/>
    <w:rsid w:val="000F6E98"/>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11"/>
    <w:rsid w:val="00103D73"/>
    <w:rsid w:val="00103F0F"/>
    <w:rsid w:val="00104117"/>
    <w:rsid w:val="00104371"/>
    <w:rsid w:val="00104574"/>
    <w:rsid w:val="0010496F"/>
    <w:rsid w:val="00104B12"/>
    <w:rsid w:val="00104D23"/>
    <w:rsid w:val="00104F66"/>
    <w:rsid w:val="001054A3"/>
    <w:rsid w:val="0010559C"/>
    <w:rsid w:val="00105C32"/>
    <w:rsid w:val="0010606F"/>
    <w:rsid w:val="0010632A"/>
    <w:rsid w:val="0010632E"/>
    <w:rsid w:val="00106A7E"/>
    <w:rsid w:val="00106A81"/>
    <w:rsid w:val="00106B89"/>
    <w:rsid w:val="00106CA2"/>
    <w:rsid w:val="00107AC4"/>
    <w:rsid w:val="001108B2"/>
    <w:rsid w:val="00110A24"/>
    <w:rsid w:val="00110A62"/>
    <w:rsid w:val="00110B1B"/>
    <w:rsid w:val="00110B5D"/>
    <w:rsid w:val="0011103C"/>
    <w:rsid w:val="0011105B"/>
    <w:rsid w:val="0011111B"/>
    <w:rsid w:val="00111483"/>
    <w:rsid w:val="00111886"/>
    <w:rsid w:val="00111CE1"/>
    <w:rsid w:val="00112614"/>
    <w:rsid w:val="0011267E"/>
    <w:rsid w:val="0011271A"/>
    <w:rsid w:val="00112B8A"/>
    <w:rsid w:val="00112E38"/>
    <w:rsid w:val="001131AA"/>
    <w:rsid w:val="001137CE"/>
    <w:rsid w:val="00113C4C"/>
    <w:rsid w:val="00113CDC"/>
    <w:rsid w:val="00113DD9"/>
    <w:rsid w:val="00114280"/>
    <w:rsid w:val="001143C7"/>
    <w:rsid w:val="0011467A"/>
    <w:rsid w:val="00114751"/>
    <w:rsid w:val="0011484F"/>
    <w:rsid w:val="001148DA"/>
    <w:rsid w:val="00114F21"/>
    <w:rsid w:val="00114F4E"/>
    <w:rsid w:val="00115310"/>
    <w:rsid w:val="00115E3D"/>
    <w:rsid w:val="00116CD6"/>
    <w:rsid w:val="00117471"/>
    <w:rsid w:val="00117707"/>
    <w:rsid w:val="001177A2"/>
    <w:rsid w:val="00117819"/>
    <w:rsid w:val="001179D3"/>
    <w:rsid w:val="00117CFE"/>
    <w:rsid w:val="00117DD6"/>
    <w:rsid w:val="00117F77"/>
    <w:rsid w:val="00117FA6"/>
    <w:rsid w:val="001202B1"/>
    <w:rsid w:val="001203C0"/>
    <w:rsid w:val="001204D7"/>
    <w:rsid w:val="001204FE"/>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AF8"/>
    <w:rsid w:val="00122C72"/>
    <w:rsid w:val="001230A5"/>
    <w:rsid w:val="0012363C"/>
    <w:rsid w:val="00123733"/>
    <w:rsid w:val="00123ACC"/>
    <w:rsid w:val="00123FA6"/>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533"/>
    <w:rsid w:val="00131311"/>
    <w:rsid w:val="001314EF"/>
    <w:rsid w:val="001315CE"/>
    <w:rsid w:val="0013248A"/>
    <w:rsid w:val="001325D7"/>
    <w:rsid w:val="00132744"/>
    <w:rsid w:val="00132777"/>
    <w:rsid w:val="001329C0"/>
    <w:rsid w:val="00133770"/>
    <w:rsid w:val="00133A4B"/>
    <w:rsid w:val="00133A9C"/>
    <w:rsid w:val="00133E3D"/>
    <w:rsid w:val="00134179"/>
    <w:rsid w:val="0013436B"/>
    <w:rsid w:val="0013448B"/>
    <w:rsid w:val="001344D2"/>
    <w:rsid w:val="001346B4"/>
    <w:rsid w:val="00134898"/>
    <w:rsid w:val="00134E87"/>
    <w:rsid w:val="00135A18"/>
    <w:rsid w:val="00135D12"/>
    <w:rsid w:val="00136666"/>
    <w:rsid w:val="00136CE3"/>
    <w:rsid w:val="00136D91"/>
    <w:rsid w:val="00136EBF"/>
    <w:rsid w:val="00137407"/>
    <w:rsid w:val="001374EB"/>
    <w:rsid w:val="0013757A"/>
    <w:rsid w:val="0013765D"/>
    <w:rsid w:val="001376E5"/>
    <w:rsid w:val="00137829"/>
    <w:rsid w:val="0013799D"/>
    <w:rsid w:val="0014019B"/>
    <w:rsid w:val="00140262"/>
    <w:rsid w:val="001408BD"/>
    <w:rsid w:val="001409C8"/>
    <w:rsid w:val="00140AE9"/>
    <w:rsid w:val="00140B0D"/>
    <w:rsid w:val="00140E8A"/>
    <w:rsid w:val="001412D2"/>
    <w:rsid w:val="001418BB"/>
    <w:rsid w:val="00141A98"/>
    <w:rsid w:val="00141B34"/>
    <w:rsid w:val="00141E25"/>
    <w:rsid w:val="00141F9F"/>
    <w:rsid w:val="001422E5"/>
    <w:rsid w:val="00142AFE"/>
    <w:rsid w:val="00142C15"/>
    <w:rsid w:val="00142C6C"/>
    <w:rsid w:val="00142DFF"/>
    <w:rsid w:val="00142E13"/>
    <w:rsid w:val="0014351C"/>
    <w:rsid w:val="0014395E"/>
    <w:rsid w:val="001439C8"/>
    <w:rsid w:val="00143B42"/>
    <w:rsid w:val="00143CD8"/>
    <w:rsid w:val="00143EB0"/>
    <w:rsid w:val="00144226"/>
    <w:rsid w:val="001443D1"/>
    <w:rsid w:val="00144668"/>
    <w:rsid w:val="00144714"/>
    <w:rsid w:val="00144766"/>
    <w:rsid w:val="001447E1"/>
    <w:rsid w:val="00144FCE"/>
    <w:rsid w:val="00145298"/>
    <w:rsid w:val="00145711"/>
    <w:rsid w:val="00145716"/>
    <w:rsid w:val="0014576E"/>
    <w:rsid w:val="001457F6"/>
    <w:rsid w:val="001459D7"/>
    <w:rsid w:val="00145BB5"/>
    <w:rsid w:val="0014639B"/>
    <w:rsid w:val="001467B6"/>
    <w:rsid w:val="00146CDE"/>
    <w:rsid w:val="0014701F"/>
    <w:rsid w:val="001470F1"/>
    <w:rsid w:val="0014716D"/>
    <w:rsid w:val="001474AE"/>
    <w:rsid w:val="001474D5"/>
    <w:rsid w:val="00147B75"/>
    <w:rsid w:val="00147B9C"/>
    <w:rsid w:val="00147C28"/>
    <w:rsid w:val="00147EC2"/>
    <w:rsid w:val="00150172"/>
    <w:rsid w:val="001501A0"/>
    <w:rsid w:val="00150381"/>
    <w:rsid w:val="00150BC2"/>
    <w:rsid w:val="001515C3"/>
    <w:rsid w:val="0015197C"/>
    <w:rsid w:val="00151A84"/>
    <w:rsid w:val="00151C40"/>
    <w:rsid w:val="00151DB1"/>
    <w:rsid w:val="00151DBB"/>
    <w:rsid w:val="001522A3"/>
    <w:rsid w:val="00152DA7"/>
    <w:rsid w:val="00152F06"/>
    <w:rsid w:val="00152FE2"/>
    <w:rsid w:val="001530C4"/>
    <w:rsid w:val="00153151"/>
    <w:rsid w:val="00153334"/>
    <w:rsid w:val="0015375B"/>
    <w:rsid w:val="00153781"/>
    <w:rsid w:val="0015388E"/>
    <w:rsid w:val="00153D0D"/>
    <w:rsid w:val="00153FD1"/>
    <w:rsid w:val="00153FDB"/>
    <w:rsid w:val="001541A8"/>
    <w:rsid w:val="001544A7"/>
    <w:rsid w:val="00154503"/>
    <w:rsid w:val="0015452B"/>
    <w:rsid w:val="001547CA"/>
    <w:rsid w:val="00154B1F"/>
    <w:rsid w:val="00154C0E"/>
    <w:rsid w:val="00154F44"/>
    <w:rsid w:val="00155B6F"/>
    <w:rsid w:val="001562D9"/>
    <w:rsid w:val="00156422"/>
    <w:rsid w:val="0015661D"/>
    <w:rsid w:val="001568CE"/>
    <w:rsid w:val="00156A81"/>
    <w:rsid w:val="00156C79"/>
    <w:rsid w:val="00156F4A"/>
    <w:rsid w:val="00157E61"/>
    <w:rsid w:val="00157E78"/>
    <w:rsid w:val="001601C2"/>
    <w:rsid w:val="00160472"/>
    <w:rsid w:val="00160ED7"/>
    <w:rsid w:val="00161112"/>
    <w:rsid w:val="001619E0"/>
    <w:rsid w:val="00161E60"/>
    <w:rsid w:val="00162B86"/>
    <w:rsid w:val="00162E29"/>
    <w:rsid w:val="00162E94"/>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5FCF"/>
    <w:rsid w:val="0016627C"/>
    <w:rsid w:val="001664DC"/>
    <w:rsid w:val="00166B17"/>
    <w:rsid w:val="00166FEF"/>
    <w:rsid w:val="00167413"/>
    <w:rsid w:val="001676F4"/>
    <w:rsid w:val="00167865"/>
    <w:rsid w:val="00167F11"/>
    <w:rsid w:val="00170713"/>
    <w:rsid w:val="00170F85"/>
    <w:rsid w:val="001715D8"/>
    <w:rsid w:val="00171E73"/>
    <w:rsid w:val="00171FD1"/>
    <w:rsid w:val="00172031"/>
    <w:rsid w:val="00172DA4"/>
    <w:rsid w:val="00173B47"/>
    <w:rsid w:val="00173F6E"/>
    <w:rsid w:val="001748A0"/>
    <w:rsid w:val="00174A09"/>
    <w:rsid w:val="0017557A"/>
    <w:rsid w:val="00175697"/>
    <w:rsid w:val="001756B6"/>
    <w:rsid w:val="0017570D"/>
    <w:rsid w:val="00175826"/>
    <w:rsid w:val="0017593D"/>
    <w:rsid w:val="00175989"/>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94"/>
    <w:rsid w:val="00182759"/>
    <w:rsid w:val="0018296A"/>
    <w:rsid w:val="00182986"/>
    <w:rsid w:val="00183265"/>
    <w:rsid w:val="0018349F"/>
    <w:rsid w:val="001835BF"/>
    <w:rsid w:val="00183DC3"/>
    <w:rsid w:val="00183F0D"/>
    <w:rsid w:val="00183FB4"/>
    <w:rsid w:val="0018400C"/>
    <w:rsid w:val="00184798"/>
    <w:rsid w:val="00184D8A"/>
    <w:rsid w:val="00184FE9"/>
    <w:rsid w:val="00185004"/>
    <w:rsid w:val="001856A2"/>
    <w:rsid w:val="0018593D"/>
    <w:rsid w:val="00185D75"/>
    <w:rsid w:val="00185F4B"/>
    <w:rsid w:val="0018600C"/>
    <w:rsid w:val="0018616D"/>
    <w:rsid w:val="00186317"/>
    <w:rsid w:val="001863C6"/>
    <w:rsid w:val="00186ECA"/>
    <w:rsid w:val="00187062"/>
    <w:rsid w:val="00187485"/>
    <w:rsid w:val="00187860"/>
    <w:rsid w:val="00187971"/>
    <w:rsid w:val="00187A24"/>
    <w:rsid w:val="00190072"/>
    <w:rsid w:val="00190073"/>
    <w:rsid w:val="00190242"/>
    <w:rsid w:val="00190542"/>
    <w:rsid w:val="0019095F"/>
    <w:rsid w:val="00190E9A"/>
    <w:rsid w:val="001911C7"/>
    <w:rsid w:val="001911F6"/>
    <w:rsid w:val="0019138F"/>
    <w:rsid w:val="00191688"/>
    <w:rsid w:val="0019194F"/>
    <w:rsid w:val="00191D9C"/>
    <w:rsid w:val="00191F1E"/>
    <w:rsid w:val="00192396"/>
    <w:rsid w:val="001924D8"/>
    <w:rsid w:val="00192793"/>
    <w:rsid w:val="001929A8"/>
    <w:rsid w:val="00192D84"/>
    <w:rsid w:val="001932CF"/>
    <w:rsid w:val="001936DB"/>
    <w:rsid w:val="00193BEE"/>
    <w:rsid w:val="001942B8"/>
    <w:rsid w:val="00194471"/>
    <w:rsid w:val="00194C54"/>
    <w:rsid w:val="00194C55"/>
    <w:rsid w:val="00194CF5"/>
    <w:rsid w:val="0019502C"/>
    <w:rsid w:val="001952E8"/>
    <w:rsid w:val="00195EAE"/>
    <w:rsid w:val="00196016"/>
    <w:rsid w:val="00196165"/>
    <w:rsid w:val="00196393"/>
    <w:rsid w:val="0019651C"/>
    <w:rsid w:val="001965B4"/>
    <w:rsid w:val="00196667"/>
    <w:rsid w:val="001966C9"/>
    <w:rsid w:val="00196D82"/>
    <w:rsid w:val="00197033"/>
    <w:rsid w:val="0019725F"/>
    <w:rsid w:val="001976A8"/>
    <w:rsid w:val="00197717"/>
    <w:rsid w:val="001977C0"/>
    <w:rsid w:val="00197F7F"/>
    <w:rsid w:val="001A00DD"/>
    <w:rsid w:val="001A016B"/>
    <w:rsid w:val="001A0348"/>
    <w:rsid w:val="001A0827"/>
    <w:rsid w:val="001A0EF8"/>
    <w:rsid w:val="001A0FA1"/>
    <w:rsid w:val="001A116C"/>
    <w:rsid w:val="001A13E9"/>
    <w:rsid w:val="001A150E"/>
    <w:rsid w:val="001A18D2"/>
    <w:rsid w:val="001A245B"/>
    <w:rsid w:val="001A25AC"/>
    <w:rsid w:val="001A2618"/>
    <w:rsid w:val="001A3269"/>
    <w:rsid w:val="001A37A6"/>
    <w:rsid w:val="001A4197"/>
    <w:rsid w:val="001A45A0"/>
    <w:rsid w:val="001A48F4"/>
    <w:rsid w:val="001A4BB8"/>
    <w:rsid w:val="001A4DE8"/>
    <w:rsid w:val="001A50A5"/>
    <w:rsid w:val="001A548E"/>
    <w:rsid w:val="001A5625"/>
    <w:rsid w:val="001A5E71"/>
    <w:rsid w:val="001A6D4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022"/>
    <w:rsid w:val="001B36B4"/>
    <w:rsid w:val="001B38B7"/>
    <w:rsid w:val="001B39AE"/>
    <w:rsid w:val="001B3F7F"/>
    <w:rsid w:val="001B411F"/>
    <w:rsid w:val="001B4379"/>
    <w:rsid w:val="001B4636"/>
    <w:rsid w:val="001B4653"/>
    <w:rsid w:val="001B4A22"/>
    <w:rsid w:val="001B4A40"/>
    <w:rsid w:val="001B58BC"/>
    <w:rsid w:val="001B5E7A"/>
    <w:rsid w:val="001B6912"/>
    <w:rsid w:val="001B69B9"/>
    <w:rsid w:val="001B6BD2"/>
    <w:rsid w:val="001B758A"/>
    <w:rsid w:val="001B7723"/>
    <w:rsid w:val="001B7979"/>
    <w:rsid w:val="001B7E28"/>
    <w:rsid w:val="001B7FBD"/>
    <w:rsid w:val="001C00CC"/>
    <w:rsid w:val="001C03D1"/>
    <w:rsid w:val="001C0AC9"/>
    <w:rsid w:val="001C0B42"/>
    <w:rsid w:val="001C0ECA"/>
    <w:rsid w:val="001C1297"/>
    <w:rsid w:val="001C1735"/>
    <w:rsid w:val="001C1769"/>
    <w:rsid w:val="001C1C28"/>
    <w:rsid w:val="001C2125"/>
    <w:rsid w:val="001C21A0"/>
    <w:rsid w:val="001C2301"/>
    <w:rsid w:val="001C24BB"/>
    <w:rsid w:val="001C25EF"/>
    <w:rsid w:val="001C296F"/>
    <w:rsid w:val="001C2A75"/>
    <w:rsid w:val="001C2AAB"/>
    <w:rsid w:val="001C2E82"/>
    <w:rsid w:val="001C3683"/>
    <w:rsid w:val="001C37E7"/>
    <w:rsid w:val="001C4284"/>
    <w:rsid w:val="001C4299"/>
    <w:rsid w:val="001C43F5"/>
    <w:rsid w:val="001C44D3"/>
    <w:rsid w:val="001C485D"/>
    <w:rsid w:val="001C4D1F"/>
    <w:rsid w:val="001C5239"/>
    <w:rsid w:val="001C5451"/>
    <w:rsid w:val="001C5501"/>
    <w:rsid w:val="001C58FF"/>
    <w:rsid w:val="001C591F"/>
    <w:rsid w:val="001C63D2"/>
    <w:rsid w:val="001C6526"/>
    <w:rsid w:val="001C6A87"/>
    <w:rsid w:val="001C6E3A"/>
    <w:rsid w:val="001C7078"/>
    <w:rsid w:val="001C709B"/>
    <w:rsid w:val="001C7326"/>
    <w:rsid w:val="001C7813"/>
    <w:rsid w:val="001D1792"/>
    <w:rsid w:val="001D1D07"/>
    <w:rsid w:val="001D1DBF"/>
    <w:rsid w:val="001D2106"/>
    <w:rsid w:val="001D21A0"/>
    <w:rsid w:val="001D222A"/>
    <w:rsid w:val="001D2509"/>
    <w:rsid w:val="001D25DB"/>
    <w:rsid w:val="001D2DA8"/>
    <w:rsid w:val="001D3116"/>
    <w:rsid w:val="001D347F"/>
    <w:rsid w:val="001D34E8"/>
    <w:rsid w:val="001D3892"/>
    <w:rsid w:val="001D3B9A"/>
    <w:rsid w:val="001D3B9E"/>
    <w:rsid w:val="001D3E83"/>
    <w:rsid w:val="001D3F6F"/>
    <w:rsid w:val="001D4675"/>
    <w:rsid w:val="001D4A29"/>
    <w:rsid w:val="001D4F9A"/>
    <w:rsid w:val="001D5114"/>
    <w:rsid w:val="001D54CC"/>
    <w:rsid w:val="001D55F2"/>
    <w:rsid w:val="001D5C0F"/>
    <w:rsid w:val="001D5C7F"/>
    <w:rsid w:val="001D5F7D"/>
    <w:rsid w:val="001D6553"/>
    <w:rsid w:val="001D65FF"/>
    <w:rsid w:val="001D686B"/>
    <w:rsid w:val="001D68CD"/>
    <w:rsid w:val="001D69FE"/>
    <w:rsid w:val="001D6D1D"/>
    <w:rsid w:val="001D70F5"/>
    <w:rsid w:val="001D7268"/>
    <w:rsid w:val="001D729D"/>
    <w:rsid w:val="001D74DB"/>
    <w:rsid w:val="001E0190"/>
    <w:rsid w:val="001E025C"/>
    <w:rsid w:val="001E0734"/>
    <w:rsid w:val="001E0ACF"/>
    <w:rsid w:val="001E0ADE"/>
    <w:rsid w:val="001E0B42"/>
    <w:rsid w:val="001E1098"/>
    <w:rsid w:val="001E143A"/>
    <w:rsid w:val="001E167B"/>
    <w:rsid w:val="001E1E96"/>
    <w:rsid w:val="001E24D4"/>
    <w:rsid w:val="001E25C4"/>
    <w:rsid w:val="001E28E0"/>
    <w:rsid w:val="001E29D8"/>
    <w:rsid w:val="001E2CED"/>
    <w:rsid w:val="001E2E6F"/>
    <w:rsid w:val="001E2FC0"/>
    <w:rsid w:val="001E3122"/>
    <w:rsid w:val="001E3511"/>
    <w:rsid w:val="001E3642"/>
    <w:rsid w:val="001E3DBD"/>
    <w:rsid w:val="001E4751"/>
    <w:rsid w:val="001E4938"/>
    <w:rsid w:val="001E4CD8"/>
    <w:rsid w:val="001E4FB6"/>
    <w:rsid w:val="001E53A9"/>
    <w:rsid w:val="001E55D5"/>
    <w:rsid w:val="001E589C"/>
    <w:rsid w:val="001E6920"/>
    <w:rsid w:val="001E693A"/>
    <w:rsid w:val="001E6EC8"/>
    <w:rsid w:val="001E764B"/>
    <w:rsid w:val="001E7905"/>
    <w:rsid w:val="001F011A"/>
    <w:rsid w:val="001F0190"/>
    <w:rsid w:val="001F0858"/>
    <w:rsid w:val="001F0883"/>
    <w:rsid w:val="001F08A4"/>
    <w:rsid w:val="001F0A0A"/>
    <w:rsid w:val="001F0B61"/>
    <w:rsid w:val="001F0DCF"/>
    <w:rsid w:val="001F11E2"/>
    <w:rsid w:val="001F1321"/>
    <w:rsid w:val="001F141F"/>
    <w:rsid w:val="001F14F2"/>
    <w:rsid w:val="001F1820"/>
    <w:rsid w:val="001F1B74"/>
    <w:rsid w:val="001F1BAB"/>
    <w:rsid w:val="001F1CC2"/>
    <w:rsid w:val="001F1EEE"/>
    <w:rsid w:val="001F203C"/>
    <w:rsid w:val="001F2108"/>
    <w:rsid w:val="001F2965"/>
    <w:rsid w:val="001F2A4D"/>
    <w:rsid w:val="001F2B88"/>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EEB"/>
    <w:rsid w:val="00200A9D"/>
    <w:rsid w:val="00200B2E"/>
    <w:rsid w:val="00201162"/>
    <w:rsid w:val="00201324"/>
    <w:rsid w:val="00201422"/>
    <w:rsid w:val="00201841"/>
    <w:rsid w:val="0020194C"/>
    <w:rsid w:val="0020205B"/>
    <w:rsid w:val="0020250C"/>
    <w:rsid w:val="0020259A"/>
    <w:rsid w:val="0020278D"/>
    <w:rsid w:val="00202BCD"/>
    <w:rsid w:val="00202C45"/>
    <w:rsid w:val="00202E4A"/>
    <w:rsid w:val="00203011"/>
    <w:rsid w:val="002031FC"/>
    <w:rsid w:val="0020332E"/>
    <w:rsid w:val="00203733"/>
    <w:rsid w:val="0020390A"/>
    <w:rsid w:val="00203A4C"/>
    <w:rsid w:val="00203B1C"/>
    <w:rsid w:val="00203C1B"/>
    <w:rsid w:val="002041DB"/>
    <w:rsid w:val="0020460C"/>
    <w:rsid w:val="00204B20"/>
    <w:rsid w:val="00204FE3"/>
    <w:rsid w:val="00205118"/>
    <w:rsid w:val="00205553"/>
    <w:rsid w:val="0020587F"/>
    <w:rsid w:val="002059C8"/>
    <w:rsid w:val="00206005"/>
    <w:rsid w:val="00206928"/>
    <w:rsid w:val="00206C16"/>
    <w:rsid w:val="00206E82"/>
    <w:rsid w:val="0020726F"/>
    <w:rsid w:val="002073CA"/>
    <w:rsid w:val="002076FD"/>
    <w:rsid w:val="0020775A"/>
    <w:rsid w:val="0020777E"/>
    <w:rsid w:val="0020778C"/>
    <w:rsid w:val="002077EC"/>
    <w:rsid w:val="00207D4E"/>
    <w:rsid w:val="00207ED2"/>
    <w:rsid w:val="00210464"/>
    <w:rsid w:val="002104A5"/>
    <w:rsid w:val="002104FF"/>
    <w:rsid w:val="00210D74"/>
    <w:rsid w:val="00211046"/>
    <w:rsid w:val="002112B2"/>
    <w:rsid w:val="00211AE6"/>
    <w:rsid w:val="00211FE8"/>
    <w:rsid w:val="0021282E"/>
    <w:rsid w:val="0021292F"/>
    <w:rsid w:val="00212CB6"/>
    <w:rsid w:val="00212DA6"/>
    <w:rsid w:val="00213289"/>
    <w:rsid w:val="002139D9"/>
    <w:rsid w:val="00213A13"/>
    <w:rsid w:val="00213B45"/>
    <w:rsid w:val="002147CA"/>
    <w:rsid w:val="002150E0"/>
    <w:rsid w:val="002154DF"/>
    <w:rsid w:val="002158A2"/>
    <w:rsid w:val="00215AEB"/>
    <w:rsid w:val="00215CE4"/>
    <w:rsid w:val="00215E20"/>
    <w:rsid w:val="00215FC8"/>
    <w:rsid w:val="0021610D"/>
    <w:rsid w:val="002165C1"/>
    <w:rsid w:val="002168CD"/>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CC9"/>
    <w:rsid w:val="00223E41"/>
    <w:rsid w:val="00223EC7"/>
    <w:rsid w:val="002240AD"/>
    <w:rsid w:val="002241F7"/>
    <w:rsid w:val="00224234"/>
    <w:rsid w:val="002242F0"/>
    <w:rsid w:val="0022452B"/>
    <w:rsid w:val="00224EDC"/>
    <w:rsid w:val="00224F1D"/>
    <w:rsid w:val="00225031"/>
    <w:rsid w:val="00225CB2"/>
    <w:rsid w:val="002262A7"/>
    <w:rsid w:val="00226397"/>
    <w:rsid w:val="002265FE"/>
    <w:rsid w:val="0022716B"/>
    <w:rsid w:val="0022721E"/>
    <w:rsid w:val="00227B32"/>
    <w:rsid w:val="0023007D"/>
    <w:rsid w:val="002302F5"/>
    <w:rsid w:val="00230478"/>
    <w:rsid w:val="0023084B"/>
    <w:rsid w:val="00230D30"/>
    <w:rsid w:val="00231311"/>
    <w:rsid w:val="0023151E"/>
    <w:rsid w:val="00231979"/>
    <w:rsid w:val="0023219B"/>
    <w:rsid w:val="0023230E"/>
    <w:rsid w:val="0023282F"/>
    <w:rsid w:val="00232E2E"/>
    <w:rsid w:val="00232E42"/>
    <w:rsid w:val="00233827"/>
    <w:rsid w:val="00233EB7"/>
    <w:rsid w:val="00233F42"/>
    <w:rsid w:val="00234272"/>
    <w:rsid w:val="00234629"/>
    <w:rsid w:val="002347C3"/>
    <w:rsid w:val="00234809"/>
    <w:rsid w:val="00234856"/>
    <w:rsid w:val="00234E7A"/>
    <w:rsid w:val="00235450"/>
    <w:rsid w:val="002359C3"/>
    <w:rsid w:val="00235ABC"/>
    <w:rsid w:val="00235C2D"/>
    <w:rsid w:val="00235CBD"/>
    <w:rsid w:val="002361F5"/>
    <w:rsid w:val="002366B5"/>
    <w:rsid w:val="00236737"/>
    <w:rsid w:val="00236778"/>
    <w:rsid w:val="00236A27"/>
    <w:rsid w:val="00236E1C"/>
    <w:rsid w:val="00236F25"/>
    <w:rsid w:val="0023749F"/>
    <w:rsid w:val="002374F6"/>
    <w:rsid w:val="002375F5"/>
    <w:rsid w:val="0023766E"/>
    <w:rsid w:val="00237BD5"/>
    <w:rsid w:val="00237C8E"/>
    <w:rsid w:val="00237D72"/>
    <w:rsid w:val="00237EDD"/>
    <w:rsid w:val="00240237"/>
    <w:rsid w:val="0024038C"/>
    <w:rsid w:val="00240659"/>
    <w:rsid w:val="002408BA"/>
    <w:rsid w:val="00240AE1"/>
    <w:rsid w:val="00240ED3"/>
    <w:rsid w:val="002412A2"/>
    <w:rsid w:val="00241740"/>
    <w:rsid w:val="00241810"/>
    <w:rsid w:val="00242AB5"/>
    <w:rsid w:val="00242CFC"/>
    <w:rsid w:val="00242E04"/>
    <w:rsid w:val="0024305C"/>
    <w:rsid w:val="002430F9"/>
    <w:rsid w:val="002432E0"/>
    <w:rsid w:val="002435F3"/>
    <w:rsid w:val="00243622"/>
    <w:rsid w:val="002436B2"/>
    <w:rsid w:val="00243D2B"/>
    <w:rsid w:val="00243E8D"/>
    <w:rsid w:val="00244224"/>
    <w:rsid w:val="0024444B"/>
    <w:rsid w:val="00244B6B"/>
    <w:rsid w:val="002454C8"/>
    <w:rsid w:val="00245504"/>
    <w:rsid w:val="00245790"/>
    <w:rsid w:val="00245971"/>
    <w:rsid w:val="00245A71"/>
    <w:rsid w:val="00245B4B"/>
    <w:rsid w:val="00245CE9"/>
    <w:rsid w:val="00245E00"/>
    <w:rsid w:val="00246012"/>
    <w:rsid w:val="00247B52"/>
    <w:rsid w:val="00247E49"/>
    <w:rsid w:val="00247EB2"/>
    <w:rsid w:val="002500A2"/>
    <w:rsid w:val="002503EA"/>
    <w:rsid w:val="00250568"/>
    <w:rsid w:val="002507C7"/>
    <w:rsid w:val="002511AF"/>
    <w:rsid w:val="00251AF9"/>
    <w:rsid w:val="00251BF4"/>
    <w:rsid w:val="00252146"/>
    <w:rsid w:val="00252290"/>
    <w:rsid w:val="002525B9"/>
    <w:rsid w:val="00252B3D"/>
    <w:rsid w:val="00252BA5"/>
    <w:rsid w:val="00253077"/>
    <w:rsid w:val="002531EC"/>
    <w:rsid w:val="00253368"/>
    <w:rsid w:val="0025399B"/>
    <w:rsid w:val="00253DF7"/>
    <w:rsid w:val="002544FC"/>
    <w:rsid w:val="00254AB4"/>
    <w:rsid w:val="00254B80"/>
    <w:rsid w:val="00254CA1"/>
    <w:rsid w:val="00254D73"/>
    <w:rsid w:val="00254DE3"/>
    <w:rsid w:val="0025505F"/>
    <w:rsid w:val="002550FF"/>
    <w:rsid w:val="0025523C"/>
    <w:rsid w:val="002553AC"/>
    <w:rsid w:val="00255D7F"/>
    <w:rsid w:val="00255DD3"/>
    <w:rsid w:val="00256057"/>
    <w:rsid w:val="002560F7"/>
    <w:rsid w:val="002568FE"/>
    <w:rsid w:val="0025701E"/>
    <w:rsid w:val="0025775A"/>
    <w:rsid w:val="002578D4"/>
    <w:rsid w:val="002578E9"/>
    <w:rsid w:val="002579C1"/>
    <w:rsid w:val="002579F0"/>
    <w:rsid w:val="002604DA"/>
    <w:rsid w:val="00260781"/>
    <w:rsid w:val="00260992"/>
    <w:rsid w:val="00260A76"/>
    <w:rsid w:val="00260CC3"/>
    <w:rsid w:val="00260FC1"/>
    <w:rsid w:val="002611D2"/>
    <w:rsid w:val="002614DA"/>
    <w:rsid w:val="00261A37"/>
    <w:rsid w:val="00261BDD"/>
    <w:rsid w:val="00261C51"/>
    <w:rsid w:val="00261DCD"/>
    <w:rsid w:val="0026285F"/>
    <w:rsid w:val="00262E05"/>
    <w:rsid w:val="00262E69"/>
    <w:rsid w:val="00263401"/>
    <w:rsid w:val="0026369F"/>
    <w:rsid w:val="002636AB"/>
    <w:rsid w:val="0026373B"/>
    <w:rsid w:val="00263BE7"/>
    <w:rsid w:val="002644E8"/>
    <w:rsid w:val="00264677"/>
    <w:rsid w:val="00264A62"/>
    <w:rsid w:val="00264EBF"/>
    <w:rsid w:val="00265045"/>
    <w:rsid w:val="00265096"/>
    <w:rsid w:val="002651D4"/>
    <w:rsid w:val="00265887"/>
    <w:rsid w:val="0026589E"/>
    <w:rsid w:val="002659C1"/>
    <w:rsid w:val="002662BA"/>
    <w:rsid w:val="002667B4"/>
    <w:rsid w:val="00266A70"/>
    <w:rsid w:val="00266E76"/>
    <w:rsid w:val="00266EB3"/>
    <w:rsid w:val="00267467"/>
    <w:rsid w:val="002674C6"/>
    <w:rsid w:val="00267693"/>
    <w:rsid w:val="00267CB6"/>
    <w:rsid w:val="00267EF8"/>
    <w:rsid w:val="002701DC"/>
    <w:rsid w:val="00270AC9"/>
    <w:rsid w:val="00271B90"/>
    <w:rsid w:val="00271BC9"/>
    <w:rsid w:val="00272039"/>
    <w:rsid w:val="00272184"/>
    <w:rsid w:val="00272283"/>
    <w:rsid w:val="0027244F"/>
    <w:rsid w:val="0027274D"/>
    <w:rsid w:val="002728CD"/>
    <w:rsid w:val="00272A3A"/>
    <w:rsid w:val="0027300A"/>
    <w:rsid w:val="00273651"/>
    <w:rsid w:val="0027369B"/>
    <w:rsid w:val="0027393A"/>
    <w:rsid w:val="00273DB4"/>
    <w:rsid w:val="00273FD5"/>
    <w:rsid w:val="00273FDB"/>
    <w:rsid w:val="0027492F"/>
    <w:rsid w:val="00274931"/>
    <w:rsid w:val="00274F3B"/>
    <w:rsid w:val="002752E9"/>
    <w:rsid w:val="002753C1"/>
    <w:rsid w:val="00275624"/>
    <w:rsid w:val="0027562D"/>
    <w:rsid w:val="0027598E"/>
    <w:rsid w:val="00275B33"/>
    <w:rsid w:val="00275BCE"/>
    <w:rsid w:val="00275BDC"/>
    <w:rsid w:val="002760B0"/>
    <w:rsid w:val="0027632F"/>
    <w:rsid w:val="002766CD"/>
    <w:rsid w:val="0027678A"/>
    <w:rsid w:val="002770AD"/>
    <w:rsid w:val="002770DC"/>
    <w:rsid w:val="00277171"/>
    <w:rsid w:val="002779C6"/>
    <w:rsid w:val="00277B3D"/>
    <w:rsid w:val="00277BAB"/>
    <w:rsid w:val="00277E95"/>
    <w:rsid w:val="0028044C"/>
    <w:rsid w:val="0028048B"/>
    <w:rsid w:val="0028091B"/>
    <w:rsid w:val="0028111A"/>
    <w:rsid w:val="002815F0"/>
    <w:rsid w:val="0028165D"/>
    <w:rsid w:val="002817EC"/>
    <w:rsid w:val="00281F5E"/>
    <w:rsid w:val="002824EF"/>
    <w:rsid w:val="002832AF"/>
    <w:rsid w:val="00283592"/>
    <w:rsid w:val="0028363C"/>
    <w:rsid w:val="00283E4F"/>
    <w:rsid w:val="00283FA3"/>
    <w:rsid w:val="002845AC"/>
    <w:rsid w:val="00284B07"/>
    <w:rsid w:val="00284EC1"/>
    <w:rsid w:val="00285A5B"/>
    <w:rsid w:val="00285B69"/>
    <w:rsid w:val="00285C44"/>
    <w:rsid w:val="00285E6C"/>
    <w:rsid w:val="00285F04"/>
    <w:rsid w:val="00286689"/>
    <w:rsid w:val="00286C19"/>
    <w:rsid w:val="00287075"/>
    <w:rsid w:val="00287146"/>
    <w:rsid w:val="00287609"/>
    <w:rsid w:val="002878A6"/>
    <w:rsid w:val="00287D08"/>
    <w:rsid w:val="00290136"/>
    <w:rsid w:val="0029046B"/>
    <w:rsid w:val="002905D9"/>
    <w:rsid w:val="00290935"/>
    <w:rsid w:val="002913D6"/>
    <w:rsid w:val="002914D3"/>
    <w:rsid w:val="00291BB4"/>
    <w:rsid w:val="00291EAE"/>
    <w:rsid w:val="002923BC"/>
    <w:rsid w:val="002925DE"/>
    <w:rsid w:val="00292C66"/>
    <w:rsid w:val="0029318B"/>
    <w:rsid w:val="00293348"/>
    <w:rsid w:val="002933C9"/>
    <w:rsid w:val="00293463"/>
    <w:rsid w:val="00293680"/>
    <w:rsid w:val="00293EDC"/>
    <w:rsid w:val="002940DF"/>
    <w:rsid w:val="002942A8"/>
    <w:rsid w:val="002943BD"/>
    <w:rsid w:val="0029457A"/>
    <w:rsid w:val="00294BC0"/>
    <w:rsid w:val="00294C41"/>
    <w:rsid w:val="0029505A"/>
    <w:rsid w:val="002958B8"/>
    <w:rsid w:val="00295CBF"/>
    <w:rsid w:val="00295F12"/>
    <w:rsid w:val="002963F3"/>
    <w:rsid w:val="00296613"/>
    <w:rsid w:val="002972FC"/>
    <w:rsid w:val="00297462"/>
    <w:rsid w:val="00297CA9"/>
    <w:rsid w:val="00297EC6"/>
    <w:rsid w:val="002A019E"/>
    <w:rsid w:val="002A0AED"/>
    <w:rsid w:val="002A0CA1"/>
    <w:rsid w:val="002A13AD"/>
    <w:rsid w:val="002A14C4"/>
    <w:rsid w:val="002A263D"/>
    <w:rsid w:val="002A2754"/>
    <w:rsid w:val="002A289B"/>
    <w:rsid w:val="002A2E8C"/>
    <w:rsid w:val="002A2ED6"/>
    <w:rsid w:val="002A307B"/>
    <w:rsid w:val="002A314B"/>
    <w:rsid w:val="002A36DE"/>
    <w:rsid w:val="002A38F1"/>
    <w:rsid w:val="002A3DA4"/>
    <w:rsid w:val="002A4235"/>
    <w:rsid w:val="002A4489"/>
    <w:rsid w:val="002A47F4"/>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0D1"/>
    <w:rsid w:val="002B0CFA"/>
    <w:rsid w:val="002B171F"/>
    <w:rsid w:val="002B1C2D"/>
    <w:rsid w:val="002B1D46"/>
    <w:rsid w:val="002B1DB7"/>
    <w:rsid w:val="002B1DE7"/>
    <w:rsid w:val="002B1F25"/>
    <w:rsid w:val="002B2336"/>
    <w:rsid w:val="002B234F"/>
    <w:rsid w:val="002B2563"/>
    <w:rsid w:val="002B25C0"/>
    <w:rsid w:val="002B2759"/>
    <w:rsid w:val="002B2FCD"/>
    <w:rsid w:val="002B2FF1"/>
    <w:rsid w:val="002B32A8"/>
    <w:rsid w:val="002B32F9"/>
    <w:rsid w:val="002B3396"/>
    <w:rsid w:val="002B3565"/>
    <w:rsid w:val="002B35C2"/>
    <w:rsid w:val="002B407B"/>
    <w:rsid w:val="002B407C"/>
    <w:rsid w:val="002B4CAF"/>
    <w:rsid w:val="002B509A"/>
    <w:rsid w:val="002B5257"/>
    <w:rsid w:val="002B551B"/>
    <w:rsid w:val="002B553B"/>
    <w:rsid w:val="002B57FE"/>
    <w:rsid w:val="002B587D"/>
    <w:rsid w:val="002B58C3"/>
    <w:rsid w:val="002B5B0B"/>
    <w:rsid w:val="002B6124"/>
    <w:rsid w:val="002B6820"/>
    <w:rsid w:val="002B6A07"/>
    <w:rsid w:val="002B6AE7"/>
    <w:rsid w:val="002B6C6B"/>
    <w:rsid w:val="002B7092"/>
    <w:rsid w:val="002B72F5"/>
    <w:rsid w:val="002B737D"/>
    <w:rsid w:val="002B76BC"/>
    <w:rsid w:val="002B780E"/>
    <w:rsid w:val="002B78F7"/>
    <w:rsid w:val="002B7AF2"/>
    <w:rsid w:val="002B7C3F"/>
    <w:rsid w:val="002B7D49"/>
    <w:rsid w:val="002B7D71"/>
    <w:rsid w:val="002B7E7F"/>
    <w:rsid w:val="002C02C6"/>
    <w:rsid w:val="002C043E"/>
    <w:rsid w:val="002C04C2"/>
    <w:rsid w:val="002C09A2"/>
    <w:rsid w:val="002C0D07"/>
    <w:rsid w:val="002C0EFF"/>
    <w:rsid w:val="002C13EA"/>
    <w:rsid w:val="002C1547"/>
    <w:rsid w:val="002C20BE"/>
    <w:rsid w:val="002C223F"/>
    <w:rsid w:val="002C25A0"/>
    <w:rsid w:val="002C2715"/>
    <w:rsid w:val="002C282D"/>
    <w:rsid w:val="002C296E"/>
    <w:rsid w:val="002C2E8E"/>
    <w:rsid w:val="002C321C"/>
    <w:rsid w:val="002C3384"/>
    <w:rsid w:val="002C3560"/>
    <w:rsid w:val="002C35FF"/>
    <w:rsid w:val="002C38A4"/>
    <w:rsid w:val="002C3C35"/>
    <w:rsid w:val="002C3EFD"/>
    <w:rsid w:val="002C459C"/>
    <w:rsid w:val="002C4609"/>
    <w:rsid w:val="002C4FEB"/>
    <w:rsid w:val="002C5235"/>
    <w:rsid w:val="002C536C"/>
    <w:rsid w:val="002C555C"/>
    <w:rsid w:val="002C5995"/>
    <w:rsid w:val="002C5DB1"/>
    <w:rsid w:val="002C5F6C"/>
    <w:rsid w:val="002C6693"/>
    <w:rsid w:val="002C729B"/>
    <w:rsid w:val="002C73EA"/>
    <w:rsid w:val="002C753E"/>
    <w:rsid w:val="002C7FEF"/>
    <w:rsid w:val="002D0123"/>
    <w:rsid w:val="002D022C"/>
    <w:rsid w:val="002D04B2"/>
    <w:rsid w:val="002D06AC"/>
    <w:rsid w:val="002D0A8B"/>
    <w:rsid w:val="002D1038"/>
    <w:rsid w:val="002D10F3"/>
    <w:rsid w:val="002D1D09"/>
    <w:rsid w:val="002D1E0C"/>
    <w:rsid w:val="002D1EEC"/>
    <w:rsid w:val="002D1F56"/>
    <w:rsid w:val="002D212B"/>
    <w:rsid w:val="002D23E1"/>
    <w:rsid w:val="002D23FC"/>
    <w:rsid w:val="002D27CA"/>
    <w:rsid w:val="002D2B36"/>
    <w:rsid w:val="002D2B50"/>
    <w:rsid w:val="002D3B57"/>
    <w:rsid w:val="002D3F15"/>
    <w:rsid w:val="002D3F88"/>
    <w:rsid w:val="002D4193"/>
    <w:rsid w:val="002D4531"/>
    <w:rsid w:val="002D47E6"/>
    <w:rsid w:val="002D48FA"/>
    <w:rsid w:val="002D4B67"/>
    <w:rsid w:val="002D4D72"/>
    <w:rsid w:val="002D517F"/>
    <w:rsid w:val="002D5353"/>
    <w:rsid w:val="002D5398"/>
    <w:rsid w:val="002D5584"/>
    <w:rsid w:val="002D5767"/>
    <w:rsid w:val="002D5A6E"/>
    <w:rsid w:val="002D65F7"/>
    <w:rsid w:val="002D6696"/>
    <w:rsid w:val="002D66F5"/>
    <w:rsid w:val="002D6A84"/>
    <w:rsid w:val="002D6B9C"/>
    <w:rsid w:val="002D6C05"/>
    <w:rsid w:val="002D70B7"/>
    <w:rsid w:val="002D7C5A"/>
    <w:rsid w:val="002E0210"/>
    <w:rsid w:val="002E0374"/>
    <w:rsid w:val="002E0666"/>
    <w:rsid w:val="002E0CE5"/>
    <w:rsid w:val="002E18B5"/>
    <w:rsid w:val="002E18FF"/>
    <w:rsid w:val="002E19B6"/>
    <w:rsid w:val="002E2335"/>
    <w:rsid w:val="002E23C3"/>
    <w:rsid w:val="002E2FA6"/>
    <w:rsid w:val="002E2FCE"/>
    <w:rsid w:val="002E3600"/>
    <w:rsid w:val="002E37F7"/>
    <w:rsid w:val="002E3891"/>
    <w:rsid w:val="002E3909"/>
    <w:rsid w:val="002E3E90"/>
    <w:rsid w:val="002E3F9E"/>
    <w:rsid w:val="002E429F"/>
    <w:rsid w:val="002E479B"/>
    <w:rsid w:val="002E4943"/>
    <w:rsid w:val="002E49CB"/>
    <w:rsid w:val="002E4CA6"/>
    <w:rsid w:val="002E4E56"/>
    <w:rsid w:val="002E52CC"/>
    <w:rsid w:val="002E54BB"/>
    <w:rsid w:val="002E5808"/>
    <w:rsid w:val="002E584F"/>
    <w:rsid w:val="002E58C5"/>
    <w:rsid w:val="002E5B9E"/>
    <w:rsid w:val="002E60BE"/>
    <w:rsid w:val="002E6B7A"/>
    <w:rsid w:val="002E6DC0"/>
    <w:rsid w:val="002E7001"/>
    <w:rsid w:val="002E7991"/>
    <w:rsid w:val="002E7A32"/>
    <w:rsid w:val="002E7EE9"/>
    <w:rsid w:val="002F003E"/>
    <w:rsid w:val="002F0A6E"/>
    <w:rsid w:val="002F0BF5"/>
    <w:rsid w:val="002F1ECC"/>
    <w:rsid w:val="002F25E9"/>
    <w:rsid w:val="002F3E23"/>
    <w:rsid w:val="002F4165"/>
    <w:rsid w:val="002F44C2"/>
    <w:rsid w:val="002F46BF"/>
    <w:rsid w:val="002F4916"/>
    <w:rsid w:val="002F4B98"/>
    <w:rsid w:val="002F4FB6"/>
    <w:rsid w:val="002F57C5"/>
    <w:rsid w:val="002F57C9"/>
    <w:rsid w:val="002F59CA"/>
    <w:rsid w:val="002F5CA3"/>
    <w:rsid w:val="002F5DE3"/>
    <w:rsid w:val="002F6632"/>
    <w:rsid w:val="002F668D"/>
    <w:rsid w:val="002F6A05"/>
    <w:rsid w:val="002F6C77"/>
    <w:rsid w:val="002F6C8D"/>
    <w:rsid w:val="002F71D3"/>
    <w:rsid w:val="002F7537"/>
    <w:rsid w:val="002F76E9"/>
    <w:rsid w:val="002F7CF6"/>
    <w:rsid w:val="002F7E42"/>
    <w:rsid w:val="002F7F6A"/>
    <w:rsid w:val="00300224"/>
    <w:rsid w:val="003002D2"/>
    <w:rsid w:val="003003E2"/>
    <w:rsid w:val="00300640"/>
    <w:rsid w:val="00300778"/>
    <w:rsid w:val="00300B22"/>
    <w:rsid w:val="00300FD8"/>
    <w:rsid w:val="0030152A"/>
    <w:rsid w:val="0030153A"/>
    <w:rsid w:val="003015B7"/>
    <w:rsid w:val="003017BE"/>
    <w:rsid w:val="00301B40"/>
    <w:rsid w:val="00301C03"/>
    <w:rsid w:val="00301EAE"/>
    <w:rsid w:val="00302572"/>
    <w:rsid w:val="003027A8"/>
    <w:rsid w:val="00302A79"/>
    <w:rsid w:val="00302C18"/>
    <w:rsid w:val="00302C1B"/>
    <w:rsid w:val="003032CC"/>
    <w:rsid w:val="00303661"/>
    <w:rsid w:val="00303961"/>
    <w:rsid w:val="00303BD5"/>
    <w:rsid w:val="00303CCE"/>
    <w:rsid w:val="00303E3A"/>
    <w:rsid w:val="00303E4B"/>
    <w:rsid w:val="003043D2"/>
    <w:rsid w:val="003044A7"/>
    <w:rsid w:val="00305AF5"/>
    <w:rsid w:val="00306030"/>
    <w:rsid w:val="00306780"/>
    <w:rsid w:val="00306796"/>
    <w:rsid w:val="0030681D"/>
    <w:rsid w:val="00306B0C"/>
    <w:rsid w:val="00307282"/>
    <w:rsid w:val="00307581"/>
    <w:rsid w:val="003078C0"/>
    <w:rsid w:val="00307B8B"/>
    <w:rsid w:val="00307DE3"/>
    <w:rsid w:val="00307EE7"/>
    <w:rsid w:val="00310445"/>
    <w:rsid w:val="00310A6E"/>
    <w:rsid w:val="00310BB6"/>
    <w:rsid w:val="00310CD0"/>
    <w:rsid w:val="00310F51"/>
    <w:rsid w:val="0031104F"/>
    <w:rsid w:val="00311209"/>
    <w:rsid w:val="003114B3"/>
    <w:rsid w:val="00311AEC"/>
    <w:rsid w:val="00311F5B"/>
    <w:rsid w:val="00312073"/>
    <w:rsid w:val="00312320"/>
    <w:rsid w:val="00312916"/>
    <w:rsid w:val="00312A2E"/>
    <w:rsid w:val="0031319D"/>
    <w:rsid w:val="00313432"/>
    <w:rsid w:val="00313587"/>
    <w:rsid w:val="00313AA4"/>
    <w:rsid w:val="003140E6"/>
    <w:rsid w:val="00314485"/>
    <w:rsid w:val="003145C4"/>
    <w:rsid w:val="00314997"/>
    <w:rsid w:val="00314EA8"/>
    <w:rsid w:val="00314F63"/>
    <w:rsid w:val="00315133"/>
    <w:rsid w:val="0031528F"/>
    <w:rsid w:val="0031535C"/>
    <w:rsid w:val="0031546D"/>
    <w:rsid w:val="00315585"/>
    <w:rsid w:val="00315622"/>
    <w:rsid w:val="00315855"/>
    <w:rsid w:val="00315CFC"/>
    <w:rsid w:val="00315F65"/>
    <w:rsid w:val="00316907"/>
    <w:rsid w:val="00316B23"/>
    <w:rsid w:val="00316EE5"/>
    <w:rsid w:val="003177C7"/>
    <w:rsid w:val="00317B03"/>
    <w:rsid w:val="00317B60"/>
    <w:rsid w:val="00320D1D"/>
    <w:rsid w:val="00320E0A"/>
    <w:rsid w:val="00321131"/>
    <w:rsid w:val="00321137"/>
    <w:rsid w:val="003217EF"/>
    <w:rsid w:val="00321955"/>
    <w:rsid w:val="00321D7F"/>
    <w:rsid w:val="003229CA"/>
    <w:rsid w:val="00323063"/>
    <w:rsid w:val="003232BF"/>
    <w:rsid w:val="003234E6"/>
    <w:rsid w:val="0032380A"/>
    <w:rsid w:val="00323975"/>
    <w:rsid w:val="00323F7B"/>
    <w:rsid w:val="0032407D"/>
    <w:rsid w:val="0032417B"/>
    <w:rsid w:val="00324330"/>
    <w:rsid w:val="00324361"/>
    <w:rsid w:val="003243D5"/>
    <w:rsid w:val="0032492D"/>
    <w:rsid w:val="00324C65"/>
    <w:rsid w:val="00324E02"/>
    <w:rsid w:val="00325118"/>
    <w:rsid w:val="003251B3"/>
    <w:rsid w:val="003251E1"/>
    <w:rsid w:val="00325B4F"/>
    <w:rsid w:val="00325C0C"/>
    <w:rsid w:val="003260D0"/>
    <w:rsid w:val="0032673B"/>
    <w:rsid w:val="00327052"/>
    <w:rsid w:val="0032720F"/>
    <w:rsid w:val="00327485"/>
    <w:rsid w:val="003274B6"/>
    <w:rsid w:val="00327B48"/>
    <w:rsid w:val="00327FD3"/>
    <w:rsid w:val="0033013A"/>
    <w:rsid w:val="00330302"/>
    <w:rsid w:val="00330504"/>
    <w:rsid w:val="00330824"/>
    <w:rsid w:val="00330A9E"/>
    <w:rsid w:val="00330F50"/>
    <w:rsid w:val="00331509"/>
    <w:rsid w:val="003316FD"/>
    <w:rsid w:val="00331705"/>
    <w:rsid w:val="003319CC"/>
    <w:rsid w:val="00332131"/>
    <w:rsid w:val="0033220C"/>
    <w:rsid w:val="00332539"/>
    <w:rsid w:val="00332744"/>
    <w:rsid w:val="003327A3"/>
    <w:rsid w:val="00332B70"/>
    <w:rsid w:val="00332CA3"/>
    <w:rsid w:val="00332CF8"/>
    <w:rsid w:val="00333049"/>
    <w:rsid w:val="003331F6"/>
    <w:rsid w:val="003334C7"/>
    <w:rsid w:val="003335F7"/>
    <w:rsid w:val="0033364B"/>
    <w:rsid w:val="003336C5"/>
    <w:rsid w:val="003337FE"/>
    <w:rsid w:val="00333AE6"/>
    <w:rsid w:val="00334389"/>
    <w:rsid w:val="00334614"/>
    <w:rsid w:val="00334747"/>
    <w:rsid w:val="00334955"/>
    <w:rsid w:val="0033496D"/>
    <w:rsid w:val="00334BC7"/>
    <w:rsid w:val="00334ED7"/>
    <w:rsid w:val="00335A0C"/>
    <w:rsid w:val="00335E10"/>
    <w:rsid w:val="003363DA"/>
    <w:rsid w:val="0033646B"/>
    <w:rsid w:val="003365F6"/>
    <w:rsid w:val="00336657"/>
    <w:rsid w:val="003368F1"/>
    <w:rsid w:val="00336A3D"/>
    <w:rsid w:val="00336F65"/>
    <w:rsid w:val="003370FB"/>
    <w:rsid w:val="00337980"/>
    <w:rsid w:val="00337989"/>
    <w:rsid w:val="00340BC2"/>
    <w:rsid w:val="00340C4D"/>
    <w:rsid w:val="00341DE0"/>
    <w:rsid w:val="003420E0"/>
    <w:rsid w:val="00342173"/>
    <w:rsid w:val="00342444"/>
    <w:rsid w:val="003428F3"/>
    <w:rsid w:val="00342C49"/>
    <w:rsid w:val="00342C8D"/>
    <w:rsid w:val="00342D06"/>
    <w:rsid w:val="00343010"/>
    <w:rsid w:val="003433B9"/>
    <w:rsid w:val="00343B7B"/>
    <w:rsid w:val="00343F2B"/>
    <w:rsid w:val="003440FE"/>
    <w:rsid w:val="003446A9"/>
    <w:rsid w:val="00344C80"/>
    <w:rsid w:val="00344D5B"/>
    <w:rsid w:val="00344E34"/>
    <w:rsid w:val="00344FFD"/>
    <w:rsid w:val="0034574D"/>
    <w:rsid w:val="00345B5F"/>
    <w:rsid w:val="003468F1"/>
    <w:rsid w:val="00346B3F"/>
    <w:rsid w:val="00346F16"/>
    <w:rsid w:val="00346F99"/>
    <w:rsid w:val="0034750A"/>
    <w:rsid w:val="0034752E"/>
    <w:rsid w:val="00347BA8"/>
    <w:rsid w:val="00347BE7"/>
    <w:rsid w:val="00350C48"/>
    <w:rsid w:val="00350E09"/>
    <w:rsid w:val="003511D3"/>
    <w:rsid w:val="00351B24"/>
    <w:rsid w:val="00352130"/>
    <w:rsid w:val="00352289"/>
    <w:rsid w:val="00352C21"/>
    <w:rsid w:val="0035308C"/>
    <w:rsid w:val="00353527"/>
    <w:rsid w:val="00353573"/>
    <w:rsid w:val="00353707"/>
    <w:rsid w:val="00353CDB"/>
    <w:rsid w:val="00354841"/>
    <w:rsid w:val="00354EFD"/>
    <w:rsid w:val="003555CC"/>
    <w:rsid w:val="00355776"/>
    <w:rsid w:val="00355B9C"/>
    <w:rsid w:val="003561B4"/>
    <w:rsid w:val="00356266"/>
    <w:rsid w:val="00356C89"/>
    <w:rsid w:val="003574ED"/>
    <w:rsid w:val="003576A7"/>
    <w:rsid w:val="003576FA"/>
    <w:rsid w:val="0036096A"/>
    <w:rsid w:val="00360B61"/>
    <w:rsid w:val="00360F3F"/>
    <w:rsid w:val="00361287"/>
    <w:rsid w:val="0036145D"/>
    <w:rsid w:val="00361601"/>
    <w:rsid w:val="00361F2F"/>
    <w:rsid w:val="00361FBC"/>
    <w:rsid w:val="003622D4"/>
    <w:rsid w:val="00362583"/>
    <w:rsid w:val="003628F9"/>
    <w:rsid w:val="00362B2B"/>
    <w:rsid w:val="00362D3F"/>
    <w:rsid w:val="00362E3A"/>
    <w:rsid w:val="003630B0"/>
    <w:rsid w:val="00363120"/>
    <w:rsid w:val="00363532"/>
    <w:rsid w:val="003636EA"/>
    <w:rsid w:val="00363763"/>
    <w:rsid w:val="00363BBC"/>
    <w:rsid w:val="00363E7A"/>
    <w:rsid w:val="00364154"/>
    <w:rsid w:val="00364705"/>
    <w:rsid w:val="003649FB"/>
    <w:rsid w:val="00364CA5"/>
    <w:rsid w:val="003650F2"/>
    <w:rsid w:val="00365F20"/>
    <w:rsid w:val="00366470"/>
    <w:rsid w:val="003664CB"/>
    <w:rsid w:val="003669E5"/>
    <w:rsid w:val="00367673"/>
    <w:rsid w:val="00367855"/>
    <w:rsid w:val="0037028F"/>
    <w:rsid w:val="00370617"/>
    <w:rsid w:val="00370901"/>
    <w:rsid w:val="003709D8"/>
    <w:rsid w:val="00370D02"/>
    <w:rsid w:val="00371C1B"/>
    <w:rsid w:val="00371D63"/>
    <w:rsid w:val="00372562"/>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11"/>
    <w:rsid w:val="0037615F"/>
    <w:rsid w:val="003765AD"/>
    <w:rsid w:val="00377171"/>
    <w:rsid w:val="0037763B"/>
    <w:rsid w:val="00377690"/>
    <w:rsid w:val="00377A51"/>
    <w:rsid w:val="00377B06"/>
    <w:rsid w:val="00377D9C"/>
    <w:rsid w:val="00377DBA"/>
    <w:rsid w:val="00377E6C"/>
    <w:rsid w:val="00377E87"/>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CBD"/>
    <w:rsid w:val="00385DC0"/>
    <w:rsid w:val="003866A9"/>
    <w:rsid w:val="003868F9"/>
    <w:rsid w:val="00386C52"/>
    <w:rsid w:val="00386CB8"/>
    <w:rsid w:val="00386DE5"/>
    <w:rsid w:val="003870F1"/>
    <w:rsid w:val="00387788"/>
    <w:rsid w:val="00387B23"/>
    <w:rsid w:val="00387F59"/>
    <w:rsid w:val="003901B7"/>
    <w:rsid w:val="00390B10"/>
    <w:rsid w:val="00390F45"/>
    <w:rsid w:val="0039109E"/>
    <w:rsid w:val="00391137"/>
    <w:rsid w:val="0039179C"/>
    <w:rsid w:val="00391E78"/>
    <w:rsid w:val="00391F27"/>
    <w:rsid w:val="00392017"/>
    <w:rsid w:val="003920B2"/>
    <w:rsid w:val="00392313"/>
    <w:rsid w:val="00392E40"/>
    <w:rsid w:val="0039303B"/>
    <w:rsid w:val="0039318E"/>
    <w:rsid w:val="00393205"/>
    <w:rsid w:val="003936CD"/>
    <w:rsid w:val="003938BA"/>
    <w:rsid w:val="0039396D"/>
    <w:rsid w:val="00393EA9"/>
    <w:rsid w:val="00394109"/>
    <w:rsid w:val="00394350"/>
    <w:rsid w:val="003947B8"/>
    <w:rsid w:val="00394A17"/>
    <w:rsid w:val="00395181"/>
    <w:rsid w:val="00395EB9"/>
    <w:rsid w:val="003960AD"/>
    <w:rsid w:val="003963F7"/>
    <w:rsid w:val="003964CC"/>
    <w:rsid w:val="00396652"/>
    <w:rsid w:val="0039686E"/>
    <w:rsid w:val="00397149"/>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857"/>
    <w:rsid w:val="003A18AE"/>
    <w:rsid w:val="003A1988"/>
    <w:rsid w:val="003A1F80"/>
    <w:rsid w:val="003A2A8A"/>
    <w:rsid w:val="003A2A8F"/>
    <w:rsid w:val="003A2B1C"/>
    <w:rsid w:val="003A2B8E"/>
    <w:rsid w:val="003A2BFD"/>
    <w:rsid w:val="003A2D2C"/>
    <w:rsid w:val="003A34C6"/>
    <w:rsid w:val="003A37BF"/>
    <w:rsid w:val="003A3AE7"/>
    <w:rsid w:val="003A3B9B"/>
    <w:rsid w:val="003A444D"/>
    <w:rsid w:val="003A4505"/>
    <w:rsid w:val="003A4EB9"/>
    <w:rsid w:val="003A5203"/>
    <w:rsid w:val="003A5365"/>
    <w:rsid w:val="003A546D"/>
    <w:rsid w:val="003A5B3F"/>
    <w:rsid w:val="003A634F"/>
    <w:rsid w:val="003A64FA"/>
    <w:rsid w:val="003A6C67"/>
    <w:rsid w:val="003A6CE9"/>
    <w:rsid w:val="003A6D48"/>
    <w:rsid w:val="003A716C"/>
    <w:rsid w:val="003A7910"/>
    <w:rsid w:val="003A79F1"/>
    <w:rsid w:val="003A7D28"/>
    <w:rsid w:val="003A7D9F"/>
    <w:rsid w:val="003B0339"/>
    <w:rsid w:val="003B0406"/>
    <w:rsid w:val="003B061E"/>
    <w:rsid w:val="003B06BF"/>
    <w:rsid w:val="003B0724"/>
    <w:rsid w:val="003B106C"/>
    <w:rsid w:val="003B1246"/>
    <w:rsid w:val="003B12B7"/>
    <w:rsid w:val="003B148C"/>
    <w:rsid w:val="003B150A"/>
    <w:rsid w:val="003B1774"/>
    <w:rsid w:val="003B1DB1"/>
    <w:rsid w:val="003B2638"/>
    <w:rsid w:val="003B2E3A"/>
    <w:rsid w:val="003B3047"/>
    <w:rsid w:val="003B32F7"/>
    <w:rsid w:val="003B3734"/>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4BE"/>
    <w:rsid w:val="003B6539"/>
    <w:rsid w:val="003B6F54"/>
    <w:rsid w:val="003B712E"/>
    <w:rsid w:val="003B735C"/>
    <w:rsid w:val="003B7430"/>
    <w:rsid w:val="003B7EC7"/>
    <w:rsid w:val="003C0482"/>
    <w:rsid w:val="003C05CC"/>
    <w:rsid w:val="003C07E7"/>
    <w:rsid w:val="003C07FD"/>
    <w:rsid w:val="003C091E"/>
    <w:rsid w:val="003C09E7"/>
    <w:rsid w:val="003C0BED"/>
    <w:rsid w:val="003C16C4"/>
    <w:rsid w:val="003C18AD"/>
    <w:rsid w:val="003C18DD"/>
    <w:rsid w:val="003C1CE0"/>
    <w:rsid w:val="003C1F27"/>
    <w:rsid w:val="003C20D3"/>
    <w:rsid w:val="003C217F"/>
    <w:rsid w:val="003C2217"/>
    <w:rsid w:val="003C2AA7"/>
    <w:rsid w:val="003C2E9B"/>
    <w:rsid w:val="003C3368"/>
    <w:rsid w:val="003C38BD"/>
    <w:rsid w:val="003C3987"/>
    <w:rsid w:val="003C3A14"/>
    <w:rsid w:val="003C3BC2"/>
    <w:rsid w:val="003C3BCD"/>
    <w:rsid w:val="003C3C33"/>
    <w:rsid w:val="003C3EDA"/>
    <w:rsid w:val="003C3F27"/>
    <w:rsid w:val="003C4209"/>
    <w:rsid w:val="003C474B"/>
    <w:rsid w:val="003C5072"/>
    <w:rsid w:val="003C5099"/>
    <w:rsid w:val="003C50AA"/>
    <w:rsid w:val="003C510E"/>
    <w:rsid w:val="003C54A3"/>
    <w:rsid w:val="003C5AF6"/>
    <w:rsid w:val="003C5C56"/>
    <w:rsid w:val="003C62D6"/>
    <w:rsid w:val="003C673F"/>
    <w:rsid w:val="003C6B7E"/>
    <w:rsid w:val="003C70FF"/>
    <w:rsid w:val="003C71FE"/>
    <w:rsid w:val="003C7B87"/>
    <w:rsid w:val="003D0360"/>
    <w:rsid w:val="003D0464"/>
    <w:rsid w:val="003D0CA7"/>
    <w:rsid w:val="003D1288"/>
    <w:rsid w:val="003D12AE"/>
    <w:rsid w:val="003D142B"/>
    <w:rsid w:val="003D1E04"/>
    <w:rsid w:val="003D2002"/>
    <w:rsid w:val="003D22B7"/>
    <w:rsid w:val="003D25C4"/>
    <w:rsid w:val="003D29BA"/>
    <w:rsid w:val="003D2C4D"/>
    <w:rsid w:val="003D3447"/>
    <w:rsid w:val="003D3468"/>
    <w:rsid w:val="003D357E"/>
    <w:rsid w:val="003D3695"/>
    <w:rsid w:val="003D3F0D"/>
    <w:rsid w:val="003D4055"/>
    <w:rsid w:val="003D4483"/>
    <w:rsid w:val="003D452A"/>
    <w:rsid w:val="003D4C15"/>
    <w:rsid w:val="003D4DC8"/>
    <w:rsid w:val="003D545B"/>
    <w:rsid w:val="003D5476"/>
    <w:rsid w:val="003D55E7"/>
    <w:rsid w:val="003D5A45"/>
    <w:rsid w:val="003D5A4D"/>
    <w:rsid w:val="003D5B52"/>
    <w:rsid w:val="003D5E36"/>
    <w:rsid w:val="003D5EA3"/>
    <w:rsid w:val="003D6113"/>
    <w:rsid w:val="003D6245"/>
    <w:rsid w:val="003D64BA"/>
    <w:rsid w:val="003D6A16"/>
    <w:rsid w:val="003D6AA6"/>
    <w:rsid w:val="003D757B"/>
    <w:rsid w:val="003D75A3"/>
    <w:rsid w:val="003D7644"/>
    <w:rsid w:val="003D7671"/>
    <w:rsid w:val="003D76D7"/>
    <w:rsid w:val="003D7ECF"/>
    <w:rsid w:val="003D7EE9"/>
    <w:rsid w:val="003E0B36"/>
    <w:rsid w:val="003E0E29"/>
    <w:rsid w:val="003E106A"/>
    <w:rsid w:val="003E13A8"/>
    <w:rsid w:val="003E1E9A"/>
    <w:rsid w:val="003E22D4"/>
    <w:rsid w:val="003E24BD"/>
    <w:rsid w:val="003E2C4B"/>
    <w:rsid w:val="003E2E3B"/>
    <w:rsid w:val="003E313F"/>
    <w:rsid w:val="003E3643"/>
    <w:rsid w:val="003E39F6"/>
    <w:rsid w:val="003E3E59"/>
    <w:rsid w:val="003E3F45"/>
    <w:rsid w:val="003E4307"/>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B34"/>
    <w:rsid w:val="003E7F3D"/>
    <w:rsid w:val="003F0989"/>
    <w:rsid w:val="003F0C86"/>
    <w:rsid w:val="003F1131"/>
    <w:rsid w:val="003F13AC"/>
    <w:rsid w:val="003F1523"/>
    <w:rsid w:val="003F168A"/>
    <w:rsid w:val="003F183B"/>
    <w:rsid w:val="003F1886"/>
    <w:rsid w:val="003F19DB"/>
    <w:rsid w:val="003F1A89"/>
    <w:rsid w:val="003F1AEE"/>
    <w:rsid w:val="003F1D21"/>
    <w:rsid w:val="003F2287"/>
    <w:rsid w:val="003F290F"/>
    <w:rsid w:val="003F2934"/>
    <w:rsid w:val="003F29B5"/>
    <w:rsid w:val="003F2D3A"/>
    <w:rsid w:val="003F2ECC"/>
    <w:rsid w:val="003F2EDD"/>
    <w:rsid w:val="003F36B9"/>
    <w:rsid w:val="003F385A"/>
    <w:rsid w:val="003F3912"/>
    <w:rsid w:val="003F44F5"/>
    <w:rsid w:val="003F45E4"/>
    <w:rsid w:val="003F4A93"/>
    <w:rsid w:val="003F4DE2"/>
    <w:rsid w:val="003F4E79"/>
    <w:rsid w:val="003F50D7"/>
    <w:rsid w:val="003F524E"/>
    <w:rsid w:val="003F52A9"/>
    <w:rsid w:val="003F5644"/>
    <w:rsid w:val="003F5720"/>
    <w:rsid w:val="003F57BD"/>
    <w:rsid w:val="003F5AAB"/>
    <w:rsid w:val="003F5C95"/>
    <w:rsid w:val="003F6017"/>
    <w:rsid w:val="003F635B"/>
    <w:rsid w:val="003F63AF"/>
    <w:rsid w:val="003F64C5"/>
    <w:rsid w:val="003F663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1A3"/>
    <w:rsid w:val="0040281F"/>
    <w:rsid w:val="00402AAA"/>
    <w:rsid w:val="00402F90"/>
    <w:rsid w:val="00403185"/>
    <w:rsid w:val="00404F28"/>
    <w:rsid w:val="00405163"/>
    <w:rsid w:val="00405338"/>
    <w:rsid w:val="004053B7"/>
    <w:rsid w:val="00405498"/>
    <w:rsid w:val="0040572F"/>
    <w:rsid w:val="00405BA7"/>
    <w:rsid w:val="00405BA8"/>
    <w:rsid w:val="00405BAA"/>
    <w:rsid w:val="004062FF"/>
    <w:rsid w:val="0040631B"/>
    <w:rsid w:val="00406554"/>
    <w:rsid w:val="00406619"/>
    <w:rsid w:val="004066D2"/>
    <w:rsid w:val="004068A4"/>
    <w:rsid w:val="00406C2B"/>
    <w:rsid w:val="00406E30"/>
    <w:rsid w:val="00406F06"/>
    <w:rsid w:val="004070DD"/>
    <w:rsid w:val="00407178"/>
    <w:rsid w:val="004072DB"/>
    <w:rsid w:val="0040753A"/>
    <w:rsid w:val="0040757B"/>
    <w:rsid w:val="004077B3"/>
    <w:rsid w:val="004077EE"/>
    <w:rsid w:val="00407A8B"/>
    <w:rsid w:val="00407C9B"/>
    <w:rsid w:val="00407DBB"/>
    <w:rsid w:val="0041001A"/>
    <w:rsid w:val="00410504"/>
    <w:rsid w:val="00410A0F"/>
    <w:rsid w:val="00410BB0"/>
    <w:rsid w:val="00410E71"/>
    <w:rsid w:val="004113E2"/>
    <w:rsid w:val="0041166A"/>
    <w:rsid w:val="00411B60"/>
    <w:rsid w:val="00411C66"/>
    <w:rsid w:val="00411F52"/>
    <w:rsid w:val="00412083"/>
    <w:rsid w:val="00412245"/>
    <w:rsid w:val="004122D4"/>
    <w:rsid w:val="0041287F"/>
    <w:rsid w:val="00412DE8"/>
    <w:rsid w:val="00413197"/>
    <w:rsid w:val="00413316"/>
    <w:rsid w:val="0041339B"/>
    <w:rsid w:val="004133CE"/>
    <w:rsid w:val="004134DF"/>
    <w:rsid w:val="0041360B"/>
    <w:rsid w:val="004136EA"/>
    <w:rsid w:val="00413945"/>
    <w:rsid w:val="004143E5"/>
    <w:rsid w:val="0041469A"/>
    <w:rsid w:val="0041497A"/>
    <w:rsid w:val="00415C01"/>
    <w:rsid w:val="00415FBA"/>
    <w:rsid w:val="004162D7"/>
    <w:rsid w:val="004166A0"/>
    <w:rsid w:val="0041692C"/>
    <w:rsid w:val="00416A93"/>
    <w:rsid w:val="00416BD8"/>
    <w:rsid w:val="00416FDC"/>
    <w:rsid w:val="004179D0"/>
    <w:rsid w:val="00417A6D"/>
    <w:rsid w:val="004200B0"/>
    <w:rsid w:val="0042017F"/>
    <w:rsid w:val="00420664"/>
    <w:rsid w:val="00420A87"/>
    <w:rsid w:val="00420B15"/>
    <w:rsid w:val="00420C24"/>
    <w:rsid w:val="00420DCE"/>
    <w:rsid w:val="00420E5E"/>
    <w:rsid w:val="004212C9"/>
    <w:rsid w:val="004212F0"/>
    <w:rsid w:val="00421425"/>
    <w:rsid w:val="00421799"/>
    <w:rsid w:val="0042191F"/>
    <w:rsid w:val="00421F78"/>
    <w:rsid w:val="00422267"/>
    <w:rsid w:val="0042227F"/>
    <w:rsid w:val="00422E51"/>
    <w:rsid w:val="0042317C"/>
    <w:rsid w:val="00423925"/>
    <w:rsid w:val="00423BDC"/>
    <w:rsid w:val="00423F52"/>
    <w:rsid w:val="00423FEB"/>
    <w:rsid w:val="00424A25"/>
    <w:rsid w:val="00424A35"/>
    <w:rsid w:val="004250A5"/>
    <w:rsid w:val="004251C2"/>
    <w:rsid w:val="00425CF9"/>
    <w:rsid w:val="00425FF4"/>
    <w:rsid w:val="0042629F"/>
    <w:rsid w:val="00426930"/>
    <w:rsid w:val="004269D5"/>
    <w:rsid w:val="00426EF4"/>
    <w:rsid w:val="0042706D"/>
    <w:rsid w:val="004270FD"/>
    <w:rsid w:val="004271D5"/>
    <w:rsid w:val="00427261"/>
    <w:rsid w:val="004272B9"/>
    <w:rsid w:val="004273F5"/>
    <w:rsid w:val="00427637"/>
    <w:rsid w:val="004277BC"/>
    <w:rsid w:val="00427915"/>
    <w:rsid w:val="00427FE9"/>
    <w:rsid w:val="00430147"/>
    <w:rsid w:val="004308E9"/>
    <w:rsid w:val="00430AF9"/>
    <w:rsid w:val="00431066"/>
    <w:rsid w:val="004311F9"/>
    <w:rsid w:val="00431296"/>
    <w:rsid w:val="004313EF"/>
    <w:rsid w:val="00431441"/>
    <w:rsid w:val="00431F16"/>
    <w:rsid w:val="00431FE3"/>
    <w:rsid w:val="00432296"/>
    <w:rsid w:val="0043383B"/>
    <w:rsid w:val="0043384A"/>
    <w:rsid w:val="004339B7"/>
    <w:rsid w:val="00433A68"/>
    <w:rsid w:val="00433C3F"/>
    <w:rsid w:val="00433CB8"/>
    <w:rsid w:val="00433EF9"/>
    <w:rsid w:val="00433F44"/>
    <w:rsid w:val="00433F6B"/>
    <w:rsid w:val="0043497B"/>
    <w:rsid w:val="00434B0F"/>
    <w:rsid w:val="00434B87"/>
    <w:rsid w:val="004352F3"/>
    <w:rsid w:val="0043533B"/>
    <w:rsid w:val="004356E2"/>
    <w:rsid w:val="00435D9E"/>
    <w:rsid w:val="00435F36"/>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896"/>
    <w:rsid w:val="00441A0D"/>
    <w:rsid w:val="00441B87"/>
    <w:rsid w:val="004422DF"/>
    <w:rsid w:val="00442BAA"/>
    <w:rsid w:val="00442D95"/>
    <w:rsid w:val="00442FB4"/>
    <w:rsid w:val="004430B1"/>
    <w:rsid w:val="00443176"/>
    <w:rsid w:val="004432F5"/>
    <w:rsid w:val="00443310"/>
    <w:rsid w:val="00443463"/>
    <w:rsid w:val="004435DB"/>
    <w:rsid w:val="0044367E"/>
    <w:rsid w:val="00443F5E"/>
    <w:rsid w:val="00444ACA"/>
    <w:rsid w:val="004454C2"/>
    <w:rsid w:val="00445CA0"/>
    <w:rsid w:val="00446176"/>
    <w:rsid w:val="0044618B"/>
    <w:rsid w:val="00446390"/>
    <w:rsid w:val="004464A2"/>
    <w:rsid w:val="004468E1"/>
    <w:rsid w:val="00446920"/>
    <w:rsid w:val="00447351"/>
    <w:rsid w:val="0044776B"/>
    <w:rsid w:val="00447B50"/>
    <w:rsid w:val="00447BD5"/>
    <w:rsid w:val="00447C55"/>
    <w:rsid w:val="00447CED"/>
    <w:rsid w:val="0045004D"/>
    <w:rsid w:val="00450B36"/>
    <w:rsid w:val="00450BFC"/>
    <w:rsid w:val="00450C2B"/>
    <w:rsid w:val="00450E1B"/>
    <w:rsid w:val="004512D8"/>
    <w:rsid w:val="0045130E"/>
    <w:rsid w:val="004513C7"/>
    <w:rsid w:val="0045153F"/>
    <w:rsid w:val="004517A3"/>
    <w:rsid w:val="00451B45"/>
    <w:rsid w:val="00451D03"/>
    <w:rsid w:val="00451DF6"/>
    <w:rsid w:val="00451DFE"/>
    <w:rsid w:val="00451F65"/>
    <w:rsid w:val="00452268"/>
    <w:rsid w:val="0045230A"/>
    <w:rsid w:val="00452AEA"/>
    <w:rsid w:val="00452D17"/>
    <w:rsid w:val="00452E0B"/>
    <w:rsid w:val="00453663"/>
    <w:rsid w:val="004538BB"/>
    <w:rsid w:val="00453F26"/>
    <w:rsid w:val="0045400B"/>
    <w:rsid w:val="0045406B"/>
    <w:rsid w:val="0045409D"/>
    <w:rsid w:val="0045426D"/>
    <w:rsid w:val="004548CC"/>
    <w:rsid w:val="0045510B"/>
    <w:rsid w:val="004551B6"/>
    <w:rsid w:val="00455385"/>
    <w:rsid w:val="004556CC"/>
    <w:rsid w:val="0045598B"/>
    <w:rsid w:val="00455A7E"/>
    <w:rsid w:val="00455B85"/>
    <w:rsid w:val="00455BCE"/>
    <w:rsid w:val="004561E6"/>
    <w:rsid w:val="0045626E"/>
    <w:rsid w:val="00456642"/>
    <w:rsid w:val="0045701C"/>
    <w:rsid w:val="00457098"/>
    <w:rsid w:val="00457135"/>
    <w:rsid w:val="0045714E"/>
    <w:rsid w:val="0045724E"/>
    <w:rsid w:val="004575A6"/>
    <w:rsid w:val="004576B7"/>
    <w:rsid w:val="004578A8"/>
    <w:rsid w:val="00457E4C"/>
    <w:rsid w:val="00457EBF"/>
    <w:rsid w:val="004606CB"/>
    <w:rsid w:val="0046086E"/>
    <w:rsid w:val="00460A4D"/>
    <w:rsid w:val="0046109E"/>
    <w:rsid w:val="00461293"/>
    <w:rsid w:val="004613ED"/>
    <w:rsid w:val="004614C6"/>
    <w:rsid w:val="004615D2"/>
    <w:rsid w:val="004621F0"/>
    <w:rsid w:val="004623BF"/>
    <w:rsid w:val="004627AB"/>
    <w:rsid w:val="0046283F"/>
    <w:rsid w:val="00462F2F"/>
    <w:rsid w:val="004631BC"/>
    <w:rsid w:val="004634CE"/>
    <w:rsid w:val="004635A7"/>
    <w:rsid w:val="00463630"/>
    <w:rsid w:val="00463645"/>
    <w:rsid w:val="00463BC7"/>
    <w:rsid w:val="00463E97"/>
    <w:rsid w:val="00464610"/>
    <w:rsid w:val="004649D9"/>
    <w:rsid w:val="00464D36"/>
    <w:rsid w:val="00464E13"/>
    <w:rsid w:val="00464F86"/>
    <w:rsid w:val="0046503A"/>
    <w:rsid w:val="004652D7"/>
    <w:rsid w:val="00465713"/>
    <w:rsid w:val="004659BD"/>
    <w:rsid w:val="00465F2A"/>
    <w:rsid w:val="0046684C"/>
    <w:rsid w:val="004668C7"/>
    <w:rsid w:val="00466A37"/>
    <w:rsid w:val="00466E27"/>
    <w:rsid w:val="004674B9"/>
    <w:rsid w:val="00467962"/>
    <w:rsid w:val="00467FA5"/>
    <w:rsid w:val="00470D63"/>
    <w:rsid w:val="00471473"/>
    <w:rsid w:val="00471496"/>
    <w:rsid w:val="0047188C"/>
    <w:rsid w:val="00471BA5"/>
    <w:rsid w:val="00471D90"/>
    <w:rsid w:val="00471DE4"/>
    <w:rsid w:val="00472154"/>
    <w:rsid w:val="0047291F"/>
    <w:rsid w:val="00472D29"/>
    <w:rsid w:val="00472D48"/>
    <w:rsid w:val="00473915"/>
    <w:rsid w:val="004741FF"/>
    <w:rsid w:val="0047431D"/>
    <w:rsid w:val="00474492"/>
    <w:rsid w:val="00474924"/>
    <w:rsid w:val="004749BC"/>
    <w:rsid w:val="00474AB4"/>
    <w:rsid w:val="00474C65"/>
    <w:rsid w:val="004752F0"/>
    <w:rsid w:val="0047533C"/>
    <w:rsid w:val="00475575"/>
    <w:rsid w:val="00475B04"/>
    <w:rsid w:val="00475DC7"/>
    <w:rsid w:val="00475E92"/>
    <w:rsid w:val="00476187"/>
    <w:rsid w:val="00476590"/>
    <w:rsid w:val="0047667F"/>
    <w:rsid w:val="00476D9E"/>
    <w:rsid w:val="00477146"/>
    <w:rsid w:val="004772B4"/>
    <w:rsid w:val="004778C7"/>
    <w:rsid w:val="00477A42"/>
    <w:rsid w:val="00477C84"/>
    <w:rsid w:val="0048018C"/>
    <w:rsid w:val="0048066C"/>
    <w:rsid w:val="0048087A"/>
    <w:rsid w:val="00480A9E"/>
    <w:rsid w:val="00480DA7"/>
    <w:rsid w:val="00480DC7"/>
    <w:rsid w:val="0048154D"/>
    <w:rsid w:val="0048157D"/>
    <w:rsid w:val="0048179C"/>
    <w:rsid w:val="00481A57"/>
    <w:rsid w:val="004825B9"/>
    <w:rsid w:val="00482A70"/>
    <w:rsid w:val="00482D46"/>
    <w:rsid w:val="004831D6"/>
    <w:rsid w:val="0048328C"/>
    <w:rsid w:val="00483326"/>
    <w:rsid w:val="004834A7"/>
    <w:rsid w:val="00483A51"/>
    <w:rsid w:val="00483B71"/>
    <w:rsid w:val="00483D70"/>
    <w:rsid w:val="00483D92"/>
    <w:rsid w:val="00483FCE"/>
    <w:rsid w:val="0048408A"/>
    <w:rsid w:val="004842EB"/>
    <w:rsid w:val="00484746"/>
    <w:rsid w:val="00485178"/>
    <w:rsid w:val="00485533"/>
    <w:rsid w:val="0048558F"/>
    <w:rsid w:val="00485759"/>
    <w:rsid w:val="004858F8"/>
    <w:rsid w:val="00485B7E"/>
    <w:rsid w:val="00485BCA"/>
    <w:rsid w:val="00485D2C"/>
    <w:rsid w:val="00485DBF"/>
    <w:rsid w:val="0048677F"/>
    <w:rsid w:val="00486AF4"/>
    <w:rsid w:val="00486B9D"/>
    <w:rsid w:val="00486F4D"/>
    <w:rsid w:val="00487681"/>
    <w:rsid w:val="00487851"/>
    <w:rsid w:val="004879B6"/>
    <w:rsid w:val="00487EC0"/>
    <w:rsid w:val="00487EC7"/>
    <w:rsid w:val="00490762"/>
    <w:rsid w:val="00490F9B"/>
    <w:rsid w:val="00491465"/>
    <w:rsid w:val="0049165E"/>
    <w:rsid w:val="00491A11"/>
    <w:rsid w:val="00491C2A"/>
    <w:rsid w:val="00491EB5"/>
    <w:rsid w:val="00491F41"/>
    <w:rsid w:val="00491F9F"/>
    <w:rsid w:val="004922A5"/>
    <w:rsid w:val="004925EC"/>
    <w:rsid w:val="00492C0D"/>
    <w:rsid w:val="00492CD9"/>
    <w:rsid w:val="0049412F"/>
    <w:rsid w:val="00494637"/>
    <w:rsid w:val="0049473E"/>
    <w:rsid w:val="00494900"/>
    <w:rsid w:val="0049493E"/>
    <w:rsid w:val="004956B2"/>
    <w:rsid w:val="0049587E"/>
    <w:rsid w:val="00495986"/>
    <w:rsid w:val="00496272"/>
    <w:rsid w:val="00496446"/>
    <w:rsid w:val="00496465"/>
    <w:rsid w:val="00496982"/>
    <w:rsid w:val="00496C3E"/>
    <w:rsid w:val="0049713E"/>
    <w:rsid w:val="00497910"/>
    <w:rsid w:val="00497A05"/>
    <w:rsid w:val="004A0535"/>
    <w:rsid w:val="004A0717"/>
    <w:rsid w:val="004A07E7"/>
    <w:rsid w:val="004A08E9"/>
    <w:rsid w:val="004A0D32"/>
    <w:rsid w:val="004A0E8E"/>
    <w:rsid w:val="004A142F"/>
    <w:rsid w:val="004A200E"/>
    <w:rsid w:val="004A2164"/>
    <w:rsid w:val="004A2515"/>
    <w:rsid w:val="004A2B54"/>
    <w:rsid w:val="004A2DB9"/>
    <w:rsid w:val="004A2E41"/>
    <w:rsid w:val="004A30FA"/>
    <w:rsid w:val="004A324F"/>
    <w:rsid w:val="004A35BE"/>
    <w:rsid w:val="004A39FD"/>
    <w:rsid w:val="004A4359"/>
    <w:rsid w:val="004A45E4"/>
    <w:rsid w:val="004A46BE"/>
    <w:rsid w:val="004A4A85"/>
    <w:rsid w:val="004A4D43"/>
    <w:rsid w:val="004A4F2F"/>
    <w:rsid w:val="004A5164"/>
    <w:rsid w:val="004A5391"/>
    <w:rsid w:val="004A5619"/>
    <w:rsid w:val="004A56BA"/>
    <w:rsid w:val="004A5897"/>
    <w:rsid w:val="004A593E"/>
    <w:rsid w:val="004A5B30"/>
    <w:rsid w:val="004A5B3B"/>
    <w:rsid w:val="004A5D61"/>
    <w:rsid w:val="004A6196"/>
    <w:rsid w:val="004A650C"/>
    <w:rsid w:val="004A69C8"/>
    <w:rsid w:val="004A6C97"/>
    <w:rsid w:val="004A787C"/>
    <w:rsid w:val="004A79D7"/>
    <w:rsid w:val="004A7AA8"/>
    <w:rsid w:val="004A7F29"/>
    <w:rsid w:val="004B0273"/>
    <w:rsid w:val="004B0796"/>
    <w:rsid w:val="004B09F7"/>
    <w:rsid w:val="004B0E07"/>
    <w:rsid w:val="004B0E1F"/>
    <w:rsid w:val="004B10EC"/>
    <w:rsid w:val="004B141F"/>
    <w:rsid w:val="004B1491"/>
    <w:rsid w:val="004B16BA"/>
    <w:rsid w:val="004B1E8C"/>
    <w:rsid w:val="004B24F2"/>
    <w:rsid w:val="004B2793"/>
    <w:rsid w:val="004B286C"/>
    <w:rsid w:val="004B3861"/>
    <w:rsid w:val="004B3987"/>
    <w:rsid w:val="004B3A4E"/>
    <w:rsid w:val="004B3A9B"/>
    <w:rsid w:val="004B3C6B"/>
    <w:rsid w:val="004B4347"/>
    <w:rsid w:val="004B441C"/>
    <w:rsid w:val="004B443B"/>
    <w:rsid w:val="004B44C5"/>
    <w:rsid w:val="004B4B80"/>
    <w:rsid w:val="004B55DC"/>
    <w:rsid w:val="004B5693"/>
    <w:rsid w:val="004B7023"/>
    <w:rsid w:val="004B7FA5"/>
    <w:rsid w:val="004C0267"/>
    <w:rsid w:val="004C0384"/>
    <w:rsid w:val="004C0479"/>
    <w:rsid w:val="004C0A38"/>
    <w:rsid w:val="004C1076"/>
    <w:rsid w:val="004C112B"/>
    <w:rsid w:val="004C12BA"/>
    <w:rsid w:val="004C1649"/>
    <w:rsid w:val="004C19B0"/>
    <w:rsid w:val="004C1A1C"/>
    <w:rsid w:val="004C1AD1"/>
    <w:rsid w:val="004C1DBC"/>
    <w:rsid w:val="004C234B"/>
    <w:rsid w:val="004C2710"/>
    <w:rsid w:val="004C36BF"/>
    <w:rsid w:val="004C37B2"/>
    <w:rsid w:val="004C398D"/>
    <w:rsid w:val="004C3ACD"/>
    <w:rsid w:val="004C3C46"/>
    <w:rsid w:val="004C402B"/>
    <w:rsid w:val="004C417C"/>
    <w:rsid w:val="004C4566"/>
    <w:rsid w:val="004C4781"/>
    <w:rsid w:val="004C49D5"/>
    <w:rsid w:val="004C4C8A"/>
    <w:rsid w:val="004C4EE4"/>
    <w:rsid w:val="004C5315"/>
    <w:rsid w:val="004C577C"/>
    <w:rsid w:val="004C581E"/>
    <w:rsid w:val="004C5CEB"/>
    <w:rsid w:val="004C6043"/>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DE9"/>
    <w:rsid w:val="004D1E13"/>
    <w:rsid w:val="004D250F"/>
    <w:rsid w:val="004D2591"/>
    <w:rsid w:val="004D27F2"/>
    <w:rsid w:val="004D2824"/>
    <w:rsid w:val="004D2B7A"/>
    <w:rsid w:val="004D2E09"/>
    <w:rsid w:val="004D2F0B"/>
    <w:rsid w:val="004D31FE"/>
    <w:rsid w:val="004D36AE"/>
    <w:rsid w:val="004D3BBF"/>
    <w:rsid w:val="004D4063"/>
    <w:rsid w:val="004D4140"/>
    <w:rsid w:val="004D4D8F"/>
    <w:rsid w:val="004D514B"/>
    <w:rsid w:val="004D528E"/>
    <w:rsid w:val="004D55FF"/>
    <w:rsid w:val="004D5A45"/>
    <w:rsid w:val="004D5B4D"/>
    <w:rsid w:val="004D5BFF"/>
    <w:rsid w:val="004D5EC3"/>
    <w:rsid w:val="004D6506"/>
    <w:rsid w:val="004D6C28"/>
    <w:rsid w:val="004D6C71"/>
    <w:rsid w:val="004D6FAF"/>
    <w:rsid w:val="004D70A6"/>
    <w:rsid w:val="004D72B3"/>
    <w:rsid w:val="004D7A4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0F"/>
    <w:rsid w:val="004E2566"/>
    <w:rsid w:val="004E25CD"/>
    <w:rsid w:val="004E27ED"/>
    <w:rsid w:val="004E2AB6"/>
    <w:rsid w:val="004E313A"/>
    <w:rsid w:val="004E3C09"/>
    <w:rsid w:val="004E3CC5"/>
    <w:rsid w:val="004E3E44"/>
    <w:rsid w:val="004E3F91"/>
    <w:rsid w:val="004E42A6"/>
    <w:rsid w:val="004E4B5E"/>
    <w:rsid w:val="004E52B6"/>
    <w:rsid w:val="004E53E9"/>
    <w:rsid w:val="004E565A"/>
    <w:rsid w:val="004E6424"/>
    <w:rsid w:val="004E6426"/>
    <w:rsid w:val="004E657B"/>
    <w:rsid w:val="004E68C0"/>
    <w:rsid w:val="004E6F7C"/>
    <w:rsid w:val="004E7C88"/>
    <w:rsid w:val="004E7CCE"/>
    <w:rsid w:val="004E7F3B"/>
    <w:rsid w:val="004F049C"/>
    <w:rsid w:val="004F0784"/>
    <w:rsid w:val="004F07F4"/>
    <w:rsid w:val="004F091D"/>
    <w:rsid w:val="004F0A66"/>
    <w:rsid w:val="004F0C25"/>
    <w:rsid w:val="004F0D15"/>
    <w:rsid w:val="004F0DD8"/>
    <w:rsid w:val="004F1002"/>
    <w:rsid w:val="004F11A9"/>
    <w:rsid w:val="004F1382"/>
    <w:rsid w:val="004F176F"/>
    <w:rsid w:val="004F1B1E"/>
    <w:rsid w:val="004F1C4B"/>
    <w:rsid w:val="004F1E25"/>
    <w:rsid w:val="004F240B"/>
    <w:rsid w:val="004F27F4"/>
    <w:rsid w:val="004F32C4"/>
    <w:rsid w:val="004F35E0"/>
    <w:rsid w:val="004F35EE"/>
    <w:rsid w:val="004F3A12"/>
    <w:rsid w:val="004F3D42"/>
    <w:rsid w:val="004F40B3"/>
    <w:rsid w:val="004F43A1"/>
    <w:rsid w:val="004F4995"/>
    <w:rsid w:val="004F4EF4"/>
    <w:rsid w:val="004F5160"/>
    <w:rsid w:val="004F54EF"/>
    <w:rsid w:val="004F59AF"/>
    <w:rsid w:val="004F5D45"/>
    <w:rsid w:val="004F5E4D"/>
    <w:rsid w:val="004F6035"/>
    <w:rsid w:val="004F6690"/>
    <w:rsid w:val="004F698A"/>
    <w:rsid w:val="004F6A95"/>
    <w:rsid w:val="004F6BF1"/>
    <w:rsid w:val="004F6F43"/>
    <w:rsid w:val="004F6F5E"/>
    <w:rsid w:val="004F6FE1"/>
    <w:rsid w:val="004F739E"/>
    <w:rsid w:val="004F74CA"/>
    <w:rsid w:val="004F7512"/>
    <w:rsid w:val="004F7787"/>
    <w:rsid w:val="004F79B1"/>
    <w:rsid w:val="004F7CC3"/>
    <w:rsid w:val="004F7D13"/>
    <w:rsid w:val="004F7D83"/>
    <w:rsid w:val="004F7EDF"/>
    <w:rsid w:val="00500089"/>
    <w:rsid w:val="00500110"/>
    <w:rsid w:val="00500799"/>
    <w:rsid w:val="005009F8"/>
    <w:rsid w:val="00500DE8"/>
    <w:rsid w:val="00500E8C"/>
    <w:rsid w:val="00501064"/>
    <w:rsid w:val="005014FC"/>
    <w:rsid w:val="005019B5"/>
    <w:rsid w:val="005019C0"/>
    <w:rsid w:val="0050225A"/>
    <w:rsid w:val="00502802"/>
    <w:rsid w:val="00502D81"/>
    <w:rsid w:val="00502D90"/>
    <w:rsid w:val="00502E1D"/>
    <w:rsid w:val="00502F97"/>
    <w:rsid w:val="00503352"/>
    <w:rsid w:val="005033D8"/>
    <w:rsid w:val="00503662"/>
    <w:rsid w:val="00503CF7"/>
    <w:rsid w:val="00503F00"/>
    <w:rsid w:val="005042D3"/>
    <w:rsid w:val="00504A6A"/>
    <w:rsid w:val="00505460"/>
    <w:rsid w:val="00505A13"/>
    <w:rsid w:val="00505CE1"/>
    <w:rsid w:val="00506058"/>
    <w:rsid w:val="00506259"/>
    <w:rsid w:val="005062DD"/>
    <w:rsid w:val="00506537"/>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3E9"/>
    <w:rsid w:val="00511A66"/>
    <w:rsid w:val="00511EBB"/>
    <w:rsid w:val="00512229"/>
    <w:rsid w:val="00512721"/>
    <w:rsid w:val="00512DFB"/>
    <w:rsid w:val="00512E08"/>
    <w:rsid w:val="00513434"/>
    <w:rsid w:val="005135E4"/>
    <w:rsid w:val="00513914"/>
    <w:rsid w:val="00513EDA"/>
    <w:rsid w:val="00513F6B"/>
    <w:rsid w:val="00514241"/>
    <w:rsid w:val="005142A8"/>
    <w:rsid w:val="00514425"/>
    <w:rsid w:val="00514E2D"/>
    <w:rsid w:val="00514ECF"/>
    <w:rsid w:val="00515B23"/>
    <w:rsid w:val="00515C39"/>
    <w:rsid w:val="005160E1"/>
    <w:rsid w:val="0051615D"/>
    <w:rsid w:val="00516381"/>
    <w:rsid w:val="00516487"/>
    <w:rsid w:val="005165BC"/>
    <w:rsid w:val="00516C58"/>
    <w:rsid w:val="00516E3B"/>
    <w:rsid w:val="005173C0"/>
    <w:rsid w:val="00517471"/>
    <w:rsid w:val="00517AB9"/>
    <w:rsid w:val="00520415"/>
    <w:rsid w:val="005204AE"/>
    <w:rsid w:val="00520968"/>
    <w:rsid w:val="00520A59"/>
    <w:rsid w:val="00520FC1"/>
    <w:rsid w:val="00521232"/>
    <w:rsid w:val="00521244"/>
    <w:rsid w:val="005212C4"/>
    <w:rsid w:val="005212DC"/>
    <w:rsid w:val="00521780"/>
    <w:rsid w:val="0052196C"/>
    <w:rsid w:val="005219CA"/>
    <w:rsid w:val="00521BFD"/>
    <w:rsid w:val="00521DB5"/>
    <w:rsid w:val="00522198"/>
    <w:rsid w:val="0052239B"/>
    <w:rsid w:val="00522B13"/>
    <w:rsid w:val="00522B30"/>
    <w:rsid w:val="00522C03"/>
    <w:rsid w:val="005232B3"/>
    <w:rsid w:val="005233A5"/>
    <w:rsid w:val="00523B35"/>
    <w:rsid w:val="00523C38"/>
    <w:rsid w:val="0052438E"/>
    <w:rsid w:val="00524D5A"/>
    <w:rsid w:val="00524EC1"/>
    <w:rsid w:val="0052525E"/>
    <w:rsid w:val="00525B0A"/>
    <w:rsid w:val="0052624A"/>
    <w:rsid w:val="00526266"/>
    <w:rsid w:val="00526493"/>
    <w:rsid w:val="00526A07"/>
    <w:rsid w:val="00526A2E"/>
    <w:rsid w:val="00526AB4"/>
    <w:rsid w:val="00526EBE"/>
    <w:rsid w:val="00526F6C"/>
    <w:rsid w:val="00527730"/>
    <w:rsid w:val="00527F84"/>
    <w:rsid w:val="005302CE"/>
    <w:rsid w:val="00530BC0"/>
    <w:rsid w:val="00530FFC"/>
    <w:rsid w:val="005310F3"/>
    <w:rsid w:val="0053160A"/>
    <w:rsid w:val="00531614"/>
    <w:rsid w:val="005319CA"/>
    <w:rsid w:val="00531A3D"/>
    <w:rsid w:val="00531DE9"/>
    <w:rsid w:val="00531F4B"/>
    <w:rsid w:val="00532470"/>
    <w:rsid w:val="0053272A"/>
    <w:rsid w:val="00532A98"/>
    <w:rsid w:val="0053349A"/>
    <w:rsid w:val="005334AF"/>
    <w:rsid w:val="005336D9"/>
    <w:rsid w:val="0053372C"/>
    <w:rsid w:val="00533DD7"/>
    <w:rsid w:val="00534175"/>
    <w:rsid w:val="0053426F"/>
    <w:rsid w:val="00534527"/>
    <w:rsid w:val="0053497F"/>
    <w:rsid w:val="00534DA3"/>
    <w:rsid w:val="00534DD6"/>
    <w:rsid w:val="005358EB"/>
    <w:rsid w:val="00535B87"/>
    <w:rsid w:val="00535E1F"/>
    <w:rsid w:val="005361E4"/>
    <w:rsid w:val="0053665B"/>
    <w:rsid w:val="00536759"/>
    <w:rsid w:val="00536848"/>
    <w:rsid w:val="00536B57"/>
    <w:rsid w:val="00536B82"/>
    <w:rsid w:val="00536BED"/>
    <w:rsid w:val="00536D8E"/>
    <w:rsid w:val="00536DA1"/>
    <w:rsid w:val="00537024"/>
    <w:rsid w:val="0053708A"/>
    <w:rsid w:val="00537197"/>
    <w:rsid w:val="00537261"/>
    <w:rsid w:val="0053756A"/>
    <w:rsid w:val="0053770A"/>
    <w:rsid w:val="005379C2"/>
    <w:rsid w:val="00537E54"/>
    <w:rsid w:val="00537E60"/>
    <w:rsid w:val="0054010B"/>
    <w:rsid w:val="005402B2"/>
    <w:rsid w:val="0054072C"/>
    <w:rsid w:val="00540758"/>
    <w:rsid w:val="00540776"/>
    <w:rsid w:val="005407D4"/>
    <w:rsid w:val="00540BA7"/>
    <w:rsid w:val="005414E2"/>
    <w:rsid w:val="0054160D"/>
    <w:rsid w:val="005416A2"/>
    <w:rsid w:val="00541A2A"/>
    <w:rsid w:val="00541EB7"/>
    <w:rsid w:val="00541F7B"/>
    <w:rsid w:val="00542493"/>
    <w:rsid w:val="00542945"/>
    <w:rsid w:val="00542AD5"/>
    <w:rsid w:val="00542B3F"/>
    <w:rsid w:val="00542EDE"/>
    <w:rsid w:val="0054341E"/>
    <w:rsid w:val="00543FC2"/>
    <w:rsid w:val="00543FD6"/>
    <w:rsid w:val="00544088"/>
    <w:rsid w:val="0054426C"/>
    <w:rsid w:val="0054433B"/>
    <w:rsid w:val="00544AD7"/>
    <w:rsid w:val="0054507C"/>
    <w:rsid w:val="005450D9"/>
    <w:rsid w:val="005452DF"/>
    <w:rsid w:val="005454E4"/>
    <w:rsid w:val="0054585E"/>
    <w:rsid w:val="00545B76"/>
    <w:rsid w:val="00546073"/>
    <w:rsid w:val="0054736B"/>
    <w:rsid w:val="005473EB"/>
    <w:rsid w:val="005478BB"/>
    <w:rsid w:val="00547BC4"/>
    <w:rsid w:val="00547FFE"/>
    <w:rsid w:val="00550BE8"/>
    <w:rsid w:val="00550C69"/>
    <w:rsid w:val="00551028"/>
    <w:rsid w:val="00551607"/>
    <w:rsid w:val="00552423"/>
    <w:rsid w:val="005527F8"/>
    <w:rsid w:val="00552D64"/>
    <w:rsid w:val="00553037"/>
    <w:rsid w:val="005530BA"/>
    <w:rsid w:val="005534BB"/>
    <w:rsid w:val="00553651"/>
    <w:rsid w:val="0055365A"/>
    <w:rsid w:val="0055365C"/>
    <w:rsid w:val="00553668"/>
    <w:rsid w:val="00553ADF"/>
    <w:rsid w:val="005541D4"/>
    <w:rsid w:val="00554A10"/>
    <w:rsid w:val="00554C13"/>
    <w:rsid w:val="005550AC"/>
    <w:rsid w:val="005550EE"/>
    <w:rsid w:val="00555CFB"/>
    <w:rsid w:val="005565AB"/>
    <w:rsid w:val="00556A21"/>
    <w:rsid w:val="00556E29"/>
    <w:rsid w:val="00556EE7"/>
    <w:rsid w:val="005572FD"/>
    <w:rsid w:val="00557397"/>
    <w:rsid w:val="0055786A"/>
    <w:rsid w:val="00557E3E"/>
    <w:rsid w:val="0056060F"/>
    <w:rsid w:val="005613E8"/>
    <w:rsid w:val="0056158C"/>
    <w:rsid w:val="00561622"/>
    <w:rsid w:val="00561816"/>
    <w:rsid w:val="005619B2"/>
    <w:rsid w:val="00561C27"/>
    <w:rsid w:val="0056225F"/>
    <w:rsid w:val="00562414"/>
    <w:rsid w:val="0056255F"/>
    <w:rsid w:val="0056269B"/>
    <w:rsid w:val="0056298E"/>
    <w:rsid w:val="00562C8B"/>
    <w:rsid w:val="00563139"/>
    <w:rsid w:val="0056315C"/>
    <w:rsid w:val="00563627"/>
    <w:rsid w:val="0056365C"/>
    <w:rsid w:val="0056396A"/>
    <w:rsid w:val="005641CA"/>
    <w:rsid w:val="00564478"/>
    <w:rsid w:val="005647F9"/>
    <w:rsid w:val="00564CE1"/>
    <w:rsid w:val="00565127"/>
    <w:rsid w:val="00565F98"/>
    <w:rsid w:val="00566671"/>
    <w:rsid w:val="00566DAC"/>
    <w:rsid w:val="00566FEA"/>
    <w:rsid w:val="005676F5"/>
    <w:rsid w:val="00567C79"/>
    <w:rsid w:val="00570012"/>
    <w:rsid w:val="00570018"/>
    <w:rsid w:val="005704B3"/>
    <w:rsid w:val="005705A3"/>
    <w:rsid w:val="00570B6D"/>
    <w:rsid w:val="005710AD"/>
    <w:rsid w:val="005715BD"/>
    <w:rsid w:val="00572C10"/>
    <w:rsid w:val="00572FD2"/>
    <w:rsid w:val="0057343A"/>
    <w:rsid w:val="005734D2"/>
    <w:rsid w:val="005735B8"/>
    <w:rsid w:val="005735BB"/>
    <w:rsid w:val="00573ABC"/>
    <w:rsid w:val="00573EC6"/>
    <w:rsid w:val="005740BA"/>
    <w:rsid w:val="005746CB"/>
    <w:rsid w:val="00574A48"/>
    <w:rsid w:val="00574A5F"/>
    <w:rsid w:val="00574C1C"/>
    <w:rsid w:val="00574E66"/>
    <w:rsid w:val="00575769"/>
    <w:rsid w:val="005759A1"/>
    <w:rsid w:val="005759B6"/>
    <w:rsid w:val="00575CFA"/>
    <w:rsid w:val="00575FB3"/>
    <w:rsid w:val="00575FD3"/>
    <w:rsid w:val="005760F7"/>
    <w:rsid w:val="00576192"/>
    <w:rsid w:val="005761FD"/>
    <w:rsid w:val="005765FA"/>
    <w:rsid w:val="00576A48"/>
    <w:rsid w:val="00576A9C"/>
    <w:rsid w:val="00576EC9"/>
    <w:rsid w:val="0057744C"/>
    <w:rsid w:val="00577475"/>
    <w:rsid w:val="005775D9"/>
    <w:rsid w:val="00577878"/>
    <w:rsid w:val="00577D17"/>
    <w:rsid w:val="00577F44"/>
    <w:rsid w:val="00577F58"/>
    <w:rsid w:val="0058016F"/>
    <w:rsid w:val="00580227"/>
    <w:rsid w:val="00580636"/>
    <w:rsid w:val="00580A0D"/>
    <w:rsid w:val="00580A8D"/>
    <w:rsid w:val="00580AF4"/>
    <w:rsid w:val="00580EA8"/>
    <w:rsid w:val="00580ED7"/>
    <w:rsid w:val="00581415"/>
    <w:rsid w:val="0058168F"/>
    <w:rsid w:val="00581885"/>
    <w:rsid w:val="00581978"/>
    <w:rsid w:val="00581FFE"/>
    <w:rsid w:val="0058204D"/>
    <w:rsid w:val="0058252A"/>
    <w:rsid w:val="00582B72"/>
    <w:rsid w:val="00582C5B"/>
    <w:rsid w:val="00582EE0"/>
    <w:rsid w:val="00582FAD"/>
    <w:rsid w:val="00583129"/>
    <w:rsid w:val="005835F6"/>
    <w:rsid w:val="00583D40"/>
    <w:rsid w:val="00583E2B"/>
    <w:rsid w:val="00583E96"/>
    <w:rsid w:val="005840D6"/>
    <w:rsid w:val="005847C6"/>
    <w:rsid w:val="00584B8F"/>
    <w:rsid w:val="00584E40"/>
    <w:rsid w:val="0058551B"/>
    <w:rsid w:val="005859D3"/>
    <w:rsid w:val="00585C73"/>
    <w:rsid w:val="00586527"/>
    <w:rsid w:val="005867AE"/>
    <w:rsid w:val="0058704B"/>
    <w:rsid w:val="005879EF"/>
    <w:rsid w:val="00587A9A"/>
    <w:rsid w:val="00587F6A"/>
    <w:rsid w:val="00587FAB"/>
    <w:rsid w:val="00590276"/>
    <w:rsid w:val="0059038B"/>
    <w:rsid w:val="0059071B"/>
    <w:rsid w:val="00590903"/>
    <w:rsid w:val="00590B1F"/>
    <w:rsid w:val="00590B89"/>
    <w:rsid w:val="00591309"/>
    <w:rsid w:val="00591420"/>
    <w:rsid w:val="005915F9"/>
    <w:rsid w:val="00591CE2"/>
    <w:rsid w:val="005922AA"/>
    <w:rsid w:val="005925A2"/>
    <w:rsid w:val="00592D66"/>
    <w:rsid w:val="00592E64"/>
    <w:rsid w:val="00593021"/>
    <w:rsid w:val="005930BC"/>
    <w:rsid w:val="00593195"/>
    <w:rsid w:val="005938B8"/>
    <w:rsid w:val="00593FC6"/>
    <w:rsid w:val="00594595"/>
    <w:rsid w:val="00594764"/>
    <w:rsid w:val="0059485F"/>
    <w:rsid w:val="005949B0"/>
    <w:rsid w:val="00594C93"/>
    <w:rsid w:val="00595627"/>
    <w:rsid w:val="0059590E"/>
    <w:rsid w:val="00595CBD"/>
    <w:rsid w:val="0059613A"/>
    <w:rsid w:val="0059627F"/>
    <w:rsid w:val="0059717E"/>
    <w:rsid w:val="00597359"/>
    <w:rsid w:val="00597C8C"/>
    <w:rsid w:val="00597D3A"/>
    <w:rsid w:val="005A02B2"/>
    <w:rsid w:val="005A0352"/>
    <w:rsid w:val="005A04E8"/>
    <w:rsid w:val="005A0A7C"/>
    <w:rsid w:val="005A1360"/>
    <w:rsid w:val="005A1526"/>
    <w:rsid w:val="005A15BB"/>
    <w:rsid w:val="005A15E6"/>
    <w:rsid w:val="005A1C96"/>
    <w:rsid w:val="005A21FA"/>
    <w:rsid w:val="005A24B9"/>
    <w:rsid w:val="005A274F"/>
    <w:rsid w:val="005A2951"/>
    <w:rsid w:val="005A2A5D"/>
    <w:rsid w:val="005A2CB7"/>
    <w:rsid w:val="005A2D7D"/>
    <w:rsid w:val="005A305D"/>
    <w:rsid w:val="005A3174"/>
    <w:rsid w:val="005A3B0A"/>
    <w:rsid w:val="005A40B8"/>
    <w:rsid w:val="005A4144"/>
    <w:rsid w:val="005A42D6"/>
    <w:rsid w:val="005A430E"/>
    <w:rsid w:val="005A44BF"/>
    <w:rsid w:val="005A44DD"/>
    <w:rsid w:val="005A4517"/>
    <w:rsid w:val="005A4E7B"/>
    <w:rsid w:val="005A4E82"/>
    <w:rsid w:val="005A5248"/>
    <w:rsid w:val="005A52BB"/>
    <w:rsid w:val="005A6D8A"/>
    <w:rsid w:val="005A7264"/>
    <w:rsid w:val="005A74DB"/>
    <w:rsid w:val="005A74EC"/>
    <w:rsid w:val="005A7573"/>
    <w:rsid w:val="005A78C7"/>
    <w:rsid w:val="005A7E99"/>
    <w:rsid w:val="005B07F8"/>
    <w:rsid w:val="005B0981"/>
    <w:rsid w:val="005B1133"/>
    <w:rsid w:val="005B1263"/>
    <w:rsid w:val="005B18AD"/>
    <w:rsid w:val="005B1C39"/>
    <w:rsid w:val="005B1DA4"/>
    <w:rsid w:val="005B2177"/>
    <w:rsid w:val="005B23C1"/>
    <w:rsid w:val="005B3497"/>
    <w:rsid w:val="005B3AEC"/>
    <w:rsid w:val="005B3C1F"/>
    <w:rsid w:val="005B3CA8"/>
    <w:rsid w:val="005B3D17"/>
    <w:rsid w:val="005B3DA2"/>
    <w:rsid w:val="005B3DF9"/>
    <w:rsid w:val="005B4201"/>
    <w:rsid w:val="005B45D0"/>
    <w:rsid w:val="005B4997"/>
    <w:rsid w:val="005B4CFC"/>
    <w:rsid w:val="005B50EE"/>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644"/>
    <w:rsid w:val="005B777B"/>
    <w:rsid w:val="005B79F9"/>
    <w:rsid w:val="005B7E59"/>
    <w:rsid w:val="005C0382"/>
    <w:rsid w:val="005C0642"/>
    <w:rsid w:val="005C07A1"/>
    <w:rsid w:val="005C0FC8"/>
    <w:rsid w:val="005C104B"/>
    <w:rsid w:val="005C18CF"/>
    <w:rsid w:val="005C23E4"/>
    <w:rsid w:val="005C2463"/>
    <w:rsid w:val="005C246E"/>
    <w:rsid w:val="005C2571"/>
    <w:rsid w:val="005C2763"/>
    <w:rsid w:val="005C28E9"/>
    <w:rsid w:val="005C29C7"/>
    <w:rsid w:val="005C2AAF"/>
    <w:rsid w:val="005C2C1D"/>
    <w:rsid w:val="005C34FA"/>
    <w:rsid w:val="005C3504"/>
    <w:rsid w:val="005C382F"/>
    <w:rsid w:val="005C3D28"/>
    <w:rsid w:val="005C3D75"/>
    <w:rsid w:val="005C3EDE"/>
    <w:rsid w:val="005C42F9"/>
    <w:rsid w:val="005C4461"/>
    <w:rsid w:val="005C46DB"/>
    <w:rsid w:val="005C5186"/>
    <w:rsid w:val="005C5402"/>
    <w:rsid w:val="005C5BC4"/>
    <w:rsid w:val="005C5DEF"/>
    <w:rsid w:val="005C5ECE"/>
    <w:rsid w:val="005C5ED9"/>
    <w:rsid w:val="005C6825"/>
    <w:rsid w:val="005C6B73"/>
    <w:rsid w:val="005C6BE2"/>
    <w:rsid w:val="005C760B"/>
    <w:rsid w:val="005C7A7A"/>
    <w:rsid w:val="005C7D01"/>
    <w:rsid w:val="005D013F"/>
    <w:rsid w:val="005D0397"/>
    <w:rsid w:val="005D042C"/>
    <w:rsid w:val="005D0565"/>
    <w:rsid w:val="005D071D"/>
    <w:rsid w:val="005D09B8"/>
    <w:rsid w:val="005D0E1C"/>
    <w:rsid w:val="005D1075"/>
    <w:rsid w:val="005D1248"/>
    <w:rsid w:val="005D1255"/>
    <w:rsid w:val="005D12C4"/>
    <w:rsid w:val="005D141F"/>
    <w:rsid w:val="005D1494"/>
    <w:rsid w:val="005D14ED"/>
    <w:rsid w:val="005D1A74"/>
    <w:rsid w:val="005D1C5E"/>
    <w:rsid w:val="005D2102"/>
    <w:rsid w:val="005D2262"/>
    <w:rsid w:val="005D2885"/>
    <w:rsid w:val="005D334B"/>
    <w:rsid w:val="005D395A"/>
    <w:rsid w:val="005D3FA4"/>
    <w:rsid w:val="005D48A2"/>
    <w:rsid w:val="005D497A"/>
    <w:rsid w:val="005D4AA8"/>
    <w:rsid w:val="005D58A1"/>
    <w:rsid w:val="005D62B3"/>
    <w:rsid w:val="005D6CC9"/>
    <w:rsid w:val="005D6DBB"/>
    <w:rsid w:val="005D764B"/>
    <w:rsid w:val="005D773B"/>
    <w:rsid w:val="005E0160"/>
    <w:rsid w:val="005E03CB"/>
    <w:rsid w:val="005E0525"/>
    <w:rsid w:val="005E0677"/>
    <w:rsid w:val="005E07E5"/>
    <w:rsid w:val="005E0821"/>
    <w:rsid w:val="005E08E9"/>
    <w:rsid w:val="005E0A98"/>
    <w:rsid w:val="005E104B"/>
    <w:rsid w:val="005E109D"/>
    <w:rsid w:val="005E16C9"/>
    <w:rsid w:val="005E1961"/>
    <w:rsid w:val="005E2204"/>
    <w:rsid w:val="005E25C1"/>
    <w:rsid w:val="005E2661"/>
    <w:rsid w:val="005E2CF3"/>
    <w:rsid w:val="005E3167"/>
    <w:rsid w:val="005E36CC"/>
    <w:rsid w:val="005E37A6"/>
    <w:rsid w:val="005E3CB4"/>
    <w:rsid w:val="005E3E05"/>
    <w:rsid w:val="005E43AE"/>
    <w:rsid w:val="005E462C"/>
    <w:rsid w:val="005E4816"/>
    <w:rsid w:val="005E5168"/>
    <w:rsid w:val="005E523A"/>
    <w:rsid w:val="005E52F3"/>
    <w:rsid w:val="005E5351"/>
    <w:rsid w:val="005E53D7"/>
    <w:rsid w:val="005E542C"/>
    <w:rsid w:val="005E5832"/>
    <w:rsid w:val="005E59CF"/>
    <w:rsid w:val="005E5C0D"/>
    <w:rsid w:val="005E612C"/>
    <w:rsid w:val="005E651B"/>
    <w:rsid w:val="005E6A00"/>
    <w:rsid w:val="005E6B60"/>
    <w:rsid w:val="005E6DD2"/>
    <w:rsid w:val="005E74A0"/>
    <w:rsid w:val="005E7D01"/>
    <w:rsid w:val="005E7D9F"/>
    <w:rsid w:val="005E7E2C"/>
    <w:rsid w:val="005E7ECE"/>
    <w:rsid w:val="005E7FAB"/>
    <w:rsid w:val="005F0159"/>
    <w:rsid w:val="005F05E7"/>
    <w:rsid w:val="005F0BB2"/>
    <w:rsid w:val="005F0C5A"/>
    <w:rsid w:val="005F0D01"/>
    <w:rsid w:val="005F0DCB"/>
    <w:rsid w:val="005F106A"/>
    <w:rsid w:val="005F1B40"/>
    <w:rsid w:val="005F1D6A"/>
    <w:rsid w:val="005F1F06"/>
    <w:rsid w:val="005F2030"/>
    <w:rsid w:val="005F2104"/>
    <w:rsid w:val="005F2238"/>
    <w:rsid w:val="005F2738"/>
    <w:rsid w:val="005F2CD9"/>
    <w:rsid w:val="005F2DD4"/>
    <w:rsid w:val="005F3353"/>
    <w:rsid w:val="005F341D"/>
    <w:rsid w:val="005F3B05"/>
    <w:rsid w:val="005F40BB"/>
    <w:rsid w:val="005F4AA7"/>
    <w:rsid w:val="005F4CC2"/>
    <w:rsid w:val="005F4FED"/>
    <w:rsid w:val="005F5068"/>
    <w:rsid w:val="005F551C"/>
    <w:rsid w:val="005F5CE7"/>
    <w:rsid w:val="005F5F36"/>
    <w:rsid w:val="005F618D"/>
    <w:rsid w:val="005F6808"/>
    <w:rsid w:val="005F6F53"/>
    <w:rsid w:val="005F73D0"/>
    <w:rsid w:val="005F773A"/>
    <w:rsid w:val="005F7770"/>
    <w:rsid w:val="005F7C8F"/>
    <w:rsid w:val="0060043D"/>
    <w:rsid w:val="0060058E"/>
    <w:rsid w:val="006008D1"/>
    <w:rsid w:val="00600948"/>
    <w:rsid w:val="006009A8"/>
    <w:rsid w:val="00600A7A"/>
    <w:rsid w:val="00600C96"/>
    <w:rsid w:val="00601174"/>
    <w:rsid w:val="0060128F"/>
    <w:rsid w:val="00601652"/>
    <w:rsid w:val="00601C6E"/>
    <w:rsid w:val="00601ECC"/>
    <w:rsid w:val="00601FF6"/>
    <w:rsid w:val="006023D9"/>
    <w:rsid w:val="0060269A"/>
    <w:rsid w:val="00602739"/>
    <w:rsid w:val="00602916"/>
    <w:rsid w:val="00602979"/>
    <w:rsid w:val="00603085"/>
    <w:rsid w:val="00603462"/>
    <w:rsid w:val="00603682"/>
    <w:rsid w:val="00603830"/>
    <w:rsid w:val="006039C8"/>
    <w:rsid w:val="00603F12"/>
    <w:rsid w:val="006040D0"/>
    <w:rsid w:val="00604691"/>
    <w:rsid w:val="00604976"/>
    <w:rsid w:val="00604A64"/>
    <w:rsid w:val="00604CBB"/>
    <w:rsid w:val="00604F9B"/>
    <w:rsid w:val="00605B53"/>
    <w:rsid w:val="00605F62"/>
    <w:rsid w:val="00606402"/>
    <w:rsid w:val="00606440"/>
    <w:rsid w:val="00606505"/>
    <w:rsid w:val="0060655A"/>
    <w:rsid w:val="00606818"/>
    <w:rsid w:val="00606951"/>
    <w:rsid w:val="006069EE"/>
    <w:rsid w:val="00606CBB"/>
    <w:rsid w:val="00606CC0"/>
    <w:rsid w:val="00606CDD"/>
    <w:rsid w:val="00606DCF"/>
    <w:rsid w:val="006070EE"/>
    <w:rsid w:val="006071AD"/>
    <w:rsid w:val="006072AD"/>
    <w:rsid w:val="00607702"/>
    <w:rsid w:val="0060793A"/>
    <w:rsid w:val="00607FC1"/>
    <w:rsid w:val="00610620"/>
    <w:rsid w:val="0061110A"/>
    <w:rsid w:val="00611142"/>
    <w:rsid w:val="006112CD"/>
    <w:rsid w:val="00611A84"/>
    <w:rsid w:val="00611AEA"/>
    <w:rsid w:val="00611B10"/>
    <w:rsid w:val="00611D72"/>
    <w:rsid w:val="00611ED0"/>
    <w:rsid w:val="0061201A"/>
    <w:rsid w:val="006120DB"/>
    <w:rsid w:val="00612230"/>
    <w:rsid w:val="006122E0"/>
    <w:rsid w:val="00612DE6"/>
    <w:rsid w:val="00612EAE"/>
    <w:rsid w:val="00613A36"/>
    <w:rsid w:val="00614254"/>
    <w:rsid w:val="00614317"/>
    <w:rsid w:val="0061433C"/>
    <w:rsid w:val="006143BD"/>
    <w:rsid w:val="0061440E"/>
    <w:rsid w:val="0061445B"/>
    <w:rsid w:val="00614C53"/>
    <w:rsid w:val="00614ECD"/>
    <w:rsid w:val="00615263"/>
    <w:rsid w:val="0061584A"/>
    <w:rsid w:val="0061599C"/>
    <w:rsid w:val="00615AD4"/>
    <w:rsid w:val="0061619C"/>
    <w:rsid w:val="006162AC"/>
    <w:rsid w:val="00616BFE"/>
    <w:rsid w:val="00616F32"/>
    <w:rsid w:val="00617567"/>
    <w:rsid w:val="00617C5A"/>
    <w:rsid w:val="00617D36"/>
    <w:rsid w:val="00617FA5"/>
    <w:rsid w:val="00620A75"/>
    <w:rsid w:val="00621089"/>
    <w:rsid w:val="00621407"/>
    <w:rsid w:val="0062163C"/>
    <w:rsid w:val="00621757"/>
    <w:rsid w:val="00621D27"/>
    <w:rsid w:val="006220F1"/>
    <w:rsid w:val="00622122"/>
    <w:rsid w:val="00622A10"/>
    <w:rsid w:val="00622B92"/>
    <w:rsid w:val="00622CC0"/>
    <w:rsid w:val="00622E33"/>
    <w:rsid w:val="00622FC5"/>
    <w:rsid w:val="00623C20"/>
    <w:rsid w:val="006243D6"/>
    <w:rsid w:val="00624A25"/>
    <w:rsid w:val="00624FB0"/>
    <w:rsid w:val="006254B4"/>
    <w:rsid w:val="006254C8"/>
    <w:rsid w:val="006254FD"/>
    <w:rsid w:val="00625776"/>
    <w:rsid w:val="006259CD"/>
    <w:rsid w:val="00625A80"/>
    <w:rsid w:val="00625C5A"/>
    <w:rsid w:val="006262CF"/>
    <w:rsid w:val="006266D4"/>
    <w:rsid w:val="006266E1"/>
    <w:rsid w:val="006266FA"/>
    <w:rsid w:val="00626ECF"/>
    <w:rsid w:val="00627067"/>
    <w:rsid w:val="0062728C"/>
    <w:rsid w:val="00627820"/>
    <w:rsid w:val="00627A0F"/>
    <w:rsid w:val="00627F0B"/>
    <w:rsid w:val="006302E0"/>
    <w:rsid w:val="00630767"/>
    <w:rsid w:val="006307CD"/>
    <w:rsid w:val="00630B3D"/>
    <w:rsid w:val="00630E39"/>
    <w:rsid w:val="00630E89"/>
    <w:rsid w:val="00630FBB"/>
    <w:rsid w:val="0063103F"/>
    <w:rsid w:val="0063133D"/>
    <w:rsid w:val="00631925"/>
    <w:rsid w:val="00631D9A"/>
    <w:rsid w:val="006326EA"/>
    <w:rsid w:val="00632A4D"/>
    <w:rsid w:val="006330C8"/>
    <w:rsid w:val="006331BD"/>
    <w:rsid w:val="00633361"/>
    <w:rsid w:val="00633D4A"/>
    <w:rsid w:val="0063427E"/>
    <w:rsid w:val="00634481"/>
    <w:rsid w:val="00634813"/>
    <w:rsid w:val="00634A56"/>
    <w:rsid w:val="00634E22"/>
    <w:rsid w:val="006357F6"/>
    <w:rsid w:val="00635893"/>
    <w:rsid w:val="00635A9E"/>
    <w:rsid w:val="00635C17"/>
    <w:rsid w:val="00635FEF"/>
    <w:rsid w:val="00636354"/>
    <w:rsid w:val="00636447"/>
    <w:rsid w:val="00636A17"/>
    <w:rsid w:val="00636EF4"/>
    <w:rsid w:val="0063703B"/>
    <w:rsid w:val="006378C4"/>
    <w:rsid w:val="00637EC9"/>
    <w:rsid w:val="00640E50"/>
    <w:rsid w:val="00640EC7"/>
    <w:rsid w:val="00641975"/>
    <w:rsid w:val="00641FE4"/>
    <w:rsid w:val="006421A8"/>
    <w:rsid w:val="0064225C"/>
    <w:rsid w:val="00642290"/>
    <w:rsid w:val="006423EC"/>
    <w:rsid w:val="00642997"/>
    <w:rsid w:val="00642B49"/>
    <w:rsid w:val="00642E73"/>
    <w:rsid w:val="006430E4"/>
    <w:rsid w:val="006434FB"/>
    <w:rsid w:val="00643F1D"/>
    <w:rsid w:val="0064400D"/>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72F8"/>
    <w:rsid w:val="0064759D"/>
    <w:rsid w:val="00647777"/>
    <w:rsid w:val="00647AB3"/>
    <w:rsid w:val="00647AD8"/>
    <w:rsid w:val="00647D86"/>
    <w:rsid w:val="00647F59"/>
    <w:rsid w:val="00650342"/>
    <w:rsid w:val="00650640"/>
    <w:rsid w:val="006507F3"/>
    <w:rsid w:val="00650913"/>
    <w:rsid w:val="00650D59"/>
    <w:rsid w:val="00650DF0"/>
    <w:rsid w:val="00650F92"/>
    <w:rsid w:val="00651335"/>
    <w:rsid w:val="0065163C"/>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B67"/>
    <w:rsid w:val="00653DCF"/>
    <w:rsid w:val="00653E58"/>
    <w:rsid w:val="00653F71"/>
    <w:rsid w:val="006545A2"/>
    <w:rsid w:val="0065474D"/>
    <w:rsid w:val="006547E9"/>
    <w:rsid w:val="00654C98"/>
    <w:rsid w:val="00654F06"/>
    <w:rsid w:val="00655501"/>
    <w:rsid w:val="006556BA"/>
    <w:rsid w:val="00655BFD"/>
    <w:rsid w:val="00655E3E"/>
    <w:rsid w:val="00655F1F"/>
    <w:rsid w:val="00655F4D"/>
    <w:rsid w:val="00656718"/>
    <w:rsid w:val="00656AC3"/>
    <w:rsid w:val="00656BAC"/>
    <w:rsid w:val="0065723A"/>
    <w:rsid w:val="00657A05"/>
    <w:rsid w:val="00657AD8"/>
    <w:rsid w:val="006603A8"/>
    <w:rsid w:val="006603BD"/>
    <w:rsid w:val="006604F8"/>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FE8"/>
    <w:rsid w:val="00664430"/>
    <w:rsid w:val="00664646"/>
    <w:rsid w:val="006648FA"/>
    <w:rsid w:val="00664914"/>
    <w:rsid w:val="00664BF0"/>
    <w:rsid w:val="00664C0B"/>
    <w:rsid w:val="006650FE"/>
    <w:rsid w:val="00665A3C"/>
    <w:rsid w:val="00665D0D"/>
    <w:rsid w:val="00665E16"/>
    <w:rsid w:val="006662EB"/>
    <w:rsid w:val="006669FB"/>
    <w:rsid w:val="00666DFB"/>
    <w:rsid w:val="0066740E"/>
    <w:rsid w:val="006679B3"/>
    <w:rsid w:val="00670024"/>
    <w:rsid w:val="0067011C"/>
    <w:rsid w:val="00670C77"/>
    <w:rsid w:val="00670F64"/>
    <w:rsid w:val="00671260"/>
    <w:rsid w:val="006712C2"/>
    <w:rsid w:val="00671492"/>
    <w:rsid w:val="006715B9"/>
    <w:rsid w:val="006717E1"/>
    <w:rsid w:val="00671C66"/>
    <w:rsid w:val="00671D89"/>
    <w:rsid w:val="00671FFF"/>
    <w:rsid w:val="00672399"/>
    <w:rsid w:val="0067295F"/>
    <w:rsid w:val="00672BB1"/>
    <w:rsid w:val="00672D08"/>
    <w:rsid w:val="00672FDD"/>
    <w:rsid w:val="00673B0F"/>
    <w:rsid w:val="00673B43"/>
    <w:rsid w:val="00673C6F"/>
    <w:rsid w:val="00673F70"/>
    <w:rsid w:val="00674177"/>
    <w:rsid w:val="00674309"/>
    <w:rsid w:val="00674720"/>
    <w:rsid w:val="00674B31"/>
    <w:rsid w:val="00674C30"/>
    <w:rsid w:val="00675203"/>
    <w:rsid w:val="00675D9E"/>
    <w:rsid w:val="00675E8D"/>
    <w:rsid w:val="006760A1"/>
    <w:rsid w:val="006766CB"/>
    <w:rsid w:val="0067677C"/>
    <w:rsid w:val="00676B02"/>
    <w:rsid w:val="00676D07"/>
    <w:rsid w:val="006770D4"/>
    <w:rsid w:val="00677344"/>
    <w:rsid w:val="006773B8"/>
    <w:rsid w:val="006773E8"/>
    <w:rsid w:val="00677B9F"/>
    <w:rsid w:val="00677CFC"/>
    <w:rsid w:val="00677D3D"/>
    <w:rsid w:val="00677DE9"/>
    <w:rsid w:val="00680CBA"/>
    <w:rsid w:val="00680FE3"/>
    <w:rsid w:val="006813EB"/>
    <w:rsid w:val="006815C0"/>
    <w:rsid w:val="00681603"/>
    <w:rsid w:val="006817C4"/>
    <w:rsid w:val="006819A9"/>
    <w:rsid w:val="00681E17"/>
    <w:rsid w:val="00682292"/>
    <w:rsid w:val="00682478"/>
    <w:rsid w:val="0068265C"/>
    <w:rsid w:val="006829E9"/>
    <w:rsid w:val="00682A59"/>
    <w:rsid w:val="00682BD8"/>
    <w:rsid w:val="00682EC8"/>
    <w:rsid w:val="0068306F"/>
    <w:rsid w:val="0068323C"/>
    <w:rsid w:val="006832BC"/>
    <w:rsid w:val="0068345F"/>
    <w:rsid w:val="00683AD9"/>
    <w:rsid w:val="00683D2E"/>
    <w:rsid w:val="0068458E"/>
    <w:rsid w:val="006847D8"/>
    <w:rsid w:val="006848E7"/>
    <w:rsid w:val="00684C98"/>
    <w:rsid w:val="006850FB"/>
    <w:rsid w:val="006852CE"/>
    <w:rsid w:val="00685B39"/>
    <w:rsid w:val="0068664E"/>
    <w:rsid w:val="006866BB"/>
    <w:rsid w:val="00686997"/>
    <w:rsid w:val="00686BAD"/>
    <w:rsid w:val="00686C6D"/>
    <w:rsid w:val="00686D61"/>
    <w:rsid w:val="0068721D"/>
    <w:rsid w:val="00687233"/>
    <w:rsid w:val="006872B5"/>
    <w:rsid w:val="006873BE"/>
    <w:rsid w:val="006876AA"/>
    <w:rsid w:val="00687F15"/>
    <w:rsid w:val="00690270"/>
    <w:rsid w:val="006903C0"/>
    <w:rsid w:val="0069052A"/>
    <w:rsid w:val="006909B7"/>
    <w:rsid w:val="00690BA0"/>
    <w:rsid w:val="00691664"/>
    <w:rsid w:val="0069186E"/>
    <w:rsid w:val="00691AAB"/>
    <w:rsid w:val="00691BD2"/>
    <w:rsid w:val="0069210E"/>
    <w:rsid w:val="00692877"/>
    <w:rsid w:val="006930DF"/>
    <w:rsid w:val="00693285"/>
    <w:rsid w:val="006934CF"/>
    <w:rsid w:val="00693963"/>
    <w:rsid w:val="00693ACB"/>
    <w:rsid w:val="00693C50"/>
    <w:rsid w:val="006945EA"/>
    <w:rsid w:val="006946E5"/>
    <w:rsid w:val="006947BD"/>
    <w:rsid w:val="006947C5"/>
    <w:rsid w:val="006947E2"/>
    <w:rsid w:val="00694A77"/>
    <w:rsid w:val="00694D4F"/>
    <w:rsid w:val="00694EFB"/>
    <w:rsid w:val="0069540B"/>
    <w:rsid w:val="006955CD"/>
    <w:rsid w:val="00696338"/>
    <w:rsid w:val="00696530"/>
    <w:rsid w:val="006967A1"/>
    <w:rsid w:val="00696D1D"/>
    <w:rsid w:val="0069749C"/>
    <w:rsid w:val="006979E4"/>
    <w:rsid w:val="00697AB9"/>
    <w:rsid w:val="00697EA6"/>
    <w:rsid w:val="006A0425"/>
    <w:rsid w:val="006A074B"/>
    <w:rsid w:val="006A0FAB"/>
    <w:rsid w:val="006A14B6"/>
    <w:rsid w:val="006A1A20"/>
    <w:rsid w:val="006A1F76"/>
    <w:rsid w:val="006A2763"/>
    <w:rsid w:val="006A2C2C"/>
    <w:rsid w:val="006A2DEE"/>
    <w:rsid w:val="006A3398"/>
    <w:rsid w:val="006A396B"/>
    <w:rsid w:val="006A3A4C"/>
    <w:rsid w:val="006A3A96"/>
    <w:rsid w:val="006A4025"/>
    <w:rsid w:val="006A40D7"/>
    <w:rsid w:val="006A430A"/>
    <w:rsid w:val="006A464A"/>
    <w:rsid w:val="006A4700"/>
    <w:rsid w:val="006A4C45"/>
    <w:rsid w:val="006A4D08"/>
    <w:rsid w:val="006A4D41"/>
    <w:rsid w:val="006A4FC1"/>
    <w:rsid w:val="006A5528"/>
    <w:rsid w:val="006A5ECE"/>
    <w:rsid w:val="006A62A4"/>
    <w:rsid w:val="006A66B0"/>
    <w:rsid w:val="006A6A19"/>
    <w:rsid w:val="006A7031"/>
    <w:rsid w:val="006A72AF"/>
    <w:rsid w:val="006A73C4"/>
    <w:rsid w:val="006A7B1C"/>
    <w:rsid w:val="006A7BC9"/>
    <w:rsid w:val="006B00A9"/>
    <w:rsid w:val="006B0264"/>
    <w:rsid w:val="006B04EB"/>
    <w:rsid w:val="006B05D3"/>
    <w:rsid w:val="006B0B3C"/>
    <w:rsid w:val="006B0F4B"/>
    <w:rsid w:val="006B13BB"/>
    <w:rsid w:val="006B14EB"/>
    <w:rsid w:val="006B16AB"/>
    <w:rsid w:val="006B1A99"/>
    <w:rsid w:val="006B1B43"/>
    <w:rsid w:val="006B1C34"/>
    <w:rsid w:val="006B2C90"/>
    <w:rsid w:val="006B30E7"/>
    <w:rsid w:val="006B3157"/>
    <w:rsid w:val="006B35BB"/>
    <w:rsid w:val="006B36E4"/>
    <w:rsid w:val="006B384B"/>
    <w:rsid w:val="006B41FB"/>
    <w:rsid w:val="006B4566"/>
    <w:rsid w:val="006B460D"/>
    <w:rsid w:val="006B460E"/>
    <w:rsid w:val="006B46AE"/>
    <w:rsid w:val="006B47DA"/>
    <w:rsid w:val="006B4DB6"/>
    <w:rsid w:val="006B4DB9"/>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098"/>
    <w:rsid w:val="006C1118"/>
    <w:rsid w:val="006C122F"/>
    <w:rsid w:val="006C1465"/>
    <w:rsid w:val="006C15C1"/>
    <w:rsid w:val="006C162F"/>
    <w:rsid w:val="006C16EE"/>
    <w:rsid w:val="006C1B3C"/>
    <w:rsid w:val="006C1C93"/>
    <w:rsid w:val="006C1E92"/>
    <w:rsid w:val="006C2524"/>
    <w:rsid w:val="006C2583"/>
    <w:rsid w:val="006C26A7"/>
    <w:rsid w:val="006C26D8"/>
    <w:rsid w:val="006C2AA5"/>
    <w:rsid w:val="006C2C41"/>
    <w:rsid w:val="006C2CEA"/>
    <w:rsid w:val="006C30E6"/>
    <w:rsid w:val="006C3273"/>
    <w:rsid w:val="006C3850"/>
    <w:rsid w:val="006C3B7C"/>
    <w:rsid w:val="006C3D2F"/>
    <w:rsid w:val="006C457A"/>
    <w:rsid w:val="006C45E9"/>
    <w:rsid w:val="006C4C76"/>
    <w:rsid w:val="006C52DE"/>
    <w:rsid w:val="006C55AB"/>
    <w:rsid w:val="006C577B"/>
    <w:rsid w:val="006C5CCF"/>
    <w:rsid w:val="006C5DF4"/>
    <w:rsid w:val="006C61DA"/>
    <w:rsid w:val="006C64B2"/>
    <w:rsid w:val="006C660C"/>
    <w:rsid w:val="006C66D5"/>
    <w:rsid w:val="006C68CD"/>
    <w:rsid w:val="006C6B41"/>
    <w:rsid w:val="006C71AB"/>
    <w:rsid w:val="006D0741"/>
    <w:rsid w:val="006D0A00"/>
    <w:rsid w:val="006D0A6F"/>
    <w:rsid w:val="006D0E5A"/>
    <w:rsid w:val="006D0EC4"/>
    <w:rsid w:val="006D0FE2"/>
    <w:rsid w:val="006D10E8"/>
    <w:rsid w:val="006D119C"/>
    <w:rsid w:val="006D1F88"/>
    <w:rsid w:val="006D1FE1"/>
    <w:rsid w:val="006D2216"/>
    <w:rsid w:val="006D27E6"/>
    <w:rsid w:val="006D2A33"/>
    <w:rsid w:val="006D2EB2"/>
    <w:rsid w:val="006D3267"/>
    <w:rsid w:val="006D3855"/>
    <w:rsid w:val="006D3E6B"/>
    <w:rsid w:val="006D44B7"/>
    <w:rsid w:val="006D4804"/>
    <w:rsid w:val="006D495B"/>
    <w:rsid w:val="006D523F"/>
    <w:rsid w:val="006D576A"/>
    <w:rsid w:val="006D58B9"/>
    <w:rsid w:val="006D5B8A"/>
    <w:rsid w:val="006D5F3F"/>
    <w:rsid w:val="006D64AF"/>
    <w:rsid w:val="006D666D"/>
    <w:rsid w:val="006D6720"/>
    <w:rsid w:val="006D6905"/>
    <w:rsid w:val="006D6C20"/>
    <w:rsid w:val="006D6D63"/>
    <w:rsid w:val="006D71A0"/>
    <w:rsid w:val="006D756A"/>
    <w:rsid w:val="006D7903"/>
    <w:rsid w:val="006D7C46"/>
    <w:rsid w:val="006D7F84"/>
    <w:rsid w:val="006E0006"/>
    <w:rsid w:val="006E01B1"/>
    <w:rsid w:val="006E02B8"/>
    <w:rsid w:val="006E035D"/>
    <w:rsid w:val="006E0645"/>
    <w:rsid w:val="006E083A"/>
    <w:rsid w:val="006E0857"/>
    <w:rsid w:val="006E0861"/>
    <w:rsid w:val="006E0970"/>
    <w:rsid w:val="006E0F43"/>
    <w:rsid w:val="006E10BA"/>
    <w:rsid w:val="006E1305"/>
    <w:rsid w:val="006E1499"/>
    <w:rsid w:val="006E2242"/>
    <w:rsid w:val="006E227F"/>
    <w:rsid w:val="006E262F"/>
    <w:rsid w:val="006E29C7"/>
    <w:rsid w:val="006E2A46"/>
    <w:rsid w:val="006E2A62"/>
    <w:rsid w:val="006E3ACC"/>
    <w:rsid w:val="006E3DCD"/>
    <w:rsid w:val="006E3F7A"/>
    <w:rsid w:val="006E4056"/>
    <w:rsid w:val="006E4181"/>
    <w:rsid w:val="006E4231"/>
    <w:rsid w:val="006E443A"/>
    <w:rsid w:val="006E4474"/>
    <w:rsid w:val="006E45EB"/>
    <w:rsid w:val="006E4856"/>
    <w:rsid w:val="006E4D73"/>
    <w:rsid w:val="006E50C6"/>
    <w:rsid w:val="006E5453"/>
    <w:rsid w:val="006E5475"/>
    <w:rsid w:val="006E5861"/>
    <w:rsid w:val="006E5932"/>
    <w:rsid w:val="006E5A6A"/>
    <w:rsid w:val="006E5FC9"/>
    <w:rsid w:val="006E6C8C"/>
    <w:rsid w:val="006E7019"/>
    <w:rsid w:val="006E711E"/>
    <w:rsid w:val="006E71FE"/>
    <w:rsid w:val="006E77E2"/>
    <w:rsid w:val="006E7867"/>
    <w:rsid w:val="006E7900"/>
    <w:rsid w:val="006E7D6C"/>
    <w:rsid w:val="006F044D"/>
    <w:rsid w:val="006F06E8"/>
    <w:rsid w:val="006F08C0"/>
    <w:rsid w:val="006F08EF"/>
    <w:rsid w:val="006F0AA8"/>
    <w:rsid w:val="006F0D9F"/>
    <w:rsid w:val="006F0ED7"/>
    <w:rsid w:val="006F0FD3"/>
    <w:rsid w:val="006F17CE"/>
    <w:rsid w:val="006F1955"/>
    <w:rsid w:val="006F1977"/>
    <w:rsid w:val="006F1C41"/>
    <w:rsid w:val="006F1E76"/>
    <w:rsid w:val="006F1F35"/>
    <w:rsid w:val="006F231D"/>
    <w:rsid w:val="006F277E"/>
    <w:rsid w:val="006F2852"/>
    <w:rsid w:val="006F28C9"/>
    <w:rsid w:val="006F2C04"/>
    <w:rsid w:val="006F2D32"/>
    <w:rsid w:val="006F2F98"/>
    <w:rsid w:val="006F31D9"/>
    <w:rsid w:val="006F345F"/>
    <w:rsid w:val="006F34A5"/>
    <w:rsid w:val="006F34BB"/>
    <w:rsid w:val="006F37D8"/>
    <w:rsid w:val="006F3881"/>
    <w:rsid w:val="006F3B0E"/>
    <w:rsid w:val="006F3D39"/>
    <w:rsid w:val="006F3F83"/>
    <w:rsid w:val="006F404A"/>
    <w:rsid w:val="006F4752"/>
    <w:rsid w:val="006F4DE0"/>
    <w:rsid w:val="006F4FC1"/>
    <w:rsid w:val="006F536D"/>
    <w:rsid w:val="006F55BB"/>
    <w:rsid w:val="006F56E3"/>
    <w:rsid w:val="006F58AF"/>
    <w:rsid w:val="006F5DE7"/>
    <w:rsid w:val="006F5EBE"/>
    <w:rsid w:val="006F64D1"/>
    <w:rsid w:val="006F650B"/>
    <w:rsid w:val="006F650C"/>
    <w:rsid w:val="006F65F8"/>
    <w:rsid w:val="006F6942"/>
    <w:rsid w:val="006F6977"/>
    <w:rsid w:val="006F747F"/>
    <w:rsid w:val="006F757D"/>
    <w:rsid w:val="0070005F"/>
    <w:rsid w:val="00700C18"/>
    <w:rsid w:val="007010C5"/>
    <w:rsid w:val="00701118"/>
    <w:rsid w:val="007011AB"/>
    <w:rsid w:val="00701595"/>
    <w:rsid w:val="00701BC0"/>
    <w:rsid w:val="00701F5E"/>
    <w:rsid w:val="0070213D"/>
    <w:rsid w:val="007023F5"/>
    <w:rsid w:val="00702B73"/>
    <w:rsid w:val="00702D28"/>
    <w:rsid w:val="00702F3B"/>
    <w:rsid w:val="00703375"/>
    <w:rsid w:val="00703986"/>
    <w:rsid w:val="00703AF1"/>
    <w:rsid w:val="00703BC5"/>
    <w:rsid w:val="00704255"/>
    <w:rsid w:val="00704C93"/>
    <w:rsid w:val="00704D0F"/>
    <w:rsid w:val="00705328"/>
    <w:rsid w:val="00705517"/>
    <w:rsid w:val="00705752"/>
    <w:rsid w:val="00706347"/>
    <w:rsid w:val="0070663E"/>
    <w:rsid w:val="00706747"/>
    <w:rsid w:val="00706C21"/>
    <w:rsid w:val="00706F9F"/>
    <w:rsid w:val="007070EE"/>
    <w:rsid w:val="00707264"/>
    <w:rsid w:val="00707373"/>
    <w:rsid w:val="00707B50"/>
    <w:rsid w:val="0071108E"/>
    <w:rsid w:val="007112FA"/>
    <w:rsid w:val="007114A6"/>
    <w:rsid w:val="00711645"/>
    <w:rsid w:val="0071172A"/>
    <w:rsid w:val="0071198A"/>
    <w:rsid w:val="00711F73"/>
    <w:rsid w:val="007120C9"/>
    <w:rsid w:val="0071253A"/>
    <w:rsid w:val="0071329F"/>
    <w:rsid w:val="00713615"/>
    <w:rsid w:val="00713906"/>
    <w:rsid w:val="00713B4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69"/>
    <w:rsid w:val="00720CEF"/>
    <w:rsid w:val="00720CF3"/>
    <w:rsid w:val="00720D32"/>
    <w:rsid w:val="00720D3D"/>
    <w:rsid w:val="007211A3"/>
    <w:rsid w:val="007219AA"/>
    <w:rsid w:val="007219FD"/>
    <w:rsid w:val="00721A9C"/>
    <w:rsid w:val="0072212E"/>
    <w:rsid w:val="007221FA"/>
    <w:rsid w:val="0072239F"/>
    <w:rsid w:val="0072260B"/>
    <w:rsid w:val="00722A0A"/>
    <w:rsid w:val="0072300F"/>
    <w:rsid w:val="007230EC"/>
    <w:rsid w:val="00723379"/>
    <w:rsid w:val="007239D7"/>
    <w:rsid w:val="00723CAA"/>
    <w:rsid w:val="007244C5"/>
    <w:rsid w:val="00724536"/>
    <w:rsid w:val="007250FB"/>
    <w:rsid w:val="0072512C"/>
    <w:rsid w:val="007251E1"/>
    <w:rsid w:val="007253F3"/>
    <w:rsid w:val="007259FE"/>
    <w:rsid w:val="00725BC7"/>
    <w:rsid w:val="007261D2"/>
    <w:rsid w:val="00726262"/>
    <w:rsid w:val="00726A4B"/>
    <w:rsid w:val="00726B50"/>
    <w:rsid w:val="00726E5A"/>
    <w:rsid w:val="00727294"/>
    <w:rsid w:val="00727346"/>
    <w:rsid w:val="0072771D"/>
    <w:rsid w:val="00727BF4"/>
    <w:rsid w:val="00727D59"/>
    <w:rsid w:val="00727EC6"/>
    <w:rsid w:val="00730860"/>
    <w:rsid w:val="00730D5B"/>
    <w:rsid w:val="007312FD"/>
    <w:rsid w:val="00731798"/>
    <w:rsid w:val="007319CD"/>
    <w:rsid w:val="00731C71"/>
    <w:rsid w:val="007320F3"/>
    <w:rsid w:val="007322F9"/>
    <w:rsid w:val="00732B3E"/>
    <w:rsid w:val="00732B4D"/>
    <w:rsid w:val="00732C41"/>
    <w:rsid w:val="00732EE1"/>
    <w:rsid w:val="0073302E"/>
    <w:rsid w:val="007334AC"/>
    <w:rsid w:val="00733881"/>
    <w:rsid w:val="00733AA2"/>
    <w:rsid w:val="00733BAD"/>
    <w:rsid w:val="00733CAD"/>
    <w:rsid w:val="00733DB9"/>
    <w:rsid w:val="00733DE8"/>
    <w:rsid w:val="00733FAF"/>
    <w:rsid w:val="00734617"/>
    <w:rsid w:val="007346AC"/>
    <w:rsid w:val="0073471C"/>
    <w:rsid w:val="007347E0"/>
    <w:rsid w:val="00734AFD"/>
    <w:rsid w:val="00734B53"/>
    <w:rsid w:val="00734FF5"/>
    <w:rsid w:val="007354D4"/>
    <w:rsid w:val="0073559C"/>
    <w:rsid w:val="00735711"/>
    <w:rsid w:val="007359DA"/>
    <w:rsid w:val="00735B6D"/>
    <w:rsid w:val="00735C7A"/>
    <w:rsid w:val="00735CBD"/>
    <w:rsid w:val="00736637"/>
    <w:rsid w:val="00737041"/>
    <w:rsid w:val="00737046"/>
    <w:rsid w:val="007370B4"/>
    <w:rsid w:val="0073737D"/>
    <w:rsid w:val="007374DB"/>
    <w:rsid w:val="00737BD7"/>
    <w:rsid w:val="00737D06"/>
    <w:rsid w:val="007402C4"/>
    <w:rsid w:val="007402EF"/>
    <w:rsid w:val="007408FA"/>
    <w:rsid w:val="007408FC"/>
    <w:rsid w:val="0074145A"/>
    <w:rsid w:val="00741475"/>
    <w:rsid w:val="007418C9"/>
    <w:rsid w:val="00741B02"/>
    <w:rsid w:val="00741FE3"/>
    <w:rsid w:val="007420BB"/>
    <w:rsid w:val="0074211D"/>
    <w:rsid w:val="007422CC"/>
    <w:rsid w:val="007423AB"/>
    <w:rsid w:val="00742476"/>
    <w:rsid w:val="0074286B"/>
    <w:rsid w:val="00742903"/>
    <w:rsid w:val="00742974"/>
    <w:rsid w:val="00742E83"/>
    <w:rsid w:val="00743779"/>
    <w:rsid w:val="00743C5A"/>
    <w:rsid w:val="00743C67"/>
    <w:rsid w:val="00743CA1"/>
    <w:rsid w:val="00743E88"/>
    <w:rsid w:val="007444C1"/>
    <w:rsid w:val="0074479B"/>
    <w:rsid w:val="0074545B"/>
    <w:rsid w:val="00745643"/>
    <w:rsid w:val="007458C6"/>
    <w:rsid w:val="0074594C"/>
    <w:rsid w:val="007459A9"/>
    <w:rsid w:val="00745DFB"/>
    <w:rsid w:val="00746166"/>
    <w:rsid w:val="00746362"/>
    <w:rsid w:val="00746592"/>
    <w:rsid w:val="007468B9"/>
    <w:rsid w:val="007474E3"/>
    <w:rsid w:val="007477CB"/>
    <w:rsid w:val="0075075D"/>
    <w:rsid w:val="00750760"/>
    <w:rsid w:val="00750B40"/>
    <w:rsid w:val="00750D2B"/>
    <w:rsid w:val="00750DDB"/>
    <w:rsid w:val="00750F60"/>
    <w:rsid w:val="00750FCA"/>
    <w:rsid w:val="0075135C"/>
    <w:rsid w:val="00751E5E"/>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052"/>
    <w:rsid w:val="007554D1"/>
    <w:rsid w:val="0075591B"/>
    <w:rsid w:val="00755955"/>
    <w:rsid w:val="00755B35"/>
    <w:rsid w:val="00755CC8"/>
    <w:rsid w:val="00755F55"/>
    <w:rsid w:val="00756497"/>
    <w:rsid w:val="00756552"/>
    <w:rsid w:val="00756637"/>
    <w:rsid w:val="00756F57"/>
    <w:rsid w:val="00756FFA"/>
    <w:rsid w:val="00757777"/>
    <w:rsid w:val="007579AE"/>
    <w:rsid w:val="007579E2"/>
    <w:rsid w:val="00760054"/>
    <w:rsid w:val="00760543"/>
    <w:rsid w:val="00760556"/>
    <w:rsid w:val="007608FB"/>
    <w:rsid w:val="00760950"/>
    <w:rsid w:val="0076096D"/>
    <w:rsid w:val="00760E12"/>
    <w:rsid w:val="007611B8"/>
    <w:rsid w:val="00761233"/>
    <w:rsid w:val="0076126B"/>
    <w:rsid w:val="007616A6"/>
    <w:rsid w:val="00761940"/>
    <w:rsid w:val="00761AFD"/>
    <w:rsid w:val="00761FD1"/>
    <w:rsid w:val="00762267"/>
    <w:rsid w:val="0076246F"/>
    <w:rsid w:val="0076264F"/>
    <w:rsid w:val="00762B2F"/>
    <w:rsid w:val="00762D06"/>
    <w:rsid w:val="00762D0E"/>
    <w:rsid w:val="0076407E"/>
    <w:rsid w:val="00764110"/>
    <w:rsid w:val="00764456"/>
    <w:rsid w:val="00764615"/>
    <w:rsid w:val="007646CA"/>
    <w:rsid w:val="00764DE5"/>
    <w:rsid w:val="00764E15"/>
    <w:rsid w:val="007652AB"/>
    <w:rsid w:val="00765412"/>
    <w:rsid w:val="00765855"/>
    <w:rsid w:val="00765F41"/>
    <w:rsid w:val="00765F49"/>
    <w:rsid w:val="007660F9"/>
    <w:rsid w:val="007667D9"/>
    <w:rsid w:val="00766982"/>
    <w:rsid w:val="00766D22"/>
    <w:rsid w:val="00767205"/>
    <w:rsid w:val="007673BD"/>
    <w:rsid w:val="007673EA"/>
    <w:rsid w:val="0076773C"/>
    <w:rsid w:val="00767852"/>
    <w:rsid w:val="00767D34"/>
    <w:rsid w:val="00770545"/>
    <w:rsid w:val="0077067E"/>
    <w:rsid w:val="00770D11"/>
    <w:rsid w:val="007712BF"/>
    <w:rsid w:val="0077170E"/>
    <w:rsid w:val="0077186C"/>
    <w:rsid w:val="00771B36"/>
    <w:rsid w:val="00771F80"/>
    <w:rsid w:val="0077215A"/>
    <w:rsid w:val="0077220B"/>
    <w:rsid w:val="00772910"/>
    <w:rsid w:val="00772A08"/>
    <w:rsid w:val="00772BA3"/>
    <w:rsid w:val="00772C32"/>
    <w:rsid w:val="00772C6B"/>
    <w:rsid w:val="00773376"/>
    <w:rsid w:val="0077367F"/>
    <w:rsid w:val="0077392D"/>
    <w:rsid w:val="00773C98"/>
    <w:rsid w:val="00773E3E"/>
    <w:rsid w:val="00774A36"/>
    <w:rsid w:val="00774EEB"/>
    <w:rsid w:val="007753D6"/>
    <w:rsid w:val="007755A5"/>
    <w:rsid w:val="0077571D"/>
    <w:rsid w:val="007759C3"/>
    <w:rsid w:val="007763B8"/>
    <w:rsid w:val="0077641A"/>
    <w:rsid w:val="00776618"/>
    <w:rsid w:val="007766D2"/>
    <w:rsid w:val="00776A64"/>
    <w:rsid w:val="00776ADF"/>
    <w:rsid w:val="00776C3F"/>
    <w:rsid w:val="00776C58"/>
    <w:rsid w:val="00777036"/>
    <w:rsid w:val="00777103"/>
    <w:rsid w:val="0077710D"/>
    <w:rsid w:val="0077766F"/>
    <w:rsid w:val="007778FA"/>
    <w:rsid w:val="00777A43"/>
    <w:rsid w:val="00777DA8"/>
    <w:rsid w:val="00777FE0"/>
    <w:rsid w:val="00780241"/>
    <w:rsid w:val="00780521"/>
    <w:rsid w:val="00780E0F"/>
    <w:rsid w:val="007812DE"/>
    <w:rsid w:val="00781566"/>
    <w:rsid w:val="00781795"/>
    <w:rsid w:val="00781A63"/>
    <w:rsid w:val="00781D40"/>
    <w:rsid w:val="007820C9"/>
    <w:rsid w:val="0078243F"/>
    <w:rsid w:val="0078248E"/>
    <w:rsid w:val="00783187"/>
    <w:rsid w:val="0078329D"/>
    <w:rsid w:val="007832C4"/>
    <w:rsid w:val="00783648"/>
    <w:rsid w:val="00783690"/>
    <w:rsid w:val="00783801"/>
    <w:rsid w:val="007838B7"/>
    <w:rsid w:val="007838D6"/>
    <w:rsid w:val="00783C09"/>
    <w:rsid w:val="00783DB3"/>
    <w:rsid w:val="00783F49"/>
    <w:rsid w:val="007843F4"/>
    <w:rsid w:val="00784948"/>
    <w:rsid w:val="00784A45"/>
    <w:rsid w:val="00784B91"/>
    <w:rsid w:val="00785089"/>
    <w:rsid w:val="007851E1"/>
    <w:rsid w:val="007852F7"/>
    <w:rsid w:val="00785300"/>
    <w:rsid w:val="0078568D"/>
    <w:rsid w:val="0078571F"/>
    <w:rsid w:val="00785938"/>
    <w:rsid w:val="007859C3"/>
    <w:rsid w:val="00785A12"/>
    <w:rsid w:val="00785AA2"/>
    <w:rsid w:val="00785AEE"/>
    <w:rsid w:val="00785F4A"/>
    <w:rsid w:val="00785FCA"/>
    <w:rsid w:val="00786086"/>
    <w:rsid w:val="007860F7"/>
    <w:rsid w:val="007861EC"/>
    <w:rsid w:val="00786379"/>
    <w:rsid w:val="007864B3"/>
    <w:rsid w:val="007864F2"/>
    <w:rsid w:val="00786862"/>
    <w:rsid w:val="00786B21"/>
    <w:rsid w:val="007875DF"/>
    <w:rsid w:val="00787867"/>
    <w:rsid w:val="007879D1"/>
    <w:rsid w:val="00787AC4"/>
    <w:rsid w:val="00787C50"/>
    <w:rsid w:val="0079025C"/>
    <w:rsid w:val="0079048F"/>
    <w:rsid w:val="00790660"/>
    <w:rsid w:val="007909B0"/>
    <w:rsid w:val="00790B01"/>
    <w:rsid w:val="00790C4F"/>
    <w:rsid w:val="00790E9E"/>
    <w:rsid w:val="00790FAA"/>
    <w:rsid w:val="00791401"/>
    <w:rsid w:val="00791FC1"/>
    <w:rsid w:val="00792161"/>
    <w:rsid w:val="00792270"/>
    <w:rsid w:val="0079245C"/>
    <w:rsid w:val="00792757"/>
    <w:rsid w:val="0079279B"/>
    <w:rsid w:val="00792A52"/>
    <w:rsid w:val="00792BEF"/>
    <w:rsid w:val="00792E00"/>
    <w:rsid w:val="00793018"/>
    <w:rsid w:val="00793107"/>
    <w:rsid w:val="007933F8"/>
    <w:rsid w:val="00793602"/>
    <w:rsid w:val="007939F0"/>
    <w:rsid w:val="00793A5F"/>
    <w:rsid w:val="00793CA6"/>
    <w:rsid w:val="007943AF"/>
    <w:rsid w:val="007947CB"/>
    <w:rsid w:val="00794808"/>
    <w:rsid w:val="0079521E"/>
    <w:rsid w:val="00795366"/>
    <w:rsid w:val="00795609"/>
    <w:rsid w:val="0079581E"/>
    <w:rsid w:val="00795BDF"/>
    <w:rsid w:val="00795C30"/>
    <w:rsid w:val="00795EC4"/>
    <w:rsid w:val="0079687A"/>
    <w:rsid w:val="00796C23"/>
    <w:rsid w:val="00796C84"/>
    <w:rsid w:val="00796EA4"/>
    <w:rsid w:val="00797148"/>
    <w:rsid w:val="00797272"/>
    <w:rsid w:val="00797BC5"/>
    <w:rsid w:val="00797D2E"/>
    <w:rsid w:val="007A01A6"/>
    <w:rsid w:val="007A05FD"/>
    <w:rsid w:val="007A09D0"/>
    <w:rsid w:val="007A09E6"/>
    <w:rsid w:val="007A0D4C"/>
    <w:rsid w:val="007A1097"/>
    <w:rsid w:val="007A146A"/>
    <w:rsid w:val="007A1A56"/>
    <w:rsid w:val="007A2271"/>
    <w:rsid w:val="007A22B8"/>
    <w:rsid w:val="007A2576"/>
    <w:rsid w:val="007A2603"/>
    <w:rsid w:val="007A2AB1"/>
    <w:rsid w:val="007A2C14"/>
    <w:rsid w:val="007A2C47"/>
    <w:rsid w:val="007A3099"/>
    <w:rsid w:val="007A3485"/>
    <w:rsid w:val="007A38DD"/>
    <w:rsid w:val="007A3903"/>
    <w:rsid w:val="007A39C9"/>
    <w:rsid w:val="007A3B3F"/>
    <w:rsid w:val="007A402E"/>
    <w:rsid w:val="007A424F"/>
    <w:rsid w:val="007A47C6"/>
    <w:rsid w:val="007A4B65"/>
    <w:rsid w:val="007A4BA3"/>
    <w:rsid w:val="007A4C6F"/>
    <w:rsid w:val="007A4DE7"/>
    <w:rsid w:val="007A4E1C"/>
    <w:rsid w:val="007A5001"/>
    <w:rsid w:val="007A5234"/>
    <w:rsid w:val="007A5E1C"/>
    <w:rsid w:val="007A63BF"/>
    <w:rsid w:val="007A6488"/>
    <w:rsid w:val="007A71E7"/>
    <w:rsid w:val="007A766B"/>
    <w:rsid w:val="007A7A5E"/>
    <w:rsid w:val="007A7DED"/>
    <w:rsid w:val="007A7DF2"/>
    <w:rsid w:val="007A7E1E"/>
    <w:rsid w:val="007B00D1"/>
    <w:rsid w:val="007B03D2"/>
    <w:rsid w:val="007B0928"/>
    <w:rsid w:val="007B0B6E"/>
    <w:rsid w:val="007B0F02"/>
    <w:rsid w:val="007B10F0"/>
    <w:rsid w:val="007B1164"/>
    <w:rsid w:val="007B11E6"/>
    <w:rsid w:val="007B140D"/>
    <w:rsid w:val="007B164C"/>
    <w:rsid w:val="007B197C"/>
    <w:rsid w:val="007B1F14"/>
    <w:rsid w:val="007B1F76"/>
    <w:rsid w:val="007B27B4"/>
    <w:rsid w:val="007B2802"/>
    <w:rsid w:val="007B3314"/>
    <w:rsid w:val="007B34BC"/>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C14"/>
    <w:rsid w:val="007B6D2E"/>
    <w:rsid w:val="007B6D7A"/>
    <w:rsid w:val="007B6D8F"/>
    <w:rsid w:val="007B74C4"/>
    <w:rsid w:val="007B7559"/>
    <w:rsid w:val="007B76C3"/>
    <w:rsid w:val="007B76F2"/>
    <w:rsid w:val="007B774C"/>
    <w:rsid w:val="007B7A2B"/>
    <w:rsid w:val="007C01DD"/>
    <w:rsid w:val="007C0CA8"/>
    <w:rsid w:val="007C11ED"/>
    <w:rsid w:val="007C15F0"/>
    <w:rsid w:val="007C177D"/>
    <w:rsid w:val="007C1A65"/>
    <w:rsid w:val="007C2272"/>
    <w:rsid w:val="007C227F"/>
    <w:rsid w:val="007C22CA"/>
    <w:rsid w:val="007C263F"/>
    <w:rsid w:val="007C2698"/>
    <w:rsid w:val="007C27BC"/>
    <w:rsid w:val="007C2A32"/>
    <w:rsid w:val="007C2A69"/>
    <w:rsid w:val="007C2BA1"/>
    <w:rsid w:val="007C2CCA"/>
    <w:rsid w:val="007C2D60"/>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C7F42"/>
    <w:rsid w:val="007D00DF"/>
    <w:rsid w:val="007D02A3"/>
    <w:rsid w:val="007D0435"/>
    <w:rsid w:val="007D0603"/>
    <w:rsid w:val="007D082B"/>
    <w:rsid w:val="007D0C23"/>
    <w:rsid w:val="007D1854"/>
    <w:rsid w:val="007D1A3A"/>
    <w:rsid w:val="007D1B03"/>
    <w:rsid w:val="007D1C4B"/>
    <w:rsid w:val="007D1D3B"/>
    <w:rsid w:val="007D2187"/>
    <w:rsid w:val="007D229D"/>
    <w:rsid w:val="007D25BC"/>
    <w:rsid w:val="007D29CE"/>
    <w:rsid w:val="007D2F8D"/>
    <w:rsid w:val="007D43FA"/>
    <w:rsid w:val="007D45FF"/>
    <w:rsid w:val="007D4A1E"/>
    <w:rsid w:val="007D4AB6"/>
    <w:rsid w:val="007D4B22"/>
    <w:rsid w:val="007D4E91"/>
    <w:rsid w:val="007D50FD"/>
    <w:rsid w:val="007D52EC"/>
    <w:rsid w:val="007D5363"/>
    <w:rsid w:val="007D5449"/>
    <w:rsid w:val="007D5534"/>
    <w:rsid w:val="007D5758"/>
    <w:rsid w:val="007D5923"/>
    <w:rsid w:val="007D5A97"/>
    <w:rsid w:val="007D5C33"/>
    <w:rsid w:val="007D605B"/>
    <w:rsid w:val="007D6EDF"/>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7D7"/>
    <w:rsid w:val="007E58ED"/>
    <w:rsid w:val="007E5C43"/>
    <w:rsid w:val="007E5DAB"/>
    <w:rsid w:val="007E5F8D"/>
    <w:rsid w:val="007E679C"/>
    <w:rsid w:val="007E6818"/>
    <w:rsid w:val="007E6819"/>
    <w:rsid w:val="007E6A73"/>
    <w:rsid w:val="007E6F77"/>
    <w:rsid w:val="007E7B22"/>
    <w:rsid w:val="007E7DE3"/>
    <w:rsid w:val="007E7E4B"/>
    <w:rsid w:val="007E7F34"/>
    <w:rsid w:val="007F099B"/>
    <w:rsid w:val="007F14EA"/>
    <w:rsid w:val="007F1A6B"/>
    <w:rsid w:val="007F1D7C"/>
    <w:rsid w:val="007F23C5"/>
    <w:rsid w:val="007F2545"/>
    <w:rsid w:val="007F25A0"/>
    <w:rsid w:val="007F26D5"/>
    <w:rsid w:val="007F297D"/>
    <w:rsid w:val="007F2BA6"/>
    <w:rsid w:val="007F2E70"/>
    <w:rsid w:val="007F3088"/>
    <w:rsid w:val="007F32C9"/>
    <w:rsid w:val="007F35A0"/>
    <w:rsid w:val="007F3908"/>
    <w:rsid w:val="007F4229"/>
    <w:rsid w:val="007F4249"/>
    <w:rsid w:val="007F45D3"/>
    <w:rsid w:val="007F4643"/>
    <w:rsid w:val="007F4C28"/>
    <w:rsid w:val="007F52F1"/>
    <w:rsid w:val="007F5B9D"/>
    <w:rsid w:val="007F5E2A"/>
    <w:rsid w:val="007F66D7"/>
    <w:rsid w:val="007F68B8"/>
    <w:rsid w:val="007F6F7A"/>
    <w:rsid w:val="007F7162"/>
    <w:rsid w:val="007F7420"/>
    <w:rsid w:val="007F75BE"/>
    <w:rsid w:val="007F7B44"/>
    <w:rsid w:val="007F7FB2"/>
    <w:rsid w:val="008000C5"/>
    <w:rsid w:val="00800745"/>
    <w:rsid w:val="0080079F"/>
    <w:rsid w:val="00800C65"/>
    <w:rsid w:val="00801416"/>
    <w:rsid w:val="0080160A"/>
    <w:rsid w:val="008018E0"/>
    <w:rsid w:val="00801BFF"/>
    <w:rsid w:val="00801DA2"/>
    <w:rsid w:val="00801ECE"/>
    <w:rsid w:val="00801F39"/>
    <w:rsid w:val="00801FE4"/>
    <w:rsid w:val="00802595"/>
    <w:rsid w:val="00802698"/>
    <w:rsid w:val="00802711"/>
    <w:rsid w:val="008029DD"/>
    <w:rsid w:val="00802A6A"/>
    <w:rsid w:val="00802E1A"/>
    <w:rsid w:val="00803081"/>
    <w:rsid w:val="008037C4"/>
    <w:rsid w:val="0080394D"/>
    <w:rsid w:val="00803E7F"/>
    <w:rsid w:val="008040E2"/>
    <w:rsid w:val="00804202"/>
    <w:rsid w:val="0080475D"/>
    <w:rsid w:val="008049A7"/>
    <w:rsid w:val="00804B47"/>
    <w:rsid w:val="00804E62"/>
    <w:rsid w:val="00805563"/>
    <w:rsid w:val="00805D15"/>
    <w:rsid w:val="00805E38"/>
    <w:rsid w:val="0080638B"/>
    <w:rsid w:val="008064D6"/>
    <w:rsid w:val="00806A68"/>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30A"/>
    <w:rsid w:val="008113A3"/>
    <w:rsid w:val="008114B8"/>
    <w:rsid w:val="00811A8C"/>
    <w:rsid w:val="00811AA4"/>
    <w:rsid w:val="00811BE4"/>
    <w:rsid w:val="00812471"/>
    <w:rsid w:val="008125FD"/>
    <w:rsid w:val="00812815"/>
    <w:rsid w:val="00812942"/>
    <w:rsid w:val="00812A2A"/>
    <w:rsid w:val="008130E7"/>
    <w:rsid w:val="008134CB"/>
    <w:rsid w:val="0081365B"/>
    <w:rsid w:val="00813897"/>
    <w:rsid w:val="00813B7A"/>
    <w:rsid w:val="00813D92"/>
    <w:rsid w:val="008141F0"/>
    <w:rsid w:val="008144C5"/>
    <w:rsid w:val="0081521B"/>
    <w:rsid w:val="00815479"/>
    <w:rsid w:val="008159E6"/>
    <w:rsid w:val="00815A5C"/>
    <w:rsid w:val="00815BDC"/>
    <w:rsid w:val="00816E65"/>
    <w:rsid w:val="00816E7C"/>
    <w:rsid w:val="00817873"/>
    <w:rsid w:val="008179F9"/>
    <w:rsid w:val="00817C3B"/>
    <w:rsid w:val="00820451"/>
    <w:rsid w:val="008207F6"/>
    <w:rsid w:val="00820CDA"/>
    <w:rsid w:val="00820CF6"/>
    <w:rsid w:val="00820D46"/>
    <w:rsid w:val="00820F1C"/>
    <w:rsid w:val="00821262"/>
    <w:rsid w:val="008212DD"/>
    <w:rsid w:val="00821EEC"/>
    <w:rsid w:val="008226F0"/>
    <w:rsid w:val="008227BC"/>
    <w:rsid w:val="00822AEC"/>
    <w:rsid w:val="00822AF5"/>
    <w:rsid w:val="00822EB8"/>
    <w:rsid w:val="008230D6"/>
    <w:rsid w:val="00823238"/>
    <w:rsid w:val="00823550"/>
    <w:rsid w:val="008236C5"/>
    <w:rsid w:val="00823A31"/>
    <w:rsid w:val="00823F88"/>
    <w:rsid w:val="00823F98"/>
    <w:rsid w:val="00824171"/>
    <w:rsid w:val="008241B1"/>
    <w:rsid w:val="008242E2"/>
    <w:rsid w:val="0082438E"/>
    <w:rsid w:val="00824998"/>
    <w:rsid w:val="00824E40"/>
    <w:rsid w:val="00824EDE"/>
    <w:rsid w:val="0082545D"/>
    <w:rsid w:val="00825489"/>
    <w:rsid w:val="00825C51"/>
    <w:rsid w:val="00825D71"/>
    <w:rsid w:val="00825DF1"/>
    <w:rsid w:val="0082647E"/>
    <w:rsid w:val="0082677C"/>
    <w:rsid w:val="00826AAA"/>
    <w:rsid w:val="00826AED"/>
    <w:rsid w:val="00826DBF"/>
    <w:rsid w:val="00826FF7"/>
    <w:rsid w:val="008273E7"/>
    <w:rsid w:val="00827625"/>
    <w:rsid w:val="008276EA"/>
    <w:rsid w:val="00827871"/>
    <w:rsid w:val="00827CEB"/>
    <w:rsid w:val="00827DC6"/>
    <w:rsid w:val="00827F95"/>
    <w:rsid w:val="00830017"/>
    <w:rsid w:val="008300F0"/>
    <w:rsid w:val="00830246"/>
    <w:rsid w:val="0083028F"/>
    <w:rsid w:val="00830404"/>
    <w:rsid w:val="008307A6"/>
    <w:rsid w:val="00830B7E"/>
    <w:rsid w:val="008310DC"/>
    <w:rsid w:val="0083118D"/>
    <w:rsid w:val="008313B0"/>
    <w:rsid w:val="00831538"/>
    <w:rsid w:val="00831A6B"/>
    <w:rsid w:val="00831F08"/>
    <w:rsid w:val="00831F50"/>
    <w:rsid w:val="0083212F"/>
    <w:rsid w:val="008321FA"/>
    <w:rsid w:val="008329DB"/>
    <w:rsid w:val="008332B4"/>
    <w:rsid w:val="008334B7"/>
    <w:rsid w:val="008336D1"/>
    <w:rsid w:val="008336FF"/>
    <w:rsid w:val="00833DD1"/>
    <w:rsid w:val="00834526"/>
    <w:rsid w:val="00834719"/>
    <w:rsid w:val="00834C10"/>
    <w:rsid w:val="008352BE"/>
    <w:rsid w:val="0083594F"/>
    <w:rsid w:val="00835DBA"/>
    <w:rsid w:val="0083644E"/>
    <w:rsid w:val="00836702"/>
    <w:rsid w:val="00836736"/>
    <w:rsid w:val="00836A4F"/>
    <w:rsid w:val="00836DDA"/>
    <w:rsid w:val="00836EF0"/>
    <w:rsid w:val="008370A9"/>
    <w:rsid w:val="0083775B"/>
    <w:rsid w:val="00837916"/>
    <w:rsid w:val="008405E0"/>
    <w:rsid w:val="00840D81"/>
    <w:rsid w:val="00840DFB"/>
    <w:rsid w:val="00840EEC"/>
    <w:rsid w:val="008411FB"/>
    <w:rsid w:val="00841202"/>
    <w:rsid w:val="00841303"/>
    <w:rsid w:val="00841728"/>
    <w:rsid w:val="00841B9C"/>
    <w:rsid w:val="00841F95"/>
    <w:rsid w:val="00842269"/>
    <w:rsid w:val="008423CE"/>
    <w:rsid w:val="0084291E"/>
    <w:rsid w:val="00842D21"/>
    <w:rsid w:val="00842F95"/>
    <w:rsid w:val="00843072"/>
    <w:rsid w:val="008432D3"/>
    <w:rsid w:val="008436A2"/>
    <w:rsid w:val="008445F6"/>
    <w:rsid w:val="00844875"/>
    <w:rsid w:val="008448E9"/>
    <w:rsid w:val="00844B28"/>
    <w:rsid w:val="00844B85"/>
    <w:rsid w:val="00844D7E"/>
    <w:rsid w:val="00845010"/>
    <w:rsid w:val="0084503F"/>
    <w:rsid w:val="00845552"/>
    <w:rsid w:val="0084589F"/>
    <w:rsid w:val="0084645D"/>
    <w:rsid w:val="0084654E"/>
    <w:rsid w:val="00846560"/>
    <w:rsid w:val="0084699C"/>
    <w:rsid w:val="00846CDC"/>
    <w:rsid w:val="00846F12"/>
    <w:rsid w:val="00846F26"/>
    <w:rsid w:val="00847067"/>
    <w:rsid w:val="008472C8"/>
    <w:rsid w:val="00847833"/>
    <w:rsid w:val="00847886"/>
    <w:rsid w:val="00847A28"/>
    <w:rsid w:val="00850090"/>
    <w:rsid w:val="008500A9"/>
    <w:rsid w:val="00850A6C"/>
    <w:rsid w:val="00850DE6"/>
    <w:rsid w:val="00851886"/>
    <w:rsid w:val="0085205A"/>
    <w:rsid w:val="0085207A"/>
    <w:rsid w:val="0085232C"/>
    <w:rsid w:val="00852345"/>
    <w:rsid w:val="00852C4A"/>
    <w:rsid w:val="00852C75"/>
    <w:rsid w:val="00852C8B"/>
    <w:rsid w:val="00853053"/>
    <w:rsid w:val="0085362D"/>
    <w:rsid w:val="008536DA"/>
    <w:rsid w:val="008538DB"/>
    <w:rsid w:val="00853987"/>
    <w:rsid w:val="00853B92"/>
    <w:rsid w:val="00853D39"/>
    <w:rsid w:val="00854775"/>
    <w:rsid w:val="00854A92"/>
    <w:rsid w:val="00854AFC"/>
    <w:rsid w:val="00854E25"/>
    <w:rsid w:val="008550B0"/>
    <w:rsid w:val="00855D27"/>
    <w:rsid w:val="00856840"/>
    <w:rsid w:val="00856B69"/>
    <w:rsid w:val="0085704B"/>
    <w:rsid w:val="0085728A"/>
    <w:rsid w:val="008577AF"/>
    <w:rsid w:val="008579A6"/>
    <w:rsid w:val="0086000C"/>
    <w:rsid w:val="008601F2"/>
    <w:rsid w:val="008602BB"/>
    <w:rsid w:val="008603B2"/>
    <w:rsid w:val="0086052C"/>
    <w:rsid w:val="00860EA0"/>
    <w:rsid w:val="00860FAB"/>
    <w:rsid w:val="00861101"/>
    <w:rsid w:val="00861179"/>
    <w:rsid w:val="00861311"/>
    <w:rsid w:val="00861AF5"/>
    <w:rsid w:val="00861D73"/>
    <w:rsid w:val="0086233C"/>
    <w:rsid w:val="00862944"/>
    <w:rsid w:val="00862C99"/>
    <w:rsid w:val="00863721"/>
    <w:rsid w:val="008637EB"/>
    <w:rsid w:val="00863896"/>
    <w:rsid w:val="008638D3"/>
    <w:rsid w:val="00863AA4"/>
    <w:rsid w:val="00863B8B"/>
    <w:rsid w:val="008641E8"/>
    <w:rsid w:val="0086429F"/>
    <w:rsid w:val="00864302"/>
    <w:rsid w:val="00864309"/>
    <w:rsid w:val="0086451D"/>
    <w:rsid w:val="0086483B"/>
    <w:rsid w:val="0086494F"/>
    <w:rsid w:val="00864B82"/>
    <w:rsid w:val="00864D11"/>
    <w:rsid w:val="00864DAF"/>
    <w:rsid w:val="00864E4E"/>
    <w:rsid w:val="00864F7F"/>
    <w:rsid w:val="00865097"/>
    <w:rsid w:val="008652B7"/>
    <w:rsid w:val="00865535"/>
    <w:rsid w:val="00865EE9"/>
    <w:rsid w:val="00866189"/>
    <w:rsid w:val="0086636C"/>
    <w:rsid w:val="00866511"/>
    <w:rsid w:val="008666A0"/>
    <w:rsid w:val="008667A4"/>
    <w:rsid w:val="00866B22"/>
    <w:rsid w:val="00866C7C"/>
    <w:rsid w:val="00866D79"/>
    <w:rsid w:val="00867115"/>
    <w:rsid w:val="008671AA"/>
    <w:rsid w:val="00867573"/>
    <w:rsid w:val="00867765"/>
    <w:rsid w:val="00867790"/>
    <w:rsid w:val="00867831"/>
    <w:rsid w:val="00867877"/>
    <w:rsid w:val="008678D0"/>
    <w:rsid w:val="00867908"/>
    <w:rsid w:val="00867C64"/>
    <w:rsid w:val="008702B8"/>
    <w:rsid w:val="008704DF"/>
    <w:rsid w:val="00870765"/>
    <w:rsid w:val="00870F09"/>
    <w:rsid w:val="00870F1D"/>
    <w:rsid w:val="008715CB"/>
    <w:rsid w:val="008721A0"/>
    <w:rsid w:val="008727CD"/>
    <w:rsid w:val="008727D8"/>
    <w:rsid w:val="00872ABD"/>
    <w:rsid w:val="00872B1F"/>
    <w:rsid w:val="00873055"/>
    <w:rsid w:val="008730AA"/>
    <w:rsid w:val="008732E8"/>
    <w:rsid w:val="008732FF"/>
    <w:rsid w:val="00873328"/>
    <w:rsid w:val="0087348D"/>
    <w:rsid w:val="00873EB9"/>
    <w:rsid w:val="008742AF"/>
    <w:rsid w:val="00874B42"/>
    <w:rsid w:val="00874D8C"/>
    <w:rsid w:val="00874F6E"/>
    <w:rsid w:val="008759AC"/>
    <w:rsid w:val="00875A2E"/>
    <w:rsid w:val="00875CD3"/>
    <w:rsid w:val="00876751"/>
    <w:rsid w:val="0087676C"/>
    <w:rsid w:val="00876A73"/>
    <w:rsid w:val="00876BC7"/>
    <w:rsid w:val="00876EAC"/>
    <w:rsid w:val="00877940"/>
    <w:rsid w:val="00877975"/>
    <w:rsid w:val="008779C2"/>
    <w:rsid w:val="00880026"/>
    <w:rsid w:val="00880672"/>
    <w:rsid w:val="00880758"/>
    <w:rsid w:val="008811B0"/>
    <w:rsid w:val="008814CC"/>
    <w:rsid w:val="00881995"/>
    <w:rsid w:val="00881C82"/>
    <w:rsid w:val="00881F0A"/>
    <w:rsid w:val="008823F6"/>
    <w:rsid w:val="00882A32"/>
    <w:rsid w:val="00882C0E"/>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CC1"/>
    <w:rsid w:val="00887D0A"/>
    <w:rsid w:val="0089049E"/>
    <w:rsid w:val="00890838"/>
    <w:rsid w:val="0089091A"/>
    <w:rsid w:val="00891463"/>
    <w:rsid w:val="00891A44"/>
    <w:rsid w:val="00891CB9"/>
    <w:rsid w:val="00891CBC"/>
    <w:rsid w:val="00891FB0"/>
    <w:rsid w:val="0089215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584"/>
    <w:rsid w:val="00895DD3"/>
    <w:rsid w:val="00895DDE"/>
    <w:rsid w:val="00896414"/>
    <w:rsid w:val="0089739E"/>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1A78"/>
    <w:rsid w:val="008A2952"/>
    <w:rsid w:val="008A300B"/>
    <w:rsid w:val="008A3042"/>
    <w:rsid w:val="008A31E8"/>
    <w:rsid w:val="008A31F7"/>
    <w:rsid w:val="008A3450"/>
    <w:rsid w:val="008A38F2"/>
    <w:rsid w:val="008A3B88"/>
    <w:rsid w:val="008A3DDF"/>
    <w:rsid w:val="008A4229"/>
    <w:rsid w:val="008A4244"/>
    <w:rsid w:val="008A431B"/>
    <w:rsid w:val="008A43D8"/>
    <w:rsid w:val="008A44B6"/>
    <w:rsid w:val="008A4612"/>
    <w:rsid w:val="008A4977"/>
    <w:rsid w:val="008A5077"/>
    <w:rsid w:val="008A53E6"/>
    <w:rsid w:val="008A5BEF"/>
    <w:rsid w:val="008A5C16"/>
    <w:rsid w:val="008A615E"/>
    <w:rsid w:val="008A674D"/>
    <w:rsid w:val="008A6926"/>
    <w:rsid w:val="008A6A68"/>
    <w:rsid w:val="008A6A80"/>
    <w:rsid w:val="008A7176"/>
    <w:rsid w:val="008A759D"/>
    <w:rsid w:val="008A79F0"/>
    <w:rsid w:val="008A7C31"/>
    <w:rsid w:val="008B0618"/>
    <w:rsid w:val="008B0C16"/>
    <w:rsid w:val="008B0FC8"/>
    <w:rsid w:val="008B12AF"/>
    <w:rsid w:val="008B140D"/>
    <w:rsid w:val="008B1836"/>
    <w:rsid w:val="008B1A1D"/>
    <w:rsid w:val="008B1B28"/>
    <w:rsid w:val="008B1F69"/>
    <w:rsid w:val="008B1FC0"/>
    <w:rsid w:val="008B1FE2"/>
    <w:rsid w:val="008B2035"/>
    <w:rsid w:val="008B2186"/>
    <w:rsid w:val="008B2488"/>
    <w:rsid w:val="008B24E2"/>
    <w:rsid w:val="008B25D8"/>
    <w:rsid w:val="008B2CAF"/>
    <w:rsid w:val="008B3436"/>
    <w:rsid w:val="008B3EB8"/>
    <w:rsid w:val="008B43D4"/>
    <w:rsid w:val="008B4558"/>
    <w:rsid w:val="008B45D2"/>
    <w:rsid w:val="008B4600"/>
    <w:rsid w:val="008B4650"/>
    <w:rsid w:val="008B4808"/>
    <w:rsid w:val="008B4D0A"/>
    <w:rsid w:val="008B4D8B"/>
    <w:rsid w:val="008B4DFE"/>
    <w:rsid w:val="008B4FF4"/>
    <w:rsid w:val="008B58CE"/>
    <w:rsid w:val="008B5BFA"/>
    <w:rsid w:val="008B61AB"/>
    <w:rsid w:val="008B6359"/>
    <w:rsid w:val="008B64BF"/>
    <w:rsid w:val="008B65D8"/>
    <w:rsid w:val="008B6BA4"/>
    <w:rsid w:val="008B6F4B"/>
    <w:rsid w:val="008B7302"/>
    <w:rsid w:val="008B7EEF"/>
    <w:rsid w:val="008C01E9"/>
    <w:rsid w:val="008C01F8"/>
    <w:rsid w:val="008C06D4"/>
    <w:rsid w:val="008C07EB"/>
    <w:rsid w:val="008C0821"/>
    <w:rsid w:val="008C0A56"/>
    <w:rsid w:val="008C0DDC"/>
    <w:rsid w:val="008C0E2F"/>
    <w:rsid w:val="008C17E1"/>
    <w:rsid w:val="008C18B2"/>
    <w:rsid w:val="008C1A51"/>
    <w:rsid w:val="008C2034"/>
    <w:rsid w:val="008C20C8"/>
    <w:rsid w:val="008C2212"/>
    <w:rsid w:val="008C2732"/>
    <w:rsid w:val="008C27BC"/>
    <w:rsid w:val="008C2B05"/>
    <w:rsid w:val="008C2B8E"/>
    <w:rsid w:val="008C2D6D"/>
    <w:rsid w:val="008C2E6A"/>
    <w:rsid w:val="008C39C5"/>
    <w:rsid w:val="008C3AAB"/>
    <w:rsid w:val="008C3C77"/>
    <w:rsid w:val="008C4536"/>
    <w:rsid w:val="008C4692"/>
    <w:rsid w:val="008C4FA6"/>
    <w:rsid w:val="008C4FB4"/>
    <w:rsid w:val="008C513F"/>
    <w:rsid w:val="008C51E3"/>
    <w:rsid w:val="008C5778"/>
    <w:rsid w:val="008C5947"/>
    <w:rsid w:val="008C5E9A"/>
    <w:rsid w:val="008C5F07"/>
    <w:rsid w:val="008C5FD9"/>
    <w:rsid w:val="008C6168"/>
    <w:rsid w:val="008C650B"/>
    <w:rsid w:val="008C66C7"/>
    <w:rsid w:val="008C6C0E"/>
    <w:rsid w:val="008C71D2"/>
    <w:rsid w:val="008C7AD4"/>
    <w:rsid w:val="008C7B4F"/>
    <w:rsid w:val="008C7EC0"/>
    <w:rsid w:val="008D0359"/>
    <w:rsid w:val="008D03AC"/>
    <w:rsid w:val="008D0497"/>
    <w:rsid w:val="008D0562"/>
    <w:rsid w:val="008D07B8"/>
    <w:rsid w:val="008D0A50"/>
    <w:rsid w:val="008D1098"/>
    <w:rsid w:val="008D165F"/>
    <w:rsid w:val="008D19A7"/>
    <w:rsid w:val="008D1B5C"/>
    <w:rsid w:val="008D1C99"/>
    <w:rsid w:val="008D2349"/>
    <w:rsid w:val="008D26CC"/>
    <w:rsid w:val="008D2FF2"/>
    <w:rsid w:val="008D30FD"/>
    <w:rsid w:val="008D3196"/>
    <w:rsid w:val="008D3324"/>
    <w:rsid w:val="008D3406"/>
    <w:rsid w:val="008D3726"/>
    <w:rsid w:val="008D3D69"/>
    <w:rsid w:val="008D4368"/>
    <w:rsid w:val="008D499A"/>
    <w:rsid w:val="008D4A26"/>
    <w:rsid w:val="008D4E5F"/>
    <w:rsid w:val="008D53EE"/>
    <w:rsid w:val="008D5511"/>
    <w:rsid w:val="008D55D7"/>
    <w:rsid w:val="008D5930"/>
    <w:rsid w:val="008D6084"/>
    <w:rsid w:val="008D6611"/>
    <w:rsid w:val="008D668A"/>
    <w:rsid w:val="008D6740"/>
    <w:rsid w:val="008D6D9B"/>
    <w:rsid w:val="008D6E00"/>
    <w:rsid w:val="008D72E6"/>
    <w:rsid w:val="008D72F7"/>
    <w:rsid w:val="008D7C5A"/>
    <w:rsid w:val="008D7E6D"/>
    <w:rsid w:val="008D7F16"/>
    <w:rsid w:val="008E00D0"/>
    <w:rsid w:val="008E023F"/>
    <w:rsid w:val="008E0361"/>
    <w:rsid w:val="008E051A"/>
    <w:rsid w:val="008E155C"/>
    <w:rsid w:val="008E1A1F"/>
    <w:rsid w:val="008E1A29"/>
    <w:rsid w:val="008E1A64"/>
    <w:rsid w:val="008E1E73"/>
    <w:rsid w:val="008E1ED6"/>
    <w:rsid w:val="008E1FE4"/>
    <w:rsid w:val="008E2797"/>
    <w:rsid w:val="008E2910"/>
    <w:rsid w:val="008E2C06"/>
    <w:rsid w:val="008E2C0F"/>
    <w:rsid w:val="008E2CCE"/>
    <w:rsid w:val="008E2F19"/>
    <w:rsid w:val="008E3389"/>
    <w:rsid w:val="008E3558"/>
    <w:rsid w:val="008E35BF"/>
    <w:rsid w:val="008E3730"/>
    <w:rsid w:val="008E3756"/>
    <w:rsid w:val="008E377B"/>
    <w:rsid w:val="008E388A"/>
    <w:rsid w:val="008E4406"/>
    <w:rsid w:val="008E46FA"/>
    <w:rsid w:val="008E4A83"/>
    <w:rsid w:val="008E55E1"/>
    <w:rsid w:val="008E6A3D"/>
    <w:rsid w:val="008E6B33"/>
    <w:rsid w:val="008E6D8A"/>
    <w:rsid w:val="008E7380"/>
    <w:rsid w:val="008E77A1"/>
    <w:rsid w:val="008E78E9"/>
    <w:rsid w:val="008E7C9D"/>
    <w:rsid w:val="008F0554"/>
    <w:rsid w:val="008F06A2"/>
    <w:rsid w:val="008F0B33"/>
    <w:rsid w:val="008F0CD7"/>
    <w:rsid w:val="008F0D5D"/>
    <w:rsid w:val="008F10CE"/>
    <w:rsid w:val="008F15EA"/>
    <w:rsid w:val="008F16D5"/>
    <w:rsid w:val="008F27C7"/>
    <w:rsid w:val="008F286B"/>
    <w:rsid w:val="008F31DC"/>
    <w:rsid w:val="008F3AD8"/>
    <w:rsid w:val="008F3DCC"/>
    <w:rsid w:val="008F4787"/>
    <w:rsid w:val="008F4ADA"/>
    <w:rsid w:val="008F4C2B"/>
    <w:rsid w:val="008F4C6F"/>
    <w:rsid w:val="008F4D3D"/>
    <w:rsid w:val="008F4E79"/>
    <w:rsid w:val="008F4E88"/>
    <w:rsid w:val="008F50A6"/>
    <w:rsid w:val="008F51FC"/>
    <w:rsid w:val="008F5280"/>
    <w:rsid w:val="008F554C"/>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D77"/>
    <w:rsid w:val="00900D86"/>
    <w:rsid w:val="00901348"/>
    <w:rsid w:val="00901388"/>
    <w:rsid w:val="0090177D"/>
    <w:rsid w:val="00901A42"/>
    <w:rsid w:val="00901CD1"/>
    <w:rsid w:val="00901D90"/>
    <w:rsid w:val="009026C9"/>
    <w:rsid w:val="00902DB3"/>
    <w:rsid w:val="00902F41"/>
    <w:rsid w:val="009031E8"/>
    <w:rsid w:val="00903B1A"/>
    <w:rsid w:val="009040AA"/>
    <w:rsid w:val="00904575"/>
    <w:rsid w:val="00904D8E"/>
    <w:rsid w:val="00904F14"/>
    <w:rsid w:val="00904F40"/>
    <w:rsid w:val="00904FAB"/>
    <w:rsid w:val="00905031"/>
    <w:rsid w:val="009052C0"/>
    <w:rsid w:val="0090567B"/>
    <w:rsid w:val="00905730"/>
    <w:rsid w:val="00905BEE"/>
    <w:rsid w:val="00906912"/>
    <w:rsid w:val="0090692F"/>
    <w:rsid w:val="00906C3D"/>
    <w:rsid w:val="00907213"/>
    <w:rsid w:val="00907749"/>
    <w:rsid w:val="00907A52"/>
    <w:rsid w:val="00907F55"/>
    <w:rsid w:val="00910716"/>
    <w:rsid w:val="00910751"/>
    <w:rsid w:val="0091097C"/>
    <w:rsid w:val="00910990"/>
    <w:rsid w:val="00910C43"/>
    <w:rsid w:val="009116AD"/>
    <w:rsid w:val="009116DB"/>
    <w:rsid w:val="0091198C"/>
    <w:rsid w:val="00911A16"/>
    <w:rsid w:val="00911B2D"/>
    <w:rsid w:val="00911D19"/>
    <w:rsid w:val="00911D99"/>
    <w:rsid w:val="00911DC1"/>
    <w:rsid w:val="00912328"/>
    <w:rsid w:val="00912881"/>
    <w:rsid w:val="009128BC"/>
    <w:rsid w:val="00912AD2"/>
    <w:rsid w:val="00912B89"/>
    <w:rsid w:val="00912D89"/>
    <w:rsid w:val="009131EE"/>
    <w:rsid w:val="009133EF"/>
    <w:rsid w:val="009136EC"/>
    <w:rsid w:val="0091394D"/>
    <w:rsid w:val="00913977"/>
    <w:rsid w:val="00913AD8"/>
    <w:rsid w:val="00914CC3"/>
    <w:rsid w:val="00915122"/>
    <w:rsid w:val="009152CB"/>
    <w:rsid w:val="0091580F"/>
    <w:rsid w:val="009158DF"/>
    <w:rsid w:val="00915C56"/>
    <w:rsid w:val="0091619D"/>
    <w:rsid w:val="00916382"/>
    <w:rsid w:val="00916905"/>
    <w:rsid w:val="00916BCF"/>
    <w:rsid w:val="0091707E"/>
    <w:rsid w:val="009170D3"/>
    <w:rsid w:val="00917241"/>
    <w:rsid w:val="0091727B"/>
    <w:rsid w:val="00917363"/>
    <w:rsid w:val="0091745D"/>
    <w:rsid w:val="00917B5E"/>
    <w:rsid w:val="009204D6"/>
    <w:rsid w:val="00920F57"/>
    <w:rsid w:val="00921411"/>
    <w:rsid w:val="00921449"/>
    <w:rsid w:val="009216AE"/>
    <w:rsid w:val="00921B1C"/>
    <w:rsid w:val="00921C8B"/>
    <w:rsid w:val="00921E43"/>
    <w:rsid w:val="00921F13"/>
    <w:rsid w:val="00922379"/>
    <w:rsid w:val="00922550"/>
    <w:rsid w:val="00922660"/>
    <w:rsid w:val="00922B08"/>
    <w:rsid w:val="00922B0C"/>
    <w:rsid w:val="00922C1B"/>
    <w:rsid w:val="009234A7"/>
    <w:rsid w:val="0092362D"/>
    <w:rsid w:val="00923921"/>
    <w:rsid w:val="00923981"/>
    <w:rsid w:val="009241E5"/>
    <w:rsid w:val="0092444B"/>
    <w:rsid w:val="009247D8"/>
    <w:rsid w:val="00924AAD"/>
    <w:rsid w:val="00924BB6"/>
    <w:rsid w:val="00924D79"/>
    <w:rsid w:val="00924DFE"/>
    <w:rsid w:val="009255EB"/>
    <w:rsid w:val="00925652"/>
    <w:rsid w:val="00925EA0"/>
    <w:rsid w:val="009260F5"/>
    <w:rsid w:val="00926150"/>
    <w:rsid w:val="00926221"/>
    <w:rsid w:val="00926A89"/>
    <w:rsid w:val="00926B1B"/>
    <w:rsid w:val="00927875"/>
    <w:rsid w:val="00927A7F"/>
    <w:rsid w:val="00927AE2"/>
    <w:rsid w:val="00927C36"/>
    <w:rsid w:val="00930297"/>
    <w:rsid w:val="00930413"/>
    <w:rsid w:val="009304ED"/>
    <w:rsid w:val="0093064D"/>
    <w:rsid w:val="00930CD3"/>
    <w:rsid w:val="00931259"/>
    <w:rsid w:val="00931423"/>
    <w:rsid w:val="0093183F"/>
    <w:rsid w:val="00931850"/>
    <w:rsid w:val="0093213F"/>
    <w:rsid w:val="009321D3"/>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139"/>
    <w:rsid w:val="009372FC"/>
    <w:rsid w:val="0093741E"/>
    <w:rsid w:val="009376D1"/>
    <w:rsid w:val="009401D3"/>
    <w:rsid w:val="009404AB"/>
    <w:rsid w:val="0094063B"/>
    <w:rsid w:val="00940702"/>
    <w:rsid w:val="009407C5"/>
    <w:rsid w:val="00940A91"/>
    <w:rsid w:val="00940AF7"/>
    <w:rsid w:val="0094155E"/>
    <w:rsid w:val="00941868"/>
    <w:rsid w:val="00941B9F"/>
    <w:rsid w:val="00942003"/>
    <w:rsid w:val="0094228A"/>
    <w:rsid w:val="0094266F"/>
    <w:rsid w:val="0094287B"/>
    <w:rsid w:val="00942F07"/>
    <w:rsid w:val="00943105"/>
    <w:rsid w:val="00943B4B"/>
    <w:rsid w:val="00944072"/>
    <w:rsid w:val="009441AE"/>
    <w:rsid w:val="009442BD"/>
    <w:rsid w:val="009445E0"/>
    <w:rsid w:val="00944F33"/>
    <w:rsid w:val="00944FA0"/>
    <w:rsid w:val="0094513E"/>
    <w:rsid w:val="0094554E"/>
    <w:rsid w:val="00945E56"/>
    <w:rsid w:val="0094690E"/>
    <w:rsid w:val="0094707D"/>
    <w:rsid w:val="009472D7"/>
    <w:rsid w:val="00947B3D"/>
    <w:rsid w:val="00947FCB"/>
    <w:rsid w:val="0095055C"/>
    <w:rsid w:val="009506F2"/>
    <w:rsid w:val="00950766"/>
    <w:rsid w:val="00950923"/>
    <w:rsid w:val="00950D73"/>
    <w:rsid w:val="009510E7"/>
    <w:rsid w:val="0095142B"/>
    <w:rsid w:val="00951434"/>
    <w:rsid w:val="00951494"/>
    <w:rsid w:val="00951782"/>
    <w:rsid w:val="009517F4"/>
    <w:rsid w:val="00951CE6"/>
    <w:rsid w:val="00951D98"/>
    <w:rsid w:val="0095200E"/>
    <w:rsid w:val="009522DF"/>
    <w:rsid w:val="009523EA"/>
    <w:rsid w:val="0095266F"/>
    <w:rsid w:val="00952C6C"/>
    <w:rsid w:val="00953625"/>
    <w:rsid w:val="009536CB"/>
    <w:rsid w:val="00953E72"/>
    <w:rsid w:val="00953F59"/>
    <w:rsid w:val="00954751"/>
    <w:rsid w:val="009548E9"/>
    <w:rsid w:val="00954AD6"/>
    <w:rsid w:val="00954CD6"/>
    <w:rsid w:val="00954D1C"/>
    <w:rsid w:val="00954E80"/>
    <w:rsid w:val="00954ED4"/>
    <w:rsid w:val="0095515D"/>
    <w:rsid w:val="009557CE"/>
    <w:rsid w:val="0095591B"/>
    <w:rsid w:val="00955B2B"/>
    <w:rsid w:val="00955DFD"/>
    <w:rsid w:val="0095655D"/>
    <w:rsid w:val="00956D8F"/>
    <w:rsid w:val="009570F3"/>
    <w:rsid w:val="00957483"/>
    <w:rsid w:val="0095767B"/>
    <w:rsid w:val="00957B77"/>
    <w:rsid w:val="00957C63"/>
    <w:rsid w:val="00957C98"/>
    <w:rsid w:val="00957D10"/>
    <w:rsid w:val="00957E7F"/>
    <w:rsid w:val="0096015E"/>
    <w:rsid w:val="009602AB"/>
    <w:rsid w:val="00960449"/>
    <w:rsid w:val="009604C8"/>
    <w:rsid w:val="009607FD"/>
    <w:rsid w:val="00960900"/>
    <w:rsid w:val="00960947"/>
    <w:rsid w:val="00960E04"/>
    <w:rsid w:val="00960E97"/>
    <w:rsid w:val="00961169"/>
    <w:rsid w:val="00961250"/>
    <w:rsid w:val="009616C2"/>
    <w:rsid w:val="00961754"/>
    <w:rsid w:val="00961A1A"/>
    <w:rsid w:val="00961A4C"/>
    <w:rsid w:val="00961F8C"/>
    <w:rsid w:val="009620B0"/>
    <w:rsid w:val="009621A5"/>
    <w:rsid w:val="009623CA"/>
    <w:rsid w:val="0096287B"/>
    <w:rsid w:val="009628F7"/>
    <w:rsid w:val="00962A6E"/>
    <w:rsid w:val="00962DB9"/>
    <w:rsid w:val="00962E21"/>
    <w:rsid w:val="009637FD"/>
    <w:rsid w:val="00963C11"/>
    <w:rsid w:val="00963DD1"/>
    <w:rsid w:val="0096411E"/>
    <w:rsid w:val="0096416C"/>
    <w:rsid w:val="0096459C"/>
    <w:rsid w:val="0096535C"/>
    <w:rsid w:val="00965706"/>
    <w:rsid w:val="009658AB"/>
    <w:rsid w:val="00965BA2"/>
    <w:rsid w:val="00965BD5"/>
    <w:rsid w:val="00965C39"/>
    <w:rsid w:val="00965CE0"/>
    <w:rsid w:val="00965E31"/>
    <w:rsid w:val="00966A50"/>
    <w:rsid w:val="00966CA6"/>
    <w:rsid w:val="00966D90"/>
    <w:rsid w:val="00966ED7"/>
    <w:rsid w:val="00967A35"/>
    <w:rsid w:val="00967ADB"/>
    <w:rsid w:val="00967CBE"/>
    <w:rsid w:val="00970006"/>
    <w:rsid w:val="0097010A"/>
    <w:rsid w:val="009706D4"/>
    <w:rsid w:val="00970B6A"/>
    <w:rsid w:val="00970CC4"/>
    <w:rsid w:val="00970D7B"/>
    <w:rsid w:val="00970FF3"/>
    <w:rsid w:val="00972240"/>
    <w:rsid w:val="00972704"/>
    <w:rsid w:val="00972956"/>
    <w:rsid w:val="00972B1E"/>
    <w:rsid w:val="00972B93"/>
    <w:rsid w:val="00972C5B"/>
    <w:rsid w:val="00972D49"/>
    <w:rsid w:val="00972F49"/>
    <w:rsid w:val="0097331A"/>
    <w:rsid w:val="00973700"/>
    <w:rsid w:val="00973960"/>
    <w:rsid w:val="00973C50"/>
    <w:rsid w:val="0097539B"/>
    <w:rsid w:val="00975A7B"/>
    <w:rsid w:val="00975C91"/>
    <w:rsid w:val="00975D72"/>
    <w:rsid w:val="00976500"/>
    <w:rsid w:val="00976B89"/>
    <w:rsid w:val="00976E54"/>
    <w:rsid w:val="00977318"/>
    <w:rsid w:val="0097731D"/>
    <w:rsid w:val="0097757C"/>
    <w:rsid w:val="0098053B"/>
    <w:rsid w:val="00980703"/>
    <w:rsid w:val="009807C6"/>
    <w:rsid w:val="00980ACA"/>
    <w:rsid w:val="00980F14"/>
    <w:rsid w:val="00980F9B"/>
    <w:rsid w:val="0098125C"/>
    <w:rsid w:val="0098146B"/>
    <w:rsid w:val="00981877"/>
    <w:rsid w:val="009828BD"/>
    <w:rsid w:val="009829FD"/>
    <w:rsid w:val="00982A6F"/>
    <w:rsid w:val="00982F90"/>
    <w:rsid w:val="00983418"/>
    <w:rsid w:val="00983984"/>
    <w:rsid w:val="00983BA8"/>
    <w:rsid w:val="00983C3B"/>
    <w:rsid w:val="00984DC5"/>
    <w:rsid w:val="00984DFF"/>
    <w:rsid w:val="0098555E"/>
    <w:rsid w:val="009856E1"/>
    <w:rsid w:val="009857FB"/>
    <w:rsid w:val="00986423"/>
    <w:rsid w:val="009866B2"/>
    <w:rsid w:val="00986D0E"/>
    <w:rsid w:val="00986D16"/>
    <w:rsid w:val="00986E15"/>
    <w:rsid w:val="009871C5"/>
    <w:rsid w:val="00987366"/>
    <w:rsid w:val="0098742C"/>
    <w:rsid w:val="00987479"/>
    <w:rsid w:val="0098765F"/>
    <w:rsid w:val="00987688"/>
    <w:rsid w:val="00987A47"/>
    <w:rsid w:val="00987DFA"/>
    <w:rsid w:val="009900E6"/>
    <w:rsid w:val="00990983"/>
    <w:rsid w:val="00990B6D"/>
    <w:rsid w:val="00990D2A"/>
    <w:rsid w:val="00990DDE"/>
    <w:rsid w:val="00991123"/>
    <w:rsid w:val="0099117B"/>
    <w:rsid w:val="00991550"/>
    <w:rsid w:val="0099181B"/>
    <w:rsid w:val="00991EED"/>
    <w:rsid w:val="009923FE"/>
    <w:rsid w:val="00992BE6"/>
    <w:rsid w:val="00992D9E"/>
    <w:rsid w:val="00992E0F"/>
    <w:rsid w:val="009936D9"/>
    <w:rsid w:val="00993756"/>
    <w:rsid w:val="00993AB7"/>
    <w:rsid w:val="00993ACA"/>
    <w:rsid w:val="00993DAE"/>
    <w:rsid w:val="009942BA"/>
    <w:rsid w:val="0099462D"/>
    <w:rsid w:val="0099467F"/>
    <w:rsid w:val="00994EAF"/>
    <w:rsid w:val="00995139"/>
    <w:rsid w:val="009953FE"/>
    <w:rsid w:val="009954FE"/>
    <w:rsid w:val="0099586F"/>
    <w:rsid w:val="009959E3"/>
    <w:rsid w:val="0099603B"/>
    <w:rsid w:val="0099633F"/>
    <w:rsid w:val="00996446"/>
    <w:rsid w:val="009964F1"/>
    <w:rsid w:val="0099655B"/>
    <w:rsid w:val="00996C1B"/>
    <w:rsid w:val="00997040"/>
    <w:rsid w:val="0099721E"/>
    <w:rsid w:val="00997271"/>
    <w:rsid w:val="00997320"/>
    <w:rsid w:val="00997461"/>
    <w:rsid w:val="00997A4A"/>
    <w:rsid w:val="00997F0A"/>
    <w:rsid w:val="00997FC8"/>
    <w:rsid w:val="009A03C5"/>
    <w:rsid w:val="009A0B18"/>
    <w:rsid w:val="009A0B30"/>
    <w:rsid w:val="009A0B77"/>
    <w:rsid w:val="009A0FBA"/>
    <w:rsid w:val="009A1781"/>
    <w:rsid w:val="009A1DFB"/>
    <w:rsid w:val="009A1E37"/>
    <w:rsid w:val="009A2131"/>
    <w:rsid w:val="009A2189"/>
    <w:rsid w:val="009A228A"/>
    <w:rsid w:val="009A253C"/>
    <w:rsid w:val="009A2627"/>
    <w:rsid w:val="009A28F9"/>
    <w:rsid w:val="009A2CBF"/>
    <w:rsid w:val="009A2E7A"/>
    <w:rsid w:val="009A2F7F"/>
    <w:rsid w:val="009A347B"/>
    <w:rsid w:val="009A36E1"/>
    <w:rsid w:val="009A39B3"/>
    <w:rsid w:val="009A3A46"/>
    <w:rsid w:val="009A3A4F"/>
    <w:rsid w:val="009A41F6"/>
    <w:rsid w:val="009A42FE"/>
    <w:rsid w:val="009A5178"/>
    <w:rsid w:val="009A5451"/>
    <w:rsid w:val="009A5D79"/>
    <w:rsid w:val="009A608A"/>
    <w:rsid w:val="009A62E0"/>
    <w:rsid w:val="009A6354"/>
    <w:rsid w:val="009A64BF"/>
    <w:rsid w:val="009A6898"/>
    <w:rsid w:val="009A69D0"/>
    <w:rsid w:val="009A6BD5"/>
    <w:rsid w:val="009A6DE2"/>
    <w:rsid w:val="009A6E4C"/>
    <w:rsid w:val="009A7066"/>
    <w:rsid w:val="009A74C3"/>
    <w:rsid w:val="009A7D1C"/>
    <w:rsid w:val="009A7D7C"/>
    <w:rsid w:val="009B0580"/>
    <w:rsid w:val="009B0701"/>
    <w:rsid w:val="009B0714"/>
    <w:rsid w:val="009B0ED2"/>
    <w:rsid w:val="009B0F6A"/>
    <w:rsid w:val="009B129D"/>
    <w:rsid w:val="009B1335"/>
    <w:rsid w:val="009B14D7"/>
    <w:rsid w:val="009B1665"/>
    <w:rsid w:val="009B18A0"/>
    <w:rsid w:val="009B19EF"/>
    <w:rsid w:val="009B241F"/>
    <w:rsid w:val="009B260B"/>
    <w:rsid w:val="009B27B5"/>
    <w:rsid w:val="009B2C93"/>
    <w:rsid w:val="009B2FC1"/>
    <w:rsid w:val="009B31D6"/>
    <w:rsid w:val="009B385E"/>
    <w:rsid w:val="009B390D"/>
    <w:rsid w:val="009B3AE9"/>
    <w:rsid w:val="009B4456"/>
    <w:rsid w:val="009B4E07"/>
    <w:rsid w:val="009B5437"/>
    <w:rsid w:val="009B5C61"/>
    <w:rsid w:val="009B5CA5"/>
    <w:rsid w:val="009B5EB0"/>
    <w:rsid w:val="009B5F86"/>
    <w:rsid w:val="009B649A"/>
    <w:rsid w:val="009B68A3"/>
    <w:rsid w:val="009B69D6"/>
    <w:rsid w:val="009B6AAC"/>
    <w:rsid w:val="009B6F45"/>
    <w:rsid w:val="009B6F5B"/>
    <w:rsid w:val="009B702A"/>
    <w:rsid w:val="009B7F27"/>
    <w:rsid w:val="009C01F0"/>
    <w:rsid w:val="009C0292"/>
    <w:rsid w:val="009C0303"/>
    <w:rsid w:val="009C0693"/>
    <w:rsid w:val="009C0A6C"/>
    <w:rsid w:val="009C0E41"/>
    <w:rsid w:val="009C18BB"/>
    <w:rsid w:val="009C1904"/>
    <w:rsid w:val="009C1AD8"/>
    <w:rsid w:val="009C1D6F"/>
    <w:rsid w:val="009C1DA9"/>
    <w:rsid w:val="009C1E7C"/>
    <w:rsid w:val="009C1FBF"/>
    <w:rsid w:val="009C1FD9"/>
    <w:rsid w:val="009C21E0"/>
    <w:rsid w:val="009C256D"/>
    <w:rsid w:val="009C2606"/>
    <w:rsid w:val="009C2C3A"/>
    <w:rsid w:val="009C3555"/>
    <w:rsid w:val="009C3562"/>
    <w:rsid w:val="009C379A"/>
    <w:rsid w:val="009C37C7"/>
    <w:rsid w:val="009C38A5"/>
    <w:rsid w:val="009C3936"/>
    <w:rsid w:val="009C473C"/>
    <w:rsid w:val="009C4D48"/>
    <w:rsid w:val="009C4F42"/>
    <w:rsid w:val="009C51DE"/>
    <w:rsid w:val="009C5224"/>
    <w:rsid w:val="009C5419"/>
    <w:rsid w:val="009C5BEB"/>
    <w:rsid w:val="009C5E27"/>
    <w:rsid w:val="009C5E77"/>
    <w:rsid w:val="009C64FA"/>
    <w:rsid w:val="009C6927"/>
    <w:rsid w:val="009C6C1D"/>
    <w:rsid w:val="009C6EDB"/>
    <w:rsid w:val="009C76E4"/>
    <w:rsid w:val="009C77A6"/>
    <w:rsid w:val="009C79A8"/>
    <w:rsid w:val="009C7BA4"/>
    <w:rsid w:val="009C7CE6"/>
    <w:rsid w:val="009D046D"/>
    <w:rsid w:val="009D065C"/>
    <w:rsid w:val="009D0AFD"/>
    <w:rsid w:val="009D0E38"/>
    <w:rsid w:val="009D0E99"/>
    <w:rsid w:val="009D0F7A"/>
    <w:rsid w:val="009D158A"/>
    <w:rsid w:val="009D1640"/>
    <w:rsid w:val="009D17A6"/>
    <w:rsid w:val="009D1873"/>
    <w:rsid w:val="009D1A2B"/>
    <w:rsid w:val="009D1FD3"/>
    <w:rsid w:val="009D244A"/>
    <w:rsid w:val="009D2720"/>
    <w:rsid w:val="009D27D6"/>
    <w:rsid w:val="009D2A17"/>
    <w:rsid w:val="009D2D9A"/>
    <w:rsid w:val="009D2F6E"/>
    <w:rsid w:val="009D3554"/>
    <w:rsid w:val="009D362D"/>
    <w:rsid w:val="009D3697"/>
    <w:rsid w:val="009D4157"/>
    <w:rsid w:val="009D434D"/>
    <w:rsid w:val="009D4394"/>
    <w:rsid w:val="009D45AE"/>
    <w:rsid w:val="009D4C72"/>
    <w:rsid w:val="009D4EBA"/>
    <w:rsid w:val="009D4F01"/>
    <w:rsid w:val="009D50B3"/>
    <w:rsid w:val="009D53C5"/>
    <w:rsid w:val="009D5AA8"/>
    <w:rsid w:val="009D6493"/>
    <w:rsid w:val="009D691C"/>
    <w:rsid w:val="009D6B60"/>
    <w:rsid w:val="009D6F6C"/>
    <w:rsid w:val="009D743B"/>
    <w:rsid w:val="009D756C"/>
    <w:rsid w:val="009D7C0D"/>
    <w:rsid w:val="009D7D08"/>
    <w:rsid w:val="009E0728"/>
    <w:rsid w:val="009E093B"/>
    <w:rsid w:val="009E0A4A"/>
    <w:rsid w:val="009E0B37"/>
    <w:rsid w:val="009E0BF0"/>
    <w:rsid w:val="009E0C93"/>
    <w:rsid w:val="009E0F8F"/>
    <w:rsid w:val="009E1066"/>
    <w:rsid w:val="009E13E5"/>
    <w:rsid w:val="009E1853"/>
    <w:rsid w:val="009E1CCF"/>
    <w:rsid w:val="009E1EAC"/>
    <w:rsid w:val="009E26CC"/>
    <w:rsid w:val="009E2A02"/>
    <w:rsid w:val="009E2BF5"/>
    <w:rsid w:val="009E2E04"/>
    <w:rsid w:val="009E2F3B"/>
    <w:rsid w:val="009E3169"/>
    <w:rsid w:val="009E3419"/>
    <w:rsid w:val="009E3528"/>
    <w:rsid w:val="009E3545"/>
    <w:rsid w:val="009E3B07"/>
    <w:rsid w:val="009E3BBC"/>
    <w:rsid w:val="009E3C3B"/>
    <w:rsid w:val="009E3C51"/>
    <w:rsid w:val="009E4848"/>
    <w:rsid w:val="009E4D3F"/>
    <w:rsid w:val="009E4F96"/>
    <w:rsid w:val="009E520E"/>
    <w:rsid w:val="009E54A0"/>
    <w:rsid w:val="009E5513"/>
    <w:rsid w:val="009E567E"/>
    <w:rsid w:val="009E5A1A"/>
    <w:rsid w:val="009E5C68"/>
    <w:rsid w:val="009E5D41"/>
    <w:rsid w:val="009E6606"/>
    <w:rsid w:val="009E681A"/>
    <w:rsid w:val="009E6F7C"/>
    <w:rsid w:val="009E6FDB"/>
    <w:rsid w:val="009E7150"/>
    <w:rsid w:val="009E765C"/>
    <w:rsid w:val="009E76AC"/>
    <w:rsid w:val="009E770C"/>
    <w:rsid w:val="009E775C"/>
    <w:rsid w:val="009E77D2"/>
    <w:rsid w:val="009F05EB"/>
    <w:rsid w:val="009F08E5"/>
    <w:rsid w:val="009F0F39"/>
    <w:rsid w:val="009F12E1"/>
    <w:rsid w:val="009F1401"/>
    <w:rsid w:val="009F1416"/>
    <w:rsid w:val="009F14CF"/>
    <w:rsid w:val="009F1986"/>
    <w:rsid w:val="009F20AA"/>
    <w:rsid w:val="009F24FC"/>
    <w:rsid w:val="009F26D5"/>
    <w:rsid w:val="009F26F4"/>
    <w:rsid w:val="009F28C7"/>
    <w:rsid w:val="009F2912"/>
    <w:rsid w:val="009F30F1"/>
    <w:rsid w:val="009F3538"/>
    <w:rsid w:val="009F3846"/>
    <w:rsid w:val="009F3D5D"/>
    <w:rsid w:val="009F3EBC"/>
    <w:rsid w:val="009F40DE"/>
    <w:rsid w:val="009F4174"/>
    <w:rsid w:val="009F4633"/>
    <w:rsid w:val="009F4EA8"/>
    <w:rsid w:val="009F55AF"/>
    <w:rsid w:val="009F5AD9"/>
    <w:rsid w:val="009F5CF0"/>
    <w:rsid w:val="009F5E97"/>
    <w:rsid w:val="009F61A9"/>
    <w:rsid w:val="009F68BB"/>
    <w:rsid w:val="009F6F55"/>
    <w:rsid w:val="009F71DE"/>
    <w:rsid w:val="009F7316"/>
    <w:rsid w:val="009F7423"/>
    <w:rsid w:val="009F7B97"/>
    <w:rsid w:val="00A00531"/>
    <w:rsid w:val="00A00C12"/>
    <w:rsid w:val="00A014C6"/>
    <w:rsid w:val="00A016E3"/>
    <w:rsid w:val="00A025B3"/>
    <w:rsid w:val="00A0276E"/>
    <w:rsid w:val="00A027F7"/>
    <w:rsid w:val="00A028BD"/>
    <w:rsid w:val="00A028C3"/>
    <w:rsid w:val="00A0310E"/>
    <w:rsid w:val="00A04013"/>
    <w:rsid w:val="00A0424C"/>
    <w:rsid w:val="00A049CA"/>
    <w:rsid w:val="00A04A55"/>
    <w:rsid w:val="00A05269"/>
    <w:rsid w:val="00A053CC"/>
    <w:rsid w:val="00A0540D"/>
    <w:rsid w:val="00A05ECE"/>
    <w:rsid w:val="00A05F57"/>
    <w:rsid w:val="00A06A21"/>
    <w:rsid w:val="00A06AB1"/>
    <w:rsid w:val="00A06F0A"/>
    <w:rsid w:val="00A07034"/>
    <w:rsid w:val="00A07207"/>
    <w:rsid w:val="00A07F76"/>
    <w:rsid w:val="00A10084"/>
    <w:rsid w:val="00A10656"/>
    <w:rsid w:val="00A10897"/>
    <w:rsid w:val="00A10940"/>
    <w:rsid w:val="00A10C8A"/>
    <w:rsid w:val="00A11C70"/>
    <w:rsid w:val="00A11F87"/>
    <w:rsid w:val="00A124A0"/>
    <w:rsid w:val="00A128AF"/>
    <w:rsid w:val="00A12996"/>
    <w:rsid w:val="00A12A98"/>
    <w:rsid w:val="00A12D5E"/>
    <w:rsid w:val="00A139AC"/>
    <w:rsid w:val="00A13CE0"/>
    <w:rsid w:val="00A13D78"/>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90"/>
    <w:rsid w:val="00A20845"/>
    <w:rsid w:val="00A208AA"/>
    <w:rsid w:val="00A20A9B"/>
    <w:rsid w:val="00A20FFB"/>
    <w:rsid w:val="00A2103D"/>
    <w:rsid w:val="00A21346"/>
    <w:rsid w:val="00A21468"/>
    <w:rsid w:val="00A2167F"/>
    <w:rsid w:val="00A219F9"/>
    <w:rsid w:val="00A21F9F"/>
    <w:rsid w:val="00A220BC"/>
    <w:rsid w:val="00A229D0"/>
    <w:rsid w:val="00A22B57"/>
    <w:rsid w:val="00A232F4"/>
    <w:rsid w:val="00A23383"/>
    <w:rsid w:val="00A2342A"/>
    <w:rsid w:val="00A2376F"/>
    <w:rsid w:val="00A23FC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5"/>
    <w:rsid w:val="00A260D7"/>
    <w:rsid w:val="00A26164"/>
    <w:rsid w:val="00A262BB"/>
    <w:rsid w:val="00A26603"/>
    <w:rsid w:val="00A269D4"/>
    <w:rsid w:val="00A26AF5"/>
    <w:rsid w:val="00A26BA6"/>
    <w:rsid w:val="00A26BCA"/>
    <w:rsid w:val="00A26E4A"/>
    <w:rsid w:val="00A275DF"/>
    <w:rsid w:val="00A2767F"/>
    <w:rsid w:val="00A278A4"/>
    <w:rsid w:val="00A27A41"/>
    <w:rsid w:val="00A3009A"/>
    <w:rsid w:val="00A3011C"/>
    <w:rsid w:val="00A3084E"/>
    <w:rsid w:val="00A30995"/>
    <w:rsid w:val="00A30ABB"/>
    <w:rsid w:val="00A311E7"/>
    <w:rsid w:val="00A3137B"/>
    <w:rsid w:val="00A31534"/>
    <w:rsid w:val="00A31BA7"/>
    <w:rsid w:val="00A31FF7"/>
    <w:rsid w:val="00A32357"/>
    <w:rsid w:val="00A3240A"/>
    <w:rsid w:val="00A324D5"/>
    <w:rsid w:val="00A3254C"/>
    <w:rsid w:val="00A3277A"/>
    <w:rsid w:val="00A327BC"/>
    <w:rsid w:val="00A32927"/>
    <w:rsid w:val="00A33220"/>
    <w:rsid w:val="00A33A11"/>
    <w:rsid w:val="00A33AF9"/>
    <w:rsid w:val="00A33B2D"/>
    <w:rsid w:val="00A33BC4"/>
    <w:rsid w:val="00A33D47"/>
    <w:rsid w:val="00A33F26"/>
    <w:rsid w:val="00A3438C"/>
    <w:rsid w:val="00A34572"/>
    <w:rsid w:val="00A34864"/>
    <w:rsid w:val="00A348E4"/>
    <w:rsid w:val="00A355CD"/>
    <w:rsid w:val="00A3572F"/>
    <w:rsid w:val="00A357B2"/>
    <w:rsid w:val="00A357C3"/>
    <w:rsid w:val="00A359E3"/>
    <w:rsid w:val="00A35B40"/>
    <w:rsid w:val="00A35B83"/>
    <w:rsid w:val="00A35C5D"/>
    <w:rsid w:val="00A35CF8"/>
    <w:rsid w:val="00A35E11"/>
    <w:rsid w:val="00A35E70"/>
    <w:rsid w:val="00A35EDB"/>
    <w:rsid w:val="00A3633E"/>
    <w:rsid w:val="00A36411"/>
    <w:rsid w:val="00A36B36"/>
    <w:rsid w:val="00A36EC4"/>
    <w:rsid w:val="00A36FD3"/>
    <w:rsid w:val="00A373E0"/>
    <w:rsid w:val="00A37E1A"/>
    <w:rsid w:val="00A40257"/>
    <w:rsid w:val="00A4057F"/>
    <w:rsid w:val="00A4067F"/>
    <w:rsid w:val="00A40952"/>
    <w:rsid w:val="00A4098A"/>
    <w:rsid w:val="00A40ADC"/>
    <w:rsid w:val="00A40BE2"/>
    <w:rsid w:val="00A40CF6"/>
    <w:rsid w:val="00A40E37"/>
    <w:rsid w:val="00A40E9C"/>
    <w:rsid w:val="00A41907"/>
    <w:rsid w:val="00A41996"/>
    <w:rsid w:val="00A41AE6"/>
    <w:rsid w:val="00A41C3C"/>
    <w:rsid w:val="00A41F3C"/>
    <w:rsid w:val="00A42B8E"/>
    <w:rsid w:val="00A42DF0"/>
    <w:rsid w:val="00A43003"/>
    <w:rsid w:val="00A43557"/>
    <w:rsid w:val="00A4361D"/>
    <w:rsid w:val="00A436C4"/>
    <w:rsid w:val="00A4399E"/>
    <w:rsid w:val="00A43AC9"/>
    <w:rsid w:val="00A44135"/>
    <w:rsid w:val="00A44206"/>
    <w:rsid w:val="00A4454A"/>
    <w:rsid w:val="00A44B1D"/>
    <w:rsid w:val="00A44E9B"/>
    <w:rsid w:val="00A45099"/>
    <w:rsid w:val="00A45775"/>
    <w:rsid w:val="00A45858"/>
    <w:rsid w:val="00A45A03"/>
    <w:rsid w:val="00A45D29"/>
    <w:rsid w:val="00A45EA1"/>
    <w:rsid w:val="00A45FF5"/>
    <w:rsid w:val="00A4684E"/>
    <w:rsid w:val="00A46D28"/>
    <w:rsid w:val="00A46D59"/>
    <w:rsid w:val="00A472EE"/>
    <w:rsid w:val="00A4778B"/>
    <w:rsid w:val="00A477B0"/>
    <w:rsid w:val="00A47827"/>
    <w:rsid w:val="00A479BA"/>
    <w:rsid w:val="00A5011A"/>
    <w:rsid w:val="00A503C6"/>
    <w:rsid w:val="00A504F2"/>
    <w:rsid w:val="00A505EE"/>
    <w:rsid w:val="00A50BC8"/>
    <w:rsid w:val="00A51361"/>
    <w:rsid w:val="00A51431"/>
    <w:rsid w:val="00A51872"/>
    <w:rsid w:val="00A51A9F"/>
    <w:rsid w:val="00A52470"/>
    <w:rsid w:val="00A5290F"/>
    <w:rsid w:val="00A52C3A"/>
    <w:rsid w:val="00A52E7D"/>
    <w:rsid w:val="00A53095"/>
    <w:rsid w:val="00A5321D"/>
    <w:rsid w:val="00A53CEB"/>
    <w:rsid w:val="00A53E52"/>
    <w:rsid w:val="00A53EAB"/>
    <w:rsid w:val="00A541CE"/>
    <w:rsid w:val="00A54248"/>
    <w:rsid w:val="00A542F6"/>
    <w:rsid w:val="00A54895"/>
    <w:rsid w:val="00A54972"/>
    <w:rsid w:val="00A54C4A"/>
    <w:rsid w:val="00A55099"/>
    <w:rsid w:val="00A5513B"/>
    <w:rsid w:val="00A551BD"/>
    <w:rsid w:val="00A553C8"/>
    <w:rsid w:val="00A5581C"/>
    <w:rsid w:val="00A55F09"/>
    <w:rsid w:val="00A562C4"/>
    <w:rsid w:val="00A56322"/>
    <w:rsid w:val="00A565B2"/>
    <w:rsid w:val="00A56B1E"/>
    <w:rsid w:val="00A56E27"/>
    <w:rsid w:val="00A56E3E"/>
    <w:rsid w:val="00A56E85"/>
    <w:rsid w:val="00A5731E"/>
    <w:rsid w:val="00A57420"/>
    <w:rsid w:val="00A577F3"/>
    <w:rsid w:val="00A57929"/>
    <w:rsid w:val="00A57B08"/>
    <w:rsid w:val="00A6046E"/>
    <w:rsid w:val="00A607B1"/>
    <w:rsid w:val="00A60A29"/>
    <w:rsid w:val="00A60ADB"/>
    <w:rsid w:val="00A60CB7"/>
    <w:rsid w:val="00A61308"/>
    <w:rsid w:val="00A613D9"/>
    <w:rsid w:val="00A61413"/>
    <w:rsid w:val="00A61530"/>
    <w:rsid w:val="00A61580"/>
    <w:rsid w:val="00A6177C"/>
    <w:rsid w:val="00A61787"/>
    <w:rsid w:val="00A61993"/>
    <w:rsid w:val="00A61B2C"/>
    <w:rsid w:val="00A61B81"/>
    <w:rsid w:val="00A61DDD"/>
    <w:rsid w:val="00A61DF3"/>
    <w:rsid w:val="00A62811"/>
    <w:rsid w:val="00A631C8"/>
    <w:rsid w:val="00A63E8C"/>
    <w:rsid w:val="00A63EEE"/>
    <w:rsid w:val="00A64417"/>
    <w:rsid w:val="00A64C9F"/>
    <w:rsid w:val="00A64D45"/>
    <w:rsid w:val="00A653F3"/>
    <w:rsid w:val="00A65600"/>
    <w:rsid w:val="00A665C7"/>
    <w:rsid w:val="00A668BD"/>
    <w:rsid w:val="00A66C93"/>
    <w:rsid w:val="00A66F00"/>
    <w:rsid w:val="00A67702"/>
    <w:rsid w:val="00A67DED"/>
    <w:rsid w:val="00A67E3F"/>
    <w:rsid w:val="00A7010E"/>
    <w:rsid w:val="00A701E5"/>
    <w:rsid w:val="00A70407"/>
    <w:rsid w:val="00A70B2D"/>
    <w:rsid w:val="00A70ECB"/>
    <w:rsid w:val="00A70F74"/>
    <w:rsid w:val="00A712F7"/>
    <w:rsid w:val="00A71437"/>
    <w:rsid w:val="00A7235A"/>
    <w:rsid w:val="00A72531"/>
    <w:rsid w:val="00A72ACE"/>
    <w:rsid w:val="00A72ADC"/>
    <w:rsid w:val="00A72E51"/>
    <w:rsid w:val="00A7303D"/>
    <w:rsid w:val="00A73291"/>
    <w:rsid w:val="00A7334C"/>
    <w:rsid w:val="00A7340B"/>
    <w:rsid w:val="00A73467"/>
    <w:rsid w:val="00A73809"/>
    <w:rsid w:val="00A73A43"/>
    <w:rsid w:val="00A73B23"/>
    <w:rsid w:val="00A73CFF"/>
    <w:rsid w:val="00A73D3B"/>
    <w:rsid w:val="00A73E27"/>
    <w:rsid w:val="00A73FF3"/>
    <w:rsid w:val="00A7410F"/>
    <w:rsid w:val="00A7415E"/>
    <w:rsid w:val="00A74552"/>
    <w:rsid w:val="00A7488F"/>
    <w:rsid w:val="00A74A04"/>
    <w:rsid w:val="00A74EC6"/>
    <w:rsid w:val="00A75237"/>
    <w:rsid w:val="00A75345"/>
    <w:rsid w:val="00A7545C"/>
    <w:rsid w:val="00A754AF"/>
    <w:rsid w:val="00A754ED"/>
    <w:rsid w:val="00A756AD"/>
    <w:rsid w:val="00A75C7D"/>
    <w:rsid w:val="00A75F16"/>
    <w:rsid w:val="00A7645D"/>
    <w:rsid w:val="00A7655A"/>
    <w:rsid w:val="00A766C8"/>
    <w:rsid w:val="00A76EC8"/>
    <w:rsid w:val="00A774B8"/>
    <w:rsid w:val="00A775A3"/>
    <w:rsid w:val="00A77C0D"/>
    <w:rsid w:val="00A77FED"/>
    <w:rsid w:val="00A80114"/>
    <w:rsid w:val="00A8050C"/>
    <w:rsid w:val="00A80817"/>
    <w:rsid w:val="00A809BE"/>
    <w:rsid w:val="00A80B1C"/>
    <w:rsid w:val="00A80BFE"/>
    <w:rsid w:val="00A80E34"/>
    <w:rsid w:val="00A818C4"/>
    <w:rsid w:val="00A81BF1"/>
    <w:rsid w:val="00A822B2"/>
    <w:rsid w:val="00A8262B"/>
    <w:rsid w:val="00A82E32"/>
    <w:rsid w:val="00A82E84"/>
    <w:rsid w:val="00A83517"/>
    <w:rsid w:val="00A8379A"/>
    <w:rsid w:val="00A842B9"/>
    <w:rsid w:val="00A84AB7"/>
    <w:rsid w:val="00A84FBB"/>
    <w:rsid w:val="00A85143"/>
    <w:rsid w:val="00A859F1"/>
    <w:rsid w:val="00A85D3E"/>
    <w:rsid w:val="00A85F86"/>
    <w:rsid w:val="00A86220"/>
    <w:rsid w:val="00A86289"/>
    <w:rsid w:val="00A866B1"/>
    <w:rsid w:val="00A8674C"/>
    <w:rsid w:val="00A86B00"/>
    <w:rsid w:val="00A87080"/>
    <w:rsid w:val="00A87398"/>
    <w:rsid w:val="00A8747A"/>
    <w:rsid w:val="00A876D0"/>
    <w:rsid w:val="00A877B8"/>
    <w:rsid w:val="00A87B67"/>
    <w:rsid w:val="00A9000D"/>
    <w:rsid w:val="00A90052"/>
    <w:rsid w:val="00A901DF"/>
    <w:rsid w:val="00A90427"/>
    <w:rsid w:val="00A907F7"/>
    <w:rsid w:val="00A909B6"/>
    <w:rsid w:val="00A90B68"/>
    <w:rsid w:val="00A90D4E"/>
    <w:rsid w:val="00A90F91"/>
    <w:rsid w:val="00A910DA"/>
    <w:rsid w:val="00A91384"/>
    <w:rsid w:val="00A91441"/>
    <w:rsid w:val="00A915DE"/>
    <w:rsid w:val="00A919D6"/>
    <w:rsid w:val="00A91DA2"/>
    <w:rsid w:val="00A92200"/>
    <w:rsid w:val="00A92571"/>
    <w:rsid w:val="00A93932"/>
    <w:rsid w:val="00A93E28"/>
    <w:rsid w:val="00A93F4B"/>
    <w:rsid w:val="00A93FC2"/>
    <w:rsid w:val="00A942BA"/>
    <w:rsid w:val="00A949D2"/>
    <w:rsid w:val="00A9559C"/>
    <w:rsid w:val="00A955CE"/>
    <w:rsid w:val="00A95B1D"/>
    <w:rsid w:val="00A95DD5"/>
    <w:rsid w:val="00A961F8"/>
    <w:rsid w:val="00A964D5"/>
    <w:rsid w:val="00A965E7"/>
    <w:rsid w:val="00A967A2"/>
    <w:rsid w:val="00A968B8"/>
    <w:rsid w:val="00A96A4E"/>
    <w:rsid w:val="00A96A90"/>
    <w:rsid w:val="00A96FF0"/>
    <w:rsid w:val="00A97593"/>
    <w:rsid w:val="00A977A0"/>
    <w:rsid w:val="00A97C74"/>
    <w:rsid w:val="00A97CA5"/>
    <w:rsid w:val="00A97D4C"/>
    <w:rsid w:val="00A97DBF"/>
    <w:rsid w:val="00AA02EC"/>
    <w:rsid w:val="00AA06C5"/>
    <w:rsid w:val="00AA094A"/>
    <w:rsid w:val="00AA0B93"/>
    <w:rsid w:val="00AA12CB"/>
    <w:rsid w:val="00AA16E0"/>
    <w:rsid w:val="00AA1768"/>
    <w:rsid w:val="00AA17E6"/>
    <w:rsid w:val="00AA1998"/>
    <w:rsid w:val="00AA1AA6"/>
    <w:rsid w:val="00AA1AAC"/>
    <w:rsid w:val="00AA1C25"/>
    <w:rsid w:val="00AA1E7C"/>
    <w:rsid w:val="00AA1F09"/>
    <w:rsid w:val="00AA21C0"/>
    <w:rsid w:val="00AA23E2"/>
    <w:rsid w:val="00AA24BA"/>
    <w:rsid w:val="00AA2B8F"/>
    <w:rsid w:val="00AA2C74"/>
    <w:rsid w:val="00AA2D08"/>
    <w:rsid w:val="00AA34E3"/>
    <w:rsid w:val="00AA3625"/>
    <w:rsid w:val="00AA3774"/>
    <w:rsid w:val="00AA3C21"/>
    <w:rsid w:val="00AA3DD9"/>
    <w:rsid w:val="00AA4173"/>
    <w:rsid w:val="00AA4186"/>
    <w:rsid w:val="00AA4306"/>
    <w:rsid w:val="00AA432B"/>
    <w:rsid w:val="00AA43E8"/>
    <w:rsid w:val="00AA44B1"/>
    <w:rsid w:val="00AA4754"/>
    <w:rsid w:val="00AA4A49"/>
    <w:rsid w:val="00AA4BE4"/>
    <w:rsid w:val="00AA53DD"/>
    <w:rsid w:val="00AA58B9"/>
    <w:rsid w:val="00AA5E3A"/>
    <w:rsid w:val="00AA5EEC"/>
    <w:rsid w:val="00AA63C9"/>
    <w:rsid w:val="00AA68B3"/>
    <w:rsid w:val="00AA6991"/>
    <w:rsid w:val="00AA6C49"/>
    <w:rsid w:val="00AA6C65"/>
    <w:rsid w:val="00AA741E"/>
    <w:rsid w:val="00AA7C33"/>
    <w:rsid w:val="00AA7C50"/>
    <w:rsid w:val="00AA7C65"/>
    <w:rsid w:val="00AA7D10"/>
    <w:rsid w:val="00AB07CF"/>
    <w:rsid w:val="00AB14B9"/>
    <w:rsid w:val="00AB225D"/>
    <w:rsid w:val="00AB2526"/>
    <w:rsid w:val="00AB2532"/>
    <w:rsid w:val="00AB275F"/>
    <w:rsid w:val="00AB27EA"/>
    <w:rsid w:val="00AB2EB2"/>
    <w:rsid w:val="00AB325D"/>
    <w:rsid w:val="00AB35FB"/>
    <w:rsid w:val="00AB3846"/>
    <w:rsid w:val="00AB3877"/>
    <w:rsid w:val="00AB3BD5"/>
    <w:rsid w:val="00AB3C26"/>
    <w:rsid w:val="00AB4154"/>
    <w:rsid w:val="00AB4171"/>
    <w:rsid w:val="00AB48D3"/>
    <w:rsid w:val="00AB4979"/>
    <w:rsid w:val="00AB4A5C"/>
    <w:rsid w:val="00AB4BFA"/>
    <w:rsid w:val="00AB4C21"/>
    <w:rsid w:val="00AB51FA"/>
    <w:rsid w:val="00AB52DB"/>
    <w:rsid w:val="00AB5365"/>
    <w:rsid w:val="00AB5AAB"/>
    <w:rsid w:val="00AB5C7E"/>
    <w:rsid w:val="00AB62DB"/>
    <w:rsid w:val="00AB644B"/>
    <w:rsid w:val="00AB6775"/>
    <w:rsid w:val="00AB72C3"/>
    <w:rsid w:val="00AB73C9"/>
    <w:rsid w:val="00AB75FC"/>
    <w:rsid w:val="00AB780B"/>
    <w:rsid w:val="00AB7F96"/>
    <w:rsid w:val="00AC0148"/>
    <w:rsid w:val="00AC0287"/>
    <w:rsid w:val="00AC05E7"/>
    <w:rsid w:val="00AC0A16"/>
    <w:rsid w:val="00AC0C10"/>
    <w:rsid w:val="00AC138D"/>
    <w:rsid w:val="00AC17A3"/>
    <w:rsid w:val="00AC19F7"/>
    <w:rsid w:val="00AC1FFA"/>
    <w:rsid w:val="00AC22F9"/>
    <w:rsid w:val="00AC28FE"/>
    <w:rsid w:val="00AC297B"/>
    <w:rsid w:val="00AC3330"/>
    <w:rsid w:val="00AC3862"/>
    <w:rsid w:val="00AC4123"/>
    <w:rsid w:val="00AC451A"/>
    <w:rsid w:val="00AC478F"/>
    <w:rsid w:val="00AC4C2C"/>
    <w:rsid w:val="00AC4DE1"/>
    <w:rsid w:val="00AC537D"/>
    <w:rsid w:val="00AC552C"/>
    <w:rsid w:val="00AC5B6A"/>
    <w:rsid w:val="00AC5D41"/>
    <w:rsid w:val="00AC5E0D"/>
    <w:rsid w:val="00AC641D"/>
    <w:rsid w:val="00AC651C"/>
    <w:rsid w:val="00AC652C"/>
    <w:rsid w:val="00AC6554"/>
    <w:rsid w:val="00AC6853"/>
    <w:rsid w:val="00AC68D7"/>
    <w:rsid w:val="00AC6B78"/>
    <w:rsid w:val="00AC6D0B"/>
    <w:rsid w:val="00AC6D19"/>
    <w:rsid w:val="00AC70C0"/>
    <w:rsid w:val="00AD02B7"/>
    <w:rsid w:val="00AD03D6"/>
    <w:rsid w:val="00AD04F5"/>
    <w:rsid w:val="00AD0593"/>
    <w:rsid w:val="00AD05B0"/>
    <w:rsid w:val="00AD08B3"/>
    <w:rsid w:val="00AD0B66"/>
    <w:rsid w:val="00AD135F"/>
    <w:rsid w:val="00AD13D1"/>
    <w:rsid w:val="00AD1831"/>
    <w:rsid w:val="00AD18EE"/>
    <w:rsid w:val="00AD22F1"/>
    <w:rsid w:val="00AD2747"/>
    <w:rsid w:val="00AD2C5E"/>
    <w:rsid w:val="00AD2DD9"/>
    <w:rsid w:val="00AD3037"/>
    <w:rsid w:val="00AD3296"/>
    <w:rsid w:val="00AD33BC"/>
    <w:rsid w:val="00AD3697"/>
    <w:rsid w:val="00AD391C"/>
    <w:rsid w:val="00AD49FA"/>
    <w:rsid w:val="00AD4A41"/>
    <w:rsid w:val="00AD4C26"/>
    <w:rsid w:val="00AD52BD"/>
    <w:rsid w:val="00AD54AD"/>
    <w:rsid w:val="00AD5DB5"/>
    <w:rsid w:val="00AD67D6"/>
    <w:rsid w:val="00AD683D"/>
    <w:rsid w:val="00AD6B3E"/>
    <w:rsid w:val="00AD70E2"/>
    <w:rsid w:val="00AD7588"/>
    <w:rsid w:val="00AD75FB"/>
    <w:rsid w:val="00AD7813"/>
    <w:rsid w:val="00AD7C28"/>
    <w:rsid w:val="00AD7C88"/>
    <w:rsid w:val="00AE000F"/>
    <w:rsid w:val="00AE019F"/>
    <w:rsid w:val="00AE0962"/>
    <w:rsid w:val="00AE0A91"/>
    <w:rsid w:val="00AE0FCB"/>
    <w:rsid w:val="00AE1B7D"/>
    <w:rsid w:val="00AE1C38"/>
    <w:rsid w:val="00AE25E0"/>
    <w:rsid w:val="00AE2C29"/>
    <w:rsid w:val="00AE2FBA"/>
    <w:rsid w:val="00AE3242"/>
    <w:rsid w:val="00AE3298"/>
    <w:rsid w:val="00AE36B4"/>
    <w:rsid w:val="00AE3723"/>
    <w:rsid w:val="00AE382A"/>
    <w:rsid w:val="00AE38F7"/>
    <w:rsid w:val="00AE3CF0"/>
    <w:rsid w:val="00AE4098"/>
    <w:rsid w:val="00AE4226"/>
    <w:rsid w:val="00AE4998"/>
    <w:rsid w:val="00AE4CD3"/>
    <w:rsid w:val="00AE4F2B"/>
    <w:rsid w:val="00AE4F43"/>
    <w:rsid w:val="00AE53B1"/>
    <w:rsid w:val="00AE5A7C"/>
    <w:rsid w:val="00AE6090"/>
    <w:rsid w:val="00AE6236"/>
    <w:rsid w:val="00AE63CA"/>
    <w:rsid w:val="00AE6583"/>
    <w:rsid w:val="00AE6630"/>
    <w:rsid w:val="00AE6724"/>
    <w:rsid w:val="00AE6B8B"/>
    <w:rsid w:val="00AE6BCD"/>
    <w:rsid w:val="00AE710C"/>
    <w:rsid w:val="00AE7375"/>
    <w:rsid w:val="00AE76F3"/>
    <w:rsid w:val="00AE77D6"/>
    <w:rsid w:val="00AF0002"/>
    <w:rsid w:val="00AF027B"/>
    <w:rsid w:val="00AF0481"/>
    <w:rsid w:val="00AF0AC8"/>
    <w:rsid w:val="00AF0AEB"/>
    <w:rsid w:val="00AF0C58"/>
    <w:rsid w:val="00AF1079"/>
    <w:rsid w:val="00AF1D5E"/>
    <w:rsid w:val="00AF203B"/>
    <w:rsid w:val="00AF2484"/>
    <w:rsid w:val="00AF2590"/>
    <w:rsid w:val="00AF2BC0"/>
    <w:rsid w:val="00AF35AD"/>
    <w:rsid w:val="00AF37A5"/>
    <w:rsid w:val="00AF49EA"/>
    <w:rsid w:val="00AF4F20"/>
    <w:rsid w:val="00AF4F66"/>
    <w:rsid w:val="00AF5647"/>
    <w:rsid w:val="00AF56B7"/>
    <w:rsid w:val="00AF5AFE"/>
    <w:rsid w:val="00AF666D"/>
    <w:rsid w:val="00AF6804"/>
    <w:rsid w:val="00AF6AA5"/>
    <w:rsid w:val="00AF6AB0"/>
    <w:rsid w:val="00AF6DE2"/>
    <w:rsid w:val="00AF7210"/>
    <w:rsid w:val="00AF73BC"/>
    <w:rsid w:val="00AF7582"/>
    <w:rsid w:val="00B00433"/>
    <w:rsid w:val="00B00AFA"/>
    <w:rsid w:val="00B00DE4"/>
    <w:rsid w:val="00B0173B"/>
    <w:rsid w:val="00B017D8"/>
    <w:rsid w:val="00B01A56"/>
    <w:rsid w:val="00B01C61"/>
    <w:rsid w:val="00B01E99"/>
    <w:rsid w:val="00B0200C"/>
    <w:rsid w:val="00B025A5"/>
    <w:rsid w:val="00B02E57"/>
    <w:rsid w:val="00B0383E"/>
    <w:rsid w:val="00B03852"/>
    <w:rsid w:val="00B03B76"/>
    <w:rsid w:val="00B03C53"/>
    <w:rsid w:val="00B03D71"/>
    <w:rsid w:val="00B04E32"/>
    <w:rsid w:val="00B04FF3"/>
    <w:rsid w:val="00B05AD9"/>
    <w:rsid w:val="00B05C72"/>
    <w:rsid w:val="00B05DE1"/>
    <w:rsid w:val="00B06117"/>
    <w:rsid w:val="00B06278"/>
    <w:rsid w:val="00B062CD"/>
    <w:rsid w:val="00B069A8"/>
    <w:rsid w:val="00B06ADB"/>
    <w:rsid w:val="00B06CC6"/>
    <w:rsid w:val="00B06E1B"/>
    <w:rsid w:val="00B070B9"/>
    <w:rsid w:val="00B075AD"/>
    <w:rsid w:val="00B0787B"/>
    <w:rsid w:val="00B07891"/>
    <w:rsid w:val="00B07980"/>
    <w:rsid w:val="00B07B63"/>
    <w:rsid w:val="00B07DA6"/>
    <w:rsid w:val="00B1047F"/>
    <w:rsid w:val="00B10795"/>
    <w:rsid w:val="00B10810"/>
    <w:rsid w:val="00B10956"/>
    <w:rsid w:val="00B10E0B"/>
    <w:rsid w:val="00B11876"/>
    <w:rsid w:val="00B120C0"/>
    <w:rsid w:val="00B122B5"/>
    <w:rsid w:val="00B124BB"/>
    <w:rsid w:val="00B12647"/>
    <w:rsid w:val="00B1287F"/>
    <w:rsid w:val="00B12922"/>
    <w:rsid w:val="00B12953"/>
    <w:rsid w:val="00B129BC"/>
    <w:rsid w:val="00B12BBF"/>
    <w:rsid w:val="00B12F5A"/>
    <w:rsid w:val="00B1392B"/>
    <w:rsid w:val="00B13AF4"/>
    <w:rsid w:val="00B13F63"/>
    <w:rsid w:val="00B14196"/>
    <w:rsid w:val="00B14467"/>
    <w:rsid w:val="00B1487F"/>
    <w:rsid w:val="00B14921"/>
    <w:rsid w:val="00B14936"/>
    <w:rsid w:val="00B14E15"/>
    <w:rsid w:val="00B14E80"/>
    <w:rsid w:val="00B1501A"/>
    <w:rsid w:val="00B15167"/>
    <w:rsid w:val="00B15683"/>
    <w:rsid w:val="00B158D7"/>
    <w:rsid w:val="00B15B7C"/>
    <w:rsid w:val="00B15BFC"/>
    <w:rsid w:val="00B15C7C"/>
    <w:rsid w:val="00B15E97"/>
    <w:rsid w:val="00B15EDE"/>
    <w:rsid w:val="00B160BA"/>
    <w:rsid w:val="00B1651F"/>
    <w:rsid w:val="00B166D4"/>
    <w:rsid w:val="00B16745"/>
    <w:rsid w:val="00B175E1"/>
    <w:rsid w:val="00B175E2"/>
    <w:rsid w:val="00B17922"/>
    <w:rsid w:val="00B179BB"/>
    <w:rsid w:val="00B17D89"/>
    <w:rsid w:val="00B17DAB"/>
    <w:rsid w:val="00B202CF"/>
    <w:rsid w:val="00B206CE"/>
    <w:rsid w:val="00B20DA0"/>
    <w:rsid w:val="00B20DB6"/>
    <w:rsid w:val="00B21420"/>
    <w:rsid w:val="00B2149A"/>
    <w:rsid w:val="00B2158E"/>
    <w:rsid w:val="00B21604"/>
    <w:rsid w:val="00B21B1E"/>
    <w:rsid w:val="00B21F1E"/>
    <w:rsid w:val="00B21FAC"/>
    <w:rsid w:val="00B2231F"/>
    <w:rsid w:val="00B223DF"/>
    <w:rsid w:val="00B22493"/>
    <w:rsid w:val="00B224A8"/>
    <w:rsid w:val="00B229BB"/>
    <w:rsid w:val="00B22C57"/>
    <w:rsid w:val="00B23142"/>
    <w:rsid w:val="00B2360C"/>
    <w:rsid w:val="00B2366A"/>
    <w:rsid w:val="00B23832"/>
    <w:rsid w:val="00B23EFF"/>
    <w:rsid w:val="00B23F88"/>
    <w:rsid w:val="00B23FFD"/>
    <w:rsid w:val="00B244B4"/>
    <w:rsid w:val="00B245CF"/>
    <w:rsid w:val="00B24765"/>
    <w:rsid w:val="00B24FBC"/>
    <w:rsid w:val="00B25AB2"/>
    <w:rsid w:val="00B25F61"/>
    <w:rsid w:val="00B26305"/>
    <w:rsid w:val="00B26A62"/>
    <w:rsid w:val="00B26AD4"/>
    <w:rsid w:val="00B26E62"/>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BE6"/>
    <w:rsid w:val="00B30EA5"/>
    <w:rsid w:val="00B314D1"/>
    <w:rsid w:val="00B31748"/>
    <w:rsid w:val="00B31C36"/>
    <w:rsid w:val="00B31D68"/>
    <w:rsid w:val="00B31F2A"/>
    <w:rsid w:val="00B31F3C"/>
    <w:rsid w:val="00B32C2F"/>
    <w:rsid w:val="00B33139"/>
    <w:rsid w:val="00B336C5"/>
    <w:rsid w:val="00B33B3A"/>
    <w:rsid w:val="00B33D84"/>
    <w:rsid w:val="00B34227"/>
    <w:rsid w:val="00B3429A"/>
    <w:rsid w:val="00B3450B"/>
    <w:rsid w:val="00B34687"/>
    <w:rsid w:val="00B34AAC"/>
    <w:rsid w:val="00B353BF"/>
    <w:rsid w:val="00B35C30"/>
    <w:rsid w:val="00B36423"/>
    <w:rsid w:val="00B3655F"/>
    <w:rsid w:val="00B36620"/>
    <w:rsid w:val="00B36906"/>
    <w:rsid w:val="00B36FC7"/>
    <w:rsid w:val="00B37033"/>
    <w:rsid w:val="00B370F3"/>
    <w:rsid w:val="00B37B74"/>
    <w:rsid w:val="00B37BA4"/>
    <w:rsid w:val="00B37F2A"/>
    <w:rsid w:val="00B4072C"/>
    <w:rsid w:val="00B4095A"/>
    <w:rsid w:val="00B40BBE"/>
    <w:rsid w:val="00B40CAF"/>
    <w:rsid w:val="00B40D2F"/>
    <w:rsid w:val="00B4139F"/>
    <w:rsid w:val="00B429BA"/>
    <w:rsid w:val="00B42D85"/>
    <w:rsid w:val="00B42E79"/>
    <w:rsid w:val="00B433DE"/>
    <w:rsid w:val="00B4369C"/>
    <w:rsid w:val="00B437BB"/>
    <w:rsid w:val="00B43D9B"/>
    <w:rsid w:val="00B44444"/>
    <w:rsid w:val="00B449AB"/>
    <w:rsid w:val="00B44A2B"/>
    <w:rsid w:val="00B4516E"/>
    <w:rsid w:val="00B45389"/>
    <w:rsid w:val="00B457E2"/>
    <w:rsid w:val="00B458C2"/>
    <w:rsid w:val="00B4690A"/>
    <w:rsid w:val="00B46C90"/>
    <w:rsid w:val="00B46CF4"/>
    <w:rsid w:val="00B4717F"/>
    <w:rsid w:val="00B4780B"/>
    <w:rsid w:val="00B47AF6"/>
    <w:rsid w:val="00B47BFF"/>
    <w:rsid w:val="00B47FD4"/>
    <w:rsid w:val="00B50DFA"/>
    <w:rsid w:val="00B50F32"/>
    <w:rsid w:val="00B512C9"/>
    <w:rsid w:val="00B519FD"/>
    <w:rsid w:val="00B51A1A"/>
    <w:rsid w:val="00B52051"/>
    <w:rsid w:val="00B5221E"/>
    <w:rsid w:val="00B5248C"/>
    <w:rsid w:val="00B526A3"/>
    <w:rsid w:val="00B526B3"/>
    <w:rsid w:val="00B52A21"/>
    <w:rsid w:val="00B52D73"/>
    <w:rsid w:val="00B53063"/>
    <w:rsid w:val="00B533C7"/>
    <w:rsid w:val="00B5361C"/>
    <w:rsid w:val="00B53682"/>
    <w:rsid w:val="00B538B9"/>
    <w:rsid w:val="00B53B54"/>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1E1"/>
    <w:rsid w:val="00B612FE"/>
    <w:rsid w:val="00B61308"/>
    <w:rsid w:val="00B61B16"/>
    <w:rsid w:val="00B61F39"/>
    <w:rsid w:val="00B62003"/>
    <w:rsid w:val="00B62110"/>
    <w:rsid w:val="00B62425"/>
    <w:rsid w:val="00B62BAF"/>
    <w:rsid w:val="00B63B96"/>
    <w:rsid w:val="00B63F44"/>
    <w:rsid w:val="00B6404F"/>
    <w:rsid w:val="00B64CD9"/>
    <w:rsid w:val="00B64E89"/>
    <w:rsid w:val="00B64F9C"/>
    <w:rsid w:val="00B65160"/>
    <w:rsid w:val="00B6549C"/>
    <w:rsid w:val="00B6553F"/>
    <w:rsid w:val="00B6561B"/>
    <w:rsid w:val="00B6566B"/>
    <w:rsid w:val="00B65C8D"/>
    <w:rsid w:val="00B65DA8"/>
    <w:rsid w:val="00B65EFE"/>
    <w:rsid w:val="00B66807"/>
    <w:rsid w:val="00B66B90"/>
    <w:rsid w:val="00B670BF"/>
    <w:rsid w:val="00B670E1"/>
    <w:rsid w:val="00B674B6"/>
    <w:rsid w:val="00B67A58"/>
    <w:rsid w:val="00B67BCD"/>
    <w:rsid w:val="00B7023B"/>
    <w:rsid w:val="00B702FF"/>
    <w:rsid w:val="00B70409"/>
    <w:rsid w:val="00B70436"/>
    <w:rsid w:val="00B70562"/>
    <w:rsid w:val="00B70A57"/>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60"/>
    <w:rsid w:val="00B75123"/>
    <w:rsid w:val="00B7562B"/>
    <w:rsid w:val="00B75A06"/>
    <w:rsid w:val="00B75B80"/>
    <w:rsid w:val="00B75C14"/>
    <w:rsid w:val="00B75D1F"/>
    <w:rsid w:val="00B76499"/>
    <w:rsid w:val="00B765CC"/>
    <w:rsid w:val="00B768EA"/>
    <w:rsid w:val="00B769F4"/>
    <w:rsid w:val="00B76A62"/>
    <w:rsid w:val="00B76CD4"/>
    <w:rsid w:val="00B76FAE"/>
    <w:rsid w:val="00B7732A"/>
    <w:rsid w:val="00B77603"/>
    <w:rsid w:val="00B77C75"/>
    <w:rsid w:val="00B77F09"/>
    <w:rsid w:val="00B8027E"/>
    <w:rsid w:val="00B80545"/>
    <w:rsid w:val="00B80A85"/>
    <w:rsid w:val="00B80B15"/>
    <w:rsid w:val="00B80BE4"/>
    <w:rsid w:val="00B80CD3"/>
    <w:rsid w:val="00B80E6C"/>
    <w:rsid w:val="00B81251"/>
    <w:rsid w:val="00B81AA9"/>
    <w:rsid w:val="00B81C12"/>
    <w:rsid w:val="00B81EC8"/>
    <w:rsid w:val="00B82061"/>
    <w:rsid w:val="00B8248A"/>
    <w:rsid w:val="00B82664"/>
    <w:rsid w:val="00B82A0A"/>
    <w:rsid w:val="00B82C85"/>
    <w:rsid w:val="00B82EA0"/>
    <w:rsid w:val="00B83024"/>
    <w:rsid w:val="00B836F9"/>
    <w:rsid w:val="00B83743"/>
    <w:rsid w:val="00B8374F"/>
    <w:rsid w:val="00B83BCF"/>
    <w:rsid w:val="00B83E0A"/>
    <w:rsid w:val="00B83F46"/>
    <w:rsid w:val="00B8416D"/>
    <w:rsid w:val="00B84996"/>
    <w:rsid w:val="00B84D1A"/>
    <w:rsid w:val="00B8504C"/>
    <w:rsid w:val="00B8521A"/>
    <w:rsid w:val="00B85CBA"/>
    <w:rsid w:val="00B862EF"/>
    <w:rsid w:val="00B86500"/>
    <w:rsid w:val="00B8691D"/>
    <w:rsid w:val="00B870F1"/>
    <w:rsid w:val="00B8751C"/>
    <w:rsid w:val="00B876CB"/>
    <w:rsid w:val="00B8775E"/>
    <w:rsid w:val="00B902C1"/>
    <w:rsid w:val="00B90768"/>
    <w:rsid w:val="00B90893"/>
    <w:rsid w:val="00B9168D"/>
    <w:rsid w:val="00B9172A"/>
    <w:rsid w:val="00B91888"/>
    <w:rsid w:val="00B91993"/>
    <w:rsid w:val="00B91EB4"/>
    <w:rsid w:val="00B927B5"/>
    <w:rsid w:val="00B92A23"/>
    <w:rsid w:val="00B92B76"/>
    <w:rsid w:val="00B92BF0"/>
    <w:rsid w:val="00B93302"/>
    <w:rsid w:val="00B93546"/>
    <w:rsid w:val="00B9359C"/>
    <w:rsid w:val="00B93856"/>
    <w:rsid w:val="00B93858"/>
    <w:rsid w:val="00B93B79"/>
    <w:rsid w:val="00B93FEB"/>
    <w:rsid w:val="00B942BD"/>
    <w:rsid w:val="00B94515"/>
    <w:rsid w:val="00B94A33"/>
    <w:rsid w:val="00B94F63"/>
    <w:rsid w:val="00B95327"/>
    <w:rsid w:val="00B95B7D"/>
    <w:rsid w:val="00B95D29"/>
    <w:rsid w:val="00B95D37"/>
    <w:rsid w:val="00B9611C"/>
    <w:rsid w:val="00B966A1"/>
    <w:rsid w:val="00B968D3"/>
    <w:rsid w:val="00B9703C"/>
    <w:rsid w:val="00B97493"/>
    <w:rsid w:val="00B9762E"/>
    <w:rsid w:val="00B979C9"/>
    <w:rsid w:val="00B97A26"/>
    <w:rsid w:val="00B97AB3"/>
    <w:rsid w:val="00B97B8F"/>
    <w:rsid w:val="00B97BAB"/>
    <w:rsid w:val="00B97C5F"/>
    <w:rsid w:val="00BA0307"/>
    <w:rsid w:val="00BA0612"/>
    <w:rsid w:val="00BA0714"/>
    <w:rsid w:val="00BA0760"/>
    <w:rsid w:val="00BA0E6D"/>
    <w:rsid w:val="00BA1061"/>
    <w:rsid w:val="00BA11E9"/>
    <w:rsid w:val="00BA12BF"/>
    <w:rsid w:val="00BA1490"/>
    <w:rsid w:val="00BA156B"/>
    <w:rsid w:val="00BA1605"/>
    <w:rsid w:val="00BA16FD"/>
    <w:rsid w:val="00BA17DD"/>
    <w:rsid w:val="00BA1C4B"/>
    <w:rsid w:val="00BA1FB6"/>
    <w:rsid w:val="00BA287A"/>
    <w:rsid w:val="00BA2A44"/>
    <w:rsid w:val="00BA2B65"/>
    <w:rsid w:val="00BA2DDF"/>
    <w:rsid w:val="00BA3616"/>
    <w:rsid w:val="00BA3AA5"/>
    <w:rsid w:val="00BA3B30"/>
    <w:rsid w:val="00BA3B7E"/>
    <w:rsid w:val="00BA4180"/>
    <w:rsid w:val="00BA4241"/>
    <w:rsid w:val="00BA4391"/>
    <w:rsid w:val="00BA43C5"/>
    <w:rsid w:val="00BA4E19"/>
    <w:rsid w:val="00BA4EBC"/>
    <w:rsid w:val="00BA4FB0"/>
    <w:rsid w:val="00BA51E6"/>
    <w:rsid w:val="00BA54D2"/>
    <w:rsid w:val="00BA581B"/>
    <w:rsid w:val="00BA58A1"/>
    <w:rsid w:val="00BA5D66"/>
    <w:rsid w:val="00BA6376"/>
    <w:rsid w:val="00BA655E"/>
    <w:rsid w:val="00BA688B"/>
    <w:rsid w:val="00BA7142"/>
    <w:rsid w:val="00BA727F"/>
    <w:rsid w:val="00BA7507"/>
    <w:rsid w:val="00BA7B4C"/>
    <w:rsid w:val="00BB03B6"/>
    <w:rsid w:val="00BB06D7"/>
    <w:rsid w:val="00BB0815"/>
    <w:rsid w:val="00BB09F9"/>
    <w:rsid w:val="00BB122A"/>
    <w:rsid w:val="00BB1304"/>
    <w:rsid w:val="00BB15B8"/>
    <w:rsid w:val="00BB19FC"/>
    <w:rsid w:val="00BB1B07"/>
    <w:rsid w:val="00BB1B50"/>
    <w:rsid w:val="00BB1C51"/>
    <w:rsid w:val="00BB1C6C"/>
    <w:rsid w:val="00BB1CF5"/>
    <w:rsid w:val="00BB1F66"/>
    <w:rsid w:val="00BB225C"/>
    <w:rsid w:val="00BB2277"/>
    <w:rsid w:val="00BB257D"/>
    <w:rsid w:val="00BB26C5"/>
    <w:rsid w:val="00BB2767"/>
    <w:rsid w:val="00BB27CC"/>
    <w:rsid w:val="00BB2992"/>
    <w:rsid w:val="00BB2DB2"/>
    <w:rsid w:val="00BB318E"/>
    <w:rsid w:val="00BB35F3"/>
    <w:rsid w:val="00BB369F"/>
    <w:rsid w:val="00BB3C7B"/>
    <w:rsid w:val="00BB4405"/>
    <w:rsid w:val="00BB4431"/>
    <w:rsid w:val="00BB450E"/>
    <w:rsid w:val="00BB492E"/>
    <w:rsid w:val="00BB4B4F"/>
    <w:rsid w:val="00BB4BCB"/>
    <w:rsid w:val="00BB5913"/>
    <w:rsid w:val="00BB5B40"/>
    <w:rsid w:val="00BB5B68"/>
    <w:rsid w:val="00BB5B8A"/>
    <w:rsid w:val="00BB6010"/>
    <w:rsid w:val="00BB6023"/>
    <w:rsid w:val="00BB60E7"/>
    <w:rsid w:val="00BB6DA1"/>
    <w:rsid w:val="00BB6DCE"/>
    <w:rsid w:val="00BB766C"/>
    <w:rsid w:val="00BB7874"/>
    <w:rsid w:val="00BB7A05"/>
    <w:rsid w:val="00BB7ED6"/>
    <w:rsid w:val="00BB7EEF"/>
    <w:rsid w:val="00BC0244"/>
    <w:rsid w:val="00BC0602"/>
    <w:rsid w:val="00BC0BF3"/>
    <w:rsid w:val="00BC0DC9"/>
    <w:rsid w:val="00BC0FB0"/>
    <w:rsid w:val="00BC15FC"/>
    <w:rsid w:val="00BC1BF9"/>
    <w:rsid w:val="00BC1C3E"/>
    <w:rsid w:val="00BC1F14"/>
    <w:rsid w:val="00BC2134"/>
    <w:rsid w:val="00BC2C8D"/>
    <w:rsid w:val="00BC3C04"/>
    <w:rsid w:val="00BC3CD1"/>
    <w:rsid w:val="00BC3F46"/>
    <w:rsid w:val="00BC4020"/>
    <w:rsid w:val="00BC49CD"/>
    <w:rsid w:val="00BC52B6"/>
    <w:rsid w:val="00BC5478"/>
    <w:rsid w:val="00BC54EF"/>
    <w:rsid w:val="00BC5557"/>
    <w:rsid w:val="00BC559A"/>
    <w:rsid w:val="00BC5780"/>
    <w:rsid w:val="00BC5B84"/>
    <w:rsid w:val="00BC5D9E"/>
    <w:rsid w:val="00BC5DFA"/>
    <w:rsid w:val="00BC5E39"/>
    <w:rsid w:val="00BC5EC4"/>
    <w:rsid w:val="00BC62FE"/>
    <w:rsid w:val="00BC6D72"/>
    <w:rsid w:val="00BC7173"/>
    <w:rsid w:val="00BC71BC"/>
    <w:rsid w:val="00BC7202"/>
    <w:rsid w:val="00BC74A7"/>
    <w:rsid w:val="00BC7888"/>
    <w:rsid w:val="00BC79F4"/>
    <w:rsid w:val="00BC7C79"/>
    <w:rsid w:val="00BC7E9C"/>
    <w:rsid w:val="00BD0122"/>
    <w:rsid w:val="00BD027C"/>
    <w:rsid w:val="00BD02C5"/>
    <w:rsid w:val="00BD0318"/>
    <w:rsid w:val="00BD052E"/>
    <w:rsid w:val="00BD0578"/>
    <w:rsid w:val="00BD087D"/>
    <w:rsid w:val="00BD0B35"/>
    <w:rsid w:val="00BD0D53"/>
    <w:rsid w:val="00BD1059"/>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02A"/>
    <w:rsid w:val="00BD5111"/>
    <w:rsid w:val="00BD54DA"/>
    <w:rsid w:val="00BD55CB"/>
    <w:rsid w:val="00BD5900"/>
    <w:rsid w:val="00BD59B9"/>
    <w:rsid w:val="00BD59EE"/>
    <w:rsid w:val="00BD5AD4"/>
    <w:rsid w:val="00BD5F8E"/>
    <w:rsid w:val="00BD5FCA"/>
    <w:rsid w:val="00BD64F1"/>
    <w:rsid w:val="00BD653D"/>
    <w:rsid w:val="00BD6855"/>
    <w:rsid w:val="00BD6D85"/>
    <w:rsid w:val="00BD6DEA"/>
    <w:rsid w:val="00BD78AE"/>
    <w:rsid w:val="00BD7C73"/>
    <w:rsid w:val="00BE01AD"/>
    <w:rsid w:val="00BE04A5"/>
    <w:rsid w:val="00BE0A86"/>
    <w:rsid w:val="00BE0BE3"/>
    <w:rsid w:val="00BE0BEA"/>
    <w:rsid w:val="00BE11F1"/>
    <w:rsid w:val="00BE1950"/>
    <w:rsid w:val="00BE23A2"/>
    <w:rsid w:val="00BE2571"/>
    <w:rsid w:val="00BE2751"/>
    <w:rsid w:val="00BE2793"/>
    <w:rsid w:val="00BE27D3"/>
    <w:rsid w:val="00BE28E7"/>
    <w:rsid w:val="00BE2E5C"/>
    <w:rsid w:val="00BE319D"/>
    <w:rsid w:val="00BE36CC"/>
    <w:rsid w:val="00BE3813"/>
    <w:rsid w:val="00BE393E"/>
    <w:rsid w:val="00BE3C93"/>
    <w:rsid w:val="00BE3CD3"/>
    <w:rsid w:val="00BE426A"/>
    <w:rsid w:val="00BE4301"/>
    <w:rsid w:val="00BE520A"/>
    <w:rsid w:val="00BE5406"/>
    <w:rsid w:val="00BE5BF2"/>
    <w:rsid w:val="00BE64AA"/>
    <w:rsid w:val="00BE6801"/>
    <w:rsid w:val="00BE69BB"/>
    <w:rsid w:val="00BE6D6C"/>
    <w:rsid w:val="00BE6DFC"/>
    <w:rsid w:val="00BE7094"/>
    <w:rsid w:val="00BE7160"/>
    <w:rsid w:val="00BE7455"/>
    <w:rsid w:val="00BE780B"/>
    <w:rsid w:val="00BE784E"/>
    <w:rsid w:val="00BF01F9"/>
    <w:rsid w:val="00BF0A04"/>
    <w:rsid w:val="00BF0A20"/>
    <w:rsid w:val="00BF0C82"/>
    <w:rsid w:val="00BF0D9D"/>
    <w:rsid w:val="00BF12E3"/>
    <w:rsid w:val="00BF146A"/>
    <w:rsid w:val="00BF162E"/>
    <w:rsid w:val="00BF191E"/>
    <w:rsid w:val="00BF1CB6"/>
    <w:rsid w:val="00BF1E7D"/>
    <w:rsid w:val="00BF1F2E"/>
    <w:rsid w:val="00BF203C"/>
    <w:rsid w:val="00BF22B6"/>
    <w:rsid w:val="00BF23DD"/>
    <w:rsid w:val="00BF264D"/>
    <w:rsid w:val="00BF2683"/>
    <w:rsid w:val="00BF28C3"/>
    <w:rsid w:val="00BF2B62"/>
    <w:rsid w:val="00BF2BAA"/>
    <w:rsid w:val="00BF2CCE"/>
    <w:rsid w:val="00BF2E18"/>
    <w:rsid w:val="00BF2F5D"/>
    <w:rsid w:val="00BF31FC"/>
    <w:rsid w:val="00BF35B1"/>
    <w:rsid w:val="00BF36FC"/>
    <w:rsid w:val="00BF3903"/>
    <w:rsid w:val="00BF3A0B"/>
    <w:rsid w:val="00BF3BC0"/>
    <w:rsid w:val="00BF3BC5"/>
    <w:rsid w:val="00BF44D4"/>
    <w:rsid w:val="00BF4555"/>
    <w:rsid w:val="00BF4D84"/>
    <w:rsid w:val="00BF4D9D"/>
    <w:rsid w:val="00BF4DA4"/>
    <w:rsid w:val="00BF4E27"/>
    <w:rsid w:val="00BF5778"/>
    <w:rsid w:val="00BF57DE"/>
    <w:rsid w:val="00BF5D87"/>
    <w:rsid w:val="00BF5E1E"/>
    <w:rsid w:val="00BF5ECF"/>
    <w:rsid w:val="00BF6244"/>
    <w:rsid w:val="00BF65CD"/>
    <w:rsid w:val="00BF6FE7"/>
    <w:rsid w:val="00BF730C"/>
    <w:rsid w:val="00BF7480"/>
    <w:rsid w:val="00BF759E"/>
    <w:rsid w:val="00BF7E75"/>
    <w:rsid w:val="00BF7F62"/>
    <w:rsid w:val="00BF7FB7"/>
    <w:rsid w:val="00C00747"/>
    <w:rsid w:val="00C00A4F"/>
    <w:rsid w:val="00C01033"/>
    <w:rsid w:val="00C012F5"/>
    <w:rsid w:val="00C014C4"/>
    <w:rsid w:val="00C026F2"/>
    <w:rsid w:val="00C0287D"/>
    <w:rsid w:val="00C028E0"/>
    <w:rsid w:val="00C03980"/>
    <w:rsid w:val="00C03D86"/>
    <w:rsid w:val="00C03E57"/>
    <w:rsid w:val="00C04246"/>
    <w:rsid w:val="00C047B0"/>
    <w:rsid w:val="00C0483E"/>
    <w:rsid w:val="00C04BE9"/>
    <w:rsid w:val="00C04C50"/>
    <w:rsid w:val="00C04DEA"/>
    <w:rsid w:val="00C0597C"/>
    <w:rsid w:val="00C05B57"/>
    <w:rsid w:val="00C05B94"/>
    <w:rsid w:val="00C05C59"/>
    <w:rsid w:val="00C06105"/>
    <w:rsid w:val="00C0649A"/>
    <w:rsid w:val="00C06879"/>
    <w:rsid w:val="00C06B28"/>
    <w:rsid w:val="00C06BB2"/>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A46"/>
    <w:rsid w:val="00C12D22"/>
    <w:rsid w:val="00C12DE9"/>
    <w:rsid w:val="00C1322C"/>
    <w:rsid w:val="00C132C8"/>
    <w:rsid w:val="00C133F2"/>
    <w:rsid w:val="00C1346B"/>
    <w:rsid w:val="00C134BA"/>
    <w:rsid w:val="00C140F7"/>
    <w:rsid w:val="00C14361"/>
    <w:rsid w:val="00C14669"/>
    <w:rsid w:val="00C146B2"/>
    <w:rsid w:val="00C14DD9"/>
    <w:rsid w:val="00C150EB"/>
    <w:rsid w:val="00C156B6"/>
    <w:rsid w:val="00C15A13"/>
    <w:rsid w:val="00C15C1D"/>
    <w:rsid w:val="00C15D91"/>
    <w:rsid w:val="00C15DF5"/>
    <w:rsid w:val="00C162AA"/>
    <w:rsid w:val="00C162BC"/>
    <w:rsid w:val="00C1633A"/>
    <w:rsid w:val="00C16533"/>
    <w:rsid w:val="00C165B7"/>
    <w:rsid w:val="00C1677A"/>
    <w:rsid w:val="00C167F8"/>
    <w:rsid w:val="00C170C0"/>
    <w:rsid w:val="00C17584"/>
    <w:rsid w:val="00C17BE6"/>
    <w:rsid w:val="00C17DF3"/>
    <w:rsid w:val="00C17E34"/>
    <w:rsid w:val="00C2017E"/>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F2"/>
    <w:rsid w:val="00C226E8"/>
    <w:rsid w:val="00C2413D"/>
    <w:rsid w:val="00C2419D"/>
    <w:rsid w:val="00C2477D"/>
    <w:rsid w:val="00C24CA2"/>
    <w:rsid w:val="00C24E74"/>
    <w:rsid w:val="00C24E87"/>
    <w:rsid w:val="00C2505C"/>
    <w:rsid w:val="00C251D9"/>
    <w:rsid w:val="00C25432"/>
    <w:rsid w:val="00C25749"/>
    <w:rsid w:val="00C25915"/>
    <w:rsid w:val="00C25B9A"/>
    <w:rsid w:val="00C25C9E"/>
    <w:rsid w:val="00C25FC0"/>
    <w:rsid w:val="00C25FFE"/>
    <w:rsid w:val="00C26C8E"/>
    <w:rsid w:val="00C26F1C"/>
    <w:rsid w:val="00C270CC"/>
    <w:rsid w:val="00C2728B"/>
    <w:rsid w:val="00C272C4"/>
    <w:rsid w:val="00C27473"/>
    <w:rsid w:val="00C27AEE"/>
    <w:rsid w:val="00C30165"/>
    <w:rsid w:val="00C301B2"/>
    <w:rsid w:val="00C30987"/>
    <w:rsid w:val="00C30AFA"/>
    <w:rsid w:val="00C30B58"/>
    <w:rsid w:val="00C30D8E"/>
    <w:rsid w:val="00C30DEB"/>
    <w:rsid w:val="00C30E12"/>
    <w:rsid w:val="00C30E89"/>
    <w:rsid w:val="00C31065"/>
    <w:rsid w:val="00C31358"/>
    <w:rsid w:val="00C31439"/>
    <w:rsid w:val="00C31466"/>
    <w:rsid w:val="00C314FF"/>
    <w:rsid w:val="00C319D9"/>
    <w:rsid w:val="00C31C12"/>
    <w:rsid w:val="00C31E6E"/>
    <w:rsid w:val="00C324FF"/>
    <w:rsid w:val="00C32704"/>
    <w:rsid w:val="00C3274F"/>
    <w:rsid w:val="00C32967"/>
    <w:rsid w:val="00C32969"/>
    <w:rsid w:val="00C32A12"/>
    <w:rsid w:val="00C32AF1"/>
    <w:rsid w:val="00C32FF4"/>
    <w:rsid w:val="00C3322C"/>
    <w:rsid w:val="00C3344C"/>
    <w:rsid w:val="00C342D4"/>
    <w:rsid w:val="00C34A5D"/>
    <w:rsid w:val="00C34D97"/>
    <w:rsid w:val="00C34EAD"/>
    <w:rsid w:val="00C3507E"/>
    <w:rsid w:val="00C35370"/>
    <w:rsid w:val="00C3599D"/>
    <w:rsid w:val="00C359E1"/>
    <w:rsid w:val="00C35AC0"/>
    <w:rsid w:val="00C35BCB"/>
    <w:rsid w:val="00C35FAE"/>
    <w:rsid w:val="00C362EF"/>
    <w:rsid w:val="00C36605"/>
    <w:rsid w:val="00C36B01"/>
    <w:rsid w:val="00C36BCF"/>
    <w:rsid w:val="00C36C82"/>
    <w:rsid w:val="00C37BB6"/>
    <w:rsid w:val="00C37D0B"/>
    <w:rsid w:val="00C37DBE"/>
    <w:rsid w:val="00C4027A"/>
    <w:rsid w:val="00C40419"/>
    <w:rsid w:val="00C405BE"/>
    <w:rsid w:val="00C4097C"/>
    <w:rsid w:val="00C40AF6"/>
    <w:rsid w:val="00C40BD7"/>
    <w:rsid w:val="00C40E72"/>
    <w:rsid w:val="00C40EFB"/>
    <w:rsid w:val="00C40FD6"/>
    <w:rsid w:val="00C4141C"/>
    <w:rsid w:val="00C41864"/>
    <w:rsid w:val="00C41CD3"/>
    <w:rsid w:val="00C4238C"/>
    <w:rsid w:val="00C42B7C"/>
    <w:rsid w:val="00C42CCE"/>
    <w:rsid w:val="00C42D07"/>
    <w:rsid w:val="00C434B3"/>
    <w:rsid w:val="00C43547"/>
    <w:rsid w:val="00C4364B"/>
    <w:rsid w:val="00C43919"/>
    <w:rsid w:val="00C43C5C"/>
    <w:rsid w:val="00C43E12"/>
    <w:rsid w:val="00C43E45"/>
    <w:rsid w:val="00C443F2"/>
    <w:rsid w:val="00C448BB"/>
    <w:rsid w:val="00C44DFF"/>
    <w:rsid w:val="00C44E9F"/>
    <w:rsid w:val="00C450A2"/>
    <w:rsid w:val="00C4516D"/>
    <w:rsid w:val="00C455E7"/>
    <w:rsid w:val="00C45600"/>
    <w:rsid w:val="00C4577D"/>
    <w:rsid w:val="00C45EDF"/>
    <w:rsid w:val="00C46590"/>
    <w:rsid w:val="00C465A0"/>
    <w:rsid w:val="00C46DE1"/>
    <w:rsid w:val="00C46F79"/>
    <w:rsid w:val="00C46FC9"/>
    <w:rsid w:val="00C474A3"/>
    <w:rsid w:val="00C47BCF"/>
    <w:rsid w:val="00C50051"/>
    <w:rsid w:val="00C509E0"/>
    <w:rsid w:val="00C51011"/>
    <w:rsid w:val="00C51060"/>
    <w:rsid w:val="00C51174"/>
    <w:rsid w:val="00C515D3"/>
    <w:rsid w:val="00C51B84"/>
    <w:rsid w:val="00C52067"/>
    <w:rsid w:val="00C52634"/>
    <w:rsid w:val="00C52B31"/>
    <w:rsid w:val="00C5304D"/>
    <w:rsid w:val="00C532A1"/>
    <w:rsid w:val="00C537ED"/>
    <w:rsid w:val="00C53AA8"/>
    <w:rsid w:val="00C5419C"/>
    <w:rsid w:val="00C5431F"/>
    <w:rsid w:val="00C5456C"/>
    <w:rsid w:val="00C54994"/>
    <w:rsid w:val="00C54DE2"/>
    <w:rsid w:val="00C55299"/>
    <w:rsid w:val="00C552E7"/>
    <w:rsid w:val="00C5546B"/>
    <w:rsid w:val="00C557C0"/>
    <w:rsid w:val="00C55B65"/>
    <w:rsid w:val="00C56020"/>
    <w:rsid w:val="00C565FD"/>
    <w:rsid w:val="00C575DC"/>
    <w:rsid w:val="00C579C8"/>
    <w:rsid w:val="00C57A8D"/>
    <w:rsid w:val="00C57C36"/>
    <w:rsid w:val="00C57C8C"/>
    <w:rsid w:val="00C6039F"/>
    <w:rsid w:val="00C60451"/>
    <w:rsid w:val="00C60670"/>
    <w:rsid w:val="00C60737"/>
    <w:rsid w:val="00C60CF0"/>
    <w:rsid w:val="00C61257"/>
    <w:rsid w:val="00C6136E"/>
    <w:rsid w:val="00C617D8"/>
    <w:rsid w:val="00C61968"/>
    <w:rsid w:val="00C61B60"/>
    <w:rsid w:val="00C62C47"/>
    <w:rsid w:val="00C62F13"/>
    <w:rsid w:val="00C6361D"/>
    <w:rsid w:val="00C63817"/>
    <w:rsid w:val="00C63B82"/>
    <w:rsid w:val="00C63B87"/>
    <w:rsid w:val="00C63BB3"/>
    <w:rsid w:val="00C63C0B"/>
    <w:rsid w:val="00C6414E"/>
    <w:rsid w:val="00C642B6"/>
    <w:rsid w:val="00C6479D"/>
    <w:rsid w:val="00C647FA"/>
    <w:rsid w:val="00C64EA9"/>
    <w:rsid w:val="00C65140"/>
    <w:rsid w:val="00C652F1"/>
    <w:rsid w:val="00C6540E"/>
    <w:rsid w:val="00C6567F"/>
    <w:rsid w:val="00C65D22"/>
    <w:rsid w:val="00C65E23"/>
    <w:rsid w:val="00C65F25"/>
    <w:rsid w:val="00C6660B"/>
    <w:rsid w:val="00C666DD"/>
    <w:rsid w:val="00C66B21"/>
    <w:rsid w:val="00C66CF0"/>
    <w:rsid w:val="00C67029"/>
    <w:rsid w:val="00C6714B"/>
    <w:rsid w:val="00C6721D"/>
    <w:rsid w:val="00C678DC"/>
    <w:rsid w:val="00C67C2A"/>
    <w:rsid w:val="00C67C61"/>
    <w:rsid w:val="00C701F5"/>
    <w:rsid w:val="00C70382"/>
    <w:rsid w:val="00C705E4"/>
    <w:rsid w:val="00C70786"/>
    <w:rsid w:val="00C7081B"/>
    <w:rsid w:val="00C70B83"/>
    <w:rsid w:val="00C70BDD"/>
    <w:rsid w:val="00C70FF3"/>
    <w:rsid w:val="00C711BB"/>
    <w:rsid w:val="00C71505"/>
    <w:rsid w:val="00C715E0"/>
    <w:rsid w:val="00C72389"/>
    <w:rsid w:val="00C72716"/>
    <w:rsid w:val="00C727E7"/>
    <w:rsid w:val="00C72D39"/>
    <w:rsid w:val="00C72E75"/>
    <w:rsid w:val="00C72EC3"/>
    <w:rsid w:val="00C734A5"/>
    <w:rsid w:val="00C7376F"/>
    <w:rsid w:val="00C73B96"/>
    <w:rsid w:val="00C73C80"/>
    <w:rsid w:val="00C73DC6"/>
    <w:rsid w:val="00C73FD8"/>
    <w:rsid w:val="00C7489C"/>
    <w:rsid w:val="00C74A5B"/>
    <w:rsid w:val="00C74D6F"/>
    <w:rsid w:val="00C74F1F"/>
    <w:rsid w:val="00C75087"/>
    <w:rsid w:val="00C755E7"/>
    <w:rsid w:val="00C756C4"/>
    <w:rsid w:val="00C75A98"/>
    <w:rsid w:val="00C75B01"/>
    <w:rsid w:val="00C75BFB"/>
    <w:rsid w:val="00C75E0F"/>
    <w:rsid w:val="00C76228"/>
    <w:rsid w:val="00C762BE"/>
    <w:rsid w:val="00C763B6"/>
    <w:rsid w:val="00C7658F"/>
    <w:rsid w:val="00C765D7"/>
    <w:rsid w:val="00C766E2"/>
    <w:rsid w:val="00C76B4E"/>
    <w:rsid w:val="00C77B9A"/>
    <w:rsid w:val="00C80C33"/>
    <w:rsid w:val="00C80C4A"/>
    <w:rsid w:val="00C80F2F"/>
    <w:rsid w:val="00C820AE"/>
    <w:rsid w:val="00C824EF"/>
    <w:rsid w:val="00C8378D"/>
    <w:rsid w:val="00C83B22"/>
    <w:rsid w:val="00C83C0A"/>
    <w:rsid w:val="00C845B7"/>
    <w:rsid w:val="00C856CD"/>
    <w:rsid w:val="00C858A1"/>
    <w:rsid w:val="00C85A3C"/>
    <w:rsid w:val="00C85B1A"/>
    <w:rsid w:val="00C85BD8"/>
    <w:rsid w:val="00C8600E"/>
    <w:rsid w:val="00C863E5"/>
    <w:rsid w:val="00C86505"/>
    <w:rsid w:val="00C86F92"/>
    <w:rsid w:val="00C8742E"/>
    <w:rsid w:val="00C87484"/>
    <w:rsid w:val="00C874D1"/>
    <w:rsid w:val="00C876B5"/>
    <w:rsid w:val="00C87863"/>
    <w:rsid w:val="00C902AA"/>
    <w:rsid w:val="00C90388"/>
    <w:rsid w:val="00C904DF"/>
    <w:rsid w:val="00C9058E"/>
    <w:rsid w:val="00C909AB"/>
    <w:rsid w:val="00C91540"/>
    <w:rsid w:val="00C9158B"/>
    <w:rsid w:val="00C91703"/>
    <w:rsid w:val="00C918F1"/>
    <w:rsid w:val="00C91B1E"/>
    <w:rsid w:val="00C91C4E"/>
    <w:rsid w:val="00C91CF5"/>
    <w:rsid w:val="00C91E36"/>
    <w:rsid w:val="00C920F6"/>
    <w:rsid w:val="00C923FF"/>
    <w:rsid w:val="00C925C7"/>
    <w:rsid w:val="00C92948"/>
    <w:rsid w:val="00C92C19"/>
    <w:rsid w:val="00C9345A"/>
    <w:rsid w:val="00C935B8"/>
    <w:rsid w:val="00C93AA0"/>
    <w:rsid w:val="00C9406D"/>
    <w:rsid w:val="00C94090"/>
    <w:rsid w:val="00C949CA"/>
    <w:rsid w:val="00C949F5"/>
    <w:rsid w:val="00C94FBE"/>
    <w:rsid w:val="00C95433"/>
    <w:rsid w:val="00C954E2"/>
    <w:rsid w:val="00C955D1"/>
    <w:rsid w:val="00C95AB8"/>
    <w:rsid w:val="00C95F0C"/>
    <w:rsid w:val="00C95FF7"/>
    <w:rsid w:val="00C9642B"/>
    <w:rsid w:val="00C965F9"/>
    <w:rsid w:val="00C96709"/>
    <w:rsid w:val="00C96891"/>
    <w:rsid w:val="00C96993"/>
    <w:rsid w:val="00C96D6C"/>
    <w:rsid w:val="00C96ED9"/>
    <w:rsid w:val="00C96EE5"/>
    <w:rsid w:val="00C97601"/>
    <w:rsid w:val="00C97657"/>
    <w:rsid w:val="00C97C97"/>
    <w:rsid w:val="00C97F52"/>
    <w:rsid w:val="00CA1166"/>
    <w:rsid w:val="00CA1435"/>
    <w:rsid w:val="00CA1566"/>
    <w:rsid w:val="00CA1759"/>
    <w:rsid w:val="00CA18A7"/>
    <w:rsid w:val="00CA1A2F"/>
    <w:rsid w:val="00CA1C75"/>
    <w:rsid w:val="00CA1D01"/>
    <w:rsid w:val="00CA1DB7"/>
    <w:rsid w:val="00CA1EC5"/>
    <w:rsid w:val="00CA1F0E"/>
    <w:rsid w:val="00CA2A66"/>
    <w:rsid w:val="00CA2AD6"/>
    <w:rsid w:val="00CA2DA9"/>
    <w:rsid w:val="00CA2EEF"/>
    <w:rsid w:val="00CA2FBC"/>
    <w:rsid w:val="00CA31BC"/>
    <w:rsid w:val="00CA3229"/>
    <w:rsid w:val="00CA34F9"/>
    <w:rsid w:val="00CA4545"/>
    <w:rsid w:val="00CA4884"/>
    <w:rsid w:val="00CA59B8"/>
    <w:rsid w:val="00CA6396"/>
    <w:rsid w:val="00CA6653"/>
    <w:rsid w:val="00CA6B81"/>
    <w:rsid w:val="00CA6E2A"/>
    <w:rsid w:val="00CA6EE9"/>
    <w:rsid w:val="00CA7794"/>
    <w:rsid w:val="00CA77E7"/>
    <w:rsid w:val="00CA7EE9"/>
    <w:rsid w:val="00CA7FBB"/>
    <w:rsid w:val="00CB0597"/>
    <w:rsid w:val="00CB0687"/>
    <w:rsid w:val="00CB08DC"/>
    <w:rsid w:val="00CB0DEB"/>
    <w:rsid w:val="00CB0F82"/>
    <w:rsid w:val="00CB1691"/>
    <w:rsid w:val="00CB1C0C"/>
    <w:rsid w:val="00CB1C2D"/>
    <w:rsid w:val="00CB1CA5"/>
    <w:rsid w:val="00CB1CC6"/>
    <w:rsid w:val="00CB1FB7"/>
    <w:rsid w:val="00CB22F0"/>
    <w:rsid w:val="00CB2443"/>
    <w:rsid w:val="00CB2475"/>
    <w:rsid w:val="00CB2579"/>
    <w:rsid w:val="00CB2633"/>
    <w:rsid w:val="00CB28A0"/>
    <w:rsid w:val="00CB2A1C"/>
    <w:rsid w:val="00CB2D0D"/>
    <w:rsid w:val="00CB33B9"/>
    <w:rsid w:val="00CB395E"/>
    <w:rsid w:val="00CB3A8F"/>
    <w:rsid w:val="00CB4229"/>
    <w:rsid w:val="00CB42E7"/>
    <w:rsid w:val="00CB43FE"/>
    <w:rsid w:val="00CB45F8"/>
    <w:rsid w:val="00CB4805"/>
    <w:rsid w:val="00CB4A05"/>
    <w:rsid w:val="00CB5131"/>
    <w:rsid w:val="00CB5179"/>
    <w:rsid w:val="00CB568D"/>
    <w:rsid w:val="00CB5968"/>
    <w:rsid w:val="00CB5A09"/>
    <w:rsid w:val="00CB60D3"/>
    <w:rsid w:val="00CB6AFC"/>
    <w:rsid w:val="00CB74C3"/>
    <w:rsid w:val="00CB77DC"/>
    <w:rsid w:val="00CB79C5"/>
    <w:rsid w:val="00CB7C9A"/>
    <w:rsid w:val="00CB7E6A"/>
    <w:rsid w:val="00CB7ECA"/>
    <w:rsid w:val="00CB7F5E"/>
    <w:rsid w:val="00CC0119"/>
    <w:rsid w:val="00CC0246"/>
    <w:rsid w:val="00CC0822"/>
    <w:rsid w:val="00CC091C"/>
    <w:rsid w:val="00CC0B00"/>
    <w:rsid w:val="00CC10BA"/>
    <w:rsid w:val="00CC11E1"/>
    <w:rsid w:val="00CC1266"/>
    <w:rsid w:val="00CC18C6"/>
    <w:rsid w:val="00CC1AFD"/>
    <w:rsid w:val="00CC29B3"/>
    <w:rsid w:val="00CC2BDE"/>
    <w:rsid w:val="00CC2F9B"/>
    <w:rsid w:val="00CC31EC"/>
    <w:rsid w:val="00CC38BA"/>
    <w:rsid w:val="00CC3CFB"/>
    <w:rsid w:val="00CC3FCF"/>
    <w:rsid w:val="00CC43B2"/>
    <w:rsid w:val="00CC45EB"/>
    <w:rsid w:val="00CC4D9D"/>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1FD0"/>
    <w:rsid w:val="00CD2779"/>
    <w:rsid w:val="00CD2E4B"/>
    <w:rsid w:val="00CD3A79"/>
    <w:rsid w:val="00CD3C2F"/>
    <w:rsid w:val="00CD3CE5"/>
    <w:rsid w:val="00CD3CEB"/>
    <w:rsid w:val="00CD3E78"/>
    <w:rsid w:val="00CD3F7D"/>
    <w:rsid w:val="00CD420A"/>
    <w:rsid w:val="00CD42BB"/>
    <w:rsid w:val="00CD42D7"/>
    <w:rsid w:val="00CD4400"/>
    <w:rsid w:val="00CD490E"/>
    <w:rsid w:val="00CD4964"/>
    <w:rsid w:val="00CD5284"/>
    <w:rsid w:val="00CD5946"/>
    <w:rsid w:val="00CD5BD2"/>
    <w:rsid w:val="00CD6279"/>
    <w:rsid w:val="00CD63DA"/>
    <w:rsid w:val="00CD6A39"/>
    <w:rsid w:val="00CD6B96"/>
    <w:rsid w:val="00CD6CA0"/>
    <w:rsid w:val="00CD7156"/>
    <w:rsid w:val="00CD71C6"/>
    <w:rsid w:val="00CD7E12"/>
    <w:rsid w:val="00CE0007"/>
    <w:rsid w:val="00CE035E"/>
    <w:rsid w:val="00CE0C01"/>
    <w:rsid w:val="00CE0F1A"/>
    <w:rsid w:val="00CE1328"/>
    <w:rsid w:val="00CE1BBC"/>
    <w:rsid w:val="00CE1CBE"/>
    <w:rsid w:val="00CE1D3C"/>
    <w:rsid w:val="00CE1F5A"/>
    <w:rsid w:val="00CE209D"/>
    <w:rsid w:val="00CE2267"/>
    <w:rsid w:val="00CE272F"/>
    <w:rsid w:val="00CE277A"/>
    <w:rsid w:val="00CE2D7F"/>
    <w:rsid w:val="00CE3400"/>
    <w:rsid w:val="00CE388E"/>
    <w:rsid w:val="00CE38AE"/>
    <w:rsid w:val="00CE38F8"/>
    <w:rsid w:val="00CE3AD3"/>
    <w:rsid w:val="00CE3C63"/>
    <w:rsid w:val="00CE417D"/>
    <w:rsid w:val="00CE4184"/>
    <w:rsid w:val="00CE44DC"/>
    <w:rsid w:val="00CE453E"/>
    <w:rsid w:val="00CE4A76"/>
    <w:rsid w:val="00CE4A97"/>
    <w:rsid w:val="00CE5241"/>
    <w:rsid w:val="00CE5A7A"/>
    <w:rsid w:val="00CE5B71"/>
    <w:rsid w:val="00CE5F7A"/>
    <w:rsid w:val="00CE61A8"/>
    <w:rsid w:val="00CE64F8"/>
    <w:rsid w:val="00CE6C90"/>
    <w:rsid w:val="00CE6E54"/>
    <w:rsid w:val="00CE6F2A"/>
    <w:rsid w:val="00CE713D"/>
    <w:rsid w:val="00CE7BD0"/>
    <w:rsid w:val="00CE7E48"/>
    <w:rsid w:val="00CE7EDB"/>
    <w:rsid w:val="00CF0247"/>
    <w:rsid w:val="00CF036F"/>
    <w:rsid w:val="00CF063E"/>
    <w:rsid w:val="00CF065E"/>
    <w:rsid w:val="00CF12E0"/>
    <w:rsid w:val="00CF1B7F"/>
    <w:rsid w:val="00CF1F26"/>
    <w:rsid w:val="00CF1F40"/>
    <w:rsid w:val="00CF26A1"/>
    <w:rsid w:val="00CF27B7"/>
    <w:rsid w:val="00CF2886"/>
    <w:rsid w:val="00CF2ABF"/>
    <w:rsid w:val="00CF2EBB"/>
    <w:rsid w:val="00CF3444"/>
    <w:rsid w:val="00CF3659"/>
    <w:rsid w:val="00CF386E"/>
    <w:rsid w:val="00CF3F6E"/>
    <w:rsid w:val="00CF4C20"/>
    <w:rsid w:val="00CF5159"/>
    <w:rsid w:val="00CF57B2"/>
    <w:rsid w:val="00CF5C7A"/>
    <w:rsid w:val="00CF5DA7"/>
    <w:rsid w:val="00CF603F"/>
    <w:rsid w:val="00CF67DF"/>
    <w:rsid w:val="00CF6892"/>
    <w:rsid w:val="00CF68B1"/>
    <w:rsid w:val="00CF6922"/>
    <w:rsid w:val="00CF6C84"/>
    <w:rsid w:val="00CF6D76"/>
    <w:rsid w:val="00CF7057"/>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C44"/>
    <w:rsid w:val="00D02F06"/>
    <w:rsid w:val="00D030D5"/>
    <w:rsid w:val="00D033CA"/>
    <w:rsid w:val="00D03754"/>
    <w:rsid w:val="00D039FC"/>
    <w:rsid w:val="00D03D23"/>
    <w:rsid w:val="00D0452E"/>
    <w:rsid w:val="00D05416"/>
    <w:rsid w:val="00D05502"/>
    <w:rsid w:val="00D056C0"/>
    <w:rsid w:val="00D0585A"/>
    <w:rsid w:val="00D05892"/>
    <w:rsid w:val="00D058A3"/>
    <w:rsid w:val="00D05C75"/>
    <w:rsid w:val="00D05D46"/>
    <w:rsid w:val="00D05F26"/>
    <w:rsid w:val="00D06063"/>
    <w:rsid w:val="00D06084"/>
    <w:rsid w:val="00D06131"/>
    <w:rsid w:val="00D06219"/>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2F41"/>
    <w:rsid w:val="00D13044"/>
    <w:rsid w:val="00D1317A"/>
    <w:rsid w:val="00D1335D"/>
    <w:rsid w:val="00D13526"/>
    <w:rsid w:val="00D13655"/>
    <w:rsid w:val="00D13749"/>
    <w:rsid w:val="00D14121"/>
    <w:rsid w:val="00D14D48"/>
    <w:rsid w:val="00D14E24"/>
    <w:rsid w:val="00D14EE7"/>
    <w:rsid w:val="00D14EFB"/>
    <w:rsid w:val="00D14F29"/>
    <w:rsid w:val="00D14F40"/>
    <w:rsid w:val="00D15210"/>
    <w:rsid w:val="00D15362"/>
    <w:rsid w:val="00D16623"/>
    <w:rsid w:val="00D16894"/>
    <w:rsid w:val="00D16A40"/>
    <w:rsid w:val="00D16BF2"/>
    <w:rsid w:val="00D16DC4"/>
    <w:rsid w:val="00D16DEC"/>
    <w:rsid w:val="00D16E03"/>
    <w:rsid w:val="00D1715D"/>
    <w:rsid w:val="00D17373"/>
    <w:rsid w:val="00D175A9"/>
    <w:rsid w:val="00D17F9A"/>
    <w:rsid w:val="00D20096"/>
    <w:rsid w:val="00D200AE"/>
    <w:rsid w:val="00D2011A"/>
    <w:rsid w:val="00D2073F"/>
    <w:rsid w:val="00D20BB8"/>
    <w:rsid w:val="00D214E7"/>
    <w:rsid w:val="00D21CA0"/>
    <w:rsid w:val="00D21CD3"/>
    <w:rsid w:val="00D21E8A"/>
    <w:rsid w:val="00D2267C"/>
    <w:rsid w:val="00D22895"/>
    <w:rsid w:val="00D23005"/>
    <w:rsid w:val="00D2333E"/>
    <w:rsid w:val="00D23D0E"/>
    <w:rsid w:val="00D2456A"/>
    <w:rsid w:val="00D2487B"/>
    <w:rsid w:val="00D24D9F"/>
    <w:rsid w:val="00D25604"/>
    <w:rsid w:val="00D25B8C"/>
    <w:rsid w:val="00D26583"/>
    <w:rsid w:val="00D26691"/>
    <w:rsid w:val="00D26FC2"/>
    <w:rsid w:val="00D270B3"/>
    <w:rsid w:val="00D27135"/>
    <w:rsid w:val="00D2725B"/>
    <w:rsid w:val="00D276C0"/>
    <w:rsid w:val="00D30DFC"/>
    <w:rsid w:val="00D31B62"/>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5FD9"/>
    <w:rsid w:val="00D3602A"/>
    <w:rsid w:val="00D3614C"/>
    <w:rsid w:val="00D3659C"/>
    <w:rsid w:val="00D3697A"/>
    <w:rsid w:val="00D370E5"/>
    <w:rsid w:val="00D37164"/>
    <w:rsid w:val="00D37659"/>
    <w:rsid w:val="00D37D9C"/>
    <w:rsid w:val="00D40641"/>
    <w:rsid w:val="00D4077E"/>
    <w:rsid w:val="00D40820"/>
    <w:rsid w:val="00D40DB3"/>
    <w:rsid w:val="00D40DF5"/>
    <w:rsid w:val="00D41403"/>
    <w:rsid w:val="00D4150B"/>
    <w:rsid w:val="00D41678"/>
    <w:rsid w:val="00D41FB8"/>
    <w:rsid w:val="00D42003"/>
    <w:rsid w:val="00D42C2E"/>
    <w:rsid w:val="00D42E52"/>
    <w:rsid w:val="00D43AC8"/>
    <w:rsid w:val="00D43BDC"/>
    <w:rsid w:val="00D43C10"/>
    <w:rsid w:val="00D43D05"/>
    <w:rsid w:val="00D44334"/>
    <w:rsid w:val="00D4447C"/>
    <w:rsid w:val="00D444D5"/>
    <w:rsid w:val="00D44859"/>
    <w:rsid w:val="00D44BDF"/>
    <w:rsid w:val="00D44C91"/>
    <w:rsid w:val="00D44D00"/>
    <w:rsid w:val="00D456E2"/>
    <w:rsid w:val="00D45A41"/>
    <w:rsid w:val="00D45ADC"/>
    <w:rsid w:val="00D460F1"/>
    <w:rsid w:val="00D46251"/>
    <w:rsid w:val="00D46285"/>
    <w:rsid w:val="00D468F2"/>
    <w:rsid w:val="00D46FF6"/>
    <w:rsid w:val="00D472AF"/>
    <w:rsid w:val="00D4761C"/>
    <w:rsid w:val="00D47C8E"/>
    <w:rsid w:val="00D47EBE"/>
    <w:rsid w:val="00D47FF7"/>
    <w:rsid w:val="00D500BD"/>
    <w:rsid w:val="00D503C0"/>
    <w:rsid w:val="00D50462"/>
    <w:rsid w:val="00D50917"/>
    <w:rsid w:val="00D51001"/>
    <w:rsid w:val="00D519BB"/>
    <w:rsid w:val="00D51DD0"/>
    <w:rsid w:val="00D5259E"/>
    <w:rsid w:val="00D5273C"/>
    <w:rsid w:val="00D532EB"/>
    <w:rsid w:val="00D53636"/>
    <w:rsid w:val="00D536EF"/>
    <w:rsid w:val="00D538D4"/>
    <w:rsid w:val="00D538D8"/>
    <w:rsid w:val="00D54DBF"/>
    <w:rsid w:val="00D54F25"/>
    <w:rsid w:val="00D5556B"/>
    <w:rsid w:val="00D55628"/>
    <w:rsid w:val="00D55663"/>
    <w:rsid w:val="00D5594A"/>
    <w:rsid w:val="00D56808"/>
    <w:rsid w:val="00D56812"/>
    <w:rsid w:val="00D57193"/>
    <w:rsid w:val="00D572E7"/>
    <w:rsid w:val="00D573B4"/>
    <w:rsid w:val="00D5745E"/>
    <w:rsid w:val="00D57B31"/>
    <w:rsid w:val="00D60069"/>
    <w:rsid w:val="00D6040A"/>
    <w:rsid w:val="00D60692"/>
    <w:rsid w:val="00D6071B"/>
    <w:rsid w:val="00D607FB"/>
    <w:rsid w:val="00D60FA5"/>
    <w:rsid w:val="00D610F3"/>
    <w:rsid w:val="00D6110B"/>
    <w:rsid w:val="00D61148"/>
    <w:rsid w:val="00D613D9"/>
    <w:rsid w:val="00D6183E"/>
    <w:rsid w:val="00D619CF"/>
    <w:rsid w:val="00D61ABC"/>
    <w:rsid w:val="00D61BDD"/>
    <w:rsid w:val="00D61CA4"/>
    <w:rsid w:val="00D61E5E"/>
    <w:rsid w:val="00D6249A"/>
    <w:rsid w:val="00D62C04"/>
    <w:rsid w:val="00D6301D"/>
    <w:rsid w:val="00D632E4"/>
    <w:rsid w:val="00D63416"/>
    <w:rsid w:val="00D63796"/>
    <w:rsid w:val="00D639B5"/>
    <w:rsid w:val="00D63A6C"/>
    <w:rsid w:val="00D63D3F"/>
    <w:rsid w:val="00D63D48"/>
    <w:rsid w:val="00D63F5D"/>
    <w:rsid w:val="00D63F84"/>
    <w:rsid w:val="00D6404B"/>
    <w:rsid w:val="00D6422C"/>
    <w:rsid w:val="00D6449A"/>
    <w:rsid w:val="00D64567"/>
    <w:rsid w:val="00D64793"/>
    <w:rsid w:val="00D647A4"/>
    <w:rsid w:val="00D64BC5"/>
    <w:rsid w:val="00D64FD1"/>
    <w:rsid w:val="00D65004"/>
    <w:rsid w:val="00D65096"/>
    <w:rsid w:val="00D65288"/>
    <w:rsid w:val="00D6546E"/>
    <w:rsid w:val="00D6569D"/>
    <w:rsid w:val="00D6586A"/>
    <w:rsid w:val="00D65B43"/>
    <w:rsid w:val="00D65C51"/>
    <w:rsid w:val="00D66196"/>
    <w:rsid w:val="00D66867"/>
    <w:rsid w:val="00D66B22"/>
    <w:rsid w:val="00D66BCB"/>
    <w:rsid w:val="00D67569"/>
    <w:rsid w:val="00D67BAA"/>
    <w:rsid w:val="00D67EC9"/>
    <w:rsid w:val="00D703E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4A45"/>
    <w:rsid w:val="00D75324"/>
    <w:rsid w:val="00D7587C"/>
    <w:rsid w:val="00D7591E"/>
    <w:rsid w:val="00D75FC0"/>
    <w:rsid w:val="00D75FF5"/>
    <w:rsid w:val="00D765B1"/>
    <w:rsid w:val="00D76EF0"/>
    <w:rsid w:val="00D77922"/>
    <w:rsid w:val="00D779E9"/>
    <w:rsid w:val="00D77C22"/>
    <w:rsid w:val="00D77C87"/>
    <w:rsid w:val="00D77DA6"/>
    <w:rsid w:val="00D803EC"/>
    <w:rsid w:val="00D80648"/>
    <w:rsid w:val="00D80832"/>
    <w:rsid w:val="00D809C1"/>
    <w:rsid w:val="00D80B5C"/>
    <w:rsid w:val="00D80D2C"/>
    <w:rsid w:val="00D80DD3"/>
    <w:rsid w:val="00D81894"/>
    <w:rsid w:val="00D81F8E"/>
    <w:rsid w:val="00D82181"/>
    <w:rsid w:val="00D824DF"/>
    <w:rsid w:val="00D82A76"/>
    <w:rsid w:val="00D82C6F"/>
    <w:rsid w:val="00D83191"/>
    <w:rsid w:val="00D831F1"/>
    <w:rsid w:val="00D8327A"/>
    <w:rsid w:val="00D8336B"/>
    <w:rsid w:val="00D835C6"/>
    <w:rsid w:val="00D835CD"/>
    <w:rsid w:val="00D83BD4"/>
    <w:rsid w:val="00D83BFB"/>
    <w:rsid w:val="00D8418D"/>
    <w:rsid w:val="00D841D6"/>
    <w:rsid w:val="00D84393"/>
    <w:rsid w:val="00D84DD7"/>
    <w:rsid w:val="00D84E7E"/>
    <w:rsid w:val="00D84FAC"/>
    <w:rsid w:val="00D854F7"/>
    <w:rsid w:val="00D86022"/>
    <w:rsid w:val="00D8613A"/>
    <w:rsid w:val="00D862B0"/>
    <w:rsid w:val="00D86B2E"/>
    <w:rsid w:val="00D86BBA"/>
    <w:rsid w:val="00D86DB1"/>
    <w:rsid w:val="00D86F0C"/>
    <w:rsid w:val="00D87147"/>
    <w:rsid w:val="00D872C1"/>
    <w:rsid w:val="00D87489"/>
    <w:rsid w:val="00D874AE"/>
    <w:rsid w:val="00D87830"/>
    <w:rsid w:val="00D87866"/>
    <w:rsid w:val="00D87A96"/>
    <w:rsid w:val="00D87E3C"/>
    <w:rsid w:val="00D9006A"/>
    <w:rsid w:val="00D901A5"/>
    <w:rsid w:val="00D901FD"/>
    <w:rsid w:val="00D90273"/>
    <w:rsid w:val="00D902A0"/>
    <w:rsid w:val="00D902DD"/>
    <w:rsid w:val="00D9044A"/>
    <w:rsid w:val="00D904EC"/>
    <w:rsid w:val="00D9065F"/>
    <w:rsid w:val="00D907A6"/>
    <w:rsid w:val="00D907D7"/>
    <w:rsid w:val="00D90BFB"/>
    <w:rsid w:val="00D90F78"/>
    <w:rsid w:val="00D91007"/>
    <w:rsid w:val="00D910FE"/>
    <w:rsid w:val="00D9150D"/>
    <w:rsid w:val="00D919FE"/>
    <w:rsid w:val="00D91CEB"/>
    <w:rsid w:val="00D91F7E"/>
    <w:rsid w:val="00D91FA6"/>
    <w:rsid w:val="00D9209C"/>
    <w:rsid w:val="00D920D6"/>
    <w:rsid w:val="00D921BE"/>
    <w:rsid w:val="00D9227E"/>
    <w:rsid w:val="00D92291"/>
    <w:rsid w:val="00D92353"/>
    <w:rsid w:val="00D92719"/>
    <w:rsid w:val="00D92B1C"/>
    <w:rsid w:val="00D931C3"/>
    <w:rsid w:val="00D932BF"/>
    <w:rsid w:val="00D93E1C"/>
    <w:rsid w:val="00D942DC"/>
    <w:rsid w:val="00D943AD"/>
    <w:rsid w:val="00D94E12"/>
    <w:rsid w:val="00D94F7E"/>
    <w:rsid w:val="00D9517F"/>
    <w:rsid w:val="00D95B90"/>
    <w:rsid w:val="00D95E01"/>
    <w:rsid w:val="00D972DF"/>
    <w:rsid w:val="00D9746A"/>
    <w:rsid w:val="00D97B01"/>
    <w:rsid w:val="00D97C41"/>
    <w:rsid w:val="00DA0551"/>
    <w:rsid w:val="00DA0680"/>
    <w:rsid w:val="00DA0807"/>
    <w:rsid w:val="00DA09FE"/>
    <w:rsid w:val="00DA0D82"/>
    <w:rsid w:val="00DA0F6A"/>
    <w:rsid w:val="00DA1500"/>
    <w:rsid w:val="00DA1542"/>
    <w:rsid w:val="00DA172A"/>
    <w:rsid w:val="00DA1753"/>
    <w:rsid w:val="00DA187A"/>
    <w:rsid w:val="00DA1F6B"/>
    <w:rsid w:val="00DA1F8E"/>
    <w:rsid w:val="00DA2779"/>
    <w:rsid w:val="00DA298F"/>
    <w:rsid w:val="00DA2A2F"/>
    <w:rsid w:val="00DA2AF1"/>
    <w:rsid w:val="00DA2BA1"/>
    <w:rsid w:val="00DA2FCF"/>
    <w:rsid w:val="00DA37F3"/>
    <w:rsid w:val="00DA3EFF"/>
    <w:rsid w:val="00DA41DF"/>
    <w:rsid w:val="00DA42A8"/>
    <w:rsid w:val="00DA49C5"/>
    <w:rsid w:val="00DA4A20"/>
    <w:rsid w:val="00DA4F0F"/>
    <w:rsid w:val="00DA5902"/>
    <w:rsid w:val="00DA6459"/>
    <w:rsid w:val="00DA64FC"/>
    <w:rsid w:val="00DA6961"/>
    <w:rsid w:val="00DA6A1D"/>
    <w:rsid w:val="00DA6F1D"/>
    <w:rsid w:val="00DA6F2A"/>
    <w:rsid w:val="00DA70A2"/>
    <w:rsid w:val="00DA7576"/>
    <w:rsid w:val="00DA75D8"/>
    <w:rsid w:val="00DA7A4B"/>
    <w:rsid w:val="00DA7ACC"/>
    <w:rsid w:val="00DB0F93"/>
    <w:rsid w:val="00DB17F5"/>
    <w:rsid w:val="00DB19B1"/>
    <w:rsid w:val="00DB230F"/>
    <w:rsid w:val="00DB2332"/>
    <w:rsid w:val="00DB278D"/>
    <w:rsid w:val="00DB2A8D"/>
    <w:rsid w:val="00DB2AD1"/>
    <w:rsid w:val="00DB2F5C"/>
    <w:rsid w:val="00DB38A0"/>
    <w:rsid w:val="00DB3C59"/>
    <w:rsid w:val="00DB3CBC"/>
    <w:rsid w:val="00DB4162"/>
    <w:rsid w:val="00DB49DE"/>
    <w:rsid w:val="00DB4BD2"/>
    <w:rsid w:val="00DB4EA5"/>
    <w:rsid w:val="00DB571D"/>
    <w:rsid w:val="00DB57FC"/>
    <w:rsid w:val="00DB59FD"/>
    <w:rsid w:val="00DB5A9B"/>
    <w:rsid w:val="00DB60EF"/>
    <w:rsid w:val="00DB62AD"/>
    <w:rsid w:val="00DB6631"/>
    <w:rsid w:val="00DB67A2"/>
    <w:rsid w:val="00DB690A"/>
    <w:rsid w:val="00DB6E34"/>
    <w:rsid w:val="00DB768E"/>
    <w:rsid w:val="00DB79E5"/>
    <w:rsid w:val="00DB7B81"/>
    <w:rsid w:val="00DB7BC4"/>
    <w:rsid w:val="00DC0020"/>
    <w:rsid w:val="00DC02B2"/>
    <w:rsid w:val="00DC04E1"/>
    <w:rsid w:val="00DC07C1"/>
    <w:rsid w:val="00DC09FF"/>
    <w:rsid w:val="00DC12E8"/>
    <w:rsid w:val="00DC1569"/>
    <w:rsid w:val="00DC1A8B"/>
    <w:rsid w:val="00DC1D59"/>
    <w:rsid w:val="00DC1F97"/>
    <w:rsid w:val="00DC2047"/>
    <w:rsid w:val="00DC206C"/>
    <w:rsid w:val="00DC228D"/>
    <w:rsid w:val="00DC2482"/>
    <w:rsid w:val="00DC271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A43"/>
    <w:rsid w:val="00DC6BD0"/>
    <w:rsid w:val="00DC6C10"/>
    <w:rsid w:val="00DC71F7"/>
    <w:rsid w:val="00DC7231"/>
    <w:rsid w:val="00DC787B"/>
    <w:rsid w:val="00DC78B2"/>
    <w:rsid w:val="00DD09DC"/>
    <w:rsid w:val="00DD12E2"/>
    <w:rsid w:val="00DD1539"/>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5333"/>
    <w:rsid w:val="00DD54FD"/>
    <w:rsid w:val="00DD55A3"/>
    <w:rsid w:val="00DD5A6E"/>
    <w:rsid w:val="00DD5C06"/>
    <w:rsid w:val="00DD5D1D"/>
    <w:rsid w:val="00DD5DD0"/>
    <w:rsid w:val="00DD63FD"/>
    <w:rsid w:val="00DD691C"/>
    <w:rsid w:val="00DD6ACB"/>
    <w:rsid w:val="00DD6E3B"/>
    <w:rsid w:val="00DD70A7"/>
    <w:rsid w:val="00DD7238"/>
    <w:rsid w:val="00DD735B"/>
    <w:rsid w:val="00DD75DF"/>
    <w:rsid w:val="00DD7833"/>
    <w:rsid w:val="00DD7E44"/>
    <w:rsid w:val="00DE03C3"/>
    <w:rsid w:val="00DE07DA"/>
    <w:rsid w:val="00DE07DE"/>
    <w:rsid w:val="00DE0987"/>
    <w:rsid w:val="00DE09EA"/>
    <w:rsid w:val="00DE0E1F"/>
    <w:rsid w:val="00DE14DB"/>
    <w:rsid w:val="00DE1628"/>
    <w:rsid w:val="00DE1BB0"/>
    <w:rsid w:val="00DE20CE"/>
    <w:rsid w:val="00DE27B9"/>
    <w:rsid w:val="00DE291C"/>
    <w:rsid w:val="00DE3135"/>
    <w:rsid w:val="00DE3281"/>
    <w:rsid w:val="00DE32BD"/>
    <w:rsid w:val="00DE3610"/>
    <w:rsid w:val="00DE4C6A"/>
    <w:rsid w:val="00DE4F04"/>
    <w:rsid w:val="00DE522B"/>
    <w:rsid w:val="00DE580A"/>
    <w:rsid w:val="00DE5C5D"/>
    <w:rsid w:val="00DE5C99"/>
    <w:rsid w:val="00DE6BE9"/>
    <w:rsid w:val="00DE6C7D"/>
    <w:rsid w:val="00DE710A"/>
    <w:rsid w:val="00DE79CA"/>
    <w:rsid w:val="00DE7F6D"/>
    <w:rsid w:val="00DF04F9"/>
    <w:rsid w:val="00DF0B12"/>
    <w:rsid w:val="00DF0C0A"/>
    <w:rsid w:val="00DF11CA"/>
    <w:rsid w:val="00DF1784"/>
    <w:rsid w:val="00DF18DF"/>
    <w:rsid w:val="00DF19FE"/>
    <w:rsid w:val="00DF2132"/>
    <w:rsid w:val="00DF2161"/>
    <w:rsid w:val="00DF21D2"/>
    <w:rsid w:val="00DF230D"/>
    <w:rsid w:val="00DF2488"/>
    <w:rsid w:val="00DF254F"/>
    <w:rsid w:val="00DF26F1"/>
    <w:rsid w:val="00DF27D5"/>
    <w:rsid w:val="00DF2866"/>
    <w:rsid w:val="00DF2D87"/>
    <w:rsid w:val="00DF2E3C"/>
    <w:rsid w:val="00DF2EF3"/>
    <w:rsid w:val="00DF31BC"/>
    <w:rsid w:val="00DF39E9"/>
    <w:rsid w:val="00DF3ACB"/>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6D5"/>
    <w:rsid w:val="00DF67BA"/>
    <w:rsid w:val="00DF6812"/>
    <w:rsid w:val="00DF68B6"/>
    <w:rsid w:val="00DF7419"/>
    <w:rsid w:val="00DF7420"/>
    <w:rsid w:val="00DF7628"/>
    <w:rsid w:val="00E006EB"/>
    <w:rsid w:val="00E00725"/>
    <w:rsid w:val="00E008B2"/>
    <w:rsid w:val="00E00B08"/>
    <w:rsid w:val="00E00D33"/>
    <w:rsid w:val="00E00F50"/>
    <w:rsid w:val="00E011D4"/>
    <w:rsid w:val="00E02965"/>
    <w:rsid w:val="00E03055"/>
    <w:rsid w:val="00E03063"/>
    <w:rsid w:val="00E03599"/>
    <w:rsid w:val="00E03B69"/>
    <w:rsid w:val="00E0438E"/>
    <w:rsid w:val="00E04631"/>
    <w:rsid w:val="00E04C69"/>
    <w:rsid w:val="00E04FA4"/>
    <w:rsid w:val="00E04FDF"/>
    <w:rsid w:val="00E050A7"/>
    <w:rsid w:val="00E0524F"/>
    <w:rsid w:val="00E05618"/>
    <w:rsid w:val="00E05786"/>
    <w:rsid w:val="00E05C82"/>
    <w:rsid w:val="00E05EB7"/>
    <w:rsid w:val="00E0650D"/>
    <w:rsid w:val="00E06B90"/>
    <w:rsid w:val="00E06C46"/>
    <w:rsid w:val="00E06E11"/>
    <w:rsid w:val="00E0707C"/>
    <w:rsid w:val="00E07792"/>
    <w:rsid w:val="00E0783E"/>
    <w:rsid w:val="00E07915"/>
    <w:rsid w:val="00E07A6D"/>
    <w:rsid w:val="00E105B3"/>
    <w:rsid w:val="00E10607"/>
    <w:rsid w:val="00E10659"/>
    <w:rsid w:val="00E107F9"/>
    <w:rsid w:val="00E10B17"/>
    <w:rsid w:val="00E10B2C"/>
    <w:rsid w:val="00E10F3E"/>
    <w:rsid w:val="00E11057"/>
    <w:rsid w:val="00E1127C"/>
    <w:rsid w:val="00E11351"/>
    <w:rsid w:val="00E11BCD"/>
    <w:rsid w:val="00E11C2F"/>
    <w:rsid w:val="00E11F35"/>
    <w:rsid w:val="00E12115"/>
    <w:rsid w:val="00E122D6"/>
    <w:rsid w:val="00E12340"/>
    <w:rsid w:val="00E1279C"/>
    <w:rsid w:val="00E12E8A"/>
    <w:rsid w:val="00E132A2"/>
    <w:rsid w:val="00E134C1"/>
    <w:rsid w:val="00E135E3"/>
    <w:rsid w:val="00E140DB"/>
    <w:rsid w:val="00E14410"/>
    <w:rsid w:val="00E1547E"/>
    <w:rsid w:val="00E15996"/>
    <w:rsid w:val="00E15A85"/>
    <w:rsid w:val="00E15B7C"/>
    <w:rsid w:val="00E15C20"/>
    <w:rsid w:val="00E15CE9"/>
    <w:rsid w:val="00E16144"/>
    <w:rsid w:val="00E16284"/>
    <w:rsid w:val="00E162F9"/>
    <w:rsid w:val="00E16B94"/>
    <w:rsid w:val="00E16D5B"/>
    <w:rsid w:val="00E175F1"/>
    <w:rsid w:val="00E1798C"/>
    <w:rsid w:val="00E17C6D"/>
    <w:rsid w:val="00E17F95"/>
    <w:rsid w:val="00E202D0"/>
    <w:rsid w:val="00E2047C"/>
    <w:rsid w:val="00E20680"/>
    <w:rsid w:val="00E207FC"/>
    <w:rsid w:val="00E208BF"/>
    <w:rsid w:val="00E20BA2"/>
    <w:rsid w:val="00E20C81"/>
    <w:rsid w:val="00E21688"/>
    <w:rsid w:val="00E21C0C"/>
    <w:rsid w:val="00E22111"/>
    <w:rsid w:val="00E222FC"/>
    <w:rsid w:val="00E223C4"/>
    <w:rsid w:val="00E223D9"/>
    <w:rsid w:val="00E22CB9"/>
    <w:rsid w:val="00E22F11"/>
    <w:rsid w:val="00E23746"/>
    <w:rsid w:val="00E23BEA"/>
    <w:rsid w:val="00E24147"/>
    <w:rsid w:val="00E24537"/>
    <w:rsid w:val="00E247B4"/>
    <w:rsid w:val="00E2492F"/>
    <w:rsid w:val="00E24B98"/>
    <w:rsid w:val="00E24F33"/>
    <w:rsid w:val="00E251A2"/>
    <w:rsid w:val="00E2525B"/>
    <w:rsid w:val="00E25286"/>
    <w:rsid w:val="00E254E5"/>
    <w:rsid w:val="00E254F5"/>
    <w:rsid w:val="00E25896"/>
    <w:rsid w:val="00E25BCE"/>
    <w:rsid w:val="00E25E9D"/>
    <w:rsid w:val="00E267CE"/>
    <w:rsid w:val="00E269D3"/>
    <w:rsid w:val="00E26A34"/>
    <w:rsid w:val="00E26E66"/>
    <w:rsid w:val="00E27A00"/>
    <w:rsid w:val="00E27A19"/>
    <w:rsid w:val="00E27CF0"/>
    <w:rsid w:val="00E27F2C"/>
    <w:rsid w:val="00E301D1"/>
    <w:rsid w:val="00E307F1"/>
    <w:rsid w:val="00E30E23"/>
    <w:rsid w:val="00E30EAD"/>
    <w:rsid w:val="00E30EE0"/>
    <w:rsid w:val="00E30F72"/>
    <w:rsid w:val="00E31B8A"/>
    <w:rsid w:val="00E3206C"/>
    <w:rsid w:val="00E3215F"/>
    <w:rsid w:val="00E32A05"/>
    <w:rsid w:val="00E32BE3"/>
    <w:rsid w:val="00E32E70"/>
    <w:rsid w:val="00E3371C"/>
    <w:rsid w:val="00E3382E"/>
    <w:rsid w:val="00E33C01"/>
    <w:rsid w:val="00E34147"/>
    <w:rsid w:val="00E34454"/>
    <w:rsid w:val="00E347D6"/>
    <w:rsid w:val="00E34C28"/>
    <w:rsid w:val="00E34CB6"/>
    <w:rsid w:val="00E34D35"/>
    <w:rsid w:val="00E35144"/>
    <w:rsid w:val="00E3515A"/>
    <w:rsid w:val="00E3585C"/>
    <w:rsid w:val="00E35F9D"/>
    <w:rsid w:val="00E3606E"/>
    <w:rsid w:val="00E361C3"/>
    <w:rsid w:val="00E368B6"/>
    <w:rsid w:val="00E36E2C"/>
    <w:rsid w:val="00E36ECB"/>
    <w:rsid w:val="00E3707E"/>
    <w:rsid w:val="00E37291"/>
    <w:rsid w:val="00E37602"/>
    <w:rsid w:val="00E37989"/>
    <w:rsid w:val="00E37C0C"/>
    <w:rsid w:val="00E40188"/>
    <w:rsid w:val="00E4028F"/>
    <w:rsid w:val="00E4061B"/>
    <w:rsid w:val="00E40A83"/>
    <w:rsid w:val="00E40C05"/>
    <w:rsid w:val="00E40C6C"/>
    <w:rsid w:val="00E410D6"/>
    <w:rsid w:val="00E417BC"/>
    <w:rsid w:val="00E41897"/>
    <w:rsid w:val="00E41A79"/>
    <w:rsid w:val="00E426DA"/>
    <w:rsid w:val="00E427D1"/>
    <w:rsid w:val="00E4281C"/>
    <w:rsid w:val="00E42B3B"/>
    <w:rsid w:val="00E42C94"/>
    <w:rsid w:val="00E43398"/>
    <w:rsid w:val="00E433BE"/>
    <w:rsid w:val="00E436CF"/>
    <w:rsid w:val="00E437BC"/>
    <w:rsid w:val="00E43977"/>
    <w:rsid w:val="00E43CD5"/>
    <w:rsid w:val="00E4522B"/>
    <w:rsid w:val="00E456F1"/>
    <w:rsid w:val="00E4591C"/>
    <w:rsid w:val="00E45BCF"/>
    <w:rsid w:val="00E45D41"/>
    <w:rsid w:val="00E4630A"/>
    <w:rsid w:val="00E46901"/>
    <w:rsid w:val="00E469DD"/>
    <w:rsid w:val="00E46C23"/>
    <w:rsid w:val="00E470DF"/>
    <w:rsid w:val="00E473E7"/>
    <w:rsid w:val="00E47A98"/>
    <w:rsid w:val="00E47D1E"/>
    <w:rsid w:val="00E50111"/>
    <w:rsid w:val="00E50CB1"/>
    <w:rsid w:val="00E513DD"/>
    <w:rsid w:val="00E51456"/>
    <w:rsid w:val="00E5145C"/>
    <w:rsid w:val="00E514AA"/>
    <w:rsid w:val="00E5164B"/>
    <w:rsid w:val="00E516A2"/>
    <w:rsid w:val="00E516F2"/>
    <w:rsid w:val="00E51954"/>
    <w:rsid w:val="00E519B0"/>
    <w:rsid w:val="00E51F84"/>
    <w:rsid w:val="00E52159"/>
    <w:rsid w:val="00E52360"/>
    <w:rsid w:val="00E52857"/>
    <w:rsid w:val="00E53290"/>
    <w:rsid w:val="00E5396F"/>
    <w:rsid w:val="00E53C6F"/>
    <w:rsid w:val="00E542B6"/>
    <w:rsid w:val="00E54971"/>
    <w:rsid w:val="00E549B0"/>
    <w:rsid w:val="00E54CA9"/>
    <w:rsid w:val="00E550C7"/>
    <w:rsid w:val="00E55516"/>
    <w:rsid w:val="00E55BE2"/>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1751"/>
    <w:rsid w:val="00E620C5"/>
    <w:rsid w:val="00E62139"/>
    <w:rsid w:val="00E6239D"/>
    <w:rsid w:val="00E626BE"/>
    <w:rsid w:val="00E62825"/>
    <w:rsid w:val="00E62D73"/>
    <w:rsid w:val="00E62E78"/>
    <w:rsid w:val="00E63879"/>
    <w:rsid w:val="00E63EF1"/>
    <w:rsid w:val="00E63F97"/>
    <w:rsid w:val="00E63FF0"/>
    <w:rsid w:val="00E6422A"/>
    <w:rsid w:val="00E644BF"/>
    <w:rsid w:val="00E6468D"/>
    <w:rsid w:val="00E64788"/>
    <w:rsid w:val="00E64A61"/>
    <w:rsid w:val="00E64B70"/>
    <w:rsid w:val="00E6537D"/>
    <w:rsid w:val="00E65528"/>
    <w:rsid w:val="00E6553D"/>
    <w:rsid w:val="00E65E5B"/>
    <w:rsid w:val="00E65ED6"/>
    <w:rsid w:val="00E65FE0"/>
    <w:rsid w:val="00E66042"/>
    <w:rsid w:val="00E660B4"/>
    <w:rsid w:val="00E6675F"/>
    <w:rsid w:val="00E66F17"/>
    <w:rsid w:val="00E66F7D"/>
    <w:rsid w:val="00E672F0"/>
    <w:rsid w:val="00E67381"/>
    <w:rsid w:val="00E67BA4"/>
    <w:rsid w:val="00E70554"/>
    <w:rsid w:val="00E7080C"/>
    <w:rsid w:val="00E70A71"/>
    <w:rsid w:val="00E70D3C"/>
    <w:rsid w:val="00E70F61"/>
    <w:rsid w:val="00E712F5"/>
    <w:rsid w:val="00E71D0B"/>
    <w:rsid w:val="00E71ED8"/>
    <w:rsid w:val="00E72054"/>
    <w:rsid w:val="00E7246B"/>
    <w:rsid w:val="00E72FBA"/>
    <w:rsid w:val="00E7305A"/>
    <w:rsid w:val="00E73199"/>
    <w:rsid w:val="00E73266"/>
    <w:rsid w:val="00E7362F"/>
    <w:rsid w:val="00E739B0"/>
    <w:rsid w:val="00E74013"/>
    <w:rsid w:val="00E741AB"/>
    <w:rsid w:val="00E74254"/>
    <w:rsid w:val="00E743A9"/>
    <w:rsid w:val="00E74A3E"/>
    <w:rsid w:val="00E74CBF"/>
    <w:rsid w:val="00E74FC7"/>
    <w:rsid w:val="00E75FFA"/>
    <w:rsid w:val="00E76018"/>
    <w:rsid w:val="00E764C6"/>
    <w:rsid w:val="00E776DD"/>
    <w:rsid w:val="00E77CAE"/>
    <w:rsid w:val="00E77DDD"/>
    <w:rsid w:val="00E80089"/>
    <w:rsid w:val="00E8018B"/>
    <w:rsid w:val="00E80430"/>
    <w:rsid w:val="00E8055B"/>
    <w:rsid w:val="00E8065E"/>
    <w:rsid w:val="00E807E2"/>
    <w:rsid w:val="00E80C94"/>
    <w:rsid w:val="00E81333"/>
    <w:rsid w:val="00E816AF"/>
    <w:rsid w:val="00E817DD"/>
    <w:rsid w:val="00E81A65"/>
    <w:rsid w:val="00E81C5F"/>
    <w:rsid w:val="00E81CA2"/>
    <w:rsid w:val="00E81D89"/>
    <w:rsid w:val="00E81E6A"/>
    <w:rsid w:val="00E8224D"/>
    <w:rsid w:val="00E82373"/>
    <w:rsid w:val="00E825EC"/>
    <w:rsid w:val="00E829ED"/>
    <w:rsid w:val="00E82B4E"/>
    <w:rsid w:val="00E82FFB"/>
    <w:rsid w:val="00E83286"/>
    <w:rsid w:val="00E8336F"/>
    <w:rsid w:val="00E8372C"/>
    <w:rsid w:val="00E837FC"/>
    <w:rsid w:val="00E839FD"/>
    <w:rsid w:val="00E83A82"/>
    <w:rsid w:val="00E83CF0"/>
    <w:rsid w:val="00E83EBA"/>
    <w:rsid w:val="00E83EBE"/>
    <w:rsid w:val="00E84004"/>
    <w:rsid w:val="00E84126"/>
    <w:rsid w:val="00E84532"/>
    <w:rsid w:val="00E84542"/>
    <w:rsid w:val="00E84621"/>
    <w:rsid w:val="00E846AF"/>
    <w:rsid w:val="00E85207"/>
    <w:rsid w:val="00E85393"/>
    <w:rsid w:val="00E856DD"/>
    <w:rsid w:val="00E85A14"/>
    <w:rsid w:val="00E85D3D"/>
    <w:rsid w:val="00E864BC"/>
    <w:rsid w:val="00E86560"/>
    <w:rsid w:val="00E86D91"/>
    <w:rsid w:val="00E86F02"/>
    <w:rsid w:val="00E87202"/>
    <w:rsid w:val="00E87347"/>
    <w:rsid w:val="00E87B3F"/>
    <w:rsid w:val="00E87BDA"/>
    <w:rsid w:val="00E904D3"/>
    <w:rsid w:val="00E90569"/>
    <w:rsid w:val="00E90631"/>
    <w:rsid w:val="00E906D4"/>
    <w:rsid w:val="00E9072E"/>
    <w:rsid w:val="00E90845"/>
    <w:rsid w:val="00E908B6"/>
    <w:rsid w:val="00E910FD"/>
    <w:rsid w:val="00E911F9"/>
    <w:rsid w:val="00E915BF"/>
    <w:rsid w:val="00E91661"/>
    <w:rsid w:val="00E9176C"/>
    <w:rsid w:val="00E91FF7"/>
    <w:rsid w:val="00E92011"/>
    <w:rsid w:val="00E92A42"/>
    <w:rsid w:val="00E92B38"/>
    <w:rsid w:val="00E92BD6"/>
    <w:rsid w:val="00E92DEA"/>
    <w:rsid w:val="00E93029"/>
    <w:rsid w:val="00E9381A"/>
    <w:rsid w:val="00E93A64"/>
    <w:rsid w:val="00E93D98"/>
    <w:rsid w:val="00E9404C"/>
    <w:rsid w:val="00E95021"/>
    <w:rsid w:val="00E95025"/>
    <w:rsid w:val="00E95227"/>
    <w:rsid w:val="00E95576"/>
    <w:rsid w:val="00E958A6"/>
    <w:rsid w:val="00E95A5B"/>
    <w:rsid w:val="00E9636B"/>
    <w:rsid w:val="00E964EF"/>
    <w:rsid w:val="00E96576"/>
    <w:rsid w:val="00E96D09"/>
    <w:rsid w:val="00E96FED"/>
    <w:rsid w:val="00E97050"/>
    <w:rsid w:val="00E97776"/>
    <w:rsid w:val="00E979FE"/>
    <w:rsid w:val="00EA060B"/>
    <w:rsid w:val="00EA06D2"/>
    <w:rsid w:val="00EA08B3"/>
    <w:rsid w:val="00EA09C8"/>
    <w:rsid w:val="00EA0AC5"/>
    <w:rsid w:val="00EA0F13"/>
    <w:rsid w:val="00EA10DD"/>
    <w:rsid w:val="00EA114B"/>
    <w:rsid w:val="00EA1178"/>
    <w:rsid w:val="00EA1449"/>
    <w:rsid w:val="00EA1822"/>
    <w:rsid w:val="00EA182F"/>
    <w:rsid w:val="00EA193F"/>
    <w:rsid w:val="00EA19E3"/>
    <w:rsid w:val="00EA1BEA"/>
    <w:rsid w:val="00EA1D08"/>
    <w:rsid w:val="00EA2415"/>
    <w:rsid w:val="00EA2562"/>
    <w:rsid w:val="00EA28ED"/>
    <w:rsid w:val="00EA28FF"/>
    <w:rsid w:val="00EA29DF"/>
    <w:rsid w:val="00EA3073"/>
    <w:rsid w:val="00EA3163"/>
    <w:rsid w:val="00EA3433"/>
    <w:rsid w:val="00EA3498"/>
    <w:rsid w:val="00EA397A"/>
    <w:rsid w:val="00EA3F5A"/>
    <w:rsid w:val="00EA4C44"/>
    <w:rsid w:val="00EA4D19"/>
    <w:rsid w:val="00EA4F8A"/>
    <w:rsid w:val="00EA57A3"/>
    <w:rsid w:val="00EA5A7F"/>
    <w:rsid w:val="00EA5C9A"/>
    <w:rsid w:val="00EA5DA7"/>
    <w:rsid w:val="00EA5EA0"/>
    <w:rsid w:val="00EA660E"/>
    <w:rsid w:val="00EA6C3B"/>
    <w:rsid w:val="00EA6C70"/>
    <w:rsid w:val="00EA7530"/>
    <w:rsid w:val="00EA7BF6"/>
    <w:rsid w:val="00EA7C61"/>
    <w:rsid w:val="00EB0092"/>
    <w:rsid w:val="00EB0131"/>
    <w:rsid w:val="00EB042B"/>
    <w:rsid w:val="00EB1712"/>
    <w:rsid w:val="00EB1E86"/>
    <w:rsid w:val="00EB2307"/>
    <w:rsid w:val="00EB3226"/>
    <w:rsid w:val="00EB3564"/>
    <w:rsid w:val="00EB38F4"/>
    <w:rsid w:val="00EB3C9C"/>
    <w:rsid w:val="00EB3DBF"/>
    <w:rsid w:val="00EB3EB1"/>
    <w:rsid w:val="00EB3F8C"/>
    <w:rsid w:val="00EB4036"/>
    <w:rsid w:val="00EB4B1A"/>
    <w:rsid w:val="00EB4CC5"/>
    <w:rsid w:val="00EB4D73"/>
    <w:rsid w:val="00EB52AF"/>
    <w:rsid w:val="00EB5537"/>
    <w:rsid w:val="00EB5940"/>
    <w:rsid w:val="00EB5F11"/>
    <w:rsid w:val="00EB61ED"/>
    <w:rsid w:val="00EB65AC"/>
    <w:rsid w:val="00EB6BC8"/>
    <w:rsid w:val="00EB74D6"/>
    <w:rsid w:val="00EB7608"/>
    <w:rsid w:val="00EB760C"/>
    <w:rsid w:val="00EC04CB"/>
    <w:rsid w:val="00EC07D1"/>
    <w:rsid w:val="00EC08F4"/>
    <w:rsid w:val="00EC0A69"/>
    <w:rsid w:val="00EC0D4A"/>
    <w:rsid w:val="00EC122F"/>
    <w:rsid w:val="00EC1A00"/>
    <w:rsid w:val="00EC1C96"/>
    <w:rsid w:val="00EC256E"/>
    <w:rsid w:val="00EC25F2"/>
    <w:rsid w:val="00EC28CC"/>
    <w:rsid w:val="00EC2C44"/>
    <w:rsid w:val="00EC33E4"/>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CE3"/>
    <w:rsid w:val="00EC737E"/>
    <w:rsid w:val="00EC77BC"/>
    <w:rsid w:val="00EC7833"/>
    <w:rsid w:val="00EC7A43"/>
    <w:rsid w:val="00EC7AAB"/>
    <w:rsid w:val="00ED000B"/>
    <w:rsid w:val="00ED00CE"/>
    <w:rsid w:val="00ED0276"/>
    <w:rsid w:val="00ED09D9"/>
    <w:rsid w:val="00ED0C6B"/>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A01"/>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5BA"/>
    <w:rsid w:val="00ED7B98"/>
    <w:rsid w:val="00ED7CF4"/>
    <w:rsid w:val="00ED7D94"/>
    <w:rsid w:val="00EE0726"/>
    <w:rsid w:val="00EE081C"/>
    <w:rsid w:val="00EE0BDC"/>
    <w:rsid w:val="00EE0CC9"/>
    <w:rsid w:val="00EE10E5"/>
    <w:rsid w:val="00EE146D"/>
    <w:rsid w:val="00EE1603"/>
    <w:rsid w:val="00EE1A55"/>
    <w:rsid w:val="00EE2153"/>
    <w:rsid w:val="00EE2D34"/>
    <w:rsid w:val="00EE36B2"/>
    <w:rsid w:val="00EE3A69"/>
    <w:rsid w:val="00EE3D13"/>
    <w:rsid w:val="00EE3D35"/>
    <w:rsid w:val="00EE3EBB"/>
    <w:rsid w:val="00EE42EC"/>
    <w:rsid w:val="00EE4997"/>
    <w:rsid w:val="00EE4AFC"/>
    <w:rsid w:val="00EE5D3F"/>
    <w:rsid w:val="00EE61AD"/>
    <w:rsid w:val="00EE63DD"/>
    <w:rsid w:val="00EE6A67"/>
    <w:rsid w:val="00EE6E5F"/>
    <w:rsid w:val="00EE6EF4"/>
    <w:rsid w:val="00EE7186"/>
    <w:rsid w:val="00EE782E"/>
    <w:rsid w:val="00EE78DF"/>
    <w:rsid w:val="00EE7946"/>
    <w:rsid w:val="00EE7CAB"/>
    <w:rsid w:val="00EF00BE"/>
    <w:rsid w:val="00EF04B1"/>
    <w:rsid w:val="00EF0C8E"/>
    <w:rsid w:val="00EF0D1B"/>
    <w:rsid w:val="00EF0D5E"/>
    <w:rsid w:val="00EF0E1B"/>
    <w:rsid w:val="00EF0F35"/>
    <w:rsid w:val="00EF110A"/>
    <w:rsid w:val="00EF123C"/>
    <w:rsid w:val="00EF14F8"/>
    <w:rsid w:val="00EF1BF6"/>
    <w:rsid w:val="00EF202A"/>
    <w:rsid w:val="00EF3458"/>
    <w:rsid w:val="00EF373E"/>
    <w:rsid w:val="00EF39B4"/>
    <w:rsid w:val="00EF3D3F"/>
    <w:rsid w:val="00EF3F56"/>
    <w:rsid w:val="00EF430B"/>
    <w:rsid w:val="00EF460B"/>
    <w:rsid w:val="00EF4B31"/>
    <w:rsid w:val="00EF563F"/>
    <w:rsid w:val="00EF5823"/>
    <w:rsid w:val="00EF5E97"/>
    <w:rsid w:val="00EF6341"/>
    <w:rsid w:val="00EF6562"/>
    <w:rsid w:val="00EF682B"/>
    <w:rsid w:val="00EF692B"/>
    <w:rsid w:val="00EF6AC6"/>
    <w:rsid w:val="00EF6CB0"/>
    <w:rsid w:val="00EF7497"/>
    <w:rsid w:val="00EF7529"/>
    <w:rsid w:val="00EF7971"/>
    <w:rsid w:val="00EF7A5F"/>
    <w:rsid w:val="00F004EB"/>
    <w:rsid w:val="00F00518"/>
    <w:rsid w:val="00F005E1"/>
    <w:rsid w:val="00F0072E"/>
    <w:rsid w:val="00F009B0"/>
    <w:rsid w:val="00F01211"/>
    <w:rsid w:val="00F016CC"/>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97"/>
    <w:rsid w:val="00F056C8"/>
    <w:rsid w:val="00F05A31"/>
    <w:rsid w:val="00F05C62"/>
    <w:rsid w:val="00F05EE8"/>
    <w:rsid w:val="00F06508"/>
    <w:rsid w:val="00F065AE"/>
    <w:rsid w:val="00F06685"/>
    <w:rsid w:val="00F0669A"/>
    <w:rsid w:val="00F068E6"/>
    <w:rsid w:val="00F07532"/>
    <w:rsid w:val="00F07639"/>
    <w:rsid w:val="00F076EE"/>
    <w:rsid w:val="00F078A2"/>
    <w:rsid w:val="00F078CD"/>
    <w:rsid w:val="00F07A4A"/>
    <w:rsid w:val="00F07ADB"/>
    <w:rsid w:val="00F10225"/>
    <w:rsid w:val="00F1023C"/>
    <w:rsid w:val="00F10954"/>
    <w:rsid w:val="00F109F8"/>
    <w:rsid w:val="00F10C9A"/>
    <w:rsid w:val="00F11097"/>
    <w:rsid w:val="00F11189"/>
    <w:rsid w:val="00F11349"/>
    <w:rsid w:val="00F11691"/>
    <w:rsid w:val="00F11738"/>
    <w:rsid w:val="00F11892"/>
    <w:rsid w:val="00F11925"/>
    <w:rsid w:val="00F11A20"/>
    <w:rsid w:val="00F11CCD"/>
    <w:rsid w:val="00F124C4"/>
    <w:rsid w:val="00F128E3"/>
    <w:rsid w:val="00F12FE6"/>
    <w:rsid w:val="00F1306F"/>
    <w:rsid w:val="00F13416"/>
    <w:rsid w:val="00F13590"/>
    <w:rsid w:val="00F13B6C"/>
    <w:rsid w:val="00F13C6E"/>
    <w:rsid w:val="00F13C93"/>
    <w:rsid w:val="00F13EF6"/>
    <w:rsid w:val="00F13F1F"/>
    <w:rsid w:val="00F14412"/>
    <w:rsid w:val="00F14445"/>
    <w:rsid w:val="00F1473E"/>
    <w:rsid w:val="00F15553"/>
    <w:rsid w:val="00F15559"/>
    <w:rsid w:val="00F159B8"/>
    <w:rsid w:val="00F15B32"/>
    <w:rsid w:val="00F15F34"/>
    <w:rsid w:val="00F16146"/>
    <w:rsid w:val="00F16272"/>
    <w:rsid w:val="00F16698"/>
    <w:rsid w:val="00F16768"/>
    <w:rsid w:val="00F169D7"/>
    <w:rsid w:val="00F16A72"/>
    <w:rsid w:val="00F172A9"/>
    <w:rsid w:val="00F1756F"/>
    <w:rsid w:val="00F204AA"/>
    <w:rsid w:val="00F20DF0"/>
    <w:rsid w:val="00F210A1"/>
    <w:rsid w:val="00F21378"/>
    <w:rsid w:val="00F21940"/>
    <w:rsid w:val="00F21A36"/>
    <w:rsid w:val="00F21E4C"/>
    <w:rsid w:val="00F21F1B"/>
    <w:rsid w:val="00F2284B"/>
    <w:rsid w:val="00F22851"/>
    <w:rsid w:val="00F229EB"/>
    <w:rsid w:val="00F22ADD"/>
    <w:rsid w:val="00F233FC"/>
    <w:rsid w:val="00F23E78"/>
    <w:rsid w:val="00F23EA0"/>
    <w:rsid w:val="00F24333"/>
    <w:rsid w:val="00F247C5"/>
    <w:rsid w:val="00F248B9"/>
    <w:rsid w:val="00F24944"/>
    <w:rsid w:val="00F24C06"/>
    <w:rsid w:val="00F24DDE"/>
    <w:rsid w:val="00F24E3C"/>
    <w:rsid w:val="00F25025"/>
    <w:rsid w:val="00F25126"/>
    <w:rsid w:val="00F25298"/>
    <w:rsid w:val="00F25616"/>
    <w:rsid w:val="00F25AB2"/>
    <w:rsid w:val="00F25B71"/>
    <w:rsid w:val="00F25F27"/>
    <w:rsid w:val="00F26603"/>
    <w:rsid w:val="00F267DB"/>
    <w:rsid w:val="00F269A3"/>
    <w:rsid w:val="00F271BB"/>
    <w:rsid w:val="00F272C0"/>
    <w:rsid w:val="00F274E7"/>
    <w:rsid w:val="00F27780"/>
    <w:rsid w:val="00F277A6"/>
    <w:rsid w:val="00F27A37"/>
    <w:rsid w:val="00F27A3F"/>
    <w:rsid w:val="00F27AB5"/>
    <w:rsid w:val="00F27D72"/>
    <w:rsid w:val="00F301CC"/>
    <w:rsid w:val="00F303A1"/>
    <w:rsid w:val="00F304DF"/>
    <w:rsid w:val="00F30D47"/>
    <w:rsid w:val="00F30F65"/>
    <w:rsid w:val="00F3127A"/>
    <w:rsid w:val="00F31A5B"/>
    <w:rsid w:val="00F31C91"/>
    <w:rsid w:val="00F31D19"/>
    <w:rsid w:val="00F3204F"/>
    <w:rsid w:val="00F32383"/>
    <w:rsid w:val="00F326FA"/>
    <w:rsid w:val="00F327AA"/>
    <w:rsid w:val="00F3304D"/>
    <w:rsid w:val="00F331B8"/>
    <w:rsid w:val="00F331C3"/>
    <w:rsid w:val="00F331DA"/>
    <w:rsid w:val="00F33227"/>
    <w:rsid w:val="00F33AE0"/>
    <w:rsid w:val="00F33D77"/>
    <w:rsid w:val="00F33DEA"/>
    <w:rsid w:val="00F33E12"/>
    <w:rsid w:val="00F33E93"/>
    <w:rsid w:val="00F34095"/>
    <w:rsid w:val="00F3465B"/>
    <w:rsid w:val="00F34A54"/>
    <w:rsid w:val="00F34EAC"/>
    <w:rsid w:val="00F3523F"/>
    <w:rsid w:val="00F35840"/>
    <w:rsid w:val="00F3585E"/>
    <w:rsid w:val="00F35D9B"/>
    <w:rsid w:val="00F35FDF"/>
    <w:rsid w:val="00F36677"/>
    <w:rsid w:val="00F368D7"/>
    <w:rsid w:val="00F36C78"/>
    <w:rsid w:val="00F375AE"/>
    <w:rsid w:val="00F37BC3"/>
    <w:rsid w:val="00F37BE1"/>
    <w:rsid w:val="00F40403"/>
    <w:rsid w:val="00F40642"/>
    <w:rsid w:val="00F40AB4"/>
    <w:rsid w:val="00F41112"/>
    <w:rsid w:val="00F411B4"/>
    <w:rsid w:val="00F41594"/>
    <w:rsid w:val="00F4185B"/>
    <w:rsid w:val="00F418D3"/>
    <w:rsid w:val="00F41A9E"/>
    <w:rsid w:val="00F42107"/>
    <w:rsid w:val="00F42A49"/>
    <w:rsid w:val="00F42A7A"/>
    <w:rsid w:val="00F42DE6"/>
    <w:rsid w:val="00F42EFD"/>
    <w:rsid w:val="00F43039"/>
    <w:rsid w:val="00F440C9"/>
    <w:rsid w:val="00F440EE"/>
    <w:rsid w:val="00F44818"/>
    <w:rsid w:val="00F44E73"/>
    <w:rsid w:val="00F451F3"/>
    <w:rsid w:val="00F4541A"/>
    <w:rsid w:val="00F45C9E"/>
    <w:rsid w:val="00F45CA1"/>
    <w:rsid w:val="00F4620D"/>
    <w:rsid w:val="00F46526"/>
    <w:rsid w:val="00F47012"/>
    <w:rsid w:val="00F47307"/>
    <w:rsid w:val="00F4763B"/>
    <w:rsid w:val="00F47BB9"/>
    <w:rsid w:val="00F47E7E"/>
    <w:rsid w:val="00F501F3"/>
    <w:rsid w:val="00F5023D"/>
    <w:rsid w:val="00F509B9"/>
    <w:rsid w:val="00F50C6C"/>
    <w:rsid w:val="00F50F5D"/>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CC5"/>
    <w:rsid w:val="00F54D7B"/>
    <w:rsid w:val="00F54FB2"/>
    <w:rsid w:val="00F55384"/>
    <w:rsid w:val="00F5592B"/>
    <w:rsid w:val="00F55E20"/>
    <w:rsid w:val="00F560C2"/>
    <w:rsid w:val="00F560F9"/>
    <w:rsid w:val="00F56360"/>
    <w:rsid w:val="00F568C1"/>
    <w:rsid w:val="00F569C8"/>
    <w:rsid w:val="00F569D2"/>
    <w:rsid w:val="00F56C33"/>
    <w:rsid w:val="00F56DE0"/>
    <w:rsid w:val="00F56FD2"/>
    <w:rsid w:val="00F57133"/>
    <w:rsid w:val="00F5713F"/>
    <w:rsid w:val="00F5717F"/>
    <w:rsid w:val="00F5721C"/>
    <w:rsid w:val="00F57931"/>
    <w:rsid w:val="00F60202"/>
    <w:rsid w:val="00F60818"/>
    <w:rsid w:val="00F6092F"/>
    <w:rsid w:val="00F609F4"/>
    <w:rsid w:val="00F60AB8"/>
    <w:rsid w:val="00F60BCE"/>
    <w:rsid w:val="00F6141B"/>
    <w:rsid w:val="00F6158A"/>
    <w:rsid w:val="00F619F6"/>
    <w:rsid w:val="00F61ADE"/>
    <w:rsid w:val="00F62154"/>
    <w:rsid w:val="00F6244A"/>
    <w:rsid w:val="00F62FAC"/>
    <w:rsid w:val="00F630AA"/>
    <w:rsid w:val="00F63BBF"/>
    <w:rsid w:val="00F63E68"/>
    <w:rsid w:val="00F63EC8"/>
    <w:rsid w:val="00F64254"/>
    <w:rsid w:val="00F642E4"/>
    <w:rsid w:val="00F6440A"/>
    <w:rsid w:val="00F64AC8"/>
    <w:rsid w:val="00F64BF3"/>
    <w:rsid w:val="00F64D45"/>
    <w:rsid w:val="00F64D52"/>
    <w:rsid w:val="00F64F22"/>
    <w:rsid w:val="00F64F51"/>
    <w:rsid w:val="00F6508D"/>
    <w:rsid w:val="00F652DA"/>
    <w:rsid w:val="00F65345"/>
    <w:rsid w:val="00F6553F"/>
    <w:rsid w:val="00F655CD"/>
    <w:rsid w:val="00F658E4"/>
    <w:rsid w:val="00F65936"/>
    <w:rsid w:val="00F65C86"/>
    <w:rsid w:val="00F66384"/>
    <w:rsid w:val="00F663C4"/>
    <w:rsid w:val="00F6666A"/>
    <w:rsid w:val="00F667EF"/>
    <w:rsid w:val="00F6705C"/>
    <w:rsid w:val="00F67155"/>
    <w:rsid w:val="00F672D7"/>
    <w:rsid w:val="00F674E3"/>
    <w:rsid w:val="00F67C84"/>
    <w:rsid w:val="00F700B6"/>
    <w:rsid w:val="00F7012D"/>
    <w:rsid w:val="00F7061C"/>
    <w:rsid w:val="00F70890"/>
    <w:rsid w:val="00F70D4E"/>
    <w:rsid w:val="00F7215C"/>
    <w:rsid w:val="00F72873"/>
    <w:rsid w:val="00F72A89"/>
    <w:rsid w:val="00F72CD7"/>
    <w:rsid w:val="00F72DC1"/>
    <w:rsid w:val="00F731FF"/>
    <w:rsid w:val="00F733F4"/>
    <w:rsid w:val="00F735AB"/>
    <w:rsid w:val="00F73B13"/>
    <w:rsid w:val="00F73E79"/>
    <w:rsid w:val="00F73F66"/>
    <w:rsid w:val="00F7456A"/>
    <w:rsid w:val="00F74CA7"/>
    <w:rsid w:val="00F74D16"/>
    <w:rsid w:val="00F74E3B"/>
    <w:rsid w:val="00F751BE"/>
    <w:rsid w:val="00F75210"/>
    <w:rsid w:val="00F75223"/>
    <w:rsid w:val="00F75E2C"/>
    <w:rsid w:val="00F7600C"/>
    <w:rsid w:val="00F760EE"/>
    <w:rsid w:val="00F76223"/>
    <w:rsid w:val="00F76AC4"/>
    <w:rsid w:val="00F76B07"/>
    <w:rsid w:val="00F77161"/>
    <w:rsid w:val="00F77596"/>
    <w:rsid w:val="00F7763B"/>
    <w:rsid w:val="00F77896"/>
    <w:rsid w:val="00F77BB3"/>
    <w:rsid w:val="00F77E65"/>
    <w:rsid w:val="00F800B0"/>
    <w:rsid w:val="00F80204"/>
    <w:rsid w:val="00F8036C"/>
    <w:rsid w:val="00F8075E"/>
    <w:rsid w:val="00F80770"/>
    <w:rsid w:val="00F8097E"/>
    <w:rsid w:val="00F8149A"/>
    <w:rsid w:val="00F816B7"/>
    <w:rsid w:val="00F8178C"/>
    <w:rsid w:val="00F81C1E"/>
    <w:rsid w:val="00F81CA2"/>
    <w:rsid w:val="00F81E14"/>
    <w:rsid w:val="00F823E3"/>
    <w:rsid w:val="00F8291D"/>
    <w:rsid w:val="00F831E5"/>
    <w:rsid w:val="00F83203"/>
    <w:rsid w:val="00F83555"/>
    <w:rsid w:val="00F836D5"/>
    <w:rsid w:val="00F83DA8"/>
    <w:rsid w:val="00F83F67"/>
    <w:rsid w:val="00F84461"/>
    <w:rsid w:val="00F85101"/>
    <w:rsid w:val="00F851C4"/>
    <w:rsid w:val="00F85292"/>
    <w:rsid w:val="00F85475"/>
    <w:rsid w:val="00F85697"/>
    <w:rsid w:val="00F858E0"/>
    <w:rsid w:val="00F864E7"/>
    <w:rsid w:val="00F8670F"/>
    <w:rsid w:val="00F86963"/>
    <w:rsid w:val="00F87086"/>
    <w:rsid w:val="00F90134"/>
    <w:rsid w:val="00F907C7"/>
    <w:rsid w:val="00F90BDF"/>
    <w:rsid w:val="00F90CE7"/>
    <w:rsid w:val="00F91284"/>
    <w:rsid w:val="00F9198D"/>
    <w:rsid w:val="00F91B15"/>
    <w:rsid w:val="00F91B7E"/>
    <w:rsid w:val="00F91D00"/>
    <w:rsid w:val="00F92016"/>
    <w:rsid w:val="00F925B4"/>
    <w:rsid w:val="00F925F6"/>
    <w:rsid w:val="00F935FA"/>
    <w:rsid w:val="00F9362B"/>
    <w:rsid w:val="00F93AA3"/>
    <w:rsid w:val="00F93B13"/>
    <w:rsid w:val="00F94191"/>
    <w:rsid w:val="00F9443B"/>
    <w:rsid w:val="00F94619"/>
    <w:rsid w:val="00F94CA5"/>
    <w:rsid w:val="00F94DAF"/>
    <w:rsid w:val="00F9515A"/>
    <w:rsid w:val="00F952C5"/>
    <w:rsid w:val="00F95372"/>
    <w:rsid w:val="00F953FE"/>
    <w:rsid w:val="00F95BD1"/>
    <w:rsid w:val="00F9606C"/>
    <w:rsid w:val="00F96319"/>
    <w:rsid w:val="00F96AB2"/>
    <w:rsid w:val="00F97127"/>
    <w:rsid w:val="00F97540"/>
    <w:rsid w:val="00F9777B"/>
    <w:rsid w:val="00F979B0"/>
    <w:rsid w:val="00F97FB0"/>
    <w:rsid w:val="00FA014F"/>
    <w:rsid w:val="00FA06E4"/>
    <w:rsid w:val="00FA0B03"/>
    <w:rsid w:val="00FA0BCC"/>
    <w:rsid w:val="00FA1070"/>
    <w:rsid w:val="00FA164F"/>
    <w:rsid w:val="00FA165E"/>
    <w:rsid w:val="00FA1ACB"/>
    <w:rsid w:val="00FA1AF1"/>
    <w:rsid w:val="00FA1BB5"/>
    <w:rsid w:val="00FA1F43"/>
    <w:rsid w:val="00FA1FDF"/>
    <w:rsid w:val="00FA21F4"/>
    <w:rsid w:val="00FA24B5"/>
    <w:rsid w:val="00FA25BA"/>
    <w:rsid w:val="00FA2881"/>
    <w:rsid w:val="00FA2F3A"/>
    <w:rsid w:val="00FA304B"/>
    <w:rsid w:val="00FA3214"/>
    <w:rsid w:val="00FA32FF"/>
    <w:rsid w:val="00FA397C"/>
    <w:rsid w:val="00FA3B35"/>
    <w:rsid w:val="00FA3D5B"/>
    <w:rsid w:val="00FA4C7D"/>
    <w:rsid w:val="00FA4E97"/>
    <w:rsid w:val="00FA4ED6"/>
    <w:rsid w:val="00FA4FD7"/>
    <w:rsid w:val="00FA5750"/>
    <w:rsid w:val="00FA5874"/>
    <w:rsid w:val="00FA6476"/>
    <w:rsid w:val="00FA6A95"/>
    <w:rsid w:val="00FA6C5C"/>
    <w:rsid w:val="00FA6E13"/>
    <w:rsid w:val="00FA70CC"/>
    <w:rsid w:val="00FA7277"/>
    <w:rsid w:val="00FA7316"/>
    <w:rsid w:val="00FA7339"/>
    <w:rsid w:val="00FA77D4"/>
    <w:rsid w:val="00FA798A"/>
    <w:rsid w:val="00FA7E20"/>
    <w:rsid w:val="00FB0FF2"/>
    <w:rsid w:val="00FB10DA"/>
    <w:rsid w:val="00FB17AF"/>
    <w:rsid w:val="00FB18B5"/>
    <w:rsid w:val="00FB197F"/>
    <w:rsid w:val="00FB2057"/>
    <w:rsid w:val="00FB23DD"/>
    <w:rsid w:val="00FB2830"/>
    <w:rsid w:val="00FB2F50"/>
    <w:rsid w:val="00FB3068"/>
    <w:rsid w:val="00FB312F"/>
    <w:rsid w:val="00FB3185"/>
    <w:rsid w:val="00FB35C3"/>
    <w:rsid w:val="00FB409D"/>
    <w:rsid w:val="00FB40FB"/>
    <w:rsid w:val="00FB4272"/>
    <w:rsid w:val="00FB4495"/>
    <w:rsid w:val="00FB546C"/>
    <w:rsid w:val="00FB580C"/>
    <w:rsid w:val="00FB584F"/>
    <w:rsid w:val="00FB5D61"/>
    <w:rsid w:val="00FB6343"/>
    <w:rsid w:val="00FB6480"/>
    <w:rsid w:val="00FB6636"/>
    <w:rsid w:val="00FB6A75"/>
    <w:rsid w:val="00FB6BF7"/>
    <w:rsid w:val="00FB71BB"/>
    <w:rsid w:val="00FB746B"/>
    <w:rsid w:val="00FB74A0"/>
    <w:rsid w:val="00FB7A2C"/>
    <w:rsid w:val="00FB7D96"/>
    <w:rsid w:val="00FC0142"/>
    <w:rsid w:val="00FC0230"/>
    <w:rsid w:val="00FC03A1"/>
    <w:rsid w:val="00FC0623"/>
    <w:rsid w:val="00FC113C"/>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72D"/>
    <w:rsid w:val="00FC5DF3"/>
    <w:rsid w:val="00FC5F6D"/>
    <w:rsid w:val="00FC6457"/>
    <w:rsid w:val="00FC66C1"/>
    <w:rsid w:val="00FC6703"/>
    <w:rsid w:val="00FC6BA8"/>
    <w:rsid w:val="00FC70DB"/>
    <w:rsid w:val="00FC7248"/>
    <w:rsid w:val="00FC7627"/>
    <w:rsid w:val="00FC7915"/>
    <w:rsid w:val="00FD003B"/>
    <w:rsid w:val="00FD0592"/>
    <w:rsid w:val="00FD08FF"/>
    <w:rsid w:val="00FD0F80"/>
    <w:rsid w:val="00FD1149"/>
    <w:rsid w:val="00FD19A1"/>
    <w:rsid w:val="00FD1A2D"/>
    <w:rsid w:val="00FD2043"/>
    <w:rsid w:val="00FD20F4"/>
    <w:rsid w:val="00FD245D"/>
    <w:rsid w:val="00FD296C"/>
    <w:rsid w:val="00FD315A"/>
    <w:rsid w:val="00FD31A5"/>
    <w:rsid w:val="00FD3281"/>
    <w:rsid w:val="00FD3406"/>
    <w:rsid w:val="00FD3499"/>
    <w:rsid w:val="00FD370A"/>
    <w:rsid w:val="00FD376D"/>
    <w:rsid w:val="00FD3BEE"/>
    <w:rsid w:val="00FD3D3D"/>
    <w:rsid w:val="00FD4339"/>
    <w:rsid w:val="00FD4795"/>
    <w:rsid w:val="00FD49B4"/>
    <w:rsid w:val="00FD4B84"/>
    <w:rsid w:val="00FD5F8B"/>
    <w:rsid w:val="00FD61E3"/>
    <w:rsid w:val="00FD6751"/>
    <w:rsid w:val="00FD6D64"/>
    <w:rsid w:val="00FD6E47"/>
    <w:rsid w:val="00FD701C"/>
    <w:rsid w:val="00FD76D9"/>
    <w:rsid w:val="00FD78CB"/>
    <w:rsid w:val="00FD7DCF"/>
    <w:rsid w:val="00FD7F1A"/>
    <w:rsid w:val="00FE00DF"/>
    <w:rsid w:val="00FE01E9"/>
    <w:rsid w:val="00FE0888"/>
    <w:rsid w:val="00FE0AF7"/>
    <w:rsid w:val="00FE1448"/>
    <w:rsid w:val="00FE1B15"/>
    <w:rsid w:val="00FE2130"/>
    <w:rsid w:val="00FE22B4"/>
    <w:rsid w:val="00FE22B8"/>
    <w:rsid w:val="00FE31A3"/>
    <w:rsid w:val="00FE31B9"/>
    <w:rsid w:val="00FE362D"/>
    <w:rsid w:val="00FE3716"/>
    <w:rsid w:val="00FE37FF"/>
    <w:rsid w:val="00FE389E"/>
    <w:rsid w:val="00FE4413"/>
    <w:rsid w:val="00FE449C"/>
    <w:rsid w:val="00FE4949"/>
    <w:rsid w:val="00FE4B78"/>
    <w:rsid w:val="00FE4B9D"/>
    <w:rsid w:val="00FE5360"/>
    <w:rsid w:val="00FE55DF"/>
    <w:rsid w:val="00FE5641"/>
    <w:rsid w:val="00FE5A58"/>
    <w:rsid w:val="00FE5AD1"/>
    <w:rsid w:val="00FE5CAA"/>
    <w:rsid w:val="00FE65CE"/>
    <w:rsid w:val="00FE6915"/>
    <w:rsid w:val="00FE6E29"/>
    <w:rsid w:val="00FE72AE"/>
    <w:rsid w:val="00FE730C"/>
    <w:rsid w:val="00FE7BBB"/>
    <w:rsid w:val="00FE7BC4"/>
    <w:rsid w:val="00FF0A09"/>
    <w:rsid w:val="00FF0BE3"/>
    <w:rsid w:val="00FF0BF3"/>
    <w:rsid w:val="00FF11C6"/>
    <w:rsid w:val="00FF1384"/>
    <w:rsid w:val="00FF1927"/>
    <w:rsid w:val="00FF1B34"/>
    <w:rsid w:val="00FF1F09"/>
    <w:rsid w:val="00FF2495"/>
    <w:rsid w:val="00FF2AC3"/>
    <w:rsid w:val="00FF2EC4"/>
    <w:rsid w:val="00FF3625"/>
    <w:rsid w:val="00FF36AA"/>
    <w:rsid w:val="00FF39DE"/>
    <w:rsid w:val="00FF3B7D"/>
    <w:rsid w:val="00FF3D9F"/>
    <w:rsid w:val="00FF4055"/>
    <w:rsid w:val="00FF4786"/>
    <w:rsid w:val="00FF4978"/>
    <w:rsid w:val="00FF4BA5"/>
    <w:rsid w:val="00FF4D59"/>
    <w:rsid w:val="00FF5169"/>
    <w:rsid w:val="00FF5328"/>
    <w:rsid w:val="00FF5399"/>
    <w:rsid w:val="00FF58A7"/>
    <w:rsid w:val="00FF5C78"/>
    <w:rsid w:val="00FF6A50"/>
    <w:rsid w:val="00FF6D0F"/>
    <w:rsid w:val="00FF74EF"/>
    <w:rsid w:val="00FF75FD"/>
    <w:rsid w:val="00FF77F8"/>
    <w:rsid w:val="00FF786F"/>
    <w:rsid w:val="00FF7AB0"/>
    <w:rsid w:val="01C42621"/>
    <w:rsid w:val="05A00259"/>
    <w:rsid w:val="05B4345F"/>
    <w:rsid w:val="08073DBD"/>
    <w:rsid w:val="0C968E9A"/>
    <w:rsid w:val="0DA429E7"/>
    <w:rsid w:val="1012A758"/>
    <w:rsid w:val="15950DB2"/>
    <w:rsid w:val="1596136F"/>
    <w:rsid w:val="17345E6A"/>
    <w:rsid w:val="19911103"/>
    <w:rsid w:val="2384A490"/>
    <w:rsid w:val="23E4A54D"/>
    <w:rsid w:val="25EC59E4"/>
    <w:rsid w:val="2648D453"/>
    <w:rsid w:val="264D8FC0"/>
    <w:rsid w:val="2746EE7E"/>
    <w:rsid w:val="279835C3"/>
    <w:rsid w:val="287ACD2F"/>
    <w:rsid w:val="2CF61353"/>
    <w:rsid w:val="2DDC462F"/>
    <w:rsid w:val="2DE29352"/>
    <w:rsid w:val="30B2E532"/>
    <w:rsid w:val="31B683B3"/>
    <w:rsid w:val="347FEE2E"/>
    <w:rsid w:val="354195DA"/>
    <w:rsid w:val="361BBE8F"/>
    <w:rsid w:val="3A035A45"/>
    <w:rsid w:val="3A7EEEBE"/>
    <w:rsid w:val="3ACA61A1"/>
    <w:rsid w:val="47923CE8"/>
    <w:rsid w:val="49345100"/>
    <w:rsid w:val="4E2F9BF7"/>
    <w:rsid w:val="5014C4E2"/>
    <w:rsid w:val="535AC60A"/>
    <w:rsid w:val="555A2553"/>
    <w:rsid w:val="57E8B0DF"/>
    <w:rsid w:val="5817EEA9"/>
    <w:rsid w:val="589C23A5"/>
    <w:rsid w:val="5DB35CC7"/>
    <w:rsid w:val="5DBE1671"/>
    <w:rsid w:val="6F2DB897"/>
    <w:rsid w:val="7132C762"/>
    <w:rsid w:val="774B03BB"/>
    <w:rsid w:val="79524C45"/>
    <w:rsid w:val="798C2B39"/>
    <w:rsid w:val="7BC983F1"/>
    <w:rsid w:val="7F8B7D3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1BD6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A35E70"/>
    <w:pPr>
      <w:keepNext/>
      <w:keepLines/>
      <w:spacing w:before="300" w:after="360" w:line="440" w:lineRule="exact"/>
      <w:outlineLvl w:val="0"/>
    </w:pPr>
    <w:rPr>
      <w:b/>
      <w:bCs/>
      <w:color w:val="201547" w:themeColor="text2"/>
      <w:kern w:val="32"/>
      <w:sz w:val="40"/>
      <w:szCs w:val="32"/>
    </w:rPr>
  </w:style>
  <w:style w:type="paragraph" w:styleId="Heading2">
    <w:name w:val="heading 2"/>
    <w:basedOn w:val="Normal"/>
    <w:next w:val="BodyText"/>
    <w:link w:val="Heading2Char"/>
    <w:qFormat/>
    <w:rsid w:val="00A35E70"/>
    <w:pPr>
      <w:keepNext/>
      <w:keepLines/>
      <w:tabs>
        <w:tab w:val="left" w:pos="1418"/>
        <w:tab w:val="left" w:pos="1701"/>
        <w:tab w:val="left" w:pos="1985"/>
      </w:tabs>
      <w:spacing w:before="240" w:after="100" w:line="280" w:lineRule="exact"/>
      <w:outlineLvl w:val="1"/>
    </w:pPr>
    <w:rPr>
      <w:b/>
      <w:bCs/>
      <w:iCs/>
      <w:color w:val="201547" w:themeColor="text2"/>
      <w:kern w:val="20"/>
      <w:sz w:val="24"/>
      <w:szCs w:val="28"/>
    </w:rPr>
  </w:style>
  <w:style w:type="paragraph" w:styleId="Heading3">
    <w:name w:val="heading 3"/>
    <w:basedOn w:val="Normal"/>
    <w:next w:val="BodyText"/>
    <w:link w:val="Heading3Char"/>
    <w:qFormat/>
    <w:rsid w:val="008F4C2B"/>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8F4C2B"/>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8F4C2B"/>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F40642"/>
    <w:pPr>
      <w:spacing w:before="60" w:after="60" w:line="220" w:lineRule="atLeast"/>
      <w:ind w:left="113" w:right="113"/>
    </w:pPr>
    <w:rPr>
      <w:rFonts w:cs="Times New Roman"/>
      <w:sz w:val="18"/>
    </w:rPr>
    <w:tblPr>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E5F7F6" w:themeFill="background2"/>
      </w:tcPr>
    </w:tblStylePr>
    <w:tblStylePr w:type="lastCol">
      <w:pPr>
        <w:jc w:val="left"/>
      </w:pPr>
    </w:tblStylePr>
    <w:tblStylePr w:type="band1Vert">
      <w:tblPr/>
      <w:tcPr>
        <w:shd w:val="clear" w:color="auto" w:fill="FFF9EE"/>
      </w:tcPr>
    </w:tblStylePr>
    <w:tblStylePr w:type="band2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F40642"/>
    <w:pPr>
      <w:ind w:right="28"/>
    </w:pPr>
    <w:rPr>
      <w:b/>
      <w:color w:val="201547" w:themeColor="text2"/>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tabs>
        <w:tab w:val="num" w:pos="340"/>
      </w:tabs>
      <w:spacing w:before="120" w:after="120"/>
      <w:ind w:left="340" w:hanging="340"/>
    </w:pPr>
  </w:style>
  <w:style w:type="paragraph" w:styleId="ListNumber2">
    <w:name w:val="List Number 2"/>
    <w:basedOn w:val="Normal"/>
    <w:qFormat/>
    <w:rsid w:val="00781566"/>
    <w:pPr>
      <w:numPr>
        <w:ilvl w:val="1"/>
        <w:numId w:val="11"/>
      </w:numPr>
      <w:spacing w:before="120" w:after="120"/>
    </w:pPr>
  </w:style>
  <w:style w:type="paragraph" w:styleId="ListNumber3">
    <w:name w:val="List Number 3"/>
    <w:basedOn w:val="Normal"/>
    <w:qFormat/>
    <w:rsid w:val="00781566"/>
    <w:pPr>
      <w:numPr>
        <w:ilvl w:val="2"/>
        <w:numId w:val="11"/>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972D49"/>
    <w:pPr>
      <w:numPr>
        <w:numId w:val="14"/>
      </w:numPr>
      <w:spacing w:before="120" w:after="120"/>
    </w:pPr>
  </w:style>
  <w:style w:type="paragraph" w:styleId="ListBullet2">
    <w:name w:val="List Bullet 2"/>
    <w:basedOn w:val="ListBullet"/>
    <w:unhideWhenUsed/>
    <w:qFormat/>
    <w:rsid w:val="00972D49"/>
    <w:pPr>
      <w:numPr>
        <w:ilvl w:val="1"/>
      </w:numPr>
      <w:tabs>
        <w:tab w:val="num" w:pos="850"/>
      </w:tabs>
    </w:pPr>
  </w:style>
  <w:style w:type="paragraph" w:styleId="ListBullet3">
    <w:name w:val="List Bullet 3"/>
    <w:basedOn w:val="Normal"/>
    <w:unhideWhenUsed/>
    <w:rsid w:val="00972D49"/>
    <w:pPr>
      <w:numPr>
        <w:ilvl w:val="2"/>
        <w:numId w:val="14"/>
      </w:numPr>
      <w:spacing w:before="120" w:after="120"/>
    </w:pPr>
  </w:style>
  <w:style w:type="paragraph" w:styleId="Subtitle">
    <w:name w:val="Subtitle"/>
    <w:basedOn w:val="Normal"/>
    <w:next w:val="Normal"/>
    <w:link w:val="SubtitleChar"/>
    <w:uiPriority w:val="99"/>
    <w:rsid w:val="00AB51FA"/>
    <w:pPr>
      <w:numPr>
        <w:ilvl w:val="1"/>
      </w:numPr>
      <w:spacing w:line="360" w:lineRule="exact"/>
      <w:ind w:left="567" w:right="850"/>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AB51FA"/>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8"/>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8F4C2B"/>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autoRedefine/>
    <w:uiPriority w:val="99"/>
    <w:rsid w:val="00606CBB"/>
    <w:pPr>
      <w:spacing w:before="600" w:after="240" w:line="240" w:lineRule="auto"/>
      <w:ind w:right="851"/>
      <w:contextualSpacing/>
    </w:pPr>
    <w:rPr>
      <w:rFonts w:asciiTheme="majorHAnsi" w:eastAsiaTheme="majorEastAsia" w:hAnsiTheme="majorHAnsi" w:cstheme="majorBidi"/>
      <w:b/>
      <w:color w:val="FFFFFF" w:themeColor="background1"/>
      <w:sz w:val="56"/>
      <w:szCs w:val="48"/>
    </w:rPr>
  </w:style>
  <w:style w:type="character" w:customStyle="1" w:styleId="TitleChar">
    <w:name w:val="Title Char"/>
    <w:basedOn w:val="DefaultParagraphFont"/>
    <w:link w:val="Title"/>
    <w:uiPriority w:val="99"/>
    <w:rsid w:val="00606CBB"/>
    <w:rPr>
      <w:rFonts w:asciiTheme="majorHAnsi" w:eastAsiaTheme="majorEastAsia" w:hAnsiTheme="majorHAnsi" w:cstheme="majorBidi"/>
      <w:b/>
      <w:color w:val="FFFFFF" w:themeColor="background1"/>
      <w:sz w:val="56"/>
      <w:szCs w:val="48"/>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A35E70"/>
    <w:pPr>
      <w:tabs>
        <w:tab w:val="right" w:leader="dot" w:pos="9582"/>
      </w:tabs>
      <w:spacing w:before="240" w:after="60"/>
      <w:ind w:right="851"/>
    </w:pPr>
    <w:rPr>
      <w:b/>
      <w:noProof/>
      <w:color w:val="201547" w:themeColor="text2"/>
      <w:sz w:val="24"/>
      <w:szCs w:val="24"/>
    </w:rPr>
  </w:style>
  <w:style w:type="paragraph" w:styleId="TOCHeading">
    <w:name w:val="TOC Heading"/>
    <w:basedOn w:val="Normal"/>
    <w:uiPriority w:val="99"/>
    <w:rsid w:val="00A35E70"/>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201547"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201547"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201547"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201547"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8F4C2B"/>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4F6A95"/>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4F6A95"/>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9"/>
      </w:numPr>
    </w:pPr>
  </w:style>
  <w:style w:type="paragraph" w:customStyle="1" w:styleId="PullOutBoxBullet2">
    <w:name w:val="Pull Out Box Bullet 2"/>
    <w:basedOn w:val="PullOutBoxBodyText"/>
    <w:qFormat/>
    <w:rsid w:val="004D4063"/>
    <w:pPr>
      <w:numPr>
        <w:ilvl w:val="1"/>
        <w:numId w:val="9"/>
      </w:numPr>
    </w:pPr>
  </w:style>
  <w:style w:type="paragraph" w:customStyle="1" w:styleId="PullOutBoxBullet3">
    <w:name w:val="Pull Out Box Bullet 3"/>
    <w:basedOn w:val="PullOutBoxBodyText"/>
    <w:qFormat/>
    <w:rsid w:val="004D4063"/>
    <w:pPr>
      <w:numPr>
        <w:ilvl w:val="2"/>
        <w:numId w:val="9"/>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201547"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4F6A95"/>
    <w:rPr>
      <w:b/>
      <w:color w:val="FFFFFF" w:themeColor="background1"/>
      <w:sz w:val="36"/>
    </w:rPr>
  </w:style>
  <w:style w:type="character" w:customStyle="1" w:styleId="DateChar">
    <w:name w:val="Date Char"/>
    <w:basedOn w:val="DefaultParagraphFont"/>
    <w:link w:val="Date"/>
    <w:semiHidden/>
    <w:rsid w:val="004F6A95"/>
    <w:rPr>
      <w:b/>
      <w:color w:val="FFFFFF" w:themeColor="background1"/>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20154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A35E70"/>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40642"/>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0"/>
      </w:numPr>
      <w:spacing w:before="120" w:after="120"/>
    </w:pPr>
  </w:style>
  <w:style w:type="paragraph" w:customStyle="1" w:styleId="ListAlpha2">
    <w:name w:val="List Alpha 2"/>
    <w:basedOn w:val="Normal"/>
    <w:qFormat/>
    <w:rsid w:val="00893106"/>
    <w:pPr>
      <w:numPr>
        <w:ilvl w:val="1"/>
        <w:numId w:val="10"/>
      </w:numPr>
      <w:spacing w:before="120" w:after="120"/>
    </w:pPr>
  </w:style>
  <w:style w:type="paragraph" w:customStyle="1" w:styleId="ListAlpha3">
    <w:name w:val="List Alpha 3"/>
    <w:basedOn w:val="Normal"/>
    <w:qFormat/>
    <w:rsid w:val="00893106"/>
    <w:pPr>
      <w:numPr>
        <w:ilvl w:val="2"/>
        <w:numId w:val="10"/>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F40642"/>
    <w:pPr>
      <w:framePr w:wrap="around" w:vAnchor="page" w:hAnchor="margin" w:yAlign="bottom"/>
    </w:pPr>
    <w:rPr>
      <w:b/>
      <w:color w:val="201547" w:themeColor="text2"/>
    </w:rPr>
  </w:style>
  <w:style w:type="character" w:customStyle="1" w:styleId="Heading2Char">
    <w:name w:val="Heading 2 Char"/>
    <w:basedOn w:val="DefaultParagraphFont"/>
    <w:link w:val="Heading2"/>
    <w:rsid w:val="00A35E70"/>
    <w:rPr>
      <w:b/>
      <w:bCs/>
      <w:iCs/>
      <w:color w:val="201547" w:themeColor="text2"/>
      <w:kern w:val="20"/>
      <w:sz w:val="24"/>
      <w:szCs w:val="28"/>
    </w:rPr>
  </w:style>
  <w:style w:type="character" w:customStyle="1" w:styleId="Heading1Char">
    <w:name w:val="Heading 1 Char"/>
    <w:basedOn w:val="DefaultParagraphFont"/>
    <w:link w:val="Heading1"/>
    <w:rsid w:val="00A35E70"/>
    <w:rPr>
      <w:b/>
      <w:bCs/>
      <w:color w:val="201547" w:themeColor="text2"/>
      <w:kern w:val="32"/>
      <w:sz w:val="40"/>
      <w:szCs w:val="32"/>
    </w:rPr>
  </w:style>
  <w:style w:type="character" w:customStyle="1" w:styleId="Heading3Char">
    <w:name w:val="Heading 3 Char"/>
    <w:basedOn w:val="DefaultParagraphFont"/>
    <w:link w:val="Heading3"/>
    <w:rsid w:val="008F4C2B"/>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4F6A95"/>
    <w:rPr>
      <w:color w:val="201547" w:themeColor="accent1"/>
    </w:rPr>
  </w:style>
  <w:style w:type="character" w:customStyle="1" w:styleId="TableTextLeftChar">
    <w:name w:val="Table Text Left Char"/>
    <w:basedOn w:val="DefaultParagraphFont"/>
    <w:link w:val="TableTextLeft"/>
    <w:rsid w:val="00756F57"/>
    <w:rPr>
      <w:sz w:val="18"/>
    </w:rPr>
  </w:style>
  <w:style w:type="paragraph" w:customStyle="1" w:styleId="xDisclaimertext4">
    <w:name w:val="xDisclaimer text 4"/>
    <w:basedOn w:val="xDisclaimertext3"/>
    <w:qFormat/>
    <w:rsid w:val="008F4C2B"/>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A35E70"/>
    <w:pPr>
      <w:framePr w:wrap="around"/>
      <w:spacing w:before="120" w:after="120"/>
    </w:pPr>
    <w:rPr>
      <w:b/>
      <w:color w:val="201547" w:themeColor="text2"/>
      <w:sz w:val="20"/>
    </w:rPr>
  </w:style>
  <w:style w:type="character" w:styleId="UnresolvedMention">
    <w:name w:val="Unresolved Mention"/>
    <w:basedOn w:val="DefaultParagraphFont"/>
    <w:uiPriority w:val="99"/>
    <w:unhideWhenUsed/>
    <w:rsid w:val="008B0FC8"/>
    <w:rPr>
      <w:color w:val="605E5C"/>
      <w:shd w:val="clear" w:color="auto" w:fill="E1DFDD"/>
    </w:rPr>
  </w:style>
  <w:style w:type="character" w:styleId="Mention">
    <w:name w:val="Mention"/>
    <w:basedOn w:val="DefaultParagraphFont"/>
    <w:uiPriority w:val="99"/>
    <w:unhideWhenUsed/>
    <w:rsid w:val="00904F40"/>
    <w:rPr>
      <w:color w:val="2B579A"/>
      <w:shd w:val="clear" w:color="auto" w:fill="E1DFDD"/>
    </w:rPr>
  </w:style>
  <w:style w:type="paragraph" w:customStyle="1" w:styleId="Bodycopy">
    <w:name w:val="&gt;Body copy"/>
    <w:basedOn w:val="Normal"/>
    <w:uiPriority w:val="99"/>
    <w:rsid w:val="0077766F"/>
    <w:pPr>
      <w:widowControl w:val="0"/>
      <w:suppressAutoHyphens/>
      <w:autoSpaceDE w:val="0"/>
      <w:autoSpaceDN w:val="0"/>
      <w:adjustRightInd w:val="0"/>
      <w:spacing w:after="142" w:line="220" w:lineRule="atLeast"/>
      <w:textAlignment w:val="center"/>
    </w:pPr>
    <w:rPr>
      <w:rFonts w:ascii="VIC Light" w:eastAsiaTheme="minorEastAsia" w:hAnsi="VIC Light" w:cs="VIC Light"/>
      <w:color w:val="000000"/>
      <w:sz w:val="18"/>
      <w:szCs w:val="18"/>
      <w:lang w:val="en-US" w:eastAsia="en-GB"/>
    </w:rPr>
  </w:style>
  <w:style w:type="paragraph" w:customStyle="1" w:styleId="tableheadingtext">
    <w:name w:val="table heading text"/>
    <w:basedOn w:val="Bodycopy"/>
    <w:uiPriority w:val="99"/>
    <w:rsid w:val="00820CDA"/>
    <w:rPr>
      <w:rFonts w:ascii="VIC SemiBold" w:hAnsi="VIC SemiBold" w:cs="VIC SemiBold"/>
      <w:b/>
      <w:bCs/>
      <w:color w:val="007500"/>
    </w:rPr>
  </w:style>
  <w:style w:type="paragraph" w:customStyle="1" w:styleId="Agbodytext">
    <w:name w:val="Ag body text"/>
    <w:basedOn w:val="Normal"/>
    <w:qFormat/>
    <w:rsid w:val="008823F6"/>
    <w:pPr>
      <w:spacing w:after="120" w:line="220" w:lineRule="exact"/>
    </w:pPr>
    <w:rPr>
      <w:rFonts w:ascii="Arial" w:eastAsiaTheme="minorHAnsi" w:hAnsi="Arial" w:cs="VIC-SemiBold"/>
      <w:sz w:val="18"/>
      <w:szCs w:val="52"/>
      <w:lang w:val="en-US" w:eastAsia="en-US"/>
    </w:rPr>
  </w:style>
  <w:style w:type="paragraph" w:styleId="Revision">
    <w:name w:val="Revision"/>
    <w:hidden/>
    <w:uiPriority w:val="99"/>
    <w:semiHidden/>
    <w:rsid w:val="0031690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873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4394049">
      <w:bodyDiv w:val="1"/>
      <w:marLeft w:val="0"/>
      <w:marRight w:val="0"/>
      <w:marTop w:val="0"/>
      <w:marBottom w:val="0"/>
      <w:divBdr>
        <w:top w:val="none" w:sz="0" w:space="0" w:color="auto"/>
        <w:left w:val="none" w:sz="0" w:space="0" w:color="auto"/>
        <w:bottom w:val="none" w:sz="0" w:space="0" w:color="auto"/>
        <w:right w:val="none" w:sz="0" w:space="0" w:color="auto"/>
      </w:divBdr>
    </w:div>
    <w:div w:id="555245170">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5215308">
      <w:bodyDiv w:val="1"/>
      <w:marLeft w:val="0"/>
      <w:marRight w:val="0"/>
      <w:marTop w:val="0"/>
      <w:marBottom w:val="0"/>
      <w:divBdr>
        <w:top w:val="none" w:sz="0" w:space="0" w:color="auto"/>
        <w:left w:val="none" w:sz="0" w:space="0" w:color="auto"/>
        <w:bottom w:val="none" w:sz="0" w:space="0" w:color="auto"/>
        <w:right w:val="none" w:sz="0" w:space="0" w:color="auto"/>
      </w:divBdr>
    </w:div>
    <w:div w:id="946230111">
      <w:bodyDiv w:val="1"/>
      <w:marLeft w:val="0"/>
      <w:marRight w:val="0"/>
      <w:marTop w:val="0"/>
      <w:marBottom w:val="0"/>
      <w:divBdr>
        <w:top w:val="none" w:sz="0" w:space="0" w:color="auto"/>
        <w:left w:val="none" w:sz="0" w:space="0" w:color="auto"/>
        <w:bottom w:val="none" w:sz="0" w:space="0" w:color="auto"/>
        <w:right w:val="none" w:sz="0" w:space="0" w:color="auto"/>
      </w:divBdr>
    </w:div>
    <w:div w:id="98319352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1090971">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58924341">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22273190">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23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eader" Target="header1.xml"/><Relationship Id="rId26" Type="http://schemas.openxmlformats.org/officeDocument/2006/relationships/hyperlink" Target="http://creativecommons.org/licenses/by/4.0/" TargetMode="Externa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hyperlink" Target="https://www.melbournefoodandwine.com.au/read-watch/vic-grown" TargetMode="External"/><Relationship Id="rId47" Type="http://schemas.openxmlformats.org/officeDocument/2006/relationships/hyperlink" Target="https://www2.delwp.vic.gov.au/grant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footer" Target="footer11.xml"/><Relationship Id="rId45" Type="http://schemas.openxmlformats.org/officeDocument/2006/relationships/hyperlink" Target="https://www.vic.gov.au/victorian-common-funding-agreement" TargetMode="External"/><Relationship Id="rId5"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oter" Target="footer8.xml"/><Relationship Id="rId49" Type="http://schemas.openxmlformats.org/officeDocument/2006/relationships/fontTable" Target="fontTable.xml"/><Relationship Id="rId19" Type="http://schemas.openxmlformats.org/officeDocument/2006/relationships/header" Target="header2.xml"/><Relationship Id="rId31" Type="http://schemas.openxmlformats.org/officeDocument/2006/relationships/header" Target="header5.xml"/><Relationship Id="rId44" Type="http://schemas.openxmlformats.org/officeDocument/2006/relationships/hyperlink" Target="mailto:artisan.ag@agriculture.vic.gov.au" TargetMode="External"/><Relationship Id="rId4" Type="http://schemas.openxmlformats.org/officeDocument/2006/relationships/settings" Target="settings.xml"/><Relationship Id="rId22" Type="http://schemas.openxmlformats.org/officeDocument/2006/relationships/header" Target="header3.xml"/><Relationship Id="rId27" Type="http://schemas.openxmlformats.org/officeDocument/2006/relationships/hyperlink" Target="mailto:artisan.ag@agriculture.vic.gov.au" TargetMode="Externa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yperlink" Target="https://agriculture.vic.gov.au/support-and-resources/funds-grants-programs/vicgrown-regional-activation-grants" TargetMode="External"/><Relationship Id="rId48" Type="http://schemas.openxmlformats.org/officeDocument/2006/relationships/hyperlink" Target="https://agriculture.vic.gov.au/support-and-resources/funds-grants-programs/vicgrown-regional-activation-grants" TargetMode="External"/><Relationship Id="rId8" Type="http://schemas.openxmlformats.org/officeDocument/2006/relationships/image" Target="media/image1.jpg"/><Relationship Id="rId3" Type="http://schemas.openxmlformats.org/officeDocument/2006/relationships/styles" Target="styles.xml"/><Relationship Id="rId17" Type="http://schemas.openxmlformats.org/officeDocument/2006/relationships/image" Target="media/image2.png"/><Relationship Id="rId25" Type="http://schemas.openxmlformats.org/officeDocument/2006/relationships/image" Target="media/image4.e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yperlink" Target="mailto:Foi.unit@delwp.vic.gov.au" TargetMode="External"/></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D85F-485A-4FBE-8CEC-1DD1CC8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Vic Grown regional activation grants program guidelines</vt:lpstr>
    </vt:vector>
  </TitlesOfParts>
  <Company/>
  <LinksUpToDate>false</LinksUpToDate>
  <CharactersWithSpaces>18032</CharactersWithSpaces>
  <SharedDoc>false</SharedDoc>
  <HLinks>
    <vt:vector size="138" baseType="variant">
      <vt:variant>
        <vt:i4>589907</vt:i4>
      </vt:variant>
      <vt:variant>
        <vt:i4>117</vt:i4>
      </vt:variant>
      <vt:variant>
        <vt:i4>0</vt:i4>
      </vt:variant>
      <vt:variant>
        <vt:i4>5</vt:i4>
      </vt:variant>
      <vt:variant>
        <vt:lpwstr>https://www2.delwp.vic.gov.au/grants</vt:lpwstr>
      </vt:variant>
      <vt:variant>
        <vt:lpwstr/>
      </vt:variant>
      <vt:variant>
        <vt:i4>8257548</vt:i4>
      </vt:variant>
      <vt:variant>
        <vt:i4>114</vt:i4>
      </vt:variant>
      <vt:variant>
        <vt:i4>0</vt:i4>
      </vt:variant>
      <vt:variant>
        <vt:i4>5</vt:i4>
      </vt:variant>
      <vt:variant>
        <vt:lpwstr>mailto:Foi.unit@delwp.vic.gov.au</vt:lpwstr>
      </vt:variant>
      <vt:variant>
        <vt:lpwstr/>
      </vt:variant>
      <vt:variant>
        <vt:i4>5832784</vt:i4>
      </vt:variant>
      <vt:variant>
        <vt:i4>111</vt:i4>
      </vt:variant>
      <vt:variant>
        <vt:i4>0</vt:i4>
      </vt:variant>
      <vt:variant>
        <vt:i4>5</vt:i4>
      </vt:variant>
      <vt:variant>
        <vt:lpwstr>https://www.vic.gov.au/victorian-common-funding-agreement</vt:lpwstr>
      </vt:variant>
      <vt:variant>
        <vt:lpwstr/>
      </vt:variant>
      <vt:variant>
        <vt:i4>7012368</vt:i4>
      </vt:variant>
      <vt:variant>
        <vt:i4>108</vt:i4>
      </vt:variant>
      <vt:variant>
        <vt:i4>0</vt:i4>
      </vt:variant>
      <vt:variant>
        <vt:i4>5</vt:i4>
      </vt:variant>
      <vt:variant>
        <vt:lpwstr>mailto:artisan.ag@agriculture.vic.gov.au</vt:lpwstr>
      </vt:variant>
      <vt:variant>
        <vt:lpwstr/>
      </vt:variant>
      <vt:variant>
        <vt:i4>851981</vt:i4>
      </vt:variant>
      <vt:variant>
        <vt:i4>105</vt:i4>
      </vt:variant>
      <vt:variant>
        <vt:i4>0</vt:i4>
      </vt:variant>
      <vt:variant>
        <vt:i4>5</vt:i4>
      </vt:variant>
      <vt:variant>
        <vt:lpwstr>https://www.melbournefoodandwine.com.au/read-watch/vic-grown</vt:lpwstr>
      </vt:variant>
      <vt:variant>
        <vt:lpwstr/>
      </vt:variant>
      <vt:variant>
        <vt:i4>1048639</vt:i4>
      </vt:variant>
      <vt:variant>
        <vt:i4>98</vt:i4>
      </vt:variant>
      <vt:variant>
        <vt:i4>0</vt:i4>
      </vt:variant>
      <vt:variant>
        <vt:i4>5</vt:i4>
      </vt:variant>
      <vt:variant>
        <vt:lpwstr/>
      </vt:variant>
      <vt:variant>
        <vt:lpwstr>_Toc146208895</vt:lpwstr>
      </vt:variant>
      <vt:variant>
        <vt:i4>1048639</vt:i4>
      </vt:variant>
      <vt:variant>
        <vt:i4>92</vt:i4>
      </vt:variant>
      <vt:variant>
        <vt:i4>0</vt:i4>
      </vt:variant>
      <vt:variant>
        <vt:i4>5</vt:i4>
      </vt:variant>
      <vt:variant>
        <vt:lpwstr/>
      </vt:variant>
      <vt:variant>
        <vt:lpwstr>_Toc146208894</vt:lpwstr>
      </vt:variant>
      <vt:variant>
        <vt:i4>1048639</vt:i4>
      </vt:variant>
      <vt:variant>
        <vt:i4>86</vt:i4>
      </vt:variant>
      <vt:variant>
        <vt:i4>0</vt:i4>
      </vt:variant>
      <vt:variant>
        <vt:i4>5</vt:i4>
      </vt:variant>
      <vt:variant>
        <vt:lpwstr/>
      </vt:variant>
      <vt:variant>
        <vt:lpwstr>_Toc146208893</vt:lpwstr>
      </vt:variant>
      <vt:variant>
        <vt:i4>1048639</vt:i4>
      </vt:variant>
      <vt:variant>
        <vt:i4>80</vt:i4>
      </vt:variant>
      <vt:variant>
        <vt:i4>0</vt:i4>
      </vt:variant>
      <vt:variant>
        <vt:i4>5</vt:i4>
      </vt:variant>
      <vt:variant>
        <vt:lpwstr/>
      </vt:variant>
      <vt:variant>
        <vt:lpwstr>_Toc146208892</vt:lpwstr>
      </vt:variant>
      <vt:variant>
        <vt:i4>1048639</vt:i4>
      </vt:variant>
      <vt:variant>
        <vt:i4>74</vt:i4>
      </vt:variant>
      <vt:variant>
        <vt:i4>0</vt:i4>
      </vt:variant>
      <vt:variant>
        <vt:i4>5</vt:i4>
      </vt:variant>
      <vt:variant>
        <vt:lpwstr/>
      </vt:variant>
      <vt:variant>
        <vt:lpwstr>_Toc146208891</vt:lpwstr>
      </vt:variant>
      <vt:variant>
        <vt:i4>1048639</vt:i4>
      </vt:variant>
      <vt:variant>
        <vt:i4>68</vt:i4>
      </vt:variant>
      <vt:variant>
        <vt:i4>0</vt:i4>
      </vt:variant>
      <vt:variant>
        <vt:i4>5</vt:i4>
      </vt:variant>
      <vt:variant>
        <vt:lpwstr/>
      </vt:variant>
      <vt:variant>
        <vt:lpwstr>_Toc146208890</vt:lpwstr>
      </vt:variant>
      <vt:variant>
        <vt:i4>1114175</vt:i4>
      </vt:variant>
      <vt:variant>
        <vt:i4>62</vt:i4>
      </vt:variant>
      <vt:variant>
        <vt:i4>0</vt:i4>
      </vt:variant>
      <vt:variant>
        <vt:i4>5</vt:i4>
      </vt:variant>
      <vt:variant>
        <vt:lpwstr/>
      </vt:variant>
      <vt:variant>
        <vt:lpwstr>_Toc146208889</vt:lpwstr>
      </vt:variant>
      <vt:variant>
        <vt:i4>1114175</vt:i4>
      </vt:variant>
      <vt:variant>
        <vt:i4>56</vt:i4>
      </vt:variant>
      <vt:variant>
        <vt:i4>0</vt:i4>
      </vt:variant>
      <vt:variant>
        <vt:i4>5</vt:i4>
      </vt:variant>
      <vt:variant>
        <vt:lpwstr/>
      </vt:variant>
      <vt:variant>
        <vt:lpwstr>_Toc146208888</vt:lpwstr>
      </vt:variant>
      <vt:variant>
        <vt:i4>1114175</vt:i4>
      </vt:variant>
      <vt:variant>
        <vt:i4>50</vt:i4>
      </vt:variant>
      <vt:variant>
        <vt:i4>0</vt:i4>
      </vt:variant>
      <vt:variant>
        <vt:i4>5</vt:i4>
      </vt:variant>
      <vt:variant>
        <vt:lpwstr/>
      </vt:variant>
      <vt:variant>
        <vt:lpwstr>_Toc146208887</vt:lpwstr>
      </vt:variant>
      <vt:variant>
        <vt:i4>1114175</vt:i4>
      </vt:variant>
      <vt:variant>
        <vt:i4>44</vt:i4>
      </vt:variant>
      <vt:variant>
        <vt:i4>0</vt:i4>
      </vt:variant>
      <vt:variant>
        <vt:i4>5</vt:i4>
      </vt:variant>
      <vt:variant>
        <vt:lpwstr/>
      </vt:variant>
      <vt:variant>
        <vt:lpwstr>_Toc146208886</vt:lpwstr>
      </vt:variant>
      <vt:variant>
        <vt:i4>1114175</vt:i4>
      </vt:variant>
      <vt:variant>
        <vt:i4>38</vt:i4>
      </vt:variant>
      <vt:variant>
        <vt:i4>0</vt:i4>
      </vt:variant>
      <vt:variant>
        <vt:i4>5</vt:i4>
      </vt:variant>
      <vt:variant>
        <vt:lpwstr/>
      </vt:variant>
      <vt:variant>
        <vt:lpwstr>_Toc146208885</vt:lpwstr>
      </vt:variant>
      <vt:variant>
        <vt:i4>1114175</vt:i4>
      </vt:variant>
      <vt:variant>
        <vt:i4>32</vt:i4>
      </vt:variant>
      <vt:variant>
        <vt:i4>0</vt:i4>
      </vt:variant>
      <vt:variant>
        <vt:i4>5</vt:i4>
      </vt:variant>
      <vt:variant>
        <vt:lpwstr/>
      </vt:variant>
      <vt:variant>
        <vt:lpwstr>_Toc146208884</vt:lpwstr>
      </vt:variant>
      <vt:variant>
        <vt:i4>1114175</vt:i4>
      </vt:variant>
      <vt:variant>
        <vt:i4>26</vt:i4>
      </vt:variant>
      <vt:variant>
        <vt:i4>0</vt:i4>
      </vt:variant>
      <vt:variant>
        <vt:i4>5</vt:i4>
      </vt:variant>
      <vt:variant>
        <vt:lpwstr/>
      </vt:variant>
      <vt:variant>
        <vt:lpwstr>_Toc146208883</vt:lpwstr>
      </vt:variant>
      <vt:variant>
        <vt:i4>1114175</vt:i4>
      </vt:variant>
      <vt:variant>
        <vt:i4>20</vt:i4>
      </vt:variant>
      <vt:variant>
        <vt:i4>0</vt:i4>
      </vt:variant>
      <vt:variant>
        <vt:i4>5</vt:i4>
      </vt:variant>
      <vt:variant>
        <vt:lpwstr/>
      </vt:variant>
      <vt:variant>
        <vt:lpwstr>_Toc146208882</vt:lpwstr>
      </vt:variant>
      <vt:variant>
        <vt:i4>1114175</vt:i4>
      </vt:variant>
      <vt:variant>
        <vt:i4>14</vt:i4>
      </vt:variant>
      <vt:variant>
        <vt:i4>0</vt:i4>
      </vt:variant>
      <vt:variant>
        <vt:i4>5</vt:i4>
      </vt:variant>
      <vt:variant>
        <vt:lpwstr/>
      </vt:variant>
      <vt:variant>
        <vt:lpwstr>_Toc146208881</vt:lpwstr>
      </vt:variant>
      <vt:variant>
        <vt:i4>1114175</vt:i4>
      </vt:variant>
      <vt:variant>
        <vt:i4>8</vt:i4>
      </vt:variant>
      <vt:variant>
        <vt:i4>0</vt:i4>
      </vt:variant>
      <vt:variant>
        <vt:i4>5</vt:i4>
      </vt:variant>
      <vt:variant>
        <vt:lpwstr/>
      </vt:variant>
      <vt:variant>
        <vt:lpwstr>_Toc146208880</vt:lpwstr>
      </vt:variant>
      <vt:variant>
        <vt:i4>7012368</vt:i4>
      </vt:variant>
      <vt:variant>
        <vt:i4>3</vt:i4>
      </vt:variant>
      <vt:variant>
        <vt:i4>0</vt:i4>
      </vt:variant>
      <vt:variant>
        <vt:i4>5</vt:i4>
      </vt:variant>
      <vt:variant>
        <vt:lpwstr>mailto:artisan.ag@agriculture.vic.gov.au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 Grown regional activation grants program guidelines</dc:title>
  <dc:subject/>
  <dc:creator/>
  <cp:keywords/>
  <dc:description/>
  <cp:lastModifiedBy/>
  <cp:revision>1</cp:revision>
  <dcterms:created xsi:type="dcterms:W3CDTF">2024-01-03T22:37:00Z</dcterms:created>
  <dcterms:modified xsi:type="dcterms:W3CDTF">2024-01-03T22:37:00Z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3c,3d,3e,3f,c0,c1,c2,c3,c4,c5,c6,c7</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2024-01-02T00:03:40Z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06dc4ea6-2069-4f5e-9af7-5f8156f26106</vt:lpwstr>
  </property>
  <property fmtid="{D5CDD505-2E9C-101B-9397-08002B2CF9AE}" pid="11" name="MSIP_Label_4257e2ab-f512-40e2-9c9a-c64247360765_ContentBits">
    <vt:lpwstr>2</vt:lpwstr>
  </property>
</Properties>
</file>