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C7D5" w14:textId="67A7833E" w:rsidR="00254F12" w:rsidRPr="00E445B3" w:rsidRDefault="00C87A9B" w:rsidP="001E585E">
      <w:pPr>
        <w:pStyle w:val="Heading1"/>
        <w:framePr w:w="17485" w:wrap="around" w:x="979"/>
        <w:rPr>
          <w:rFonts w:ascii="VIC" w:hAnsi="VIC"/>
        </w:rPr>
      </w:pPr>
      <w:bookmarkStart w:id="0" w:name="_Toc106305998"/>
      <w:permStart w:id="1774025295" w:edGrp="everyone"/>
      <w:r>
        <w:rPr>
          <w:rFonts w:ascii="VIC" w:hAnsi="VIC"/>
        </w:rPr>
        <w:t>&lt;Insert p</w:t>
      </w:r>
      <w:r w:rsidR="00144FD5">
        <w:rPr>
          <w:rFonts w:ascii="VIC" w:hAnsi="VIC"/>
        </w:rPr>
        <w:t>roject title</w:t>
      </w:r>
      <w:r>
        <w:rPr>
          <w:rFonts w:ascii="VIC" w:hAnsi="VIC"/>
        </w:rPr>
        <w:t>&gt;</w:t>
      </w:r>
    </w:p>
    <w:permEnd w:id="1774025295" w:displacedByCustomXml="next"/>
    <w:sdt>
      <w:sdtPr>
        <w:rPr>
          <w:rFonts w:ascii="VIC" w:hAnsi="VIC"/>
        </w:rPr>
        <w:alias w:val="Subtitle"/>
        <w:tag w:val=""/>
        <w:id w:val="328029620"/>
        <w:placeholder>
          <w:docPart w:val="CC288A80808B4842813A9438C163488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ermStart w:id="1526746482" w:edGrp="everyone" w:displacedByCustomXml="prev"/>
        <w:p w14:paraId="39A30880" w14:textId="1D01FD39" w:rsidR="004C1F02" w:rsidRPr="00E445B3" w:rsidRDefault="00144FD5" w:rsidP="001E585E">
          <w:pPr>
            <w:pStyle w:val="Subtitle"/>
            <w:framePr w:w="17485" w:wrap="around" w:x="979"/>
            <w:rPr>
              <w:rFonts w:ascii="VIC" w:hAnsi="VIC"/>
            </w:rPr>
          </w:pPr>
          <w:r w:rsidRPr="00144FD5">
            <w:rPr>
              <w:rFonts w:ascii="VIC" w:hAnsi="VIC"/>
            </w:rPr>
            <w:t xml:space="preserve">CCF/SGCF/SCF/HBCIDF </w:t>
          </w:r>
          <w:permEnd w:id="1526746482"/>
          <w:r w:rsidRPr="00144FD5">
            <w:rPr>
              <w:rFonts w:ascii="VIC" w:hAnsi="VIC"/>
            </w:rPr>
            <w:t xml:space="preserve">- Milestone extract </w:t>
          </w:r>
          <w:r w:rsidR="00C87A9B">
            <w:rPr>
              <w:rFonts w:ascii="VIC" w:hAnsi="VIC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</w:t>
          </w:r>
          <w:r w:rsidRPr="00144FD5">
            <w:rPr>
              <w:rFonts w:ascii="VIC" w:hAnsi="VIC"/>
            </w:rPr>
            <w:t>2024 LBF Grant Program Round</w:t>
          </w:r>
        </w:p>
      </w:sdtContent>
    </w:sdt>
    <w:p w14:paraId="3E89F356" w14:textId="77777777" w:rsidR="00254F12" w:rsidRPr="00E445B3" w:rsidRDefault="00254F12" w:rsidP="004C1F02">
      <w:pPr>
        <w:pStyle w:val="xVicLogo"/>
        <w:framePr w:wrap="around"/>
        <w:rPr>
          <w:rFonts w:ascii="VIC" w:hAnsi="VIC"/>
        </w:rPr>
      </w:pPr>
      <w:r w:rsidRPr="00E445B3">
        <w:rPr>
          <w:rFonts w:ascii="VIC" w:hAnsi="VIC"/>
          <w:noProof/>
        </w:rPr>
        <w:drawing>
          <wp:inline distT="0" distB="0" distL="0" distR="0" wp14:anchorId="057D0BA8" wp14:editId="2934CDD3">
            <wp:extent cx="1738080" cy="444948"/>
            <wp:effectExtent l="0" t="0" r="0" b="0"/>
            <wp:docPr id="36" name="Graphic 36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80" cy="4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061B" w14:textId="0BDA3459" w:rsidR="00C337ED" w:rsidRPr="00E445B3" w:rsidRDefault="00906FD8" w:rsidP="00367C9D">
      <w:pPr>
        <w:rPr>
          <w:rFonts w:ascii="VIC" w:hAnsi="VIC"/>
        </w:rPr>
      </w:pPr>
      <w:r w:rsidRPr="00E445B3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69C8EE6B" wp14:editId="5C6F65BF">
                <wp:simplePos x="0" y="0"/>
                <wp:positionH relativeFrom="margin">
                  <wp:posOffset>-1501775</wp:posOffset>
                </wp:positionH>
                <wp:positionV relativeFrom="page">
                  <wp:align>top</wp:align>
                </wp:positionV>
                <wp:extent cx="15453995" cy="2228850"/>
                <wp:effectExtent l="0" t="0" r="0" b="0"/>
                <wp:wrapNone/>
                <wp:docPr id="4" name="Freeform: 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3995" cy="2228850"/>
                        </a:xfrm>
                        <a:custGeom>
                          <a:avLst/>
                          <a:gdLst>
                            <a:gd name="connsiteX0" fmla="*/ 6717068 w 6717068"/>
                            <a:gd name="connsiteY0" fmla="*/ 0 h 2227567"/>
                            <a:gd name="connsiteX1" fmla="*/ 0 w 6717068"/>
                            <a:gd name="connsiteY1" fmla="*/ 0 h 2227567"/>
                            <a:gd name="connsiteX2" fmla="*/ 127 w 6717068"/>
                            <a:gd name="connsiteY2" fmla="*/ 2227567 h 2227567"/>
                            <a:gd name="connsiteX3" fmla="*/ 6159991 w 6717068"/>
                            <a:gd name="connsiteY3" fmla="*/ 2224425 h 2227567"/>
                            <a:gd name="connsiteX4" fmla="*/ 6717068 w 6717068"/>
                            <a:gd name="connsiteY4" fmla="*/ 0 h 2227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17068" h="2227567">
                              <a:moveTo>
                                <a:pt x="6717068" y="0"/>
                              </a:moveTo>
                              <a:lnTo>
                                <a:pt x="0" y="0"/>
                              </a:lnTo>
                              <a:cubicBezTo>
                                <a:pt x="42" y="742522"/>
                                <a:pt x="85" y="1485045"/>
                                <a:pt x="127" y="2227567"/>
                              </a:cubicBezTo>
                              <a:lnTo>
                                <a:pt x="6159991" y="2224425"/>
                              </a:lnTo>
                              <a:lnTo>
                                <a:pt x="67170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A610" id="Navy" o:spid="_x0000_s1026" alt="&quot;&quot;" style="position:absolute;margin-left:-118.25pt;margin-top:0;width:1216.85pt;height:175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coordsize="6717068,222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" path="m6717068,l,c42,742522,85,1485045,127,2227567r6159864,-3142l6717068,xe" fillcolor="#201547 [3215]" stroked="f">
                <v:path arrowok="t" o:connecttype="custom" o:connectlocs="15453995,0;0,0;292,2228850;14172325,2225706;15453995,0" o:connectangles="0,0,0,0,0"/>
                <w10:wrap anchorx="margin" anchory="page"/>
                <w10:anchorlock/>
              </v:shape>
            </w:pict>
          </mc:Fallback>
        </mc:AlternateContent>
      </w:r>
      <w:r w:rsidRPr="00E445B3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389F3949" wp14:editId="4F658ABF">
                <wp:simplePos x="0" y="0"/>
                <wp:positionH relativeFrom="page">
                  <wp:posOffset>13439775</wp:posOffset>
                </wp:positionH>
                <wp:positionV relativeFrom="page">
                  <wp:posOffset>635</wp:posOffset>
                </wp:positionV>
                <wp:extent cx="1677035" cy="1781810"/>
                <wp:effectExtent l="0" t="0" r="0" b="8890"/>
                <wp:wrapNone/>
                <wp:docPr id="6" name="Freeform: 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78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04" h="1781810">
                              <a:moveTo>
                                <a:pt x="1677733" y="0"/>
                              </a:moveTo>
                              <a:lnTo>
                                <a:pt x="841171" y="0"/>
                              </a:lnTo>
                              <a:lnTo>
                                <a:pt x="0" y="1781251"/>
                              </a:lnTo>
                              <a:lnTo>
                                <a:pt x="837107" y="1781009"/>
                              </a:lnTo>
                              <a:lnTo>
                                <a:pt x="16777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D7E8" id="RibbonElement1" o:spid="_x0000_s1026" alt="&quot;&quot;" style="position:absolute;margin-left:1058.25pt;margin-top:.05pt;width:132.05pt;height:140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8304,178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" path="m1677733,l841171,,,1781251r837107,-242l1677733,xe" fillcolor="#00573f [3204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Pr="00E445B3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0588AA71" wp14:editId="66FF577D">
                <wp:simplePos x="0" y="0"/>
                <wp:positionH relativeFrom="page">
                  <wp:posOffset>12807315</wp:posOffset>
                </wp:positionH>
                <wp:positionV relativeFrom="page">
                  <wp:posOffset>1336040</wp:posOffset>
                </wp:positionV>
                <wp:extent cx="1256030" cy="892175"/>
                <wp:effectExtent l="0" t="0" r="1270" b="3175"/>
                <wp:wrapNone/>
                <wp:docPr id="7" name="Freeform: 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9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5395" h="893444">
                              <a:moveTo>
                                <a:pt x="1255382" y="0"/>
                              </a:moveTo>
                              <a:lnTo>
                                <a:pt x="418833" y="0"/>
                              </a:lnTo>
                              <a:lnTo>
                                <a:pt x="0" y="893102"/>
                              </a:lnTo>
                              <a:lnTo>
                                <a:pt x="837107" y="892873"/>
                              </a:lnTo>
                              <a:lnTo>
                                <a:pt x="125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457A" id="RibbonElement2" o:spid="_x0000_s1026" alt="&quot;&quot;" style="position:absolute;margin-left:1008.45pt;margin-top:105.2pt;width:98.9pt;height: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55395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" path="m1255382,l418833,,,893102r837107,-229l1255382,xe" fillcolor="#00b1a8" stroked="f">
                <v:path arrowok="t"/>
                <w10:wrap anchorx="page" anchory="page"/>
                <w10:anchorlock/>
              </v:shape>
            </w:pict>
          </mc:Fallback>
        </mc:AlternateContent>
      </w:r>
      <w:r w:rsidRPr="00E445B3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6CCC3737" wp14:editId="716F2CE4">
                <wp:simplePos x="0" y="0"/>
                <wp:positionH relativeFrom="page">
                  <wp:posOffset>12381865</wp:posOffset>
                </wp:positionH>
                <wp:positionV relativeFrom="page">
                  <wp:posOffset>1777365</wp:posOffset>
                </wp:positionV>
                <wp:extent cx="1047115" cy="451485"/>
                <wp:effectExtent l="0" t="0" r="635" b="5715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451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449580">
                              <a:moveTo>
                                <a:pt x="1048296" y="0"/>
                              </a:moveTo>
                              <a:lnTo>
                                <a:pt x="211747" y="0"/>
                              </a:lnTo>
                              <a:lnTo>
                                <a:pt x="0" y="449198"/>
                              </a:lnTo>
                              <a:lnTo>
                                <a:pt x="837120" y="448957"/>
                              </a:lnTo>
                              <a:lnTo>
                                <a:pt x="10482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BF4B" id="RibbonElement3" o:spid="_x0000_s1026" alt="&quot;&quot;" style="position:absolute;margin-left:974.95pt;margin-top:139.95pt;width:82.45pt;height:35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48385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" path="m1048296,l211747,,,449198r837120,-241l1048296,xe" fillcolor="#ddd4c2 [320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Pr="00E445B3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511A2708" wp14:editId="73582FA6">
                <wp:simplePos x="0" y="0"/>
                <wp:positionH relativeFrom="page">
                  <wp:posOffset>13218795</wp:posOffset>
                </wp:positionH>
                <wp:positionV relativeFrom="page">
                  <wp:posOffset>1336040</wp:posOffset>
                </wp:positionV>
                <wp:extent cx="1054735" cy="892175"/>
                <wp:effectExtent l="0" t="0" r="0" b="3175"/>
                <wp:wrapNone/>
                <wp:docPr id="9" name="Freeform: 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89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0" h="893444">
                              <a:moveTo>
                                <a:pt x="423494" y="892873"/>
                              </a:moveTo>
                              <a:lnTo>
                                <a:pt x="211747" y="443674"/>
                              </a:lnTo>
                              <a:lnTo>
                                <a:pt x="0" y="892873"/>
                              </a:lnTo>
                              <a:lnTo>
                                <a:pt x="423494" y="892873"/>
                              </a:lnTo>
                              <a:close/>
                            </a:path>
                            <a:path w="1054100" h="893444">
                              <a:moveTo>
                                <a:pt x="1053515" y="449199"/>
                              </a:moveTo>
                              <a:lnTo>
                                <a:pt x="841768" y="0"/>
                              </a:lnTo>
                              <a:lnTo>
                                <a:pt x="630021" y="449199"/>
                              </a:lnTo>
                              <a:lnTo>
                                <a:pt x="1053515" y="449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5FF3" id="RibbonElement4Grp" o:spid="_x0000_s1026" alt="&quot;&quot;" style="position:absolute;margin-left:1040.85pt;margin-top:105.2pt;width:83.05pt;height:70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4100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" path="m423494,892873l211747,443674,,892873r423494,xem1053515,449199l841768,,630021,449199r423494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Pr="00E445B3">
        <w:rPr>
          <w:rFonts w:ascii="VIC" w:hAnsi="VIC"/>
          <w:noProof/>
        </w:rPr>
        <w:drawing>
          <wp:anchor distT="0" distB="0" distL="114300" distR="114300" simplePos="0" relativeHeight="251658253" behindDoc="1" locked="1" layoutInCell="1" allowOverlap="1" wp14:anchorId="1928FA07" wp14:editId="540CA8CC">
            <wp:simplePos x="0" y="0"/>
            <wp:positionH relativeFrom="page">
              <wp:align>right</wp:align>
            </wp:positionH>
            <wp:positionV relativeFrom="page">
              <wp:posOffset>894080</wp:posOffset>
            </wp:positionV>
            <wp:extent cx="630000" cy="1335600"/>
            <wp:effectExtent l="0" t="0" r="0" b="0"/>
            <wp:wrapNone/>
            <wp:docPr id="21" name="Picture 2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_Triangle_Corporat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D56" w:rsidRPr="00E445B3">
        <w:rPr>
          <w:rFonts w:ascii="VIC" w:hAnsi="VIC"/>
          <w:noProof/>
        </w:rPr>
        <w:drawing>
          <wp:anchor distT="0" distB="0" distL="114300" distR="114300" simplePos="0" relativeHeight="251658240" behindDoc="0" locked="1" layoutInCell="1" allowOverlap="1" wp14:anchorId="04B4742D" wp14:editId="19D9A290">
            <wp:simplePos x="0" y="0"/>
            <wp:positionH relativeFrom="page">
              <wp:align>right</wp:align>
            </wp:positionH>
            <wp:positionV relativeFrom="page">
              <wp:posOffset>892810</wp:posOffset>
            </wp:positionV>
            <wp:extent cx="637200" cy="1335600"/>
            <wp:effectExtent l="0" t="0" r="0" b="0"/>
            <wp:wrapNone/>
            <wp:docPr id="1" name="Graphic 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Triangle_Non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56" w:rsidRPr="00E445B3">
        <w:rPr>
          <w:rFonts w:ascii="VIC" w:hAnsi="VIC"/>
          <w:noProof/>
        </w:rPr>
        <w:drawing>
          <wp:anchor distT="0" distB="0" distL="114300" distR="114300" simplePos="0" relativeHeight="251658245" behindDoc="0" locked="1" layoutInCell="1" allowOverlap="1" wp14:anchorId="4D3E3B57" wp14:editId="0D669C9E">
            <wp:simplePos x="0" y="0"/>
            <wp:positionH relativeFrom="page">
              <wp:align>right</wp:align>
            </wp:positionH>
            <wp:positionV relativeFrom="page">
              <wp:posOffset>894303</wp:posOffset>
            </wp:positionV>
            <wp:extent cx="630000" cy="1335600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ver_Triangle_AgVic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 w:rsidRPr="00E445B3">
        <w:rPr>
          <w:rFonts w:ascii="VIC" w:hAnsi="VIC"/>
          <w:noProof/>
        </w:rPr>
        <w:drawing>
          <wp:anchor distT="0" distB="0" distL="114300" distR="114300" simplePos="0" relativeHeight="251658243" behindDoc="0" locked="1" layoutInCell="1" allowOverlap="1" wp14:anchorId="66104331" wp14:editId="73974608">
            <wp:simplePos x="0" y="0"/>
            <wp:positionH relativeFrom="page">
              <wp:align>right</wp:align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23" name="Picture 23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er_Triangle_Environment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 w:rsidRPr="00E445B3">
        <w:rPr>
          <w:rFonts w:ascii="VIC" w:hAnsi="VIC"/>
          <w:noProof/>
        </w:rPr>
        <w:drawing>
          <wp:anchor distT="0" distB="0" distL="114300" distR="114300" simplePos="0" relativeHeight="251658244" behindDoc="0" locked="1" layoutInCell="1" allowOverlap="1" wp14:anchorId="12250B71" wp14:editId="44D9D398">
            <wp:simplePos x="0" y="0"/>
            <wp:positionH relativeFrom="page">
              <wp:align>right</wp:align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20" name="Picture 20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ver_Triangle_Energ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 w:rsidRPr="00E445B3">
        <w:rPr>
          <w:rFonts w:ascii="VIC" w:hAnsi="VIC"/>
          <w:noProof/>
        </w:rPr>
        <w:drawing>
          <wp:anchor distT="0" distB="0" distL="114300" distR="114300" simplePos="0" relativeHeight="251658246" behindDoc="0" locked="1" layoutInCell="1" allowOverlap="1" wp14:anchorId="2AEE69A5" wp14:editId="4DD6CF41">
            <wp:simplePos x="0" y="0"/>
            <wp:positionH relativeFrom="page">
              <wp:align>right</wp:align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18" name="Picture 18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Triangle_W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 w:rsidRPr="00E445B3">
        <w:rPr>
          <w:rFonts w:ascii="VIC" w:hAnsi="VIC"/>
          <w:noProof/>
        </w:rPr>
        <w:drawing>
          <wp:anchor distT="0" distB="0" distL="114300" distR="114300" simplePos="0" relativeHeight="251658247" behindDoc="0" locked="1" layoutInCell="1" allowOverlap="1" wp14:anchorId="17988D87" wp14:editId="527A226C">
            <wp:simplePos x="0" y="0"/>
            <wp:positionH relativeFrom="page">
              <wp:align>right</wp:align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17" name="Picture 17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er_Triangle_FFR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 w:rsidRPr="00E445B3">
        <w:rPr>
          <w:rFonts w:ascii="VIC" w:hAnsi="VIC"/>
          <w:noProof/>
        </w:rPr>
        <w:drawing>
          <wp:anchor distT="0" distB="0" distL="114300" distR="114300" simplePos="0" relativeHeight="251658242" behindDoc="0" locked="1" layoutInCell="1" allowOverlap="1" wp14:anchorId="328773C9" wp14:editId="3F557E30">
            <wp:simplePos x="0" y="0"/>
            <wp:positionH relativeFrom="page">
              <wp:align>right</wp:align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31" name="Picture 3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ver_Triangle_Forestr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16" w:rsidRPr="00E445B3">
        <w:rPr>
          <w:rFonts w:ascii="VIC" w:hAnsi="VIC"/>
          <w:noProof/>
        </w:rPr>
        <mc:AlternateContent>
          <mc:Choice Requires="wpc">
            <w:drawing>
              <wp:anchor distT="0" distB="0" distL="114300" distR="114300" simplePos="0" relativeHeight="251658241" behindDoc="0" locked="1" layoutInCell="1" allowOverlap="1" wp14:anchorId="4FC99B69" wp14:editId="045BE031">
                <wp:simplePos x="0" y="0"/>
                <wp:positionH relativeFrom="page">
                  <wp:posOffset>0</wp:posOffset>
                </wp:positionH>
                <wp:positionV relativeFrom="page">
                  <wp:posOffset>9867481</wp:posOffset>
                </wp:positionV>
                <wp:extent cx="2275200" cy="828000"/>
                <wp:effectExtent l="0" t="0" r="11430" b="0"/>
                <wp:wrapNone/>
                <wp:docPr id="22" name="Canvas 22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Cover_TextBoxWeb"/>
                        <wps:cNvSpPr txBox="1"/>
                        <wps:spPr>
                          <a:xfrm>
                            <a:off x="540005" y="145824"/>
                            <a:ext cx="1735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80E56" w14:textId="77777777" w:rsidR="00254F12" w:rsidRPr="00484CC4" w:rsidRDefault="00CC4BF0" w:rsidP="00254F12">
                              <w:pPr>
                                <w:pStyle w:val="xWebCoverPage"/>
                              </w:pPr>
                              <w:hyperlink r:id="rId23" w:history="1">
                                <w:r w:rsidR="00254F12" w:rsidRPr="00484CC4">
                                  <w:t>deeca.vic.gov.au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99B69" id="Canvas 22" o:spid="_x0000_s1026" editas="canvas" alt="&quot;&quot;" style="position:absolute;margin-left:0;margin-top:776.95pt;width:179.15pt;height:65.2pt;z-index:251658241;visibility:hidden;mso-position-horizontal-relative:page;mso-position-vertical-relative:page;mso-width-relative:margin;mso-height-relative:margin" coordsize="22745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22745;height:8274;visibility:hidden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ver_TextBoxWeb" o:spid="_x0000_s1028" type="#_x0000_t202" style="position:absolute;left:5400;top:1458;width:1735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7F380E56" w14:textId="77777777" w:rsidR="00254F12" w:rsidRPr="00484CC4" w:rsidRDefault="005B243C" w:rsidP="00254F12">
                        <w:pPr>
                          <w:pStyle w:val="xWebCoverPage"/>
                        </w:pPr>
                        <w:hyperlink r:id="rId24" w:history="1">
                          <w:r w:rsidR="00254F12" w:rsidRPr="00484CC4">
                            <w:t>deeca.vic.gov.au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bookmarkEnd w:id="0"/>
    </w:p>
    <w:p w14:paraId="057C07D0" w14:textId="77777777" w:rsidR="00367C9D" w:rsidRPr="00E445B3" w:rsidRDefault="00367C9D" w:rsidP="00367C9D">
      <w:pPr>
        <w:rPr>
          <w:rFonts w:ascii="VIC" w:hAnsi="VIC"/>
        </w:rPr>
        <w:sectPr w:rsidR="00367C9D" w:rsidRPr="00E445B3" w:rsidSect="0007497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23811" w:h="16838" w:orient="landscape" w:code="8"/>
          <w:pgMar w:top="1418" w:right="992" w:bottom="1701" w:left="992" w:header="284" w:footer="284" w:gutter="0"/>
          <w:cols w:space="284"/>
          <w:titlePg/>
          <w:docGrid w:linePitch="360"/>
        </w:sectPr>
      </w:pPr>
    </w:p>
    <w:p w14:paraId="3989DEF1" w14:textId="29246BD2" w:rsidR="00584F84" w:rsidRPr="00F94C6E" w:rsidRDefault="00C47069" w:rsidP="00F94C6E">
      <w:pPr>
        <w:pStyle w:val="Heading2"/>
        <w:rPr>
          <w:rFonts w:ascii="VIC" w:hAnsi="VIC"/>
        </w:rPr>
      </w:pPr>
      <w:r w:rsidRPr="00F94C6E">
        <w:rPr>
          <w:rFonts w:ascii="VIC" w:hAnsi="VIC"/>
        </w:rPr>
        <w:t>Objective</w:t>
      </w:r>
    </w:p>
    <w:p w14:paraId="42B9C318" w14:textId="080B4B98" w:rsidR="00C47069" w:rsidRPr="002E5DFF" w:rsidRDefault="00C47069" w:rsidP="002E5DFF">
      <w:pPr>
        <w:pStyle w:val="BodyText"/>
      </w:pPr>
      <w:permStart w:id="56516163" w:edGrp="everyone"/>
      <w:r w:rsidRPr="002E5DFF">
        <w:t>Short description of projec</w:t>
      </w:r>
      <w:r w:rsidR="007D1046" w:rsidRPr="002E5DFF">
        <w:t xml:space="preserve">t. Include what the project will deliver and how it will benefit its respective industry. </w:t>
      </w:r>
    </w:p>
    <w:permEnd w:id="56516163"/>
    <w:p w14:paraId="4C3F4663" w14:textId="2A11A8D2" w:rsidR="00584F84" w:rsidRPr="00E445B3" w:rsidRDefault="00584F84" w:rsidP="002E5DFF">
      <w:pPr>
        <w:pStyle w:val="BodyText"/>
      </w:pPr>
    </w:p>
    <w:tbl>
      <w:tblPr>
        <w:tblStyle w:val="TableGrid"/>
        <w:tblW w:w="21948" w:type="dxa"/>
        <w:tblLook w:val="04A0" w:firstRow="1" w:lastRow="0" w:firstColumn="1" w:lastColumn="0" w:noHBand="0" w:noVBand="1"/>
      </w:tblPr>
      <w:tblGrid>
        <w:gridCol w:w="3596"/>
        <w:gridCol w:w="8188"/>
        <w:gridCol w:w="2958"/>
        <w:gridCol w:w="3732"/>
        <w:gridCol w:w="3474"/>
      </w:tblGrid>
      <w:tr w:rsidR="008663B5" w:rsidRPr="00E445B3" w14:paraId="32867583" w14:textId="6C6E2AB2" w:rsidTr="00C8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AEB9193" w14:textId="2ED20F73" w:rsidR="008663B5" w:rsidRPr="002E5DFF" w:rsidRDefault="008663B5" w:rsidP="002E5DFF">
            <w:pPr>
              <w:pStyle w:val="BodyText"/>
              <w:rPr>
                <w:b/>
                <w:bCs/>
              </w:rPr>
            </w:pPr>
            <w:r w:rsidRPr="002E5DFF">
              <w:rPr>
                <w:b/>
                <w:bCs/>
              </w:rPr>
              <w:t>Milestone</w:t>
            </w:r>
          </w:p>
        </w:tc>
        <w:tc>
          <w:tcPr>
            <w:tcW w:w="8188" w:type="dxa"/>
          </w:tcPr>
          <w:p w14:paraId="6A3C9EE0" w14:textId="46B1D26B" w:rsidR="008663B5" w:rsidRPr="002E5DFF" w:rsidRDefault="008663B5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DFF">
              <w:rPr>
                <w:b/>
                <w:bCs/>
              </w:rPr>
              <w:t>Milestone Deliverable</w:t>
            </w:r>
          </w:p>
        </w:tc>
        <w:tc>
          <w:tcPr>
            <w:tcW w:w="2958" w:type="dxa"/>
          </w:tcPr>
          <w:p w14:paraId="32A7D590" w14:textId="23F4ED2A" w:rsidR="008663B5" w:rsidRPr="002E5DFF" w:rsidRDefault="008663B5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DFF">
              <w:rPr>
                <w:b/>
                <w:bCs/>
              </w:rPr>
              <w:t>Instalment (excluding GST)</w:t>
            </w:r>
          </w:p>
        </w:tc>
        <w:tc>
          <w:tcPr>
            <w:tcW w:w="3732" w:type="dxa"/>
          </w:tcPr>
          <w:p w14:paraId="6BB8B526" w14:textId="602B23C2" w:rsidR="008663B5" w:rsidRPr="002E5DFF" w:rsidRDefault="008663B5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DFF">
              <w:rPr>
                <w:b/>
                <w:bCs/>
              </w:rPr>
              <w:t>Expected Completion date</w:t>
            </w:r>
          </w:p>
        </w:tc>
        <w:tc>
          <w:tcPr>
            <w:tcW w:w="3474" w:type="dxa"/>
          </w:tcPr>
          <w:p w14:paraId="5968F2B0" w14:textId="4D7D433E" w:rsidR="008663B5" w:rsidRPr="002E5DFF" w:rsidRDefault="00C42221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DFF">
              <w:rPr>
                <w:b/>
                <w:bCs/>
              </w:rPr>
              <w:t>Comments</w:t>
            </w:r>
          </w:p>
        </w:tc>
      </w:tr>
      <w:tr w:rsidR="00C819A8" w:rsidRPr="00E445B3" w14:paraId="543A6FA1" w14:textId="5D92240F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B56E8DF" w14:textId="205DA542" w:rsidR="00C819A8" w:rsidRPr="00BB5C22" w:rsidRDefault="00C819A8" w:rsidP="00C819A8">
            <w:pPr>
              <w:pStyle w:val="BodyText"/>
              <w:numPr>
                <w:ilvl w:val="0"/>
                <w:numId w:val="43"/>
              </w:numPr>
              <w:ind w:left="306"/>
            </w:pPr>
            <w:permStart w:id="22890867" w:edGrp="everyone" w:colFirst="0" w:colLast="0"/>
            <w:permStart w:id="54689730" w:edGrp="everyone" w:colFirst="1" w:colLast="1"/>
            <w:permStart w:id="1525883617" w:edGrp="everyone" w:colFirst="2" w:colLast="2"/>
            <w:permStart w:id="1568239949" w:edGrp="everyone" w:colFirst="3" w:colLast="3"/>
            <w:permStart w:id="1769024964" w:edGrp="everyone" w:colFirst="4" w:colLast="4"/>
            <w:r>
              <w:t>Stage t</w:t>
            </w:r>
            <w:r w:rsidRPr="00BB5C22">
              <w:t>itle</w:t>
            </w:r>
            <w:r>
              <w:t>/description</w:t>
            </w:r>
          </w:p>
        </w:tc>
        <w:tc>
          <w:tcPr>
            <w:tcW w:w="8188" w:type="dxa"/>
          </w:tcPr>
          <w:p w14:paraId="00309B64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8" w:type="dxa"/>
          </w:tcPr>
          <w:p w14:paraId="63C5FFDA" w14:textId="366BD2C3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3FC">
              <w:t>$</w:t>
            </w:r>
          </w:p>
        </w:tc>
        <w:tc>
          <w:tcPr>
            <w:tcW w:w="3732" w:type="dxa"/>
          </w:tcPr>
          <w:p w14:paraId="3DF534B3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4A7E2C2A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9A8" w:rsidRPr="00E445B3" w14:paraId="15193570" w14:textId="788B3B00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0D9690D" w14:textId="77283860" w:rsidR="00C819A8" w:rsidRPr="00BB5C22" w:rsidRDefault="00C819A8" w:rsidP="00C819A8">
            <w:pPr>
              <w:pStyle w:val="BodyText"/>
              <w:numPr>
                <w:ilvl w:val="0"/>
                <w:numId w:val="43"/>
              </w:numPr>
              <w:ind w:left="306"/>
            </w:pPr>
            <w:permStart w:id="1851282159" w:edGrp="everyone" w:colFirst="0" w:colLast="0"/>
            <w:permStart w:id="2133001422" w:edGrp="everyone" w:colFirst="1" w:colLast="1"/>
            <w:permStart w:id="1319123886" w:edGrp="everyone" w:colFirst="2" w:colLast="2"/>
            <w:permStart w:id="385352604" w:edGrp="everyone" w:colFirst="3" w:colLast="3"/>
            <w:permStart w:id="1046308718" w:edGrp="everyone" w:colFirst="4" w:colLast="4"/>
            <w:permEnd w:id="22890867"/>
            <w:permEnd w:id="54689730"/>
            <w:permEnd w:id="1525883617"/>
            <w:permEnd w:id="1568239949"/>
            <w:permEnd w:id="1769024964"/>
            <w:r w:rsidRPr="000A2025">
              <w:t>Stage title/description</w:t>
            </w:r>
          </w:p>
        </w:tc>
        <w:tc>
          <w:tcPr>
            <w:tcW w:w="8188" w:type="dxa"/>
          </w:tcPr>
          <w:p w14:paraId="0FA00858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8" w:type="dxa"/>
          </w:tcPr>
          <w:p w14:paraId="096CCBAC" w14:textId="61814945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3FC">
              <w:t>$</w:t>
            </w:r>
          </w:p>
        </w:tc>
        <w:tc>
          <w:tcPr>
            <w:tcW w:w="3732" w:type="dxa"/>
          </w:tcPr>
          <w:p w14:paraId="2DCE45B3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10636F95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9A8" w:rsidRPr="00E445B3" w14:paraId="40797CF1" w14:textId="7F5898A0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323CAE1" w14:textId="0A115D81" w:rsidR="00C819A8" w:rsidRPr="00BB5C22" w:rsidRDefault="00C819A8" w:rsidP="00C819A8">
            <w:pPr>
              <w:pStyle w:val="BodyText"/>
              <w:numPr>
                <w:ilvl w:val="0"/>
                <w:numId w:val="43"/>
              </w:numPr>
              <w:ind w:left="306"/>
            </w:pPr>
            <w:permStart w:id="1602233368" w:edGrp="everyone" w:colFirst="0" w:colLast="0"/>
            <w:permStart w:id="807011992" w:edGrp="everyone" w:colFirst="1" w:colLast="1"/>
            <w:permStart w:id="1405748055" w:edGrp="everyone" w:colFirst="2" w:colLast="2"/>
            <w:permStart w:id="1168911334" w:edGrp="everyone" w:colFirst="3" w:colLast="3"/>
            <w:permStart w:id="298128838" w:edGrp="everyone" w:colFirst="4" w:colLast="4"/>
            <w:permEnd w:id="1851282159"/>
            <w:permEnd w:id="2133001422"/>
            <w:permEnd w:id="1319123886"/>
            <w:permEnd w:id="385352604"/>
            <w:permEnd w:id="1046308718"/>
            <w:r w:rsidRPr="000A2025">
              <w:t>Stage title/description</w:t>
            </w:r>
          </w:p>
        </w:tc>
        <w:tc>
          <w:tcPr>
            <w:tcW w:w="8188" w:type="dxa"/>
          </w:tcPr>
          <w:p w14:paraId="0F2ACE44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8" w:type="dxa"/>
          </w:tcPr>
          <w:p w14:paraId="7837C6D7" w14:textId="37E4D261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3FC">
              <w:t>$</w:t>
            </w:r>
          </w:p>
        </w:tc>
        <w:tc>
          <w:tcPr>
            <w:tcW w:w="3732" w:type="dxa"/>
          </w:tcPr>
          <w:p w14:paraId="0ED42988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04E43900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9A8" w:rsidRPr="00E445B3" w14:paraId="62C6FD12" w14:textId="46B7B949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FBAFFCC" w14:textId="51467EA6" w:rsidR="00C819A8" w:rsidRPr="00BB5C22" w:rsidRDefault="00C819A8" w:rsidP="00C819A8">
            <w:pPr>
              <w:pStyle w:val="BodyText"/>
              <w:numPr>
                <w:ilvl w:val="0"/>
                <w:numId w:val="43"/>
              </w:numPr>
              <w:ind w:left="306"/>
            </w:pPr>
            <w:permStart w:id="601188019" w:edGrp="everyone" w:colFirst="0" w:colLast="0"/>
            <w:permStart w:id="2007852795" w:edGrp="everyone" w:colFirst="1" w:colLast="1"/>
            <w:permStart w:id="1483735121" w:edGrp="everyone" w:colFirst="2" w:colLast="2"/>
            <w:permStart w:id="1715929580" w:edGrp="everyone" w:colFirst="3" w:colLast="3"/>
            <w:permStart w:id="543949921" w:edGrp="everyone" w:colFirst="4" w:colLast="4"/>
            <w:permEnd w:id="1602233368"/>
            <w:permEnd w:id="807011992"/>
            <w:permEnd w:id="1405748055"/>
            <w:permEnd w:id="1168911334"/>
            <w:permEnd w:id="298128838"/>
            <w:r w:rsidRPr="000A2025">
              <w:t>Stage title/description</w:t>
            </w:r>
          </w:p>
        </w:tc>
        <w:tc>
          <w:tcPr>
            <w:tcW w:w="8188" w:type="dxa"/>
          </w:tcPr>
          <w:p w14:paraId="13F3EB36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8" w:type="dxa"/>
          </w:tcPr>
          <w:p w14:paraId="0F932FA4" w14:textId="6067A5CF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3FC">
              <w:t>$</w:t>
            </w:r>
          </w:p>
        </w:tc>
        <w:tc>
          <w:tcPr>
            <w:tcW w:w="3732" w:type="dxa"/>
          </w:tcPr>
          <w:p w14:paraId="1C9762D3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114C111F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9A8" w:rsidRPr="00E445B3" w14:paraId="3F9C2D47" w14:textId="62A35873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6E795C0" w14:textId="3F62CC24" w:rsidR="00C819A8" w:rsidRPr="00BB5C22" w:rsidRDefault="00C819A8" w:rsidP="00C819A8">
            <w:pPr>
              <w:pStyle w:val="BodyText"/>
              <w:numPr>
                <w:ilvl w:val="0"/>
                <w:numId w:val="43"/>
              </w:numPr>
              <w:ind w:left="306"/>
            </w:pPr>
            <w:permStart w:id="998508168" w:edGrp="everyone" w:colFirst="0" w:colLast="0"/>
            <w:permStart w:id="602109290" w:edGrp="everyone" w:colFirst="1" w:colLast="1"/>
            <w:permStart w:id="1594581370" w:edGrp="everyone" w:colFirst="2" w:colLast="2"/>
            <w:permStart w:id="475923289" w:edGrp="everyone" w:colFirst="3" w:colLast="3"/>
            <w:permStart w:id="1372878954" w:edGrp="everyone" w:colFirst="4" w:colLast="4"/>
            <w:permEnd w:id="601188019"/>
            <w:permEnd w:id="2007852795"/>
            <w:permEnd w:id="1483735121"/>
            <w:permEnd w:id="1715929580"/>
            <w:permEnd w:id="543949921"/>
            <w:r w:rsidRPr="008663B5">
              <w:t>Post Completion Evaluation</w:t>
            </w:r>
          </w:p>
        </w:tc>
        <w:tc>
          <w:tcPr>
            <w:tcW w:w="8188" w:type="dxa"/>
          </w:tcPr>
          <w:p w14:paraId="7D68A40A" w14:textId="6473599B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DCA">
              <w:t>Post Completion Evaluation Report</w:t>
            </w:r>
          </w:p>
        </w:tc>
        <w:tc>
          <w:tcPr>
            <w:tcW w:w="2958" w:type="dxa"/>
          </w:tcPr>
          <w:p w14:paraId="326A03CD" w14:textId="0350D67C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3FC">
              <w:t>$</w:t>
            </w:r>
          </w:p>
        </w:tc>
        <w:tc>
          <w:tcPr>
            <w:tcW w:w="3732" w:type="dxa"/>
          </w:tcPr>
          <w:p w14:paraId="2820A62B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2F852F56" w14:textId="77777777" w:rsidR="00C819A8" w:rsidRPr="00BB5C22" w:rsidRDefault="00C819A8" w:rsidP="00C819A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3B5" w:rsidRPr="00E445B3" w14:paraId="2572A6FA" w14:textId="23C8EAEF" w:rsidTr="001A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4" w:type="dxa"/>
            <w:gridSpan w:val="2"/>
          </w:tcPr>
          <w:p w14:paraId="03E0A0F3" w14:textId="0533643F" w:rsidR="008663B5" w:rsidRPr="00BB5C22" w:rsidRDefault="008663B5" w:rsidP="00212E8C">
            <w:pPr>
              <w:pStyle w:val="BodyText"/>
              <w:jc w:val="right"/>
              <w:rPr>
                <w:bCs/>
              </w:rPr>
            </w:pPr>
            <w:permStart w:id="1540358772" w:edGrp="everyone" w:colFirst="1" w:colLast="1"/>
            <w:permEnd w:id="998508168"/>
            <w:permEnd w:id="602109290"/>
            <w:permEnd w:id="1594581370"/>
            <w:permEnd w:id="475923289"/>
            <w:permEnd w:id="1372878954"/>
            <w:r w:rsidRPr="00BB5C22">
              <w:t>Total</w:t>
            </w:r>
          </w:p>
        </w:tc>
        <w:tc>
          <w:tcPr>
            <w:tcW w:w="2958" w:type="dxa"/>
          </w:tcPr>
          <w:p w14:paraId="5B8B42D9" w14:textId="74827DF8" w:rsidR="008663B5" w:rsidRPr="00BB5C22" w:rsidRDefault="00595144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732" w:type="dxa"/>
          </w:tcPr>
          <w:p w14:paraId="08905DFF" w14:textId="77777777" w:rsidR="008663B5" w:rsidRPr="00BB5C22" w:rsidRDefault="008663B5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6DE992E3" w14:textId="77777777" w:rsidR="008663B5" w:rsidRPr="00BB5C22" w:rsidRDefault="008663B5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540358772"/>
    </w:tbl>
    <w:p w14:paraId="47FCE9D8" w14:textId="77777777" w:rsidR="00902B6F" w:rsidRDefault="00902B6F" w:rsidP="002E5DFF">
      <w:pPr>
        <w:pStyle w:val="BoldBodyText"/>
      </w:pPr>
    </w:p>
    <w:p w14:paraId="7E61B581" w14:textId="197F6972" w:rsidR="007425C9" w:rsidRPr="00A56FDE" w:rsidRDefault="00902B6F" w:rsidP="00A56FDE">
      <w:pPr>
        <w:pStyle w:val="BodyText"/>
        <w:rPr>
          <w:i/>
          <w:iCs/>
          <w:color w:val="442D97" w:themeColor="accent4" w:themeTint="BF"/>
        </w:rPr>
      </w:pPr>
      <w:permStart w:id="18052046" w:edGrp="everyone"/>
      <w:r w:rsidRPr="00A56FDE">
        <w:rPr>
          <w:i/>
          <w:iCs/>
        </w:rPr>
        <w:t xml:space="preserve">Example: </w:t>
      </w:r>
    </w:p>
    <w:p w14:paraId="454E52CB" w14:textId="1160B4BD" w:rsidR="00902B6F" w:rsidRPr="00A56FDE" w:rsidRDefault="00902B6F" w:rsidP="00A56FDE">
      <w:pPr>
        <w:pStyle w:val="BodyText"/>
        <w:rPr>
          <w:i/>
          <w:iCs/>
        </w:rPr>
      </w:pPr>
      <w:r w:rsidRPr="00A56FDE">
        <w:rPr>
          <w:i/>
          <w:iCs/>
        </w:rPr>
        <w:t>Please delete table below before lodgement</w:t>
      </w:r>
    </w:p>
    <w:tbl>
      <w:tblPr>
        <w:tblStyle w:val="TableGrid"/>
        <w:tblW w:w="21963" w:type="dxa"/>
        <w:tblLook w:val="04A0" w:firstRow="1" w:lastRow="0" w:firstColumn="1" w:lastColumn="0" w:noHBand="0" w:noVBand="1"/>
      </w:tblPr>
      <w:tblGrid>
        <w:gridCol w:w="3561"/>
        <w:gridCol w:w="8208"/>
        <w:gridCol w:w="2973"/>
        <w:gridCol w:w="3737"/>
        <w:gridCol w:w="3484"/>
      </w:tblGrid>
      <w:tr w:rsidR="00C42221" w:rsidRPr="00E445B3" w14:paraId="0149E2E2" w14:textId="7A60D8B1" w:rsidTr="0021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808080" w:themeFill="background1" w:themeFillShade="80"/>
          </w:tcPr>
          <w:p w14:paraId="2B700303" w14:textId="77777777" w:rsidR="00C42221" w:rsidRPr="00212E8C" w:rsidRDefault="00C42221" w:rsidP="002E5DFF">
            <w:pPr>
              <w:pStyle w:val="BodyText"/>
              <w:rPr>
                <w:b/>
                <w:bCs/>
                <w:color w:val="auto"/>
              </w:rPr>
            </w:pPr>
            <w:r w:rsidRPr="00212E8C">
              <w:rPr>
                <w:b/>
                <w:bCs/>
                <w:color w:val="auto"/>
              </w:rPr>
              <w:t>Milestone</w:t>
            </w:r>
          </w:p>
        </w:tc>
        <w:tc>
          <w:tcPr>
            <w:tcW w:w="8208" w:type="dxa"/>
            <w:shd w:val="clear" w:color="auto" w:fill="808080" w:themeFill="background1" w:themeFillShade="80"/>
          </w:tcPr>
          <w:p w14:paraId="033062A9" w14:textId="77777777" w:rsidR="00C42221" w:rsidRPr="00212E8C" w:rsidRDefault="00C42221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12E8C">
              <w:rPr>
                <w:b/>
                <w:bCs/>
                <w:color w:val="auto"/>
              </w:rPr>
              <w:t>Milestone Deliverable</w:t>
            </w:r>
          </w:p>
        </w:tc>
        <w:tc>
          <w:tcPr>
            <w:tcW w:w="2973" w:type="dxa"/>
            <w:shd w:val="clear" w:color="auto" w:fill="808080" w:themeFill="background1" w:themeFillShade="80"/>
          </w:tcPr>
          <w:p w14:paraId="72459554" w14:textId="77777777" w:rsidR="00C42221" w:rsidRPr="00212E8C" w:rsidRDefault="00C42221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12E8C">
              <w:rPr>
                <w:b/>
                <w:bCs/>
                <w:color w:val="auto"/>
              </w:rPr>
              <w:t>Instalment (excluding GST)</w:t>
            </w:r>
          </w:p>
        </w:tc>
        <w:tc>
          <w:tcPr>
            <w:tcW w:w="3737" w:type="dxa"/>
            <w:shd w:val="clear" w:color="auto" w:fill="808080" w:themeFill="background1" w:themeFillShade="80"/>
          </w:tcPr>
          <w:p w14:paraId="727EB099" w14:textId="77777777" w:rsidR="00C42221" w:rsidRPr="00212E8C" w:rsidRDefault="00C42221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12E8C">
              <w:rPr>
                <w:b/>
                <w:bCs/>
                <w:color w:val="auto"/>
              </w:rPr>
              <w:t>Expected Completion date</w:t>
            </w:r>
          </w:p>
        </w:tc>
        <w:tc>
          <w:tcPr>
            <w:tcW w:w="3484" w:type="dxa"/>
            <w:shd w:val="clear" w:color="auto" w:fill="808080" w:themeFill="background1" w:themeFillShade="80"/>
          </w:tcPr>
          <w:p w14:paraId="7065F01D" w14:textId="2EAA9CAE" w:rsidR="00C42221" w:rsidRPr="00212E8C" w:rsidRDefault="00C42221" w:rsidP="002E5DF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12E8C">
              <w:rPr>
                <w:b/>
                <w:bCs/>
                <w:color w:val="auto"/>
              </w:rPr>
              <w:t>Comments</w:t>
            </w:r>
          </w:p>
        </w:tc>
      </w:tr>
      <w:tr w:rsidR="00C42221" w:rsidRPr="00E445B3" w14:paraId="6A76035E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1CAD8A20" w14:textId="45780AA2" w:rsidR="00C42221" w:rsidRPr="007A4D5A" w:rsidRDefault="00512629" w:rsidP="002E5DFF">
            <w:pPr>
              <w:pStyle w:val="BodyText"/>
              <w:rPr>
                <w:i/>
                <w:iCs/>
              </w:rPr>
            </w:pPr>
            <w:r w:rsidRPr="007A4D5A">
              <w:rPr>
                <w:i/>
                <w:iCs/>
              </w:rPr>
              <w:t>Example &lt;delete from version submitted</w:t>
            </w:r>
            <w:r w:rsidR="329DF101" w:rsidRPr="007A4D5A">
              <w:rPr>
                <w:i/>
                <w:iCs/>
              </w:rPr>
              <w:t>&gt;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0CFF1989" w14:textId="5143E704" w:rsidR="004D37E6" w:rsidRPr="007A4D5A" w:rsidRDefault="003D0BC3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 xml:space="preserve">What will be delivered </w:t>
            </w:r>
            <w:r w:rsidR="00DD353A" w:rsidRPr="007A4D5A">
              <w:rPr>
                <w:i/>
                <w:iCs/>
              </w:rPr>
              <w:t xml:space="preserve">to achieve this </w:t>
            </w:r>
            <w:r w:rsidR="00C25992" w:rsidRPr="007A4D5A">
              <w:rPr>
                <w:i/>
                <w:iCs/>
              </w:rPr>
              <w:t>milestone?</w:t>
            </w:r>
            <w:r w:rsidR="00861031" w:rsidRPr="007A4D5A">
              <w:rPr>
                <w:i/>
                <w:iCs/>
              </w:rPr>
              <w:t xml:space="preserve"> </w:t>
            </w:r>
          </w:p>
          <w:p w14:paraId="13AD8974" w14:textId="349890F1" w:rsidR="004D37E6" w:rsidRPr="007A4D5A" w:rsidRDefault="00861031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>Example</w:t>
            </w:r>
            <w:r w:rsidR="004D37E6" w:rsidRPr="007A4D5A">
              <w:rPr>
                <w:i/>
                <w:iCs/>
              </w:rPr>
              <w:t>s</w:t>
            </w:r>
            <w:r w:rsidRPr="007A4D5A">
              <w:rPr>
                <w:i/>
                <w:iCs/>
              </w:rPr>
              <w:t xml:space="preserve">: </w:t>
            </w:r>
          </w:p>
          <w:p w14:paraId="4022A42F" w14:textId="35026F9A" w:rsidR="004D37E6" w:rsidRPr="007A4D5A" w:rsidRDefault="004D37E6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A4D5A">
              <w:rPr>
                <w:bCs/>
                <w:i/>
                <w:iCs/>
              </w:rPr>
              <w:t xml:space="preserve">Sample of </w:t>
            </w:r>
            <w:r w:rsidR="007F561D" w:rsidRPr="007A4D5A">
              <w:rPr>
                <w:bCs/>
                <w:i/>
                <w:iCs/>
              </w:rPr>
              <w:t xml:space="preserve">&lt;type of test&gt; on farm for &lt;disease type&gt; detection </w:t>
            </w:r>
          </w:p>
          <w:p w14:paraId="1FD122C0" w14:textId="4A09481A" w:rsidR="007F561D" w:rsidRPr="007A4D5A" w:rsidRDefault="007F561D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A4D5A">
              <w:rPr>
                <w:bCs/>
                <w:i/>
                <w:iCs/>
              </w:rPr>
              <w:t>Engagement of external provider to conduct &lt;presentation type&gt; to industry on &lt;specific endemic disease&gt;</w:t>
            </w:r>
          </w:p>
          <w:p w14:paraId="4898BF72" w14:textId="270E3E70" w:rsidR="00C42221" w:rsidRPr="00C25992" w:rsidRDefault="004D37E6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A4D5A">
              <w:rPr>
                <w:bCs/>
                <w:i/>
                <w:iCs/>
              </w:rPr>
              <w:t xml:space="preserve">Letter of support from </w:t>
            </w:r>
            <w:r w:rsidR="007F561D" w:rsidRPr="007A4D5A">
              <w:rPr>
                <w:bCs/>
                <w:i/>
                <w:iCs/>
              </w:rPr>
              <w:t>&lt;Industry body&gt;</w:t>
            </w:r>
            <w:r w:rsidRPr="007A4D5A">
              <w:rPr>
                <w:bCs/>
                <w:i/>
                <w:iCs/>
              </w:rPr>
              <w:t xml:space="preserve"> (non-financial)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606CEB47" w14:textId="77777777" w:rsidR="00C42221" w:rsidRPr="007A4D5A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>Please consider the expected phasing of your costs</w:t>
            </w:r>
          </w:p>
          <w:p w14:paraId="26F55FBE" w14:textId="0C3AD063" w:rsidR="00C42221" w:rsidRPr="007A4D5A" w:rsidRDefault="004D37E6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>(Note: Milestone</w:t>
            </w:r>
            <w:r w:rsidR="007F561D" w:rsidRPr="007A4D5A">
              <w:rPr>
                <w:i/>
                <w:iCs/>
              </w:rPr>
              <w:t>s</w:t>
            </w:r>
            <w:r w:rsidRPr="007A4D5A">
              <w:rPr>
                <w:i/>
                <w:iCs/>
              </w:rPr>
              <w:t xml:space="preserve"> can also be non-financial) </w:t>
            </w:r>
            <w:proofErr w:type="gramStart"/>
            <w:r w:rsidRPr="007A4D5A">
              <w:rPr>
                <w:i/>
                <w:iCs/>
              </w:rPr>
              <w:t>i.e.</w:t>
            </w:r>
            <w:proofErr w:type="gramEnd"/>
            <w:r w:rsidRPr="007A4D5A">
              <w:rPr>
                <w:i/>
                <w:iCs/>
              </w:rPr>
              <w:t xml:space="preserve"> letter of support from industry representative body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2E66C202" w14:textId="315905AF" w:rsidR="00C42221" w:rsidRPr="007A4D5A" w:rsidRDefault="004641A1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>Milestone reporting will be due no later than 2 weeks after</w:t>
            </w:r>
            <w:r w:rsidR="00140480" w:rsidRPr="007A4D5A">
              <w:rPr>
                <w:i/>
                <w:iCs/>
              </w:rPr>
              <w:t xml:space="preserve"> this date</w:t>
            </w:r>
            <w:r w:rsidRPr="007A4D5A">
              <w:rPr>
                <w:i/>
                <w:iCs/>
              </w:rPr>
              <w:t xml:space="preserve">. Consider </w:t>
            </w:r>
            <w:r w:rsidR="00612E5F" w:rsidRPr="007A4D5A">
              <w:rPr>
                <w:i/>
                <w:iCs/>
              </w:rPr>
              <w:t>the time taken to finalise or prepare</w:t>
            </w:r>
            <w:r w:rsidRPr="007A4D5A">
              <w:rPr>
                <w:i/>
                <w:iCs/>
              </w:rPr>
              <w:t xml:space="preserve"> </w:t>
            </w:r>
            <w:r w:rsidR="00140480" w:rsidRPr="007A4D5A">
              <w:rPr>
                <w:i/>
                <w:iCs/>
              </w:rPr>
              <w:t>when identifying the date</w:t>
            </w:r>
            <w:r w:rsidR="00051914" w:rsidRPr="007A4D5A">
              <w:rPr>
                <w:i/>
                <w:iCs/>
              </w:rPr>
              <w:t>. The milestone reporting date can de different to your milestone date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372D933B" w14:textId="522D3C4B" w:rsidR="00C42221" w:rsidRPr="007A4D5A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A4D5A">
              <w:rPr>
                <w:i/>
                <w:iCs/>
              </w:rPr>
              <w:t xml:space="preserve">Please add any potential risks, </w:t>
            </w:r>
            <w:proofErr w:type="gramStart"/>
            <w:r w:rsidRPr="007A4D5A">
              <w:rPr>
                <w:i/>
                <w:iCs/>
              </w:rPr>
              <w:t>dependencies</w:t>
            </w:r>
            <w:proofErr w:type="gramEnd"/>
            <w:r w:rsidRPr="007A4D5A">
              <w:rPr>
                <w:i/>
                <w:iCs/>
              </w:rPr>
              <w:t xml:space="preserve"> </w:t>
            </w:r>
            <w:r w:rsidR="004641A1" w:rsidRPr="007A4D5A">
              <w:rPr>
                <w:i/>
                <w:iCs/>
              </w:rPr>
              <w:t>or issues, as relevant.</w:t>
            </w:r>
          </w:p>
        </w:tc>
      </w:tr>
      <w:tr w:rsidR="001D448B" w:rsidRPr="00E445B3" w14:paraId="76CE427E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78E04E11" w14:textId="3F549A0F" w:rsidR="001D448B" w:rsidRPr="001D448B" w:rsidRDefault="001D448B" w:rsidP="007A4D5A">
            <w:pPr>
              <w:pStyle w:val="BodyText"/>
              <w:numPr>
                <w:ilvl w:val="0"/>
                <w:numId w:val="44"/>
              </w:numPr>
              <w:ind w:left="306"/>
            </w:pPr>
            <w:r w:rsidRPr="001D448B">
              <w:t>Commencement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501FE6B9" w14:textId="03B19758" w:rsidR="001D448B" w:rsidRPr="00BB5C22" w:rsidRDefault="00C25992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signed.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72E32D7B" w14:textId="7F5F76CE" w:rsidR="001D448B" w:rsidRDefault="00C25992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1054C591" w14:textId="11C1E9FC" w:rsidR="001D448B" w:rsidRDefault="00804DDF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July 2024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1F2C0526" w14:textId="09246FA6" w:rsidR="001D448B" w:rsidRDefault="00804DDF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commence no later than 1 </w:t>
            </w:r>
            <w:r w:rsidR="00E6151B">
              <w:t>August</w:t>
            </w:r>
            <w:r w:rsidR="00B875FC">
              <w:t xml:space="preserve"> given &lt;insert impact&gt;.</w:t>
            </w:r>
          </w:p>
        </w:tc>
      </w:tr>
      <w:tr w:rsidR="006F780B" w:rsidRPr="00E445B3" w14:paraId="477A45CC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3FA9C713" w14:textId="1BEDA5C5" w:rsidR="006F780B" w:rsidRPr="00BB5C22" w:rsidRDefault="006F780B" w:rsidP="007A4D5A">
            <w:pPr>
              <w:pStyle w:val="BodyText"/>
              <w:numPr>
                <w:ilvl w:val="0"/>
                <w:numId w:val="44"/>
              </w:numPr>
              <w:ind w:left="306"/>
            </w:pPr>
            <w:r w:rsidRPr="00BB5C22">
              <w:t>Development and testing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6F46F499" w14:textId="68A9B47A" w:rsidR="006F780B" w:rsidRPr="00BB5C22" w:rsidRDefault="007F561D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Prototype test for &lt;disease type&gt; developed, and tested on targeted location/regions of &lt;livestock type&gt; 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1022837A" w14:textId="4EF5E22B" w:rsidR="006F780B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$50,000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171A9665" w14:textId="0B90936F" w:rsidR="006F780B" w:rsidRPr="00BB5C22" w:rsidRDefault="001D448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</w:t>
            </w:r>
            <w:r w:rsidR="00A56FDE">
              <w:t>October</w:t>
            </w:r>
            <w:r>
              <w:t xml:space="preserve"> </w:t>
            </w:r>
            <w:r w:rsidR="007F561D">
              <w:t>2024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4A418A68" w14:textId="77777777" w:rsidR="00A56FDE" w:rsidRDefault="00902B6F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status report</w:t>
            </w:r>
            <w:r w:rsidR="000440CE">
              <w:t xml:space="preserve"> demonstrating progress to be submitted</w:t>
            </w:r>
            <w:r>
              <w:t xml:space="preserve"> (approximately </w:t>
            </w:r>
            <w:r w:rsidR="00D45D9C">
              <w:t xml:space="preserve">every </w:t>
            </w:r>
            <w:r>
              <w:t>6 month</w:t>
            </w:r>
            <w:r w:rsidR="00D45D9C">
              <w:t>s</w:t>
            </w:r>
            <w:r>
              <w:t xml:space="preserve">) – including finance </w:t>
            </w:r>
            <w:proofErr w:type="gramStart"/>
            <w:r>
              <w:t>breakdown</w:t>
            </w:r>
            <w:proofErr w:type="gramEnd"/>
            <w:r w:rsidR="00A56FDE">
              <w:t xml:space="preserve"> </w:t>
            </w:r>
          </w:p>
          <w:p w14:paraId="72086792" w14:textId="11A035ED" w:rsidR="006F780B" w:rsidRPr="00BB5C22" w:rsidRDefault="00A56FDE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Dependency is gaining AEC approval, expected by September</w:t>
            </w:r>
          </w:p>
        </w:tc>
      </w:tr>
      <w:tr w:rsidR="006F780B" w:rsidRPr="00E445B3" w14:paraId="4AD76200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718C3732" w14:textId="14850C0A" w:rsidR="006F780B" w:rsidRPr="00BB5C22" w:rsidRDefault="007F561D" w:rsidP="007A4D5A">
            <w:pPr>
              <w:pStyle w:val="BodyText"/>
              <w:numPr>
                <w:ilvl w:val="0"/>
                <w:numId w:val="44"/>
              </w:numPr>
              <w:ind w:left="306"/>
            </w:pPr>
            <w:r>
              <w:lastRenderedPageBreak/>
              <w:t>Testing and sample collating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2B2E7805" w14:textId="5D7E6048" w:rsidR="006F780B" w:rsidRPr="00BB5C22" w:rsidRDefault="007F561D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samples collected during &lt;time&gt; and &lt;region&gt; collated for </w:t>
            </w:r>
            <w:proofErr w:type="gramStart"/>
            <w:r>
              <w:t>final results</w:t>
            </w:r>
            <w:proofErr w:type="gramEnd"/>
            <w:r>
              <w:t xml:space="preserve"> 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30BF1F39" w14:textId="45EF9265" w:rsidR="006F780B" w:rsidRPr="00BB5C22" w:rsidRDefault="00E6151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$20,000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2F1DAB85" w14:textId="4D7AADF0" w:rsidR="006F780B" w:rsidRPr="00BB5C22" w:rsidRDefault="007F561D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January 2025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2049D0AE" w14:textId="56238FA8" w:rsidR="00FE6249" w:rsidRPr="00BB5C22" w:rsidRDefault="00902B6F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status report</w:t>
            </w:r>
            <w:r w:rsidR="000440CE">
              <w:t xml:space="preserve"> demonstrating progress to be submitted. Including </w:t>
            </w:r>
            <w:r>
              <w:t xml:space="preserve">supporting documents </w:t>
            </w:r>
          </w:p>
        </w:tc>
      </w:tr>
      <w:tr w:rsidR="006F780B" w:rsidRPr="00E445B3" w14:paraId="7A9B6AFE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0866A8AE" w14:textId="2DC5C68E" w:rsidR="006F780B" w:rsidRPr="00BB5C22" w:rsidRDefault="00257F4F" w:rsidP="007A4D5A">
            <w:pPr>
              <w:pStyle w:val="BodyText"/>
              <w:numPr>
                <w:ilvl w:val="0"/>
                <w:numId w:val="44"/>
              </w:numPr>
              <w:ind w:left="306"/>
            </w:pPr>
            <w:r>
              <w:t>Final Report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1CDC3ED7" w14:textId="77777777" w:rsidR="0029604B" w:rsidRPr="00A36056" w:rsidRDefault="0029604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056">
              <w:t>Complete activity</w:t>
            </w:r>
          </w:p>
          <w:p w14:paraId="6561CED6" w14:textId="6A501255" w:rsidR="006F780B" w:rsidRPr="00BB5C22" w:rsidRDefault="00512629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056">
              <w:t>Report on activity for FY 2024/25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7448C759" w14:textId="1039ED34" w:rsidR="006F780B" w:rsidRPr="00BB5C22" w:rsidRDefault="00E6151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$10,000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271498D8" w14:textId="0C863BB2" w:rsidR="006F780B" w:rsidRPr="00BB5C22" w:rsidRDefault="001D448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July 2025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5C386584" w14:textId="073CFD19" w:rsidR="006F780B" w:rsidRPr="00BB5C22" w:rsidRDefault="00902B6F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report including all supporting documents to be submitted </w:t>
            </w:r>
          </w:p>
        </w:tc>
      </w:tr>
      <w:tr w:rsidR="006F780B" w:rsidRPr="00E445B3" w14:paraId="17C2FD54" w14:textId="77777777" w:rsidTr="004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0765D22F" w14:textId="030109AE" w:rsidR="006F780B" w:rsidRPr="00BB5C22" w:rsidRDefault="006F780B" w:rsidP="007A4D5A">
            <w:pPr>
              <w:pStyle w:val="BodyText"/>
              <w:numPr>
                <w:ilvl w:val="0"/>
                <w:numId w:val="44"/>
              </w:numPr>
              <w:ind w:left="306"/>
            </w:pPr>
            <w:r>
              <w:t>4</w:t>
            </w:r>
            <w:r w:rsidRPr="00BB5C22">
              <w:t xml:space="preserve"> Post Completion Evaluation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683D14D6" w14:textId="45BE7DFE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5C22">
              <w:t>Post Completion Evaluation Report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0A5545B0" w14:textId="753669E4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$20,000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045F32A7" w14:textId="09405548" w:rsidR="006F780B" w:rsidRPr="00BB5C22" w:rsidRDefault="0029604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August 2026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5326EF9B" w14:textId="274A21FC" w:rsidR="006F780B" w:rsidRPr="00BB5C22" w:rsidRDefault="0029604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to evaluate 12 months post completion.</w:t>
            </w:r>
          </w:p>
        </w:tc>
      </w:tr>
      <w:tr w:rsidR="006F780B" w:rsidRPr="00E445B3" w14:paraId="14FD9AD7" w14:textId="477956AD" w:rsidTr="006F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shd w:val="clear" w:color="auto" w:fill="F2F2F2" w:themeFill="background1" w:themeFillShade="F2"/>
          </w:tcPr>
          <w:p w14:paraId="32EAD345" w14:textId="77777777" w:rsidR="006F780B" w:rsidRPr="00BB5C22" w:rsidRDefault="006F780B" w:rsidP="002E5DFF">
            <w:pPr>
              <w:pStyle w:val="BodyText"/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75B7DAC0" w14:textId="77777777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B5C22">
              <w:t>Total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294FEC0A" w14:textId="290CBC66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$100,000</w:t>
            </w:r>
          </w:p>
        </w:tc>
        <w:tc>
          <w:tcPr>
            <w:tcW w:w="3737" w:type="dxa"/>
            <w:shd w:val="clear" w:color="auto" w:fill="F2F2F2" w:themeFill="background1" w:themeFillShade="F2"/>
          </w:tcPr>
          <w:p w14:paraId="7A1F11DF" w14:textId="77777777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4" w:type="dxa"/>
            <w:shd w:val="clear" w:color="auto" w:fill="F2F2F2" w:themeFill="background1" w:themeFillShade="F2"/>
          </w:tcPr>
          <w:p w14:paraId="14FEF567" w14:textId="77777777" w:rsidR="006F780B" w:rsidRPr="00BB5C22" w:rsidRDefault="006F780B" w:rsidP="002E5D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8052046"/>
    </w:tbl>
    <w:p w14:paraId="602FF8FE" w14:textId="77777777" w:rsidR="008663B5" w:rsidRPr="00E445B3" w:rsidRDefault="008663B5" w:rsidP="002E5DFF">
      <w:pPr>
        <w:pStyle w:val="BoldBodyText"/>
      </w:pPr>
    </w:p>
    <w:sectPr w:rsidR="008663B5" w:rsidRPr="00E445B3" w:rsidSect="00074976">
      <w:type w:val="continuous"/>
      <w:pgSz w:w="23811" w:h="16838" w:orient="landscape" w:code="8"/>
      <w:pgMar w:top="1418" w:right="992" w:bottom="1701" w:left="992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E4C0" w14:textId="77777777" w:rsidR="004954D3" w:rsidRDefault="004954D3" w:rsidP="00CD157B">
      <w:pPr>
        <w:pStyle w:val="NoSpacing"/>
      </w:pPr>
    </w:p>
    <w:p w14:paraId="4EF0504C" w14:textId="77777777" w:rsidR="004954D3" w:rsidRDefault="004954D3"/>
  </w:endnote>
  <w:endnote w:type="continuationSeparator" w:id="0">
    <w:p w14:paraId="2311F6EF" w14:textId="77777777" w:rsidR="004954D3" w:rsidRDefault="004954D3" w:rsidP="00CD157B">
      <w:pPr>
        <w:pStyle w:val="NoSpacing"/>
      </w:pPr>
    </w:p>
    <w:p w14:paraId="033AE633" w14:textId="77777777" w:rsidR="004954D3" w:rsidRDefault="004954D3"/>
  </w:endnote>
  <w:endnote w:type="continuationNotice" w:id="1">
    <w:p w14:paraId="16E396A7" w14:textId="77777777" w:rsidR="004954D3" w:rsidRDefault="004954D3" w:rsidP="00CD157B">
      <w:pPr>
        <w:pStyle w:val="NoSpacing"/>
      </w:pPr>
    </w:p>
    <w:p w14:paraId="341730A4" w14:textId="77777777" w:rsidR="004954D3" w:rsidRDefault="00495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21263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20923"/>
    </w:tblGrid>
    <w:tr w:rsidR="00631FF7" w14:paraId="5B433F8C" w14:textId="77777777" w:rsidTr="00EB1725">
      <w:trPr>
        <w:trHeight w:val="397"/>
      </w:trPr>
      <w:tc>
        <w:tcPr>
          <w:tcW w:w="340" w:type="dxa"/>
        </w:tcPr>
        <w:p w14:paraId="61BA517E" w14:textId="77777777" w:rsidR="00631FF7" w:rsidRPr="00D55628" w:rsidRDefault="00631FF7" w:rsidP="00631FF7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3" behindDoc="0" locked="0" layoutInCell="0" allowOverlap="1" wp14:anchorId="74BDC7F6" wp14:editId="687233E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10228580</wp:posOffset>
                    </wp:positionV>
                    <wp:extent cx="15119985" cy="273050"/>
                    <wp:effectExtent l="0" t="0" r="0" b="12700"/>
                    <wp:wrapNone/>
                    <wp:docPr id="72" name="Text Box 72" descr="{&quot;HashCode&quot;:376260202,&quot;Height&quot;:841.0,&quot;Width&quot;:1190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1998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4BD4D" w14:textId="17CCDD29" w:rsidR="00631FF7" w:rsidRPr="00477CE5" w:rsidRDefault="00477CE5" w:rsidP="00477CE5">
                                <w:pPr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</w:pPr>
                                <w:r w:rsidRPr="00477CE5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4BDC7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1" type="#_x0000_t202" alt="{&quot;HashCode&quot;:376260202,&quot;Height&quot;:841.0,&quot;Width&quot;:1190.0,&quot;Placement&quot;:&quot;Footer&quot;,&quot;Index&quot;:&quot;OddAndEven&quot;,&quot;Section&quot;:1,&quot;Top&quot;:0.0,&quot;Left&quot;:0.0}" style="position:absolute;margin-left:0;margin-top:805.4pt;width:1190.55pt;height:21.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" o:allowincell="f" filled="f" stroked="f" strokeweight=".5pt">
                    <v:textbox inset=",0,,0">
                      <w:txbxContent>
                        <w:p w14:paraId="2E04BD4D" w14:textId="17CCDD29" w:rsidR="00631FF7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4</w:t>
          </w:r>
          <w:r w:rsidRPr="00D55628">
            <w:fldChar w:fldCharType="end"/>
          </w:r>
        </w:p>
      </w:tc>
      <w:tc>
        <w:tcPr>
          <w:tcW w:w="20923" w:type="dxa"/>
        </w:tcPr>
        <w:p w14:paraId="43D526F7" w14:textId="756A8737" w:rsidR="00631FF7" w:rsidRPr="00631FF7" w:rsidRDefault="00CC4BF0" w:rsidP="00631FF7">
          <w:pPr>
            <w:pStyle w:val="FooterEven"/>
          </w:pPr>
          <w:r>
            <w:fldChar w:fldCharType="begin"/>
          </w:r>
          <w:r>
            <w:instrText xml:space="preserve"> DOCPROPERTY  xFooterTitle  \* MERGEFORMAT </w:instrText>
          </w:r>
          <w:r>
            <w:fldChar w:fldCharType="separate"/>
          </w:r>
          <w:r w:rsidR="00584F84">
            <w:t>2024 LBF Grant Program Round</w:t>
          </w:r>
          <w:r>
            <w:fldChar w:fldCharType="end"/>
          </w:r>
        </w:p>
        <w:p w14:paraId="6344A38D" w14:textId="62F26752" w:rsidR="00631FF7" w:rsidRPr="00810C40" w:rsidRDefault="00CC4BF0" w:rsidP="00631FF7">
          <w:pPr>
            <w:pStyle w:val="FooterEven"/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separate"/>
          </w:r>
          <w:r w:rsidR="00584F84">
            <w:t>Milestone extract</w:t>
          </w:r>
          <w:r>
            <w:fldChar w:fldCharType="end"/>
          </w:r>
        </w:p>
      </w:tc>
    </w:tr>
  </w:tbl>
  <w:p w14:paraId="3DE9CA35" w14:textId="77777777" w:rsidR="00906FD8" w:rsidRDefault="00906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21177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20837"/>
      <w:gridCol w:w="340"/>
    </w:tblGrid>
    <w:tr w:rsidR="00631FF7" w14:paraId="7AF9E77A" w14:textId="77777777" w:rsidTr="00631FF7">
      <w:trPr>
        <w:trHeight w:val="397"/>
      </w:trPr>
      <w:tc>
        <w:tcPr>
          <w:tcW w:w="20837" w:type="dxa"/>
        </w:tcPr>
        <w:p w14:paraId="72721A68" w14:textId="2E111E45" w:rsidR="00631FF7" w:rsidRDefault="00631FF7" w:rsidP="00631FF7">
          <w:pPr>
            <w:pStyle w:val="FooterOd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0" allowOverlap="1" wp14:anchorId="1EFA91CF" wp14:editId="553EFA8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10228580</wp:posOffset>
                    </wp:positionV>
                    <wp:extent cx="15119985" cy="273050"/>
                    <wp:effectExtent l="0" t="0" r="0" b="12700"/>
                    <wp:wrapNone/>
                    <wp:docPr id="30" name="Text Box 30" descr="{&quot;HashCode&quot;:376260202,&quot;Height&quot;:841.0,&quot;Width&quot;:1190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1998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89452" w14:textId="49BEF6A6" w:rsidR="00631FF7" w:rsidRPr="00477CE5" w:rsidRDefault="00477CE5" w:rsidP="00477CE5">
                                <w:pPr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</w:pPr>
                                <w:r w:rsidRPr="00477CE5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FA91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alt="{&quot;HashCode&quot;:376260202,&quot;Height&quot;:841.0,&quot;Width&quot;:1190.0,&quot;Placement&quot;:&quot;Footer&quot;,&quot;Index&quot;:&quot;Primary&quot;,&quot;Section&quot;:1,&quot;Top&quot;:0.0,&quot;Left&quot;:0.0}" style="position:absolute;left:0;text-align:left;margin-left:0;margin-top:805.4pt;width:1190.55pt;height:21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" o:allowincell="f" filled="f" stroked="f" strokeweight=".5pt">
                    <v:textbox inset=",0,,0">
                      <w:txbxContent>
                        <w:p w14:paraId="36689452" w14:textId="49BEF6A6" w:rsidR="00631FF7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C4BF0">
            <w:fldChar w:fldCharType="begin"/>
          </w:r>
          <w:r w:rsidR="00CC4BF0">
            <w:instrText xml:space="preserve"> DOCPROPERTY  xFooterTitle  \* MERGEFORMAT </w:instrText>
          </w:r>
          <w:r w:rsidR="00CC4BF0">
            <w:fldChar w:fldCharType="separate"/>
          </w:r>
          <w:r w:rsidR="00584F84">
            <w:t>2024 LBF Grant Program Round</w:t>
          </w:r>
          <w:r w:rsidR="00CC4BF0">
            <w:fldChar w:fldCharType="end"/>
          </w:r>
        </w:p>
        <w:p w14:paraId="1E6C0C2F" w14:textId="130DC292" w:rsidR="00631FF7" w:rsidRPr="00CB1FB7" w:rsidRDefault="00CC4BF0" w:rsidP="00631FF7">
          <w:pPr>
            <w:pStyle w:val="FooterOdd"/>
            <w:rPr>
              <w:b/>
            </w:rPr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separate"/>
          </w:r>
          <w:r w:rsidR="00584F84">
            <w:t>Fund Name - Milestone extract</w:t>
          </w:r>
          <w:r>
            <w:fldChar w:fldCharType="end"/>
          </w:r>
        </w:p>
      </w:tc>
      <w:tc>
        <w:tcPr>
          <w:tcW w:w="340" w:type="dxa"/>
        </w:tcPr>
        <w:p w14:paraId="321C190D" w14:textId="77777777" w:rsidR="00631FF7" w:rsidRPr="00D55628" w:rsidRDefault="00631FF7" w:rsidP="00631FF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1</w:t>
          </w:r>
          <w:r w:rsidRPr="00D55628">
            <w:fldChar w:fldCharType="end"/>
          </w:r>
        </w:p>
      </w:tc>
    </w:tr>
  </w:tbl>
  <w:p w14:paraId="603238C4" w14:textId="77777777" w:rsidR="00631FF7" w:rsidRDefault="0063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421" w14:textId="77777777" w:rsidR="001E585E" w:rsidRDefault="001E58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0" allowOverlap="1" wp14:anchorId="77CDBC3F" wp14:editId="78B11E9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15119985" cy="273050"/>
              <wp:effectExtent l="0" t="0" r="0" b="12700"/>
              <wp:wrapNone/>
              <wp:docPr id="71" name="Text Box 71" descr="{&quot;HashCode&quot;:376260202,&quot;Height&quot;:841.0,&quot;Width&quot;:1190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4EE35F" w14:textId="0D52A4BF" w:rsidR="001E585E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DBC3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4" type="#_x0000_t202" alt="{&quot;HashCode&quot;:376260202,&quot;Height&quot;:841.0,&quot;Width&quot;:1190.0,&quot;Placement&quot;:&quot;Footer&quot;,&quot;Index&quot;:&quot;FirstPage&quot;,&quot;Section&quot;:1,&quot;Top&quot;:0.0,&quot;Left&quot;:0.0}" style="position:absolute;margin-left:0;margin-top:805.4pt;width:1190.55pt;height:21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" o:allowincell="f" filled="f" stroked="f" strokeweight=".5pt">
              <v:textbox inset=",0,,0">
                <w:txbxContent>
                  <w:p w14:paraId="074EE35F" w14:textId="0D52A4BF" w:rsidR="001E585E" w:rsidRPr="00477CE5" w:rsidRDefault="00477CE5" w:rsidP="00477CE5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77CE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79A0" w14:textId="77777777" w:rsidR="004954D3" w:rsidRPr="0056073C" w:rsidRDefault="004954D3" w:rsidP="005D764F">
      <w:pPr>
        <w:pStyle w:val="FootnoteSeparator"/>
      </w:pPr>
    </w:p>
    <w:p w14:paraId="3770EFDA" w14:textId="77777777" w:rsidR="004954D3" w:rsidRDefault="004954D3"/>
  </w:footnote>
  <w:footnote w:type="continuationSeparator" w:id="0">
    <w:p w14:paraId="75D01ECD" w14:textId="77777777" w:rsidR="004954D3" w:rsidRPr="00CA30B7" w:rsidRDefault="004954D3" w:rsidP="006D5A90">
      <w:pPr>
        <w:rPr>
          <w:lang w:val="en-US"/>
        </w:rPr>
      </w:pPr>
      <w:r w:rsidRPr="00CA30B7">
        <w:rPr>
          <w:lang w:val="en-US"/>
        </w:rPr>
        <w:t>_______</w:t>
      </w:r>
    </w:p>
    <w:p w14:paraId="4C3A8D72" w14:textId="77777777" w:rsidR="004954D3" w:rsidRDefault="004954D3"/>
  </w:footnote>
  <w:footnote w:type="continuationNotice" w:id="1">
    <w:p w14:paraId="2B433127" w14:textId="77777777" w:rsidR="004954D3" w:rsidRDefault="004954D3" w:rsidP="006D5A90"/>
    <w:p w14:paraId="4BC16AED" w14:textId="77777777" w:rsidR="004954D3" w:rsidRDefault="00495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4E82" w14:textId="73DE9727" w:rsidR="00906FD8" w:rsidRPr="00CD157B" w:rsidRDefault="00477CE5" w:rsidP="00DE2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72C2BB9F" wp14:editId="0FBA28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19985" cy="252095"/>
              <wp:effectExtent l="0" t="0" r="0" b="14605"/>
              <wp:wrapNone/>
              <wp:docPr id="34" name="Text Box 34" descr="{&quot;HashCode&quot;:352122633,&quot;Height&quot;:841.0,&quot;Width&quot;:1190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6A6E3" w14:textId="23809DEB" w:rsidR="00477CE5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2BB9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alt="{&quot;HashCode&quot;:352122633,&quot;Height&quot;:841.0,&quot;Width&quot;:1190.0,&quot;Placement&quot;:&quot;Header&quot;,&quot;Index&quot;:&quot;OddAndEven&quot;,&quot;Section&quot;:1,&quot;Top&quot;:0.0,&quot;Left&quot;:0.0}" style="position:absolute;margin-left:0;margin-top:15pt;width:1190.55pt;height:19.8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" o:allowincell="f" filled="f" stroked="f" strokeweight=".5pt">
              <v:textbox inset=",0,,0">
                <w:txbxContent>
                  <w:p w14:paraId="0E96A6E3" w14:textId="23809DEB" w:rsidR="00477CE5" w:rsidRPr="00477CE5" w:rsidRDefault="00477CE5" w:rsidP="00477CE5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77CE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AD6F86B" wp14:editId="540504C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4913429" cy="445770"/>
              <wp:effectExtent l="0" t="0" r="3175" b="0"/>
              <wp:wrapNone/>
              <wp:docPr id="57" name="Freeform: Shap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13429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718EE" id="Hdr_Element1" o:spid="_x0000_s1026" alt="&quot;&quot;" style="position:absolute;margin-left:0;margin-top:0;width:1174.3pt;height:35.1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47" behindDoc="0" locked="1" layoutInCell="1" allowOverlap="1" wp14:anchorId="5F941888" wp14:editId="4F7E10FE">
              <wp:simplePos x="0" y="0"/>
              <wp:positionH relativeFrom="page">
                <wp:posOffset>14048740</wp:posOffset>
              </wp:positionH>
              <wp:positionV relativeFrom="page">
                <wp:posOffset>10795</wp:posOffset>
              </wp:positionV>
              <wp:extent cx="1054735" cy="445770"/>
              <wp:effectExtent l="0" t="0" r="0" b="0"/>
              <wp:wrapNone/>
              <wp:docPr id="58" name="Freeform: Shap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73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1E8F9" id="Hdr_Element6" o:spid="_x0000_s1026" alt="&quot;&quot;" style="position:absolute;margin-left:1106.2pt;margin-top:.85pt;width:83.05pt;height:35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" path="m1052207,l,,212255,445516r839952,l1052207,xe" fillcolor="#00573f [3204]" stroked="f">
              <v:path arrowok="t"/>
              <w10:wrap anchorx="page" anchory="page"/>
              <w10:anchorlock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325EB638" wp14:editId="768142EE">
              <wp:simplePos x="0" y="0"/>
              <wp:positionH relativeFrom="page">
                <wp:posOffset>12161520</wp:posOffset>
              </wp:positionH>
              <wp:positionV relativeFrom="page">
                <wp:posOffset>10795</wp:posOffset>
              </wp:positionV>
              <wp:extent cx="1468755" cy="445770"/>
              <wp:effectExtent l="0" t="0" r="0" b="0"/>
              <wp:wrapNone/>
              <wp:docPr id="59" name="Freeform: Shap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75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E85FC" id="Hdr_Element4" o:spid="_x0000_s1026" alt="&quot;&quot;" style="position:absolute;margin-left:957.6pt;margin-top:.85pt;width:115.65pt;height:35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57F19454" wp14:editId="69D43BB2">
              <wp:simplePos x="0" y="0"/>
              <wp:positionH relativeFrom="page">
                <wp:posOffset>13423900</wp:posOffset>
              </wp:positionH>
              <wp:positionV relativeFrom="page">
                <wp:posOffset>10795</wp:posOffset>
              </wp:positionV>
              <wp:extent cx="838200" cy="445770"/>
              <wp:effectExtent l="0" t="0" r="0" b="0"/>
              <wp:wrapNone/>
              <wp:docPr id="60" name="Freeform: Sha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9DCB5" id="Hdr_Element5" o:spid="_x0000_s1026" alt="&quot;&quot;" style="position:absolute;margin-left:1057pt;margin-top:.85pt;width:66pt;height:35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0E030C0F" wp14:editId="25F2609C">
              <wp:simplePos x="0" y="0"/>
              <wp:positionH relativeFrom="page">
                <wp:posOffset>11320145</wp:posOffset>
              </wp:positionH>
              <wp:positionV relativeFrom="page">
                <wp:posOffset>10795</wp:posOffset>
              </wp:positionV>
              <wp:extent cx="1050925" cy="445770"/>
              <wp:effectExtent l="0" t="0" r="0" b="0"/>
              <wp:wrapNone/>
              <wp:docPr id="61" name="Freeform: Sha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092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3F88C" id="Hdr_Element2" o:spid="_x0000_s1026" alt="&quot;&quot;" style="position:absolute;margin-left:891.35pt;margin-top:.85pt;width:82.75pt;height:35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" path="m1050048,l210007,,,445516r840028,l1050048,xe" fillcolor="#ddd4c2 [3205]" stroked="f">
              <v:path arrowok="t"/>
              <w10:wrap anchorx="page" anchory="page"/>
              <w10:anchorlock/>
            </v:shape>
          </w:pict>
        </mc:Fallback>
      </mc:AlternateContent>
    </w:r>
    <w:r w:rsidR="00906FD8" w:rsidRPr="00484CC4"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5E710D3F" wp14:editId="32161C27">
              <wp:simplePos x="0" y="0"/>
              <wp:positionH relativeFrom="page">
                <wp:posOffset>12160250</wp:posOffset>
              </wp:positionH>
              <wp:positionV relativeFrom="page">
                <wp:posOffset>10795</wp:posOffset>
              </wp:positionV>
              <wp:extent cx="421005" cy="445770"/>
              <wp:effectExtent l="0" t="0" r="0" b="0"/>
              <wp:wrapNone/>
              <wp:docPr id="62" name="Freeform: Shape 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0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D1BD8" id="Hdr_Element3" o:spid="_x0000_s1026" alt="&quot;&quot;" style="position:absolute;margin-left:957.5pt;margin-top:.85pt;width:33.15pt;height:35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  <w:p w14:paraId="434E799D" w14:textId="77777777" w:rsidR="00906FD8" w:rsidRPr="00DE2576" w:rsidRDefault="00906FD8" w:rsidP="00DE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6A62" w14:textId="3D59AFD9" w:rsidR="00095BBA" w:rsidRPr="00CD157B" w:rsidRDefault="00477CE5" w:rsidP="00095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56" behindDoc="0" locked="0" layoutInCell="0" allowOverlap="1" wp14:anchorId="015A0702" wp14:editId="0ED0265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19985" cy="252095"/>
              <wp:effectExtent l="0" t="0" r="0" b="14605"/>
              <wp:wrapNone/>
              <wp:docPr id="32" name="Text Box 32" descr="{&quot;HashCode&quot;:352122633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109E56" w14:textId="2975BECA" w:rsidR="00477CE5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A070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alt="{&quot;HashCode&quot;:352122633,&quot;Height&quot;:841.0,&quot;Width&quot;:1190.0,&quot;Placement&quot;:&quot;Header&quot;,&quot;Index&quot;:&quot;Primary&quot;,&quot;Section&quot;:1,&quot;Top&quot;:0.0,&quot;Left&quot;:0.0}" style="position:absolute;margin-left:0;margin-top:15pt;width:1190.55pt;height:19.8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" o:allowincell="f" filled="f" stroked="f" strokeweight=".5pt">
              <v:textbox inset=",0,,0">
                <w:txbxContent>
                  <w:p w14:paraId="3B109E56" w14:textId="2975BECA" w:rsidR="00477CE5" w:rsidRPr="00477CE5" w:rsidRDefault="00477CE5" w:rsidP="00477CE5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77CE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2DE16" wp14:editId="414EA4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4913429" cy="445770"/>
              <wp:effectExtent l="0" t="0" r="3175" b="0"/>
              <wp:wrapNone/>
              <wp:docPr id="35" name="Freeform: Shape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13429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22F1C" id="Hdr_Element1" o:spid="_x0000_s1026" alt="&quot;&quot;" style="position:absolute;margin-left:0;margin-top:0;width:1174.3pt;height:35.1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100C057" wp14:editId="14DF71D8">
              <wp:simplePos x="0" y="0"/>
              <wp:positionH relativeFrom="page">
                <wp:posOffset>14048740</wp:posOffset>
              </wp:positionH>
              <wp:positionV relativeFrom="page">
                <wp:posOffset>10795</wp:posOffset>
              </wp:positionV>
              <wp:extent cx="1054735" cy="445770"/>
              <wp:effectExtent l="0" t="0" r="0" b="0"/>
              <wp:wrapNone/>
              <wp:docPr id="40" name="Freeform: Shape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73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C2239" id="Hdr_Element6" o:spid="_x0000_s1026" alt="&quot;&quot;" style="position:absolute;margin-left:1106.2pt;margin-top:.85pt;width:83.05pt;height:35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" path="m1052207,l,,212255,445516r839952,l1052207,xe" fillcolor="#00573f [3204]" stroked="f">
              <v:path arrowok="t"/>
              <w10:wrap anchorx="page" anchory="page"/>
              <w10:anchorlock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B1F33B3" wp14:editId="570F4343">
              <wp:simplePos x="0" y="0"/>
              <wp:positionH relativeFrom="page">
                <wp:posOffset>12161520</wp:posOffset>
              </wp:positionH>
              <wp:positionV relativeFrom="page">
                <wp:posOffset>10795</wp:posOffset>
              </wp:positionV>
              <wp:extent cx="1468755" cy="445770"/>
              <wp:effectExtent l="0" t="0" r="0" b="0"/>
              <wp:wrapNone/>
              <wp:docPr id="41" name="Freeform: Shap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75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3B9C6" id="Hdr_Element4" o:spid="_x0000_s1026" alt="&quot;&quot;" style="position:absolute;margin-left:957.6pt;margin-top:.85pt;width:115.65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F9452C7" wp14:editId="78389CA4">
              <wp:simplePos x="0" y="0"/>
              <wp:positionH relativeFrom="page">
                <wp:posOffset>13423900</wp:posOffset>
              </wp:positionH>
              <wp:positionV relativeFrom="page">
                <wp:posOffset>10795</wp:posOffset>
              </wp:positionV>
              <wp:extent cx="838200" cy="445770"/>
              <wp:effectExtent l="0" t="0" r="0" b="0"/>
              <wp:wrapNone/>
              <wp:docPr id="51" name="Freeform: 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917A2" id="Hdr_Element5" o:spid="_x0000_s1026" alt="&quot;&quot;" style="position:absolute;margin-left:1057pt;margin-top:.85pt;width:66pt;height:35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EDE45A0" wp14:editId="2021E351">
              <wp:simplePos x="0" y="0"/>
              <wp:positionH relativeFrom="page">
                <wp:posOffset>11320145</wp:posOffset>
              </wp:positionH>
              <wp:positionV relativeFrom="page">
                <wp:posOffset>10795</wp:posOffset>
              </wp:positionV>
              <wp:extent cx="1050925" cy="445770"/>
              <wp:effectExtent l="0" t="0" r="0" b="0"/>
              <wp:wrapNone/>
              <wp:docPr id="52" name="Freeform: 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092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B0E68" id="Hdr_Element2" o:spid="_x0000_s1026" alt="&quot;&quot;" style="position:absolute;margin-left:891.35pt;margin-top:.85pt;width:82.75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" path="m1050048,l210007,,,445516r840028,l1050048,xe" fillcolor="#ddd4c2 [3205]" stroked="f">
              <v:path arrowok="t"/>
              <w10:wrap anchorx="page" anchory="page"/>
              <w10:anchorlock/>
            </v:shape>
          </w:pict>
        </mc:Fallback>
      </mc:AlternateContent>
    </w:r>
    <w:r w:rsidR="00095BBA" w:rsidRPr="00484CC4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4F1A6C3F" wp14:editId="43B79437">
              <wp:simplePos x="0" y="0"/>
              <wp:positionH relativeFrom="page">
                <wp:posOffset>12160250</wp:posOffset>
              </wp:positionH>
              <wp:positionV relativeFrom="page">
                <wp:posOffset>10795</wp:posOffset>
              </wp:positionV>
              <wp:extent cx="421005" cy="445770"/>
              <wp:effectExtent l="0" t="0" r="0" b="0"/>
              <wp:wrapNone/>
              <wp:docPr id="53" name="Freeform: Sha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05" cy="445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3601" id="Hdr_Element3" o:spid="_x0000_s1026" alt="&quot;&quot;" style="position:absolute;margin-left:957.5pt;margin-top:.85pt;width:33.15pt;height:35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  <w:p w14:paraId="66A0151B" w14:textId="77777777" w:rsidR="00CD157B" w:rsidRPr="00095BBA" w:rsidRDefault="00CD157B" w:rsidP="00095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B923" w14:textId="4D5A3AED" w:rsidR="00477CE5" w:rsidRDefault="00477C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0" allowOverlap="1" wp14:anchorId="17B9A03B" wp14:editId="118A0C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19985" cy="252095"/>
              <wp:effectExtent l="0" t="0" r="0" b="14605"/>
              <wp:wrapNone/>
              <wp:docPr id="33" name="Text Box 33" descr="{&quot;HashCode&quot;:352122633,&quot;Height&quot;:841.0,&quot;Width&quot;:1190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B17B0" w14:textId="1C5674B4" w:rsidR="00477CE5" w:rsidRPr="00477CE5" w:rsidRDefault="00477CE5" w:rsidP="00477CE5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77CE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9A03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3" type="#_x0000_t202" alt="{&quot;HashCode&quot;:352122633,&quot;Height&quot;:841.0,&quot;Width&quot;:1190.0,&quot;Placement&quot;:&quot;Header&quot;,&quot;Index&quot;:&quot;FirstPage&quot;,&quot;Section&quot;:1,&quot;Top&quot;:0.0,&quot;Left&quot;:0.0}" style="position:absolute;margin-left:0;margin-top:15pt;width:1190.55pt;height:19.8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" o:allowincell="f" filled="f" stroked="f" strokeweight=".5pt">
              <v:textbox inset=",0,,0">
                <w:txbxContent>
                  <w:p w14:paraId="131B17B0" w14:textId="1C5674B4" w:rsidR="00477CE5" w:rsidRPr="00477CE5" w:rsidRDefault="00477CE5" w:rsidP="00477CE5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77CE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FAC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4F29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E80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9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773251B"/>
    <w:multiLevelType w:val="multilevel"/>
    <w:tmpl w:val="8CE81736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08B062C"/>
    <w:multiLevelType w:val="multilevel"/>
    <w:tmpl w:val="740A0FD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ES%2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lvlText w:val="ES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ES%2.%3.%4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91" w:hanging="1191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19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CC371F"/>
    <w:multiLevelType w:val="multilevel"/>
    <w:tmpl w:val="5DD64A60"/>
    <w:lvl w:ilvl="0">
      <w:start w:val="1"/>
      <w:numFmt w:val="upperLetter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91" w:hanging="1191"/>
      </w:pPr>
      <w:rPr>
        <w:rFonts w:hint="default"/>
        <w:spacing w:val="-6"/>
      </w:rPr>
    </w:lvl>
    <w:lvl w:ilvl="2">
      <w:start w:val="1"/>
      <w:numFmt w:val="decimal"/>
      <w:lvlText w:val="%1%2.%3"/>
      <w:lvlJc w:val="left"/>
      <w:pPr>
        <w:tabs>
          <w:tab w:val="num" w:pos="1474"/>
        </w:tabs>
        <w:ind w:left="1191" w:hanging="1191"/>
      </w:pPr>
      <w:rPr>
        <w:rFonts w:hint="default"/>
        <w:spacing w:val="-6"/>
      </w:rPr>
    </w:lvl>
    <w:lvl w:ilvl="3">
      <w:start w:val="1"/>
      <w:numFmt w:val="decimal"/>
      <w:lvlText w:val="%1%2.%3.%4"/>
      <w:lvlJc w:val="left"/>
      <w:pPr>
        <w:ind w:left="1191" w:hanging="1191"/>
      </w:pPr>
      <w:rPr>
        <w:rFonts w:hint="default"/>
        <w:spacing w:val="-6"/>
      </w:rPr>
    </w:lvl>
    <w:lvl w:ilvl="4">
      <w:start w:val="1"/>
      <w:numFmt w:val="lowerLetter"/>
      <w:lvlText w:val="%5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74"/>
        </w:tabs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74"/>
        </w:tabs>
        <w:ind w:left="1191" w:hanging="1191"/>
      </w:pPr>
      <w:rPr>
        <w:rFonts w:hint="default"/>
      </w:rPr>
    </w:lvl>
  </w:abstractNum>
  <w:abstractNum w:abstractNumId="22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3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 w15:restartNumberingAfterBreak="0">
    <w:nsid w:val="3A7B3B61"/>
    <w:multiLevelType w:val="multilevel"/>
    <w:tmpl w:val="B87AA698"/>
    <w:lvl w:ilvl="0">
      <w:start w:val="1"/>
      <w:numFmt w:val="bullet"/>
      <w:lvlText w:val="•"/>
      <w:lvlJc w:val="left"/>
      <w:pPr>
        <w:ind w:left="170" w:hanging="170"/>
      </w:pPr>
      <w:rPr>
        <w:rFonts w:ascii="Roboto" w:hAnsi="Roboto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7" w15:restartNumberingAfterBreak="0">
    <w:nsid w:val="44B64880"/>
    <w:multiLevelType w:val="hybridMultilevel"/>
    <w:tmpl w:val="39083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4753D"/>
    <w:multiLevelType w:val="multilevel"/>
    <w:tmpl w:val="2B4AFC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9" w15:restartNumberingAfterBreak="0">
    <w:nsid w:val="46C10D2B"/>
    <w:multiLevelType w:val="hybridMultilevel"/>
    <w:tmpl w:val="323C8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AA27F2E"/>
    <w:multiLevelType w:val="multilevel"/>
    <w:tmpl w:val="E79AB64C"/>
    <w:name w:val="Bullets"/>
    <w:lvl w:ilvl="0">
      <w:start w:val="1"/>
      <w:numFmt w:val="bullet"/>
      <w:pStyle w:val="ListBullet"/>
      <w:lvlText w:val="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32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3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3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6" w15:restartNumberingAfterBreak="0">
    <w:nsid w:val="57231450"/>
    <w:multiLevelType w:val="multilevel"/>
    <w:tmpl w:val="C09805C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201547" w:themeColor="text2"/>
      </w:rPr>
    </w:lvl>
    <w:lvl w:ilvl="1">
      <w:start w:val="1"/>
      <w:numFmt w:val="bullet"/>
      <w:lvlText w:val="—"/>
      <w:lvlJc w:val="left"/>
      <w:pPr>
        <w:ind w:left="680" w:hanging="340"/>
      </w:pPr>
      <w:rPr>
        <w:rFonts w:ascii="Calibri" w:hAnsi="Calibri" w:hint="default"/>
        <w:color w:val="201547" w:themeColor="text2"/>
      </w:rPr>
    </w:lvl>
    <w:lvl w:ilvl="2">
      <w:start w:val="1"/>
      <w:numFmt w:val="bullet"/>
      <w:lvlText w:val="—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7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8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9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1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5CD9336A"/>
    <w:multiLevelType w:val="hybridMultilevel"/>
    <w:tmpl w:val="323C8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45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3222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3222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23222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232222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23222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9" w15:restartNumberingAfterBreak="0">
    <w:nsid w:val="74BF0BCC"/>
    <w:multiLevelType w:val="multilevel"/>
    <w:tmpl w:val="0B24E872"/>
    <w:lvl w:ilvl="0">
      <w:start w:val="1"/>
      <w:numFmt w:val="bullet"/>
      <w:lvlText w:val=""/>
      <w:lvlJc w:val="left"/>
      <w:pPr>
        <w:ind w:left="39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"/>
      <w:lvlJc w:val="left"/>
      <w:pPr>
        <w:ind w:left="851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78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305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53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5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8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213" w:hanging="227"/>
      </w:pPr>
      <w:rPr>
        <w:rFonts w:ascii="Wingdings" w:hAnsi="Wingdings" w:hint="default"/>
      </w:rPr>
    </w:lvl>
  </w:abstractNum>
  <w:abstractNum w:abstractNumId="50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7A9B6D09"/>
    <w:multiLevelType w:val="hybridMultilevel"/>
    <w:tmpl w:val="3982AB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284207"/>
    <w:multiLevelType w:val="multilevel"/>
    <w:tmpl w:val="CA662500"/>
    <w:name w:val="Lst_HighlightBullets"/>
    <w:lvl w:ilvl="0">
      <w:start w:val="1"/>
      <w:numFmt w:val="bullet"/>
      <w:lvlRestart w:val="0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3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551458554">
    <w:abstractNumId w:val="11"/>
  </w:num>
  <w:num w:numId="2" w16cid:durableId="1128745877">
    <w:abstractNumId w:val="12"/>
  </w:num>
  <w:num w:numId="3" w16cid:durableId="170411264">
    <w:abstractNumId w:val="43"/>
  </w:num>
  <w:num w:numId="4" w16cid:durableId="985085104">
    <w:abstractNumId w:val="10"/>
  </w:num>
  <w:num w:numId="5" w16cid:durableId="1872112631">
    <w:abstractNumId w:val="13"/>
  </w:num>
  <w:num w:numId="6" w16cid:durableId="336812815">
    <w:abstractNumId w:val="26"/>
  </w:num>
  <w:num w:numId="7" w16cid:durableId="155153463">
    <w:abstractNumId w:val="3"/>
  </w:num>
  <w:num w:numId="8" w16cid:durableId="1428236886">
    <w:abstractNumId w:val="31"/>
  </w:num>
  <w:num w:numId="9" w16cid:durableId="1644658156">
    <w:abstractNumId w:val="21"/>
  </w:num>
  <w:num w:numId="10" w16cid:durableId="103154041">
    <w:abstractNumId w:val="33"/>
  </w:num>
  <w:num w:numId="11" w16cid:durableId="2129203638">
    <w:abstractNumId w:val="36"/>
  </w:num>
  <w:num w:numId="12" w16cid:durableId="377365663">
    <w:abstractNumId w:val="28"/>
  </w:num>
  <w:num w:numId="13" w16cid:durableId="1308436166">
    <w:abstractNumId w:val="30"/>
  </w:num>
  <w:num w:numId="14" w16cid:durableId="1335643199">
    <w:abstractNumId w:val="40"/>
  </w:num>
  <w:num w:numId="15" w16cid:durableId="384449836">
    <w:abstractNumId w:val="8"/>
  </w:num>
  <w:num w:numId="16" w16cid:durableId="1160577431">
    <w:abstractNumId w:val="32"/>
  </w:num>
  <w:num w:numId="17" w16cid:durableId="27071314">
    <w:abstractNumId w:val="7"/>
  </w:num>
  <w:num w:numId="18" w16cid:durableId="338120444">
    <w:abstractNumId w:val="5"/>
  </w:num>
  <w:num w:numId="19" w16cid:durableId="1673139647">
    <w:abstractNumId w:val="17"/>
  </w:num>
  <w:num w:numId="20" w16cid:durableId="1975480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02642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9328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7916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3703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9512491">
    <w:abstractNumId w:val="14"/>
  </w:num>
  <w:num w:numId="26" w16cid:durableId="8933492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50552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216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9180205">
    <w:abstractNumId w:val="24"/>
  </w:num>
  <w:num w:numId="30" w16cid:durableId="1579175524">
    <w:abstractNumId w:val="0"/>
  </w:num>
  <w:num w:numId="31" w16cid:durableId="1199856773">
    <w:abstractNumId w:val="2"/>
  </w:num>
  <w:num w:numId="32" w16cid:durableId="2138447666">
    <w:abstractNumId w:val="1"/>
  </w:num>
  <w:num w:numId="33" w16cid:durableId="334118162">
    <w:abstractNumId w:val="38"/>
  </w:num>
  <w:num w:numId="34" w16cid:durableId="196283207">
    <w:abstractNumId w:val="41"/>
  </w:num>
  <w:num w:numId="35" w16cid:durableId="1742215375">
    <w:abstractNumId w:val="52"/>
  </w:num>
  <w:num w:numId="36" w16cid:durableId="664823544">
    <w:abstractNumId w:val="47"/>
  </w:num>
  <w:num w:numId="37" w16cid:durableId="5922503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33756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679262">
    <w:abstractNumId w:val="49"/>
  </w:num>
  <w:num w:numId="40" w16cid:durableId="160104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1164192">
    <w:abstractNumId w:val="51"/>
  </w:num>
  <w:num w:numId="42" w16cid:durableId="903685577">
    <w:abstractNumId w:val="27"/>
  </w:num>
  <w:num w:numId="43" w16cid:durableId="171771399">
    <w:abstractNumId w:val="42"/>
  </w:num>
  <w:num w:numId="44" w16cid:durableId="17531184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comment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Tru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PictureLayout" w:val="OneImageFull"/>
    <w:docVar w:name="Theme Color" w:val="Agriculture Victoria"/>
    <w:docVar w:name="TOC" w:val="Fals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4954D3"/>
    <w:rsid w:val="00000194"/>
    <w:rsid w:val="00000812"/>
    <w:rsid w:val="00000901"/>
    <w:rsid w:val="00001D81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105A9"/>
    <w:rsid w:val="00010783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3B3"/>
    <w:rsid w:val="000139F9"/>
    <w:rsid w:val="00013C91"/>
    <w:rsid w:val="000147D8"/>
    <w:rsid w:val="00014AD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65EA"/>
    <w:rsid w:val="00026DA1"/>
    <w:rsid w:val="00026DC2"/>
    <w:rsid w:val="00026F6C"/>
    <w:rsid w:val="000273C5"/>
    <w:rsid w:val="00030105"/>
    <w:rsid w:val="00030A38"/>
    <w:rsid w:val="0003160B"/>
    <w:rsid w:val="0003300C"/>
    <w:rsid w:val="000332EC"/>
    <w:rsid w:val="000337A3"/>
    <w:rsid w:val="000343D3"/>
    <w:rsid w:val="000346D1"/>
    <w:rsid w:val="00034E7A"/>
    <w:rsid w:val="0003565D"/>
    <w:rsid w:val="00036064"/>
    <w:rsid w:val="000360F2"/>
    <w:rsid w:val="00036D45"/>
    <w:rsid w:val="0003726A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3F27"/>
    <w:rsid w:val="00043FEB"/>
    <w:rsid w:val="000440CE"/>
    <w:rsid w:val="00044607"/>
    <w:rsid w:val="00044A5B"/>
    <w:rsid w:val="0004603D"/>
    <w:rsid w:val="0004675A"/>
    <w:rsid w:val="00046F44"/>
    <w:rsid w:val="000473F4"/>
    <w:rsid w:val="00050713"/>
    <w:rsid w:val="00050F0B"/>
    <w:rsid w:val="00051914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66D"/>
    <w:rsid w:val="0005578D"/>
    <w:rsid w:val="00055A62"/>
    <w:rsid w:val="00056024"/>
    <w:rsid w:val="000574CC"/>
    <w:rsid w:val="000574DD"/>
    <w:rsid w:val="00057EB4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309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976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8C"/>
    <w:rsid w:val="00076CEC"/>
    <w:rsid w:val="000770EF"/>
    <w:rsid w:val="00077BDB"/>
    <w:rsid w:val="00077D57"/>
    <w:rsid w:val="00080082"/>
    <w:rsid w:val="000809F5"/>
    <w:rsid w:val="00080B70"/>
    <w:rsid w:val="0008257E"/>
    <w:rsid w:val="00082701"/>
    <w:rsid w:val="00082CAC"/>
    <w:rsid w:val="00082EEC"/>
    <w:rsid w:val="00082F2B"/>
    <w:rsid w:val="00083241"/>
    <w:rsid w:val="000833E8"/>
    <w:rsid w:val="000838F2"/>
    <w:rsid w:val="00083C1F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652"/>
    <w:rsid w:val="00094887"/>
    <w:rsid w:val="00094C04"/>
    <w:rsid w:val="00095774"/>
    <w:rsid w:val="000957C3"/>
    <w:rsid w:val="00095B03"/>
    <w:rsid w:val="00095BBA"/>
    <w:rsid w:val="00095BF8"/>
    <w:rsid w:val="00095E93"/>
    <w:rsid w:val="0009618E"/>
    <w:rsid w:val="0009636C"/>
    <w:rsid w:val="00097178"/>
    <w:rsid w:val="000971A5"/>
    <w:rsid w:val="000A0157"/>
    <w:rsid w:val="000A01E2"/>
    <w:rsid w:val="000A043A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783"/>
    <w:rsid w:val="000B2770"/>
    <w:rsid w:val="000B36D8"/>
    <w:rsid w:val="000B389F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0EC7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81F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967"/>
    <w:rsid w:val="000D5CE1"/>
    <w:rsid w:val="000D6417"/>
    <w:rsid w:val="000D6482"/>
    <w:rsid w:val="000D66AF"/>
    <w:rsid w:val="000D7227"/>
    <w:rsid w:val="000D73BF"/>
    <w:rsid w:val="000D73C9"/>
    <w:rsid w:val="000D7514"/>
    <w:rsid w:val="000D752F"/>
    <w:rsid w:val="000D7AF3"/>
    <w:rsid w:val="000D7F5B"/>
    <w:rsid w:val="000E0068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4946"/>
    <w:rsid w:val="000E4D36"/>
    <w:rsid w:val="000E5431"/>
    <w:rsid w:val="000E57A7"/>
    <w:rsid w:val="000E60F1"/>
    <w:rsid w:val="000E6D73"/>
    <w:rsid w:val="000E7420"/>
    <w:rsid w:val="000E79F7"/>
    <w:rsid w:val="000E7E4A"/>
    <w:rsid w:val="000E7F29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1154"/>
    <w:rsid w:val="00101215"/>
    <w:rsid w:val="00101A91"/>
    <w:rsid w:val="00101FF8"/>
    <w:rsid w:val="001023F4"/>
    <w:rsid w:val="00102D94"/>
    <w:rsid w:val="00102E6D"/>
    <w:rsid w:val="00103C12"/>
    <w:rsid w:val="001042E1"/>
    <w:rsid w:val="0010455D"/>
    <w:rsid w:val="00104C22"/>
    <w:rsid w:val="0010532E"/>
    <w:rsid w:val="00105C15"/>
    <w:rsid w:val="00105FBE"/>
    <w:rsid w:val="00106BF0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264"/>
    <w:rsid w:val="00116413"/>
    <w:rsid w:val="001167C6"/>
    <w:rsid w:val="001169AD"/>
    <w:rsid w:val="001176AC"/>
    <w:rsid w:val="00117809"/>
    <w:rsid w:val="00120092"/>
    <w:rsid w:val="0012041B"/>
    <w:rsid w:val="00120D59"/>
    <w:rsid w:val="001218C4"/>
    <w:rsid w:val="0012246B"/>
    <w:rsid w:val="001228AC"/>
    <w:rsid w:val="001230A0"/>
    <w:rsid w:val="00123111"/>
    <w:rsid w:val="00123633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7337"/>
    <w:rsid w:val="001274AA"/>
    <w:rsid w:val="001278BC"/>
    <w:rsid w:val="001301E1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480"/>
    <w:rsid w:val="001406CA"/>
    <w:rsid w:val="001417FF"/>
    <w:rsid w:val="00141FDF"/>
    <w:rsid w:val="00142793"/>
    <w:rsid w:val="00142974"/>
    <w:rsid w:val="00143CE6"/>
    <w:rsid w:val="0014423E"/>
    <w:rsid w:val="00144787"/>
    <w:rsid w:val="00144FD5"/>
    <w:rsid w:val="00145F74"/>
    <w:rsid w:val="0014604E"/>
    <w:rsid w:val="00146947"/>
    <w:rsid w:val="00147141"/>
    <w:rsid w:val="0014722D"/>
    <w:rsid w:val="00147B60"/>
    <w:rsid w:val="00150746"/>
    <w:rsid w:val="00151331"/>
    <w:rsid w:val="00151BF0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DAD"/>
    <w:rsid w:val="00166E6D"/>
    <w:rsid w:val="00166FB5"/>
    <w:rsid w:val="00167022"/>
    <w:rsid w:val="0016718E"/>
    <w:rsid w:val="0017060B"/>
    <w:rsid w:val="00170701"/>
    <w:rsid w:val="00171B71"/>
    <w:rsid w:val="00171C7C"/>
    <w:rsid w:val="00172637"/>
    <w:rsid w:val="001726D4"/>
    <w:rsid w:val="001728B5"/>
    <w:rsid w:val="0017336D"/>
    <w:rsid w:val="00173F1A"/>
    <w:rsid w:val="00174052"/>
    <w:rsid w:val="001745CE"/>
    <w:rsid w:val="00174E84"/>
    <w:rsid w:val="001750A0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6EE"/>
    <w:rsid w:val="00180E8D"/>
    <w:rsid w:val="00180FF8"/>
    <w:rsid w:val="001813B0"/>
    <w:rsid w:val="001818D8"/>
    <w:rsid w:val="0018239D"/>
    <w:rsid w:val="0018271E"/>
    <w:rsid w:val="001827CC"/>
    <w:rsid w:val="00183096"/>
    <w:rsid w:val="001835D2"/>
    <w:rsid w:val="0018426D"/>
    <w:rsid w:val="00184490"/>
    <w:rsid w:val="001844C6"/>
    <w:rsid w:val="001845EF"/>
    <w:rsid w:val="00184B03"/>
    <w:rsid w:val="00185787"/>
    <w:rsid w:val="00185BF1"/>
    <w:rsid w:val="00186186"/>
    <w:rsid w:val="0018625D"/>
    <w:rsid w:val="00186A77"/>
    <w:rsid w:val="001874D7"/>
    <w:rsid w:val="00187B9E"/>
    <w:rsid w:val="001900C7"/>
    <w:rsid w:val="001903F5"/>
    <w:rsid w:val="001910A2"/>
    <w:rsid w:val="00191188"/>
    <w:rsid w:val="001911BB"/>
    <w:rsid w:val="00191308"/>
    <w:rsid w:val="00191D42"/>
    <w:rsid w:val="00192DC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6A24"/>
    <w:rsid w:val="00196E13"/>
    <w:rsid w:val="0019756C"/>
    <w:rsid w:val="00197D54"/>
    <w:rsid w:val="001A0FC3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C6D"/>
    <w:rsid w:val="001A7DCA"/>
    <w:rsid w:val="001B017B"/>
    <w:rsid w:val="001B08FF"/>
    <w:rsid w:val="001B1992"/>
    <w:rsid w:val="001B1B2B"/>
    <w:rsid w:val="001B1CD9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788"/>
    <w:rsid w:val="001C2CCA"/>
    <w:rsid w:val="001C31C0"/>
    <w:rsid w:val="001C35C1"/>
    <w:rsid w:val="001C3788"/>
    <w:rsid w:val="001C40E3"/>
    <w:rsid w:val="001C4657"/>
    <w:rsid w:val="001C5162"/>
    <w:rsid w:val="001C5290"/>
    <w:rsid w:val="001C5E6E"/>
    <w:rsid w:val="001C71FB"/>
    <w:rsid w:val="001C72A9"/>
    <w:rsid w:val="001C73A0"/>
    <w:rsid w:val="001C78A3"/>
    <w:rsid w:val="001D064C"/>
    <w:rsid w:val="001D0889"/>
    <w:rsid w:val="001D11E7"/>
    <w:rsid w:val="001D134B"/>
    <w:rsid w:val="001D15F7"/>
    <w:rsid w:val="001D223D"/>
    <w:rsid w:val="001D2D53"/>
    <w:rsid w:val="001D34EA"/>
    <w:rsid w:val="001D39F8"/>
    <w:rsid w:val="001D3B02"/>
    <w:rsid w:val="001D448B"/>
    <w:rsid w:val="001D46AE"/>
    <w:rsid w:val="001D47F4"/>
    <w:rsid w:val="001D5D1A"/>
    <w:rsid w:val="001D5FC7"/>
    <w:rsid w:val="001D6139"/>
    <w:rsid w:val="001D6167"/>
    <w:rsid w:val="001D63D0"/>
    <w:rsid w:val="001D6714"/>
    <w:rsid w:val="001D74A8"/>
    <w:rsid w:val="001D76AB"/>
    <w:rsid w:val="001D78C3"/>
    <w:rsid w:val="001E04BC"/>
    <w:rsid w:val="001E04F9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29"/>
    <w:rsid w:val="001E3BB5"/>
    <w:rsid w:val="001E3E6C"/>
    <w:rsid w:val="001E43CC"/>
    <w:rsid w:val="001E48EA"/>
    <w:rsid w:val="001E51A2"/>
    <w:rsid w:val="001E57CA"/>
    <w:rsid w:val="001E585E"/>
    <w:rsid w:val="001E59A1"/>
    <w:rsid w:val="001E5CD5"/>
    <w:rsid w:val="001E6421"/>
    <w:rsid w:val="001E6674"/>
    <w:rsid w:val="001E67C2"/>
    <w:rsid w:val="001E70EA"/>
    <w:rsid w:val="001E7FE0"/>
    <w:rsid w:val="001F0748"/>
    <w:rsid w:val="001F0A72"/>
    <w:rsid w:val="001F2252"/>
    <w:rsid w:val="001F2907"/>
    <w:rsid w:val="001F2C32"/>
    <w:rsid w:val="001F302E"/>
    <w:rsid w:val="001F3545"/>
    <w:rsid w:val="001F35A0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52B"/>
    <w:rsid w:val="00203E99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B5C"/>
    <w:rsid w:val="00210C96"/>
    <w:rsid w:val="00210D2E"/>
    <w:rsid w:val="00211075"/>
    <w:rsid w:val="00211747"/>
    <w:rsid w:val="002117DD"/>
    <w:rsid w:val="00211AC7"/>
    <w:rsid w:val="00212101"/>
    <w:rsid w:val="00212E8C"/>
    <w:rsid w:val="00213177"/>
    <w:rsid w:val="00213867"/>
    <w:rsid w:val="00213B2D"/>
    <w:rsid w:val="00214138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24D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243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402C"/>
    <w:rsid w:val="00254F12"/>
    <w:rsid w:val="0025562D"/>
    <w:rsid w:val="00255632"/>
    <w:rsid w:val="0025626D"/>
    <w:rsid w:val="00256560"/>
    <w:rsid w:val="00256624"/>
    <w:rsid w:val="00257F30"/>
    <w:rsid w:val="00257F4F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FD6"/>
    <w:rsid w:val="00265C0D"/>
    <w:rsid w:val="00265DE2"/>
    <w:rsid w:val="0026655E"/>
    <w:rsid w:val="002671CE"/>
    <w:rsid w:val="0026756C"/>
    <w:rsid w:val="002676DE"/>
    <w:rsid w:val="00267DD0"/>
    <w:rsid w:val="0027011C"/>
    <w:rsid w:val="00270243"/>
    <w:rsid w:val="00270817"/>
    <w:rsid w:val="00270869"/>
    <w:rsid w:val="0027086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AC0"/>
    <w:rsid w:val="00273C00"/>
    <w:rsid w:val="002743CC"/>
    <w:rsid w:val="00274C38"/>
    <w:rsid w:val="00274DED"/>
    <w:rsid w:val="002753CD"/>
    <w:rsid w:val="00275582"/>
    <w:rsid w:val="002755F3"/>
    <w:rsid w:val="0027709F"/>
    <w:rsid w:val="0027759D"/>
    <w:rsid w:val="00277CC4"/>
    <w:rsid w:val="002800EC"/>
    <w:rsid w:val="002810E7"/>
    <w:rsid w:val="00281C53"/>
    <w:rsid w:val="0028253E"/>
    <w:rsid w:val="002826B7"/>
    <w:rsid w:val="002829A0"/>
    <w:rsid w:val="002829B5"/>
    <w:rsid w:val="00282B59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3E2"/>
    <w:rsid w:val="002956B8"/>
    <w:rsid w:val="0029579B"/>
    <w:rsid w:val="00295CE4"/>
    <w:rsid w:val="00295EEE"/>
    <w:rsid w:val="00295F38"/>
    <w:rsid w:val="00295FA2"/>
    <w:rsid w:val="0029604B"/>
    <w:rsid w:val="00296ABF"/>
    <w:rsid w:val="00296C8A"/>
    <w:rsid w:val="002975D7"/>
    <w:rsid w:val="002977C9"/>
    <w:rsid w:val="00297960"/>
    <w:rsid w:val="00297C2D"/>
    <w:rsid w:val="002A012A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8CE"/>
    <w:rsid w:val="002A3D3F"/>
    <w:rsid w:val="002A4E2C"/>
    <w:rsid w:val="002A4F2A"/>
    <w:rsid w:val="002A5F7A"/>
    <w:rsid w:val="002A738D"/>
    <w:rsid w:val="002A73A1"/>
    <w:rsid w:val="002A7ACA"/>
    <w:rsid w:val="002A7D81"/>
    <w:rsid w:val="002B0874"/>
    <w:rsid w:val="002B0881"/>
    <w:rsid w:val="002B0D60"/>
    <w:rsid w:val="002B118F"/>
    <w:rsid w:val="002B1D36"/>
    <w:rsid w:val="002B23F8"/>
    <w:rsid w:val="002B270E"/>
    <w:rsid w:val="002B3F94"/>
    <w:rsid w:val="002B4A7C"/>
    <w:rsid w:val="002B5C9D"/>
    <w:rsid w:val="002B60CC"/>
    <w:rsid w:val="002B63C6"/>
    <w:rsid w:val="002B6B22"/>
    <w:rsid w:val="002B6DF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569"/>
    <w:rsid w:val="002C089B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38FC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2FF4"/>
    <w:rsid w:val="002E3000"/>
    <w:rsid w:val="002E34C5"/>
    <w:rsid w:val="002E3829"/>
    <w:rsid w:val="002E3B71"/>
    <w:rsid w:val="002E4E4D"/>
    <w:rsid w:val="002E5553"/>
    <w:rsid w:val="002E585E"/>
    <w:rsid w:val="002E5D2F"/>
    <w:rsid w:val="002E5D33"/>
    <w:rsid w:val="002E5DFF"/>
    <w:rsid w:val="002E5E0C"/>
    <w:rsid w:val="002E6414"/>
    <w:rsid w:val="002E6528"/>
    <w:rsid w:val="002E681F"/>
    <w:rsid w:val="002E74C6"/>
    <w:rsid w:val="002E7557"/>
    <w:rsid w:val="002E7BB7"/>
    <w:rsid w:val="002F0183"/>
    <w:rsid w:val="002F07A6"/>
    <w:rsid w:val="002F0FDE"/>
    <w:rsid w:val="002F13C5"/>
    <w:rsid w:val="002F15F9"/>
    <w:rsid w:val="002F198D"/>
    <w:rsid w:val="002F1E3D"/>
    <w:rsid w:val="002F2A86"/>
    <w:rsid w:val="002F2DC3"/>
    <w:rsid w:val="002F3731"/>
    <w:rsid w:val="002F41ED"/>
    <w:rsid w:val="002F4C0A"/>
    <w:rsid w:val="002F5105"/>
    <w:rsid w:val="002F5718"/>
    <w:rsid w:val="002F647B"/>
    <w:rsid w:val="002F7E61"/>
    <w:rsid w:val="00300A07"/>
    <w:rsid w:val="00300DB5"/>
    <w:rsid w:val="0030113D"/>
    <w:rsid w:val="00301647"/>
    <w:rsid w:val="0030192B"/>
    <w:rsid w:val="0030259D"/>
    <w:rsid w:val="00302822"/>
    <w:rsid w:val="00302A0C"/>
    <w:rsid w:val="00302A37"/>
    <w:rsid w:val="00302ACE"/>
    <w:rsid w:val="00303508"/>
    <w:rsid w:val="0030427C"/>
    <w:rsid w:val="003042D4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98"/>
    <w:rsid w:val="003153A1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BBE"/>
    <w:rsid w:val="003214C0"/>
    <w:rsid w:val="00321517"/>
    <w:rsid w:val="00321A79"/>
    <w:rsid w:val="0032292D"/>
    <w:rsid w:val="00324524"/>
    <w:rsid w:val="003246ED"/>
    <w:rsid w:val="0032487E"/>
    <w:rsid w:val="00325018"/>
    <w:rsid w:val="00325069"/>
    <w:rsid w:val="00325A9E"/>
    <w:rsid w:val="00325BB2"/>
    <w:rsid w:val="00325E0A"/>
    <w:rsid w:val="0032622C"/>
    <w:rsid w:val="00326753"/>
    <w:rsid w:val="00326A25"/>
    <w:rsid w:val="00326E64"/>
    <w:rsid w:val="003278BA"/>
    <w:rsid w:val="00327AC2"/>
    <w:rsid w:val="003306A2"/>
    <w:rsid w:val="00330D46"/>
    <w:rsid w:val="00330F1F"/>
    <w:rsid w:val="00331625"/>
    <w:rsid w:val="00331931"/>
    <w:rsid w:val="00331C3A"/>
    <w:rsid w:val="00331E67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628F"/>
    <w:rsid w:val="0033686F"/>
    <w:rsid w:val="0033688B"/>
    <w:rsid w:val="00337111"/>
    <w:rsid w:val="00337408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FCD"/>
    <w:rsid w:val="003466F7"/>
    <w:rsid w:val="00346ADF"/>
    <w:rsid w:val="00347812"/>
    <w:rsid w:val="00347C3F"/>
    <w:rsid w:val="00347DED"/>
    <w:rsid w:val="0035068B"/>
    <w:rsid w:val="003506D7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697"/>
    <w:rsid w:val="00355826"/>
    <w:rsid w:val="00355864"/>
    <w:rsid w:val="003558D5"/>
    <w:rsid w:val="003558F6"/>
    <w:rsid w:val="00355FA7"/>
    <w:rsid w:val="00356026"/>
    <w:rsid w:val="003563B4"/>
    <w:rsid w:val="00356A79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6D0"/>
    <w:rsid w:val="003636D4"/>
    <w:rsid w:val="00363F02"/>
    <w:rsid w:val="00364559"/>
    <w:rsid w:val="00364C9A"/>
    <w:rsid w:val="00365FE5"/>
    <w:rsid w:val="0036600D"/>
    <w:rsid w:val="00366B4B"/>
    <w:rsid w:val="00366E1B"/>
    <w:rsid w:val="0036739A"/>
    <w:rsid w:val="0036747C"/>
    <w:rsid w:val="00367C9D"/>
    <w:rsid w:val="00370000"/>
    <w:rsid w:val="00370C5B"/>
    <w:rsid w:val="003718A2"/>
    <w:rsid w:val="003718C3"/>
    <w:rsid w:val="00371A0A"/>
    <w:rsid w:val="00371E29"/>
    <w:rsid w:val="003727CD"/>
    <w:rsid w:val="003731E8"/>
    <w:rsid w:val="00373597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3CA"/>
    <w:rsid w:val="00380438"/>
    <w:rsid w:val="0038051D"/>
    <w:rsid w:val="00380BE2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E94"/>
    <w:rsid w:val="00384FF4"/>
    <w:rsid w:val="0038559E"/>
    <w:rsid w:val="00386B09"/>
    <w:rsid w:val="00386D61"/>
    <w:rsid w:val="00387193"/>
    <w:rsid w:val="00387F22"/>
    <w:rsid w:val="003911E0"/>
    <w:rsid w:val="003912A1"/>
    <w:rsid w:val="00392593"/>
    <w:rsid w:val="00392B47"/>
    <w:rsid w:val="00392F4B"/>
    <w:rsid w:val="00393FAA"/>
    <w:rsid w:val="0039415F"/>
    <w:rsid w:val="00394307"/>
    <w:rsid w:val="0039477E"/>
    <w:rsid w:val="00394873"/>
    <w:rsid w:val="003948BD"/>
    <w:rsid w:val="00395144"/>
    <w:rsid w:val="003954A4"/>
    <w:rsid w:val="00396C39"/>
    <w:rsid w:val="00396D03"/>
    <w:rsid w:val="003970D2"/>
    <w:rsid w:val="003972D7"/>
    <w:rsid w:val="003972DF"/>
    <w:rsid w:val="003975FB"/>
    <w:rsid w:val="003978F8"/>
    <w:rsid w:val="003A040B"/>
    <w:rsid w:val="003A042A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CE8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604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43D"/>
    <w:rsid w:val="003B4750"/>
    <w:rsid w:val="003B47C3"/>
    <w:rsid w:val="003B53BD"/>
    <w:rsid w:val="003B5600"/>
    <w:rsid w:val="003B57ED"/>
    <w:rsid w:val="003B5908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74C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ECF"/>
    <w:rsid w:val="003C7320"/>
    <w:rsid w:val="003C75D1"/>
    <w:rsid w:val="003C7903"/>
    <w:rsid w:val="003C7A8F"/>
    <w:rsid w:val="003C7D07"/>
    <w:rsid w:val="003D0BC3"/>
    <w:rsid w:val="003D1B95"/>
    <w:rsid w:val="003D2616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911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17D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258"/>
    <w:rsid w:val="00400F59"/>
    <w:rsid w:val="004012A4"/>
    <w:rsid w:val="00401BF0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B47"/>
    <w:rsid w:val="00403C26"/>
    <w:rsid w:val="00403D9C"/>
    <w:rsid w:val="00404524"/>
    <w:rsid w:val="00404DEE"/>
    <w:rsid w:val="00405A58"/>
    <w:rsid w:val="0040698A"/>
    <w:rsid w:val="0040743E"/>
    <w:rsid w:val="004075D4"/>
    <w:rsid w:val="0040777B"/>
    <w:rsid w:val="00407885"/>
    <w:rsid w:val="004100F3"/>
    <w:rsid w:val="00410659"/>
    <w:rsid w:val="00411642"/>
    <w:rsid w:val="00411972"/>
    <w:rsid w:val="00412A85"/>
    <w:rsid w:val="00413AAE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22DD"/>
    <w:rsid w:val="0042392C"/>
    <w:rsid w:val="00423BC4"/>
    <w:rsid w:val="00423F1F"/>
    <w:rsid w:val="0042404A"/>
    <w:rsid w:val="00424085"/>
    <w:rsid w:val="004244A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B93"/>
    <w:rsid w:val="00426C8A"/>
    <w:rsid w:val="00427279"/>
    <w:rsid w:val="004274DB"/>
    <w:rsid w:val="00427555"/>
    <w:rsid w:val="00427560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270B"/>
    <w:rsid w:val="004328CE"/>
    <w:rsid w:val="0043293F"/>
    <w:rsid w:val="00432E2E"/>
    <w:rsid w:val="004335DB"/>
    <w:rsid w:val="00433BC1"/>
    <w:rsid w:val="00433F43"/>
    <w:rsid w:val="004342DF"/>
    <w:rsid w:val="004343B1"/>
    <w:rsid w:val="0043446C"/>
    <w:rsid w:val="00434A81"/>
    <w:rsid w:val="00435F95"/>
    <w:rsid w:val="00436175"/>
    <w:rsid w:val="00436860"/>
    <w:rsid w:val="00436FFF"/>
    <w:rsid w:val="004371A0"/>
    <w:rsid w:val="00437284"/>
    <w:rsid w:val="00437842"/>
    <w:rsid w:val="00437C9B"/>
    <w:rsid w:val="00437F3B"/>
    <w:rsid w:val="00440146"/>
    <w:rsid w:val="0044145F"/>
    <w:rsid w:val="0044148B"/>
    <w:rsid w:val="004414D0"/>
    <w:rsid w:val="004415AD"/>
    <w:rsid w:val="00441D94"/>
    <w:rsid w:val="004420BA"/>
    <w:rsid w:val="0044218D"/>
    <w:rsid w:val="00442B8D"/>
    <w:rsid w:val="00443356"/>
    <w:rsid w:val="004435BE"/>
    <w:rsid w:val="004439FC"/>
    <w:rsid w:val="00443F49"/>
    <w:rsid w:val="00444235"/>
    <w:rsid w:val="00444286"/>
    <w:rsid w:val="00444B64"/>
    <w:rsid w:val="00444D80"/>
    <w:rsid w:val="00445724"/>
    <w:rsid w:val="00445B0B"/>
    <w:rsid w:val="0044611A"/>
    <w:rsid w:val="00446B9A"/>
    <w:rsid w:val="00447172"/>
    <w:rsid w:val="004502DD"/>
    <w:rsid w:val="00450439"/>
    <w:rsid w:val="0045062F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4104"/>
    <w:rsid w:val="004546C8"/>
    <w:rsid w:val="004547DD"/>
    <w:rsid w:val="00454D17"/>
    <w:rsid w:val="00454E6C"/>
    <w:rsid w:val="004551B7"/>
    <w:rsid w:val="0045545D"/>
    <w:rsid w:val="00455994"/>
    <w:rsid w:val="00455FB7"/>
    <w:rsid w:val="004565E0"/>
    <w:rsid w:val="00456F3C"/>
    <w:rsid w:val="0045706A"/>
    <w:rsid w:val="00457877"/>
    <w:rsid w:val="00457963"/>
    <w:rsid w:val="0045796F"/>
    <w:rsid w:val="00460B70"/>
    <w:rsid w:val="00460EB8"/>
    <w:rsid w:val="00461991"/>
    <w:rsid w:val="004620C7"/>
    <w:rsid w:val="00462C55"/>
    <w:rsid w:val="00463436"/>
    <w:rsid w:val="00463E1E"/>
    <w:rsid w:val="0046413C"/>
    <w:rsid w:val="004641A1"/>
    <w:rsid w:val="004646F8"/>
    <w:rsid w:val="00464A44"/>
    <w:rsid w:val="0046505F"/>
    <w:rsid w:val="00465844"/>
    <w:rsid w:val="004658A0"/>
    <w:rsid w:val="00465F13"/>
    <w:rsid w:val="00466199"/>
    <w:rsid w:val="004664F8"/>
    <w:rsid w:val="00467141"/>
    <w:rsid w:val="004673DE"/>
    <w:rsid w:val="004675B5"/>
    <w:rsid w:val="00467742"/>
    <w:rsid w:val="00467BF7"/>
    <w:rsid w:val="00467E43"/>
    <w:rsid w:val="00470869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F2F"/>
    <w:rsid w:val="00476141"/>
    <w:rsid w:val="00476168"/>
    <w:rsid w:val="00477040"/>
    <w:rsid w:val="004777FB"/>
    <w:rsid w:val="00477CE5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CC4"/>
    <w:rsid w:val="00484D6B"/>
    <w:rsid w:val="00484F7A"/>
    <w:rsid w:val="00485885"/>
    <w:rsid w:val="00486301"/>
    <w:rsid w:val="0048667B"/>
    <w:rsid w:val="00486FC3"/>
    <w:rsid w:val="004874B9"/>
    <w:rsid w:val="00487817"/>
    <w:rsid w:val="00487A04"/>
    <w:rsid w:val="00487B4F"/>
    <w:rsid w:val="00487C2C"/>
    <w:rsid w:val="004902CA"/>
    <w:rsid w:val="00490510"/>
    <w:rsid w:val="00490907"/>
    <w:rsid w:val="00490C15"/>
    <w:rsid w:val="00490C8A"/>
    <w:rsid w:val="004918EE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4D3"/>
    <w:rsid w:val="0049582F"/>
    <w:rsid w:val="00495C62"/>
    <w:rsid w:val="004968A0"/>
    <w:rsid w:val="004969C9"/>
    <w:rsid w:val="00496AAB"/>
    <w:rsid w:val="004970E9"/>
    <w:rsid w:val="0049762C"/>
    <w:rsid w:val="00497A43"/>
    <w:rsid w:val="00497A91"/>
    <w:rsid w:val="00497F76"/>
    <w:rsid w:val="004A007B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74E"/>
    <w:rsid w:val="004A4D43"/>
    <w:rsid w:val="004A54A4"/>
    <w:rsid w:val="004A5BD7"/>
    <w:rsid w:val="004A6286"/>
    <w:rsid w:val="004A641C"/>
    <w:rsid w:val="004A6F63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DF8"/>
    <w:rsid w:val="004C2EC4"/>
    <w:rsid w:val="004C300E"/>
    <w:rsid w:val="004C4381"/>
    <w:rsid w:val="004C47E5"/>
    <w:rsid w:val="004C5059"/>
    <w:rsid w:val="004C5672"/>
    <w:rsid w:val="004C57AD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D2A"/>
    <w:rsid w:val="004D0E09"/>
    <w:rsid w:val="004D17F8"/>
    <w:rsid w:val="004D266E"/>
    <w:rsid w:val="004D37E6"/>
    <w:rsid w:val="004D3AA5"/>
    <w:rsid w:val="004D3ACE"/>
    <w:rsid w:val="004D4288"/>
    <w:rsid w:val="004D4AE2"/>
    <w:rsid w:val="004D4E1A"/>
    <w:rsid w:val="004D4E40"/>
    <w:rsid w:val="004D4FBD"/>
    <w:rsid w:val="004D5882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60F4"/>
    <w:rsid w:val="004E6C3A"/>
    <w:rsid w:val="004E6D2C"/>
    <w:rsid w:val="004E6DDB"/>
    <w:rsid w:val="004E6EDB"/>
    <w:rsid w:val="004E7000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34DC"/>
    <w:rsid w:val="004F44A9"/>
    <w:rsid w:val="004F5359"/>
    <w:rsid w:val="004F5DB0"/>
    <w:rsid w:val="004F5FD5"/>
    <w:rsid w:val="004F6047"/>
    <w:rsid w:val="004F6959"/>
    <w:rsid w:val="004F698C"/>
    <w:rsid w:val="004F6B8D"/>
    <w:rsid w:val="004F7BAE"/>
    <w:rsid w:val="00500401"/>
    <w:rsid w:val="0050070A"/>
    <w:rsid w:val="00500C6B"/>
    <w:rsid w:val="00501177"/>
    <w:rsid w:val="005014F2"/>
    <w:rsid w:val="0050214D"/>
    <w:rsid w:val="005021BD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2629"/>
    <w:rsid w:val="0051335C"/>
    <w:rsid w:val="00513D22"/>
    <w:rsid w:val="00514C53"/>
    <w:rsid w:val="00516437"/>
    <w:rsid w:val="00517156"/>
    <w:rsid w:val="00517176"/>
    <w:rsid w:val="005172CF"/>
    <w:rsid w:val="0051780B"/>
    <w:rsid w:val="00520DD8"/>
    <w:rsid w:val="00521461"/>
    <w:rsid w:val="005217FD"/>
    <w:rsid w:val="00522745"/>
    <w:rsid w:val="00522CAE"/>
    <w:rsid w:val="00522D70"/>
    <w:rsid w:val="00522FB7"/>
    <w:rsid w:val="00523430"/>
    <w:rsid w:val="00523560"/>
    <w:rsid w:val="0052368B"/>
    <w:rsid w:val="0052383B"/>
    <w:rsid w:val="005238DE"/>
    <w:rsid w:val="00524213"/>
    <w:rsid w:val="00524EFB"/>
    <w:rsid w:val="00525264"/>
    <w:rsid w:val="005254C7"/>
    <w:rsid w:val="00525647"/>
    <w:rsid w:val="00525739"/>
    <w:rsid w:val="0052662E"/>
    <w:rsid w:val="00526635"/>
    <w:rsid w:val="005269A1"/>
    <w:rsid w:val="00526FB4"/>
    <w:rsid w:val="00527469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4F32"/>
    <w:rsid w:val="00546234"/>
    <w:rsid w:val="00546313"/>
    <w:rsid w:val="005464A9"/>
    <w:rsid w:val="00546BB4"/>
    <w:rsid w:val="005471ED"/>
    <w:rsid w:val="00547D4F"/>
    <w:rsid w:val="00547D9B"/>
    <w:rsid w:val="0055029B"/>
    <w:rsid w:val="00550377"/>
    <w:rsid w:val="00551248"/>
    <w:rsid w:val="005516A4"/>
    <w:rsid w:val="005517F9"/>
    <w:rsid w:val="00551DF1"/>
    <w:rsid w:val="00552505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AE9"/>
    <w:rsid w:val="00561B79"/>
    <w:rsid w:val="00562641"/>
    <w:rsid w:val="00562823"/>
    <w:rsid w:val="00562927"/>
    <w:rsid w:val="00562BEE"/>
    <w:rsid w:val="00562C57"/>
    <w:rsid w:val="00564630"/>
    <w:rsid w:val="00564637"/>
    <w:rsid w:val="0056463E"/>
    <w:rsid w:val="00564D74"/>
    <w:rsid w:val="00565168"/>
    <w:rsid w:val="005654D3"/>
    <w:rsid w:val="005656E0"/>
    <w:rsid w:val="00565B5A"/>
    <w:rsid w:val="00565B78"/>
    <w:rsid w:val="005664B7"/>
    <w:rsid w:val="00566D07"/>
    <w:rsid w:val="00566D20"/>
    <w:rsid w:val="00566E04"/>
    <w:rsid w:val="00567685"/>
    <w:rsid w:val="0057019D"/>
    <w:rsid w:val="0057036C"/>
    <w:rsid w:val="0057262E"/>
    <w:rsid w:val="00572853"/>
    <w:rsid w:val="00572D49"/>
    <w:rsid w:val="00573E71"/>
    <w:rsid w:val="005743C2"/>
    <w:rsid w:val="00574B82"/>
    <w:rsid w:val="00574EF0"/>
    <w:rsid w:val="0057545A"/>
    <w:rsid w:val="0057571F"/>
    <w:rsid w:val="005758B4"/>
    <w:rsid w:val="00575DAA"/>
    <w:rsid w:val="0057639F"/>
    <w:rsid w:val="00576577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4F84"/>
    <w:rsid w:val="0058538A"/>
    <w:rsid w:val="005860DD"/>
    <w:rsid w:val="005860EA"/>
    <w:rsid w:val="00586134"/>
    <w:rsid w:val="0058629F"/>
    <w:rsid w:val="005870E3"/>
    <w:rsid w:val="005872F9"/>
    <w:rsid w:val="00587DAA"/>
    <w:rsid w:val="00590086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144"/>
    <w:rsid w:val="0059548C"/>
    <w:rsid w:val="005956F6"/>
    <w:rsid w:val="0059591D"/>
    <w:rsid w:val="00595A22"/>
    <w:rsid w:val="00595C78"/>
    <w:rsid w:val="00595D1D"/>
    <w:rsid w:val="005965CD"/>
    <w:rsid w:val="00596A6E"/>
    <w:rsid w:val="00596B04"/>
    <w:rsid w:val="00596CF7"/>
    <w:rsid w:val="00596F6F"/>
    <w:rsid w:val="0059706F"/>
    <w:rsid w:val="00597959"/>
    <w:rsid w:val="00597C60"/>
    <w:rsid w:val="005A018A"/>
    <w:rsid w:val="005A09FD"/>
    <w:rsid w:val="005A0F88"/>
    <w:rsid w:val="005A135A"/>
    <w:rsid w:val="005A187B"/>
    <w:rsid w:val="005A2B11"/>
    <w:rsid w:val="005A2FCF"/>
    <w:rsid w:val="005A3440"/>
    <w:rsid w:val="005A38D8"/>
    <w:rsid w:val="005A46E2"/>
    <w:rsid w:val="005A5C3A"/>
    <w:rsid w:val="005A62C9"/>
    <w:rsid w:val="005A65A1"/>
    <w:rsid w:val="005A67D7"/>
    <w:rsid w:val="005A6B62"/>
    <w:rsid w:val="005A6CE9"/>
    <w:rsid w:val="005A73B1"/>
    <w:rsid w:val="005A758E"/>
    <w:rsid w:val="005A7A95"/>
    <w:rsid w:val="005B0545"/>
    <w:rsid w:val="005B12FA"/>
    <w:rsid w:val="005B243C"/>
    <w:rsid w:val="005B280F"/>
    <w:rsid w:val="005B3936"/>
    <w:rsid w:val="005B4923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58"/>
    <w:rsid w:val="005C565E"/>
    <w:rsid w:val="005C5889"/>
    <w:rsid w:val="005C5950"/>
    <w:rsid w:val="005C5E94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F7E"/>
    <w:rsid w:val="005D304E"/>
    <w:rsid w:val="005D3344"/>
    <w:rsid w:val="005D3479"/>
    <w:rsid w:val="005D3BC3"/>
    <w:rsid w:val="005D3BD5"/>
    <w:rsid w:val="005D4710"/>
    <w:rsid w:val="005D5F39"/>
    <w:rsid w:val="005D65AD"/>
    <w:rsid w:val="005D6763"/>
    <w:rsid w:val="005D72DA"/>
    <w:rsid w:val="005D73FF"/>
    <w:rsid w:val="005D764F"/>
    <w:rsid w:val="005D7F05"/>
    <w:rsid w:val="005E0EAB"/>
    <w:rsid w:val="005E2165"/>
    <w:rsid w:val="005E22F3"/>
    <w:rsid w:val="005E380B"/>
    <w:rsid w:val="005E3C28"/>
    <w:rsid w:val="005E3F3A"/>
    <w:rsid w:val="005E4EEA"/>
    <w:rsid w:val="005E6040"/>
    <w:rsid w:val="005E69D4"/>
    <w:rsid w:val="005E7A2A"/>
    <w:rsid w:val="005E7E31"/>
    <w:rsid w:val="005F0A4C"/>
    <w:rsid w:val="005F15E0"/>
    <w:rsid w:val="005F1870"/>
    <w:rsid w:val="005F187E"/>
    <w:rsid w:val="005F272A"/>
    <w:rsid w:val="005F277D"/>
    <w:rsid w:val="005F2CA7"/>
    <w:rsid w:val="005F2FD2"/>
    <w:rsid w:val="005F38F7"/>
    <w:rsid w:val="005F3ACF"/>
    <w:rsid w:val="005F3BFD"/>
    <w:rsid w:val="005F422E"/>
    <w:rsid w:val="005F49C7"/>
    <w:rsid w:val="005F4F76"/>
    <w:rsid w:val="005F514F"/>
    <w:rsid w:val="005F5198"/>
    <w:rsid w:val="005F586B"/>
    <w:rsid w:val="005F5B06"/>
    <w:rsid w:val="005F6D30"/>
    <w:rsid w:val="005F70A7"/>
    <w:rsid w:val="005F73AD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ECF"/>
    <w:rsid w:val="0060612B"/>
    <w:rsid w:val="0060647D"/>
    <w:rsid w:val="0060668A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A47"/>
    <w:rsid w:val="00612E5F"/>
    <w:rsid w:val="006131BC"/>
    <w:rsid w:val="0061394B"/>
    <w:rsid w:val="00613FA7"/>
    <w:rsid w:val="0061535D"/>
    <w:rsid w:val="00615673"/>
    <w:rsid w:val="00615BBF"/>
    <w:rsid w:val="006161E5"/>
    <w:rsid w:val="00616561"/>
    <w:rsid w:val="006167EF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60"/>
    <w:rsid w:val="0062488E"/>
    <w:rsid w:val="0062553A"/>
    <w:rsid w:val="0062575A"/>
    <w:rsid w:val="00625EF4"/>
    <w:rsid w:val="00626215"/>
    <w:rsid w:val="00627DAE"/>
    <w:rsid w:val="00630C13"/>
    <w:rsid w:val="006310C1"/>
    <w:rsid w:val="00631E3B"/>
    <w:rsid w:val="00631F4C"/>
    <w:rsid w:val="00631FAF"/>
    <w:rsid w:val="00631FF7"/>
    <w:rsid w:val="00632211"/>
    <w:rsid w:val="00632574"/>
    <w:rsid w:val="00632F36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A84"/>
    <w:rsid w:val="00644C01"/>
    <w:rsid w:val="00644F09"/>
    <w:rsid w:val="006451D0"/>
    <w:rsid w:val="006452A9"/>
    <w:rsid w:val="006453EB"/>
    <w:rsid w:val="00647093"/>
    <w:rsid w:val="00647149"/>
    <w:rsid w:val="006471EC"/>
    <w:rsid w:val="006473C2"/>
    <w:rsid w:val="00647F32"/>
    <w:rsid w:val="006502C2"/>
    <w:rsid w:val="00650535"/>
    <w:rsid w:val="00650AEC"/>
    <w:rsid w:val="00650F8A"/>
    <w:rsid w:val="006510E4"/>
    <w:rsid w:val="00651B19"/>
    <w:rsid w:val="0065203B"/>
    <w:rsid w:val="00652B82"/>
    <w:rsid w:val="006534E7"/>
    <w:rsid w:val="00654108"/>
    <w:rsid w:val="006549E1"/>
    <w:rsid w:val="00654BFF"/>
    <w:rsid w:val="00654C22"/>
    <w:rsid w:val="00654F3E"/>
    <w:rsid w:val="00655130"/>
    <w:rsid w:val="006551A8"/>
    <w:rsid w:val="00656918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2170"/>
    <w:rsid w:val="00662E03"/>
    <w:rsid w:val="00663005"/>
    <w:rsid w:val="00663073"/>
    <w:rsid w:val="00663AD0"/>
    <w:rsid w:val="00663CDF"/>
    <w:rsid w:val="00663F50"/>
    <w:rsid w:val="00663FD9"/>
    <w:rsid w:val="00664075"/>
    <w:rsid w:val="00664787"/>
    <w:rsid w:val="00664AA6"/>
    <w:rsid w:val="00664B8C"/>
    <w:rsid w:val="00665916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77D56"/>
    <w:rsid w:val="006816E7"/>
    <w:rsid w:val="006828B9"/>
    <w:rsid w:val="00682AC9"/>
    <w:rsid w:val="00682B18"/>
    <w:rsid w:val="006838F2"/>
    <w:rsid w:val="006846EA"/>
    <w:rsid w:val="00684FD1"/>
    <w:rsid w:val="00685CEE"/>
    <w:rsid w:val="00685D88"/>
    <w:rsid w:val="006869AA"/>
    <w:rsid w:val="00686F5B"/>
    <w:rsid w:val="006905D1"/>
    <w:rsid w:val="006907DD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729"/>
    <w:rsid w:val="00694268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BE5"/>
    <w:rsid w:val="006A60EE"/>
    <w:rsid w:val="006A60F2"/>
    <w:rsid w:val="006A615A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2C86"/>
    <w:rsid w:val="006C3139"/>
    <w:rsid w:val="006C34D1"/>
    <w:rsid w:val="006C384B"/>
    <w:rsid w:val="006C3AF1"/>
    <w:rsid w:val="006C3BC5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5110"/>
    <w:rsid w:val="006D51BE"/>
    <w:rsid w:val="006D5A90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765"/>
    <w:rsid w:val="006E3CB1"/>
    <w:rsid w:val="006E3D17"/>
    <w:rsid w:val="006E3D3C"/>
    <w:rsid w:val="006E3DDA"/>
    <w:rsid w:val="006E3E8F"/>
    <w:rsid w:val="006E479E"/>
    <w:rsid w:val="006E52D9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69F6"/>
    <w:rsid w:val="006F6BCB"/>
    <w:rsid w:val="006F7104"/>
    <w:rsid w:val="006F73FC"/>
    <w:rsid w:val="006F778D"/>
    <w:rsid w:val="006F780B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48B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B6"/>
    <w:rsid w:val="0071015D"/>
    <w:rsid w:val="00710906"/>
    <w:rsid w:val="007113ED"/>
    <w:rsid w:val="007117A9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6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E3B"/>
    <w:rsid w:val="00735EAB"/>
    <w:rsid w:val="0073663C"/>
    <w:rsid w:val="0073689E"/>
    <w:rsid w:val="00737F14"/>
    <w:rsid w:val="00740175"/>
    <w:rsid w:val="00740A8B"/>
    <w:rsid w:val="00740ECE"/>
    <w:rsid w:val="0074107F"/>
    <w:rsid w:val="0074158C"/>
    <w:rsid w:val="007425C9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7C2"/>
    <w:rsid w:val="0075327D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320"/>
    <w:rsid w:val="00764958"/>
    <w:rsid w:val="00764D97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C42"/>
    <w:rsid w:val="00770D3F"/>
    <w:rsid w:val="0077107F"/>
    <w:rsid w:val="007712F0"/>
    <w:rsid w:val="00771DBC"/>
    <w:rsid w:val="00772DF7"/>
    <w:rsid w:val="00772F18"/>
    <w:rsid w:val="007737AF"/>
    <w:rsid w:val="007737C1"/>
    <w:rsid w:val="00773D36"/>
    <w:rsid w:val="007745A7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B0"/>
    <w:rsid w:val="007870E2"/>
    <w:rsid w:val="00787561"/>
    <w:rsid w:val="00787BEB"/>
    <w:rsid w:val="00787D27"/>
    <w:rsid w:val="00790262"/>
    <w:rsid w:val="007909A5"/>
    <w:rsid w:val="00790AC4"/>
    <w:rsid w:val="00791833"/>
    <w:rsid w:val="00791C97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1C6A"/>
    <w:rsid w:val="007A2523"/>
    <w:rsid w:val="007A2922"/>
    <w:rsid w:val="007A42F5"/>
    <w:rsid w:val="007A4D5A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AAB"/>
    <w:rsid w:val="007B1032"/>
    <w:rsid w:val="007B2048"/>
    <w:rsid w:val="007B2CDF"/>
    <w:rsid w:val="007B37D2"/>
    <w:rsid w:val="007B39E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1560"/>
    <w:rsid w:val="007C184A"/>
    <w:rsid w:val="007C208D"/>
    <w:rsid w:val="007C22E7"/>
    <w:rsid w:val="007C3198"/>
    <w:rsid w:val="007C3866"/>
    <w:rsid w:val="007C42C1"/>
    <w:rsid w:val="007C4DBF"/>
    <w:rsid w:val="007C5053"/>
    <w:rsid w:val="007C67B7"/>
    <w:rsid w:val="007C6D10"/>
    <w:rsid w:val="007C71CA"/>
    <w:rsid w:val="007C7D6F"/>
    <w:rsid w:val="007D051A"/>
    <w:rsid w:val="007D0DEF"/>
    <w:rsid w:val="007D1046"/>
    <w:rsid w:val="007D109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339"/>
    <w:rsid w:val="007E5872"/>
    <w:rsid w:val="007E5889"/>
    <w:rsid w:val="007E5B4E"/>
    <w:rsid w:val="007E694C"/>
    <w:rsid w:val="007E6AE1"/>
    <w:rsid w:val="007E7171"/>
    <w:rsid w:val="007E78A6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60E"/>
    <w:rsid w:val="007F3BE7"/>
    <w:rsid w:val="007F4196"/>
    <w:rsid w:val="007F4C8C"/>
    <w:rsid w:val="007F561D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3"/>
    <w:rsid w:val="00801DBE"/>
    <w:rsid w:val="00802788"/>
    <w:rsid w:val="0080306D"/>
    <w:rsid w:val="00803778"/>
    <w:rsid w:val="00803A54"/>
    <w:rsid w:val="00803CD7"/>
    <w:rsid w:val="008042DA"/>
    <w:rsid w:val="0080479F"/>
    <w:rsid w:val="0080488F"/>
    <w:rsid w:val="00804DDF"/>
    <w:rsid w:val="00804E32"/>
    <w:rsid w:val="00805326"/>
    <w:rsid w:val="00805BCE"/>
    <w:rsid w:val="008060A1"/>
    <w:rsid w:val="0080645F"/>
    <w:rsid w:val="00806F9D"/>
    <w:rsid w:val="00807484"/>
    <w:rsid w:val="008078A9"/>
    <w:rsid w:val="00810747"/>
    <w:rsid w:val="0081135E"/>
    <w:rsid w:val="00811C69"/>
    <w:rsid w:val="00811EFC"/>
    <w:rsid w:val="00812114"/>
    <w:rsid w:val="00812255"/>
    <w:rsid w:val="008122A0"/>
    <w:rsid w:val="0081324A"/>
    <w:rsid w:val="008134B5"/>
    <w:rsid w:val="00814045"/>
    <w:rsid w:val="008141E1"/>
    <w:rsid w:val="00814349"/>
    <w:rsid w:val="00814461"/>
    <w:rsid w:val="008145A3"/>
    <w:rsid w:val="008145DD"/>
    <w:rsid w:val="00814BDD"/>
    <w:rsid w:val="0081508A"/>
    <w:rsid w:val="00815ADB"/>
    <w:rsid w:val="00815B41"/>
    <w:rsid w:val="00815BBE"/>
    <w:rsid w:val="00816257"/>
    <w:rsid w:val="008177C6"/>
    <w:rsid w:val="00817B01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621E"/>
    <w:rsid w:val="00826288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6B9A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805"/>
    <w:rsid w:val="0084597A"/>
    <w:rsid w:val="00845A1D"/>
    <w:rsid w:val="00846597"/>
    <w:rsid w:val="008468B6"/>
    <w:rsid w:val="00846B00"/>
    <w:rsid w:val="00846D14"/>
    <w:rsid w:val="008473E4"/>
    <w:rsid w:val="0084799E"/>
    <w:rsid w:val="008501F6"/>
    <w:rsid w:val="008505BB"/>
    <w:rsid w:val="008511B9"/>
    <w:rsid w:val="00851A7F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6573"/>
    <w:rsid w:val="008565AA"/>
    <w:rsid w:val="00857361"/>
    <w:rsid w:val="008579CB"/>
    <w:rsid w:val="0086023E"/>
    <w:rsid w:val="00860DDF"/>
    <w:rsid w:val="00861031"/>
    <w:rsid w:val="0086172F"/>
    <w:rsid w:val="00861EA4"/>
    <w:rsid w:val="00862057"/>
    <w:rsid w:val="008624EC"/>
    <w:rsid w:val="008625C9"/>
    <w:rsid w:val="00864874"/>
    <w:rsid w:val="0086499C"/>
    <w:rsid w:val="00864D16"/>
    <w:rsid w:val="00864EF0"/>
    <w:rsid w:val="0086570D"/>
    <w:rsid w:val="00865D0F"/>
    <w:rsid w:val="008663B5"/>
    <w:rsid w:val="00866DAF"/>
    <w:rsid w:val="00866EA2"/>
    <w:rsid w:val="0086785A"/>
    <w:rsid w:val="00867BC6"/>
    <w:rsid w:val="00867CE4"/>
    <w:rsid w:val="00867D73"/>
    <w:rsid w:val="00867EFE"/>
    <w:rsid w:val="0087004D"/>
    <w:rsid w:val="00870214"/>
    <w:rsid w:val="008703CC"/>
    <w:rsid w:val="00870A00"/>
    <w:rsid w:val="008717E0"/>
    <w:rsid w:val="008719A5"/>
    <w:rsid w:val="008725EE"/>
    <w:rsid w:val="00872D01"/>
    <w:rsid w:val="00873815"/>
    <w:rsid w:val="00873FA6"/>
    <w:rsid w:val="00873FF8"/>
    <w:rsid w:val="008740BF"/>
    <w:rsid w:val="0087478C"/>
    <w:rsid w:val="008749EF"/>
    <w:rsid w:val="00874E11"/>
    <w:rsid w:val="008759D2"/>
    <w:rsid w:val="008763E8"/>
    <w:rsid w:val="0087650A"/>
    <w:rsid w:val="00876557"/>
    <w:rsid w:val="00877C5B"/>
    <w:rsid w:val="00877FD6"/>
    <w:rsid w:val="008802B7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4E97"/>
    <w:rsid w:val="008857B7"/>
    <w:rsid w:val="008862EE"/>
    <w:rsid w:val="00887033"/>
    <w:rsid w:val="0088791E"/>
    <w:rsid w:val="00887CAE"/>
    <w:rsid w:val="00890263"/>
    <w:rsid w:val="00890781"/>
    <w:rsid w:val="008908C9"/>
    <w:rsid w:val="00890E56"/>
    <w:rsid w:val="008912A8"/>
    <w:rsid w:val="00891369"/>
    <w:rsid w:val="0089136F"/>
    <w:rsid w:val="008920BD"/>
    <w:rsid w:val="00892153"/>
    <w:rsid w:val="00893404"/>
    <w:rsid w:val="00894097"/>
    <w:rsid w:val="00894C6F"/>
    <w:rsid w:val="00894DB9"/>
    <w:rsid w:val="008951E1"/>
    <w:rsid w:val="008957CE"/>
    <w:rsid w:val="0089594C"/>
    <w:rsid w:val="008963EF"/>
    <w:rsid w:val="00896F15"/>
    <w:rsid w:val="0089732D"/>
    <w:rsid w:val="0089760C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B5D"/>
    <w:rsid w:val="008A3FCD"/>
    <w:rsid w:val="008A45F2"/>
    <w:rsid w:val="008A490F"/>
    <w:rsid w:val="008A4B37"/>
    <w:rsid w:val="008A4E0D"/>
    <w:rsid w:val="008A56DB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769A"/>
    <w:rsid w:val="008C06B8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5D3"/>
    <w:rsid w:val="008C49E2"/>
    <w:rsid w:val="008C4B34"/>
    <w:rsid w:val="008C4EDA"/>
    <w:rsid w:val="008C5356"/>
    <w:rsid w:val="008C55BC"/>
    <w:rsid w:val="008C5CAF"/>
    <w:rsid w:val="008C6133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F70"/>
    <w:rsid w:val="008D4B4E"/>
    <w:rsid w:val="008D53CB"/>
    <w:rsid w:val="008D5739"/>
    <w:rsid w:val="008D5D50"/>
    <w:rsid w:val="008D61C6"/>
    <w:rsid w:val="008D6CEE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B77"/>
    <w:rsid w:val="008E3C92"/>
    <w:rsid w:val="008E3CC9"/>
    <w:rsid w:val="008E3D24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2F8"/>
    <w:rsid w:val="008F0D99"/>
    <w:rsid w:val="008F15A1"/>
    <w:rsid w:val="008F1DDA"/>
    <w:rsid w:val="008F26B4"/>
    <w:rsid w:val="008F2B26"/>
    <w:rsid w:val="008F2C95"/>
    <w:rsid w:val="008F2E1D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DDE"/>
    <w:rsid w:val="008F7FD8"/>
    <w:rsid w:val="00900131"/>
    <w:rsid w:val="009006D6"/>
    <w:rsid w:val="00900C0C"/>
    <w:rsid w:val="00900E9A"/>
    <w:rsid w:val="00901562"/>
    <w:rsid w:val="009022C6"/>
    <w:rsid w:val="009024DD"/>
    <w:rsid w:val="00902ABC"/>
    <w:rsid w:val="00902B6F"/>
    <w:rsid w:val="009042E1"/>
    <w:rsid w:val="00904B85"/>
    <w:rsid w:val="00905833"/>
    <w:rsid w:val="00906019"/>
    <w:rsid w:val="0090660F"/>
    <w:rsid w:val="00906DA2"/>
    <w:rsid w:val="00906FD8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EA4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B7E"/>
    <w:rsid w:val="00932457"/>
    <w:rsid w:val="00932545"/>
    <w:rsid w:val="00932715"/>
    <w:rsid w:val="0093292E"/>
    <w:rsid w:val="009337AC"/>
    <w:rsid w:val="0093393D"/>
    <w:rsid w:val="00933DB9"/>
    <w:rsid w:val="00934249"/>
    <w:rsid w:val="00934EA1"/>
    <w:rsid w:val="00934F00"/>
    <w:rsid w:val="009356DE"/>
    <w:rsid w:val="0093572F"/>
    <w:rsid w:val="00935A3E"/>
    <w:rsid w:val="00936145"/>
    <w:rsid w:val="00936AC0"/>
    <w:rsid w:val="00937ADF"/>
    <w:rsid w:val="00937BCF"/>
    <w:rsid w:val="009409E2"/>
    <w:rsid w:val="00940A90"/>
    <w:rsid w:val="00941371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97C"/>
    <w:rsid w:val="00971624"/>
    <w:rsid w:val="00971763"/>
    <w:rsid w:val="0097194C"/>
    <w:rsid w:val="009720CA"/>
    <w:rsid w:val="0097248E"/>
    <w:rsid w:val="009737F6"/>
    <w:rsid w:val="00973919"/>
    <w:rsid w:val="00973969"/>
    <w:rsid w:val="00973EB7"/>
    <w:rsid w:val="0097651A"/>
    <w:rsid w:val="00976609"/>
    <w:rsid w:val="009766B5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5DB8"/>
    <w:rsid w:val="00986098"/>
    <w:rsid w:val="00986BE0"/>
    <w:rsid w:val="00990D01"/>
    <w:rsid w:val="00990EE2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6E0"/>
    <w:rsid w:val="009A4954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C00D2"/>
    <w:rsid w:val="009C016A"/>
    <w:rsid w:val="009C01E9"/>
    <w:rsid w:val="009C0365"/>
    <w:rsid w:val="009C058E"/>
    <w:rsid w:val="009C09EA"/>
    <w:rsid w:val="009C0B48"/>
    <w:rsid w:val="009C1135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B3"/>
    <w:rsid w:val="009D11DB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4706"/>
    <w:rsid w:val="009D5092"/>
    <w:rsid w:val="009D5A20"/>
    <w:rsid w:val="009D65EF"/>
    <w:rsid w:val="009D7116"/>
    <w:rsid w:val="009D7596"/>
    <w:rsid w:val="009D7930"/>
    <w:rsid w:val="009D79C2"/>
    <w:rsid w:val="009E0460"/>
    <w:rsid w:val="009E0712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51E9"/>
    <w:rsid w:val="009E52B3"/>
    <w:rsid w:val="009E560A"/>
    <w:rsid w:val="009E5920"/>
    <w:rsid w:val="009E606F"/>
    <w:rsid w:val="009E6553"/>
    <w:rsid w:val="009E6F06"/>
    <w:rsid w:val="009E7348"/>
    <w:rsid w:val="009E783F"/>
    <w:rsid w:val="009E7A4A"/>
    <w:rsid w:val="009F090D"/>
    <w:rsid w:val="009F0C6B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0EB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643"/>
    <w:rsid w:val="00A22750"/>
    <w:rsid w:val="00A228C8"/>
    <w:rsid w:val="00A22B60"/>
    <w:rsid w:val="00A22E78"/>
    <w:rsid w:val="00A237D9"/>
    <w:rsid w:val="00A2384D"/>
    <w:rsid w:val="00A23A5B"/>
    <w:rsid w:val="00A246B1"/>
    <w:rsid w:val="00A253AD"/>
    <w:rsid w:val="00A2568B"/>
    <w:rsid w:val="00A26057"/>
    <w:rsid w:val="00A26235"/>
    <w:rsid w:val="00A26585"/>
    <w:rsid w:val="00A27277"/>
    <w:rsid w:val="00A272A7"/>
    <w:rsid w:val="00A279CE"/>
    <w:rsid w:val="00A27E94"/>
    <w:rsid w:val="00A30342"/>
    <w:rsid w:val="00A30443"/>
    <w:rsid w:val="00A30C5B"/>
    <w:rsid w:val="00A30EE8"/>
    <w:rsid w:val="00A31CDD"/>
    <w:rsid w:val="00A31D90"/>
    <w:rsid w:val="00A32329"/>
    <w:rsid w:val="00A32440"/>
    <w:rsid w:val="00A3273D"/>
    <w:rsid w:val="00A32C09"/>
    <w:rsid w:val="00A33520"/>
    <w:rsid w:val="00A337AC"/>
    <w:rsid w:val="00A356B2"/>
    <w:rsid w:val="00A357C2"/>
    <w:rsid w:val="00A35D0A"/>
    <w:rsid w:val="00A36056"/>
    <w:rsid w:val="00A3606E"/>
    <w:rsid w:val="00A368AC"/>
    <w:rsid w:val="00A3753E"/>
    <w:rsid w:val="00A37AE0"/>
    <w:rsid w:val="00A40903"/>
    <w:rsid w:val="00A40B61"/>
    <w:rsid w:val="00A40F3F"/>
    <w:rsid w:val="00A41381"/>
    <w:rsid w:val="00A414BF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1014"/>
    <w:rsid w:val="00A51573"/>
    <w:rsid w:val="00A516B8"/>
    <w:rsid w:val="00A51A13"/>
    <w:rsid w:val="00A51DA8"/>
    <w:rsid w:val="00A51E51"/>
    <w:rsid w:val="00A51ECF"/>
    <w:rsid w:val="00A52913"/>
    <w:rsid w:val="00A53210"/>
    <w:rsid w:val="00A536AF"/>
    <w:rsid w:val="00A547B3"/>
    <w:rsid w:val="00A54DE0"/>
    <w:rsid w:val="00A55AF8"/>
    <w:rsid w:val="00A56FDE"/>
    <w:rsid w:val="00A60698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6B"/>
    <w:rsid w:val="00A71D1D"/>
    <w:rsid w:val="00A7218E"/>
    <w:rsid w:val="00A7232D"/>
    <w:rsid w:val="00A7257B"/>
    <w:rsid w:val="00A72699"/>
    <w:rsid w:val="00A73A1B"/>
    <w:rsid w:val="00A73D14"/>
    <w:rsid w:val="00A73F7E"/>
    <w:rsid w:val="00A73F80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2130"/>
    <w:rsid w:val="00A82200"/>
    <w:rsid w:val="00A82495"/>
    <w:rsid w:val="00A82567"/>
    <w:rsid w:val="00A826AE"/>
    <w:rsid w:val="00A82DC0"/>
    <w:rsid w:val="00A82EF3"/>
    <w:rsid w:val="00A8313C"/>
    <w:rsid w:val="00A84170"/>
    <w:rsid w:val="00A84C38"/>
    <w:rsid w:val="00A84FD0"/>
    <w:rsid w:val="00A85731"/>
    <w:rsid w:val="00A85E99"/>
    <w:rsid w:val="00A86607"/>
    <w:rsid w:val="00A8679F"/>
    <w:rsid w:val="00A86F0E"/>
    <w:rsid w:val="00A878F9"/>
    <w:rsid w:val="00A87D1B"/>
    <w:rsid w:val="00A90568"/>
    <w:rsid w:val="00A91763"/>
    <w:rsid w:val="00A9194C"/>
    <w:rsid w:val="00A91D05"/>
    <w:rsid w:val="00A93280"/>
    <w:rsid w:val="00A934FE"/>
    <w:rsid w:val="00A935BE"/>
    <w:rsid w:val="00A93E39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3F0"/>
    <w:rsid w:val="00AC5D35"/>
    <w:rsid w:val="00AC6A9B"/>
    <w:rsid w:val="00AC6AB8"/>
    <w:rsid w:val="00AC6ED0"/>
    <w:rsid w:val="00AC722A"/>
    <w:rsid w:val="00AC79FC"/>
    <w:rsid w:val="00AD03B8"/>
    <w:rsid w:val="00AD04E2"/>
    <w:rsid w:val="00AD06D9"/>
    <w:rsid w:val="00AD0831"/>
    <w:rsid w:val="00AD1047"/>
    <w:rsid w:val="00AD1784"/>
    <w:rsid w:val="00AD1B5F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4311"/>
    <w:rsid w:val="00AD4B66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AD"/>
    <w:rsid w:val="00AE1EA0"/>
    <w:rsid w:val="00AE324B"/>
    <w:rsid w:val="00AE3D93"/>
    <w:rsid w:val="00AE4ABE"/>
    <w:rsid w:val="00AE4D23"/>
    <w:rsid w:val="00AE5749"/>
    <w:rsid w:val="00AE599C"/>
    <w:rsid w:val="00AE5BE7"/>
    <w:rsid w:val="00AE5FD3"/>
    <w:rsid w:val="00AE64AC"/>
    <w:rsid w:val="00AE6FD4"/>
    <w:rsid w:val="00AE6FDF"/>
    <w:rsid w:val="00AE70ED"/>
    <w:rsid w:val="00AE74DF"/>
    <w:rsid w:val="00AE752E"/>
    <w:rsid w:val="00AF020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7F6"/>
    <w:rsid w:val="00AF7AB9"/>
    <w:rsid w:val="00AF7FD7"/>
    <w:rsid w:val="00B004A4"/>
    <w:rsid w:val="00B008AC"/>
    <w:rsid w:val="00B00DA6"/>
    <w:rsid w:val="00B01269"/>
    <w:rsid w:val="00B0144E"/>
    <w:rsid w:val="00B015E4"/>
    <w:rsid w:val="00B01604"/>
    <w:rsid w:val="00B01B58"/>
    <w:rsid w:val="00B0257E"/>
    <w:rsid w:val="00B02AEE"/>
    <w:rsid w:val="00B03701"/>
    <w:rsid w:val="00B0441A"/>
    <w:rsid w:val="00B04DFB"/>
    <w:rsid w:val="00B05017"/>
    <w:rsid w:val="00B05733"/>
    <w:rsid w:val="00B05998"/>
    <w:rsid w:val="00B05AB9"/>
    <w:rsid w:val="00B05B00"/>
    <w:rsid w:val="00B06077"/>
    <w:rsid w:val="00B0680D"/>
    <w:rsid w:val="00B072DC"/>
    <w:rsid w:val="00B10A43"/>
    <w:rsid w:val="00B10FB5"/>
    <w:rsid w:val="00B11A35"/>
    <w:rsid w:val="00B12E28"/>
    <w:rsid w:val="00B149D2"/>
    <w:rsid w:val="00B15095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3B3"/>
    <w:rsid w:val="00B26540"/>
    <w:rsid w:val="00B269AD"/>
    <w:rsid w:val="00B26D2C"/>
    <w:rsid w:val="00B26F9C"/>
    <w:rsid w:val="00B27393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B42"/>
    <w:rsid w:val="00B50E2F"/>
    <w:rsid w:val="00B517EA"/>
    <w:rsid w:val="00B51E7B"/>
    <w:rsid w:val="00B5220B"/>
    <w:rsid w:val="00B527AB"/>
    <w:rsid w:val="00B52A44"/>
    <w:rsid w:val="00B531EB"/>
    <w:rsid w:val="00B542E1"/>
    <w:rsid w:val="00B543C4"/>
    <w:rsid w:val="00B54560"/>
    <w:rsid w:val="00B548A1"/>
    <w:rsid w:val="00B54DEE"/>
    <w:rsid w:val="00B557AC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33EF"/>
    <w:rsid w:val="00B6379A"/>
    <w:rsid w:val="00B63EF2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803CA"/>
    <w:rsid w:val="00B80833"/>
    <w:rsid w:val="00B80A33"/>
    <w:rsid w:val="00B80DBC"/>
    <w:rsid w:val="00B81329"/>
    <w:rsid w:val="00B81A75"/>
    <w:rsid w:val="00B82331"/>
    <w:rsid w:val="00B82722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5FC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1B7"/>
    <w:rsid w:val="00B93B66"/>
    <w:rsid w:val="00B93DAB"/>
    <w:rsid w:val="00B93EFE"/>
    <w:rsid w:val="00B9424E"/>
    <w:rsid w:val="00B9428F"/>
    <w:rsid w:val="00B943E8"/>
    <w:rsid w:val="00B94771"/>
    <w:rsid w:val="00B949C5"/>
    <w:rsid w:val="00B94B88"/>
    <w:rsid w:val="00B94E96"/>
    <w:rsid w:val="00B95411"/>
    <w:rsid w:val="00B959CC"/>
    <w:rsid w:val="00B96973"/>
    <w:rsid w:val="00B96B79"/>
    <w:rsid w:val="00B97757"/>
    <w:rsid w:val="00B977DF"/>
    <w:rsid w:val="00B97FAB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5B6C"/>
    <w:rsid w:val="00BA64BE"/>
    <w:rsid w:val="00BA6E77"/>
    <w:rsid w:val="00BA7064"/>
    <w:rsid w:val="00BA77B4"/>
    <w:rsid w:val="00BA7B37"/>
    <w:rsid w:val="00BB1B2F"/>
    <w:rsid w:val="00BB1F66"/>
    <w:rsid w:val="00BB2BE3"/>
    <w:rsid w:val="00BB30CA"/>
    <w:rsid w:val="00BB31AC"/>
    <w:rsid w:val="00BB322B"/>
    <w:rsid w:val="00BB3A2F"/>
    <w:rsid w:val="00BB4FFE"/>
    <w:rsid w:val="00BB5C22"/>
    <w:rsid w:val="00BB5C55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5397"/>
    <w:rsid w:val="00BC53DE"/>
    <w:rsid w:val="00BC552E"/>
    <w:rsid w:val="00BC592D"/>
    <w:rsid w:val="00BC5D41"/>
    <w:rsid w:val="00BC62AB"/>
    <w:rsid w:val="00BC62FE"/>
    <w:rsid w:val="00BC6622"/>
    <w:rsid w:val="00BC674F"/>
    <w:rsid w:val="00BC69FC"/>
    <w:rsid w:val="00BC6D91"/>
    <w:rsid w:val="00BC79F3"/>
    <w:rsid w:val="00BD054B"/>
    <w:rsid w:val="00BD165F"/>
    <w:rsid w:val="00BD17E8"/>
    <w:rsid w:val="00BD1E9F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E14"/>
    <w:rsid w:val="00C00776"/>
    <w:rsid w:val="00C00AAC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DFF"/>
    <w:rsid w:val="00C211A5"/>
    <w:rsid w:val="00C21383"/>
    <w:rsid w:val="00C2138A"/>
    <w:rsid w:val="00C213EE"/>
    <w:rsid w:val="00C21669"/>
    <w:rsid w:val="00C2275B"/>
    <w:rsid w:val="00C22C3C"/>
    <w:rsid w:val="00C238E7"/>
    <w:rsid w:val="00C23914"/>
    <w:rsid w:val="00C2398B"/>
    <w:rsid w:val="00C239AC"/>
    <w:rsid w:val="00C239E1"/>
    <w:rsid w:val="00C23E3A"/>
    <w:rsid w:val="00C24B0B"/>
    <w:rsid w:val="00C24F9C"/>
    <w:rsid w:val="00C25992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994"/>
    <w:rsid w:val="00C32D32"/>
    <w:rsid w:val="00C337ED"/>
    <w:rsid w:val="00C339C7"/>
    <w:rsid w:val="00C33BEC"/>
    <w:rsid w:val="00C34819"/>
    <w:rsid w:val="00C353D3"/>
    <w:rsid w:val="00C35BA8"/>
    <w:rsid w:val="00C3647A"/>
    <w:rsid w:val="00C37DCF"/>
    <w:rsid w:val="00C41448"/>
    <w:rsid w:val="00C41C5D"/>
    <w:rsid w:val="00C41E93"/>
    <w:rsid w:val="00C42221"/>
    <w:rsid w:val="00C44908"/>
    <w:rsid w:val="00C450B6"/>
    <w:rsid w:val="00C4541E"/>
    <w:rsid w:val="00C45696"/>
    <w:rsid w:val="00C456FE"/>
    <w:rsid w:val="00C45C7E"/>
    <w:rsid w:val="00C45E20"/>
    <w:rsid w:val="00C4695B"/>
    <w:rsid w:val="00C47069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F76"/>
    <w:rsid w:val="00C71541"/>
    <w:rsid w:val="00C71DE9"/>
    <w:rsid w:val="00C725CF"/>
    <w:rsid w:val="00C72CDA"/>
    <w:rsid w:val="00C72E47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19A8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647A"/>
    <w:rsid w:val="00C86516"/>
    <w:rsid w:val="00C86B61"/>
    <w:rsid w:val="00C87581"/>
    <w:rsid w:val="00C8777C"/>
    <w:rsid w:val="00C87A9B"/>
    <w:rsid w:val="00C87F39"/>
    <w:rsid w:val="00C900A1"/>
    <w:rsid w:val="00C90167"/>
    <w:rsid w:val="00C9067B"/>
    <w:rsid w:val="00C90987"/>
    <w:rsid w:val="00C916E2"/>
    <w:rsid w:val="00C91A42"/>
    <w:rsid w:val="00C920CB"/>
    <w:rsid w:val="00C924BB"/>
    <w:rsid w:val="00C926CD"/>
    <w:rsid w:val="00C92DA5"/>
    <w:rsid w:val="00C92E17"/>
    <w:rsid w:val="00C93F94"/>
    <w:rsid w:val="00C9400E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4BF0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5D13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3A4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245"/>
    <w:rsid w:val="00CF45DD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BB2"/>
    <w:rsid w:val="00CF7DA3"/>
    <w:rsid w:val="00D009C0"/>
    <w:rsid w:val="00D00FD6"/>
    <w:rsid w:val="00D01FA6"/>
    <w:rsid w:val="00D0206E"/>
    <w:rsid w:val="00D0210F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902"/>
    <w:rsid w:val="00D11A9C"/>
    <w:rsid w:val="00D11AC3"/>
    <w:rsid w:val="00D12095"/>
    <w:rsid w:val="00D123C8"/>
    <w:rsid w:val="00D12B7A"/>
    <w:rsid w:val="00D12C1F"/>
    <w:rsid w:val="00D13137"/>
    <w:rsid w:val="00D13148"/>
    <w:rsid w:val="00D13553"/>
    <w:rsid w:val="00D137CE"/>
    <w:rsid w:val="00D13804"/>
    <w:rsid w:val="00D13B54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724"/>
    <w:rsid w:val="00D42208"/>
    <w:rsid w:val="00D42BBE"/>
    <w:rsid w:val="00D437EF"/>
    <w:rsid w:val="00D43D10"/>
    <w:rsid w:val="00D45815"/>
    <w:rsid w:val="00D45D9C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D10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4E8"/>
    <w:rsid w:val="00D65A37"/>
    <w:rsid w:val="00D65B15"/>
    <w:rsid w:val="00D65BEB"/>
    <w:rsid w:val="00D6600F"/>
    <w:rsid w:val="00D66682"/>
    <w:rsid w:val="00D6680B"/>
    <w:rsid w:val="00D716F8"/>
    <w:rsid w:val="00D719F8"/>
    <w:rsid w:val="00D71DCF"/>
    <w:rsid w:val="00D725F5"/>
    <w:rsid w:val="00D7293C"/>
    <w:rsid w:val="00D72CD7"/>
    <w:rsid w:val="00D72DAB"/>
    <w:rsid w:val="00D739C2"/>
    <w:rsid w:val="00D741BC"/>
    <w:rsid w:val="00D7477B"/>
    <w:rsid w:val="00D7487A"/>
    <w:rsid w:val="00D74AE4"/>
    <w:rsid w:val="00D7555B"/>
    <w:rsid w:val="00D763C9"/>
    <w:rsid w:val="00D76F8D"/>
    <w:rsid w:val="00D77246"/>
    <w:rsid w:val="00D778A4"/>
    <w:rsid w:val="00D800CD"/>
    <w:rsid w:val="00D801A0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A5A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62C"/>
    <w:rsid w:val="00D95ACE"/>
    <w:rsid w:val="00D95BF2"/>
    <w:rsid w:val="00D95EA5"/>
    <w:rsid w:val="00D95EDF"/>
    <w:rsid w:val="00D96B71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3248"/>
    <w:rsid w:val="00DA39AE"/>
    <w:rsid w:val="00DA3C43"/>
    <w:rsid w:val="00DA420B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FB6"/>
    <w:rsid w:val="00DC5072"/>
    <w:rsid w:val="00DC52CC"/>
    <w:rsid w:val="00DC540E"/>
    <w:rsid w:val="00DC569B"/>
    <w:rsid w:val="00DC5BC2"/>
    <w:rsid w:val="00DC5E23"/>
    <w:rsid w:val="00DC5EDF"/>
    <w:rsid w:val="00DC6736"/>
    <w:rsid w:val="00DC6B63"/>
    <w:rsid w:val="00DC6C95"/>
    <w:rsid w:val="00DC7A6C"/>
    <w:rsid w:val="00DD044B"/>
    <w:rsid w:val="00DD05D1"/>
    <w:rsid w:val="00DD107B"/>
    <w:rsid w:val="00DD19F5"/>
    <w:rsid w:val="00DD1DBD"/>
    <w:rsid w:val="00DD2C2C"/>
    <w:rsid w:val="00DD2C71"/>
    <w:rsid w:val="00DD353A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B2"/>
    <w:rsid w:val="00DE04B5"/>
    <w:rsid w:val="00DE0931"/>
    <w:rsid w:val="00DE0BD4"/>
    <w:rsid w:val="00DE0F3F"/>
    <w:rsid w:val="00DE123D"/>
    <w:rsid w:val="00DE2576"/>
    <w:rsid w:val="00DE2ACB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883"/>
    <w:rsid w:val="00DF0A0D"/>
    <w:rsid w:val="00DF0E92"/>
    <w:rsid w:val="00DF1865"/>
    <w:rsid w:val="00DF1CF7"/>
    <w:rsid w:val="00DF1E45"/>
    <w:rsid w:val="00DF1EC7"/>
    <w:rsid w:val="00DF1EE7"/>
    <w:rsid w:val="00DF1F92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1535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A21"/>
    <w:rsid w:val="00E06A34"/>
    <w:rsid w:val="00E06BFB"/>
    <w:rsid w:val="00E06F07"/>
    <w:rsid w:val="00E07835"/>
    <w:rsid w:val="00E079AF"/>
    <w:rsid w:val="00E07AC8"/>
    <w:rsid w:val="00E07BDC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39A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B3"/>
    <w:rsid w:val="00E44443"/>
    <w:rsid w:val="00E444F5"/>
    <w:rsid w:val="00E44586"/>
    <w:rsid w:val="00E445B3"/>
    <w:rsid w:val="00E447EA"/>
    <w:rsid w:val="00E44D87"/>
    <w:rsid w:val="00E44F49"/>
    <w:rsid w:val="00E45866"/>
    <w:rsid w:val="00E45DDA"/>
    <w:rsid w:val="00E45FB1"/>
    <w:rsid w:val="00E4675C"/>
    <w:rsid w:val="00E468EB"/>
    <w:rsid w:val="00E46F8B"/>
    <w:rsid w:val="00E470F3"/>
    <w:rsid w:val="00E47100"/>
    <w:rsid w:val="00E4770F"/>
    <w:rsid w:val="00E4790E"/>
    <w:rsid w:val="00E50382"/>
    <w:rsid w:val="00E50E19"/>
    <w:rsid w:val="00E50F38"/>
    <w:rsid w:val="00E514E3"/>
    <w:rsid w:val="00E5184B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1CA"/>
    <w:rsid w:val="00E578E2"/>
    <w:rsid w:val="00E5799B"/>
    <w:rsid w:val="00E60556"/>
    <w:rsid w:val="00E60F93"/>
    <w:rsid w:val="00E6151B"/>
    <w:rsid w:val="00E61AEC"/>
    <w:rsid w:val="00E61BCF"/>
    <w:rsid w:val="00E6262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11FC"/>
    <w:rsid w:val="00E72E67"/>
    <w:rsid w:val="00E72FAF"/>
    <w:rsid w:val="00E7342B"/>
    <w:rsid w:val="00E7400C"/>
    <w:rsid w:val="00E74352"/>
    <w:rsid w:val="00E745E9"/>
    <w:rsid w:val="00E74644"/>
    <w:rsid w:val="00E749E2"/>
    <w:rsid w:val="00E74E1E"/>
    <w:rsid w:val="00E74E26"/>
    <w:rsid w:val="00E74FCD"/>
    <w:rsid w:val="00E75213"/>
    <w:rsid w:val="00E75522"/>
    <w:rsid w:val="00E757C4"/>
    <w:rsid w:val="00E75952"/>
    <w:rsid w:val="00E75955"/>
    <w:rsid w:val="00E75969"/>
    <w:rsid w:val="00E76492"/>
    <w:rsid w:val="00E7685C"/>
    <w:rsid w:val="00E76BB5"/>
    <w:rsid w:val="00E76D85"/>
    <w:rsid w:val="00E7705E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0C7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A0030"/>
    <w:rsid w:val="00EA0725"/>
    <w:rsid w:val="00EA09CB"/>
    <w:rsid w:val="00EA0BEE"/>
    <w:rsid w:val="00EA101C"/>
    <w:rsid w:val="00EA109C"/>
    <w:rsid w:val="00EA116F"/>
    <w:rsid w:val="00EA1366"/>
    <w:rsid w:val="00EA1FF3"/>
    <w:rsid w:val="00EA252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55A7"/>
    <w:rsid w:val="00EB591A"/>
    <w:rsid w:val="00EB5A3D"/>
    <w:rsid w:val="00EB611E"/>
    <w:rsid w:val="00EB72BC"/>
    <w:rsid w:val="00EB733C"/>
    <w:rsid w:val="00EB7629"/>
    <w:rsid w:val="00EB7EF0"/>
    <w:rsid w:val="00EB7EF1"/>
    <w:rsid w:val="00EC033D"/>
    <w:rsid w:val="00EC092D"/>
    <w:rsid w:val="00EC096C"/>
    <w:rsid w:val="00EC245D"/>
    <w:rsid w:val="00EC288D"/>
    <w:rsid w:val="00EC2893"/>
    <w:rsid w:val="00EC2B7F"/>
    <w:rsid w:val="00EC32EA"/>
    <w:rsid w:val="00EC36FE"/>
    <w:rsid w:val="00EC3CF8"/>
    <w:rsid w:val="00EC3D62"/>
    <w:rsid w:val="00EC439D"/>
    <w:rsid w:val="00EC46FB"/>
    <w:rsid w:val="00EC488D"/>
    <w:rsid w:val="00EC49A0"/>
    <w:rsid w:val="00EC591E"/>
    <w:rsid w:val="00EC594C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326C"/>
    <w:rsid w:val="00ED33A1"/>
    <w:rsid w:val="00ED35FA"/>
    <w:rsid w:val="00ED3666"/>
    <w:rsid w:val="00ED3A45"/>
    <w:rsid w:val="00ED4CF4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82F"/>
    <w:rsid w:val="00EE0DDF"/>
    <w:rsid w:val="00EE0F73"/>
    <w:rsid w:val="00EE11D2"/>
    <w:rsid w:val="00EE13EC"/>
    <w:rsid w:val="00EE1449"/>
    <w:rsid w:val="00EE1697"/>
    <w:rsid w:val="00EE1BF3"/>
    <w:rsid w:val="00EE300D"/>
    <w:rsid w:val="00EE3456"/>
    <w:rsid w:val="00EE3842"/>
    <w:rsid w:val="00EE47B3"/>
    <w:rsid w:val="00EE4D70"/>
    <w:rsid w:val="00EE4FF5"/>
    <w:rsid w:val="00EE521D"/>
    <w:rsid w:val="00EE59CC"/>
    <w:rsid w:val="00EE6450"/>
    <w:rsid w:val="00EE64AC"/>
    <w:rsid w:val="00EE6632"/>
    <w:rsid w:val="00EE75D4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929"/>
    <w:rsid w:val="00F0617F"/>
    <w:rsid w:val="00F064D6"/>
    <w:rsid w:val="00F0680F"/>
    <w:rsid w:val="00F0769A"/>
    <w:rsid w:val="00F07FCB"/>
    <w:rsid w:val="00F106C7"/>
    <w:rsid w:val="00F10911"/>
    <w:rsid w:val="00F116FC"/>
    <w:rsid w:val="00F117C2"/>
    <w:rsid w:val="00F11BAD"/>
    <w:rsid w:val="00F121AE"/>
    <w:rsid w:val="00F12536"/>
    <w:rsid w:val="00F12BFC"/>
    <w:rsid w:val="00F12CCF"/>
    <w:rsid w:val="00F12D62"/>
    <w:rsid w:val="00F133FD"/>
    <w:rsid w:val="00F135CD"/>
    <w:rsid w:val="00F13794"/>
    <w:rsid w:val="00F142C3"/>
    <w:rsid w:val="00F14B21"/>
    <w:rsid w:val="00F14EA6"/>
    <w:rsid w:val="00F14F09"/>
    <w:rsid w:val="00F15607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A5F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4BE"/>
    <w:rsid w:val="00F508DD"/>
    <w:rsid w:val="00F50CC1"/>
    <w:rsid w:val="00F51B4B"/>
    <w:rsid w:val="00F5238B"/>
    <w:rsid w:val="00F52808"/>
    <w:rsid w:val="00F53AB5"/>
    <w:rsid w:val="00F53F40"/>
    <w:rsid w:val="00F542CE"/>
    <w:rsid w:val="00F549BC"/>
    <w:rsid w:val="00F54A26"/>
    <w:rsid w:val="00F555C1"/>
    <w:rsid w:val="00F555F1"/>
    <w:rsid w:val="00F565B0"/>
    <w:rsid w:val="00F57D76"/>
    <w:rsid w:val="00F600CB"/>
    <w:rsid w:val="00F602AC"/>
    <w:rsid w:val="00F60717"/>
    <w:rsid w:val="00F61065"/>
    <w:rsid w:val="00F6107F"/>
    <w:rsid w:val="00F625B2"/>
    <w:rsid w:val="00F628EA"/>
    <w:rsid w:val="00F62CF9"/>
    <w:rsid w:val="00F62F9F"/>
    <w:rsid w:val="00F636BD"/>
    <w:rsid w:val="00F6444D"/>
    <w:rsid w:val="00F64B49"/>
    <w:rsid w:val="00F65323"/>
    <w:rsid w:val="00F6600E"/>
    <w:rsid w:val="00F665DD"/>
    <w:rsid w:val="00F66CF5"/>
    <w:rsid w:val="00F66F55"/>
    <w:rsid w:val="00F66FC8"/>
    <w:rsid w:val="00F67038"/>
    <w:rsid w:val="00F673B1"/>
    <w:rsid w:val="00F67FA3"/>
    <w:rsid w:val="00F7002B"/>
    <w:rsid w:val="00F7059A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619D"/>
    <w:rsid w:val="00F76A30"/>
    <w:rsid w:val="00F76DD6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D40"/>
    <w:rsid w:val="00F851EF"/>
    <w:rsid w:val="00F85DA4"/>
    <w:rsid w:val="00F85F94"/>
    <w:rsid w:val="00F86448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805"/>
    <w:rsid w:val="00F9492D"/>
    <w:rsid w:val="00F94C6E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9C1"/>
    <w:rsid w:val="00F97FBB"/>
    <w:rsid w:val="00FA0BE2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1C88"/>
    <w:rsid w:val="00FB2155"/>
    <w:rsid w:val="00FB37D8"/>
    <w:rsid w:val="00FB37FF"/>
    <w:rsid w:val="00FB3FD2"/>
    <w:rsid w:val="00FB41C7"/>
    <w:rsid w:val="00FB495D"/>
    <w:rsid w:val="00FB4B75"/>
    <w:rsid w:val="00FB4E73"/>
    <w:rsid w:val="00FB5084"/>
    <w:rsid w:val="00FB52E5"/>
    <w:rsid w:val="00FB5502"/>
    <w:rsid w:val="00FB595F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D68"/>
    <w:rsid w:val="00FC3F31"/>
    <w:rsid w:val="00FC4224"/>
    <w:rsid w:val="00FC434E"/>
    <w:rsid w:val="00FC5E10"/>
    <w:rsid w:val="00FC5E33"/>
    <w:rsid w:val="00FC605B"/>
    <w:rsid w:val="00FC656A"/>
    <w:rsid w:val="00FC65E9"/>
    <w:rsid w:val="00FC66A8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D0D"/>
    <w:rsid w:val="00FE2F05"/>
    <w:rsid w:val="00FE3363"/>
    <w:rsid w:val="00FE34F4"/>
    <w:rsid w:val="00FE43D2"/>
    <w:rsid w:val="00FE4707"/>
    <w:rsid w:val="00FE4BA0"/>
    <w:rsid w:val="00FE5915"/>
    <w:rsid w:val="00FE6249"/>
    <w:rsid w:val="00FE67E3"/>
    <w:rsid w:val="00FE6A61"/>
    <w:rsid w:val="00FE7768"/>
    <w:rsid w:val="00FE7FB1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241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  <w:rsid w:val="2FE64D6A"/>
    <w:rsid w:val="329D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4158C"/>
  <w15:docId w15:val="{95DB87BC-6486-41B6-9FC1-6268BE4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90F"/>
  </w:style>
  <w:style w:type="paragraph" w:styleId="Heading1">
    <w:name w:val="heading 1"/>
    <w:basedOn w:val="Normal"/>
    <w:next w:val="BodyText"/>
    <w:link w:val="Heading1Char"/>
    <w:qFormat/>
    <w:rsid w:val="00E571CA"/>
    <w:pPr>
      <w:keepNext/>
      <w:framePr w:w="7655" w:h="2722" w:hRule="exact" w:hSpace="5670" w:wrap="around" w:vAnchor="page" w:hAnchor="page" w:x="852" w:y="738" w:anchorLock="1"/>
      <w:shd w:val="clear" w:color="auto" w:fill="201547" w:themeFill="text2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</w:rPr>
  </w:style>
  <w:style w:type="paragraph" w:styleId="Heading2">
    <w:name w:val="heading 2"/>
    <w:basedOn w:val="Normal"/>
    <w:next w:val="BodyText"/>
    <w:link w:val="Heading2Char"/>
    <w:qFormat/>
    <w:rsid w:val="005C5E94"/>
    <w:pPr>
      <w:keepNext/>
      <w:keepLines/>
      <w:spacing w:before="240" w:line="230" w:lineRule="atLeast"/>
      <w:outlineLvl w:val="1"/>
    </w:pPr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5C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C5E94"/>
    <w:pPr>
      <w:spacing w:before="200"/>
      <w:outlineLvl w:val="3"/>
    </w:pPr>
    <w:rPr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rsid w:val="005C5E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5C5E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before="0"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E5DFF"/>
    <w:rPr>
      <w:rFonts w:ascii="VIC" w:hAnsi="VIC"/>
    </w:rPr>
  </w:style>
  <w:style w:type="character" w:customStyle="1" w:styleId="BodyTextChar">
    <w:name w:val="Body Text Char"/>
    <w:basedOn w:val="DefaultParagraphFont"/>
    <w:link w:val="BodyText"/>
    <w:rsid w:val="002E5DFF"/>
    <w:rPr>
      <w:rFonts w:ascii="VIC" w:hAnsi="VIC"/>
    </w:rPr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before="0"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before="0"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basedOn w:val="DefaultParagraphFont"/>
    <w:link w:val="Heading1"/>
    <w:rsid w:val="00E571CA"/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  <w:shd w:val="clear" w:color="auto" w:fill="201547" w:themeFill="text2"/>
    </w:rPr>
  </w:style>
  <w:style w:type="character" w:customStyle="1" w:styleId="Heading2Char">
    <w:name w:val="Heading 2 Char"/>
    <w:basedOn w:val="DefaultParagraphFont"/>
    <w:link w:val="Heading2"/>
    <w:rsid w:val="005C5E94"/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C5E94"/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C5E94"/>
    <w:rPr>
      <w:b/>
      <w:bCs/>
      <w:color w:val="201547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232222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8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10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3"/>
    <w:rsid w:val="00427560"/>
    <w:pPr>
      <w:spacing w:before="0" w:after="0" w:line="240" w:lineRule="auto"/>
      <w:ind w:right="2835"/>
    </w:pPr>
    <w:rPr>
      <w:rFonts w:asciiTheme="majorHAnsi" w:hAnsiTheme="majorHAnsi"/>
      <w:b/>
      <w:color w:val="FFFFFF" w:themeColor="background1"/>
      <w:sz w:val="41"/>
    </w:rPr>
  </w:style>
  <w:style w:type="character" w:customStyle="1" w:styleId="TitleChar">
    <w:name w:val="Title Char"/>
    <w:basedOn w:val="DefaultParagraphFont"/>
    <w:link w:val="Title"/>
    <w:uiPriority w:val="3"/>
    <w:rsid w:val="00427560"/>
    <w:rPr>
      <w:rFonts w:asciiTheme="majorHAnsi" w:hAnsiTheme="majorHAnsi"/>
      <w:b/>
      <w:color w:val="FFFFFF" w:themeColor="background1"/>
      <w:sz w:val="41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rFonts w:cs="Arial"/>
      <w:b/>
      <w:color w:val="201547" w:themeColor="text2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rFonts w:cs="Arial"/>
      <w:b/>
      <w:color w:val="201547" w:themeColor="text2"/>
      <w:sz w:val="24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before="0" w:after="0"/>
    </w:pPr>
  </w:style>
  <w:style w:type="paragraph" w:styleId="Date">
    <w:name w:val="Date"/>
    <w:basedOn w:val="Normal"/>
    <w:link w:val="DateChar"/>
    <w:uiPriority w:val="99"/>
    <w:rsid w:val="00C503CB"/>
    <w:pPr>
      <w:spacing w:before="0" w:after="0"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before="0" w:after="60"/>
      <w:outlineLvl w:val="4"/>
    </w:pPr>
    <w:rPr>
      <w:b/>
      <w:bCs/>
      <w:noProof/>
      <w:color w:val="2015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5C5E94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5C5E94"/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5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18E8E" w:themeColor="text1" w:themeTint="80"/>
        <w:bottom w:val="single" w:sz="4" w:space="0" w:color="918E8E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2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1Horz">
      <w:tblPr/>
      <w:tcPr>
        <w:tcBorders>
          <w:top w:val="single" w:sz="4" w:space="0" w:color="918E8E" w:themeColor="text1" w:themeTint="80"/>
          <w:bottom w:val="single" w:sz="4" w:space="0" w:color="918E8E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uiPriority w:val="99"/>
    <w:rsid w:val="00166FB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0" w:after="440" w:line="240" w:lineRule="auto"/>
      <w:outlineLvl w:val="4"/>
    </w:pPr>
    <w:rPr>
      <w:rFonts w:cs="Arial"/>
      <w:b/>
      <w:color w:val="201547" w:themeColor="text2"/>
      <w:sz w:val="40"/>
      <w:szCs w:val="40"/>
    </w:rPr>
  </w:style>
  <w:style w:type="paragraph" w:styleId="TOC1">
    <w:name w:val="toc 1"/>
    <w:basedOn w:val="Normal"/>
    <w:next w:val="Normal"/>
    <w:link w:val="TOC1Char"/>
    <w:uiPriority w:val="39"/>
    <w:rsid w:val="00F7242A"/>
    <w:pPr>
      <w:tabs>
        <w:tab w:val="right" w:leader="dot" w:pos="9582"/>
      </w:tabs>
      <w:spacing w:before="240" w:after="60"/>
      <w:ind w:right="851"/>
    </w:pPr>
    <w:rPr>
      <w:rFonts w:cs="Arial"/>
      <w:b/>
      <w:noProof/>
      <w:color w:val="201547" w:themeColor="text2"/>
      <w:sz w:val="24"/>
      <w:szCs w:val="24"/>
    </w:rPr>
  </w:style>
  <w:style w:type="paragraph" w:styleId="TOC2">
    <w:name w:val="toc 2"/>
    <w:basedOn w:val="Normal"/>
    <w:next w:val="Normal"/>
    <w:uiPriority w:val="39"/>
    <w:rsid w:val="000D7227"/>
    <w:pPr>
      <w:tabs>
        <w:tab w:val="right" w:leader="dot" w:pos="9582"/>
      </w:tabs>
      <w:spacing w:after="60"/>
      <w:ind w:right="851"/>
    </w:pPr>
    <w:rPr>
      <w:rFonts w:cs="Arial"/>
      <w:noProof/>
      <w:color w:val="232222"/>
      <w:sz w:val="22"/>
      <w:szCs w:val="28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764F"/>
    <w:pPr>
      <w:keepLines/>
      <w:tabs>
        <w:tab w:val="left" w:pos="340"/>
      </w:tabs>
      <w:spacing w:before="0" w:after="60" w:line="180" w:lineRule="atLeast"/>
      <w:ind w:left="340" w:hanging="340"/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</w:rPr>
      <w:tblPr/>
      <w:tcPr>
        <w:shd w:val="clear" w:color="auto" w:fill="A8A5A5" w:themeFill="tex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A8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E7" w:themeFill="accent1" w:themeFillTint="33"/>
    </w:tcPr>
    <w:tblStylePr w:type="firstRow">
      <w:rPr>
        <w:b/>
        <w:bCs/>
      </w:rPr>
      <w:tblPr/>
      <w:tcPr>
        <w:shd w:val="clear" w:color="auto" w:fill="55FFCF" w:themeFill="accen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55F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1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12E" w:themeFill="accent1" w:themeFillShade="BF"/>
      </w:tcPr>
    </w:tblStylePr>
    <w:tblStylePr w:type="band1Vert">
      <w:tblPr/>
      <w:tcPr>
        <w:shd w:val="clear" w:color="auto" w:fill="2CFFC4" w:themeFill="accent1" w:themeFillTint="7F"/>
      </w:tcPr>
    </w:tblStylePr>
    <w:tblStylePr w:type="band1Horz">
      <w:tblPr/>
      <w:tcPr>
        <w:shd w:val="clear" w:color="auto" w:fill="2CFFC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F2" w:themeFill="accent2" w:themeFillTint="33"/>
    </w:tcPr>
    <w:tblStylePr w:type="firstRow">
      <w:rPr>
        <w:b/>
        <w:bCs/>
      </w:rPr>
      <w:tblPr/>
      <w:tcPr>
        <w:shd w:val="clear" w:color="auto" w:fill="F1EDE6" w:themeFill="accent2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F1ED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A4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A47F" w:themeFill="accent2" w:themeFillShade="BF"/>
      </w:tcPr>
    </w:tblStylePr>
    <w:tblStylePr w:type="band1Vert">
      <w:tblPr/>
      <w:tcPr>
        <w:shd w:val="clear" w:color="auto" w:fill="EEE9E0" w:themeFill="accent2" w:themeFillTint="7F"/>
      </w:tcPr>
    </w:tblStylePr>
    <w:tblStylePr w:type="band1Horz">
      <w:tblPr/>
      <w:tcPr>
        <w:shd w:val="clear" w:color="auto" w:fill="EEE9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E7" w:themeFill="accent5" w:themeFillTint="33"/>
    </w:tcPr>
    <w:tblStylePr w:type="firstRow">
      <w:rPr>
        <w:b/>
        <w:bCs/>
      </w:rPr>
      <w:tblPr/>
      <w:tcPr>
        <w:shd w:val="clear" w:color="auto" w:fill="C1D6D0" w:themeFill="accent5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C1D6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73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7368" w:themeFill="accent5" w:themeFillShade="BF"/>
      </w:tcPr>
    </w:tblStylePr>
    <w:tblStylePr w:type="band1Vert">
      <w:tblPr/>
      <w:tcPr>
        <w:shd w:val="clear" w:color="auto" w:fill="B2CCC5" w:themeFill="accent5" w:themeFillTint="7F"/>
      </w:tcPr>
    </w:tblStylePr>
    <w:tblStylePr w:type="band1Horz">
      <w:tblPr/>
      <w:tcPr>
        <w:shd w:val="clear" w:color="auto" w:fill="B2CC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7" w:themeFill="accent6" w:themeFillTint="33"/>
    </w:tcPr>
    <w:tblStylePr w:type="firstRow">
      <w:rPr>
        <w:b/>
        <w:bCs/>
      </w:rPr>
      <w:tblPr/>
      <w:tcPr>
        <w:shd w:val="clear" w:color="auto" w:fill="F7F4F0" w:themeFill="accent6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F7F4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B19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B190" w:themeFill="accent6" w:themeFillShade="BF"/>
      </w:tcPr>
    </w:tblStylePr>
    <w:tblStylePr w:type="band1Vert">
      <w:tblPr/>
      <w:tcPr>
        <w:shd w:val="clear" w:color="auto" w:fill="F5F1EC" w:themeFill="accent6" w:themeFillTint="7F"/>
      </w:tcPr>
    </w:tblStylePr>
    <w:tblStylePr w:type="band1Horz">
      <w:tblPr/>
      <w:tcPr>
        <w:shd w:val="clear" w:color="auto" w:fill="F5F1E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E8C" w:themeFill="accent2" w:themeFillShade="CC"/>
      </w:tcPr>
    </w:tblStylePr>
    <w:tblStylePr w:type="lastRow">
      <w:rPr>
        <w:b/>
        <w:bCs/>
        <w:color w:val="BFAE8C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5FF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E8C" w:themeFill="accent2" w:themeFillShade="CC"/>
      </w:tcPr>
    </w:tblStylePr>
    <w:tblStylePr w:type="lastRow">
      <w:rPr>
        <w:b/>
        <w:bCs/>
        <w:color w:val="BFAE8C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E1" w:themeFill="accent1" w:themeFillTint="3F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B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E8C" w:themeFill="accent2" w:themeFillShade="CC"/>
      </w:tcPr>
    </w:tblStylePr>
    <w:tblStylePr w:type="lastRow">
      <w:rPr>
        <w:b/>
        <w:bCs/>
        <w:color w:val="BFAE8C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F" w:themeFill="accent2" w:themeFillTint="3F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F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B9F" w:themeFill="accent6" w:themeFillShade="CC"/>
      </w:tcPr>
    </w:tblStylePr>
    <w:tblStylePr w:type="lastRow">
      <w:rPr>
        <w:b/>
        <w:bCs/>
        <w:color w:val="CBBB9F" w:themeColor="accent6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2" w:themeFill="accent5" w:themeFillTint="3F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7B6F" w:themeFill="accent5" w:themeFillShade="CC"/>
      </w:tcPr>
    </w:tblStylePr>
    <w:tblStylePr w:type="lastRow">
      <w:rPr>
        <w:b/>
        <w:bCs/>
        <w:color w:val="517B6F" w:themeColor="accent5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5" w:themeFill="accent6" w:themeFillTint="3F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DD4C2" w:themeColor="accent2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4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928F8F" w:themeFill="tex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DD4C2" w:themeColor="accent2"/>
        <w:left w:val="single" w:sz="4" w:space="0" w:color="00573F" w:themeColor="accent1"/>
        <w:bottom w:val="single" w:sz="4" w:space="0" w:color="00573F" w:themeColor="accent1"/>
        <w:right w:val="single" w:sz="4" w:space="0" w:color="0057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4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25" w:themeColor="accent1" w:themeShade="99"/>
          <w:insideV w:val="nil"/>
        </w:tcBorders>
        <w:shd w:val="clear" w:color="auto" w:fill="0034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25" w:themeFill="accent1" w:themeFillShade="99"/>
      </w:tcPr>
    </w:tblStylePr>
    <w:tblStylePr w:type="band1Vert">
      <w:tblPr/>
      <w:tcPr>
        <w:shd w:val="clear" w:color="auto" w:fill="55FFCF" w:themeFill="accent1" w:themeFillTint="66"/>
      </w:tcPr>
    </w:tblStylePr>
    <w:tblStylePr w:type="band1Horz">
      <w:tblPr/>
      <w:tcPr>
        <w:shd w:val="clear" w:color="auto" w:fill="2CFFC4" w:themeFill="accen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DD4C2" w:themeColor="accent2"/>
        <w:left w:val="single" w:sz="4" w:space="0" w:color="DDD4C2" w:themeColor="accent2"/>
        <w:bottom w:val="single" w:sz="4" w:space="0" w:color="DDD4C2" w:themeColor="accent2"/>
        <w:right w:val="single" w:sz="4" w:space="0" w:color="DDD4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4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88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8859" w:themeColor="accent2" w:themeShade="99"/>
          <w:insideV w:val="nil"/>
        </w:tcBorders>
        <w:shd w:val="clear" w:color="auto" w:fill="9F88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8859" w:themeFill="accent2" w:themeFillShade="99"/>
      </w:tcPr>
    </w:tblStylePr>
    <w:tblStylePr w:type="band1Vert">
      <w:tblPr/>
      <w:tcPr>
        <w:shd w:val="clear" w:color="auto" w:fill="F1EDE6" w:themeFill="accent2" w:themeFillTint="66"/>
      </w:tcPr>
    </w:tblStylePr>
    <w:tblStylePr w:type="band1Horz">
      <w:tblPr/>
      <w:tcPr>
        <w:shd w:val="clear" w:color="auto" w:fill="EEE9E0" w:themeFill="accent2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201547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EBE5DA" w:themeColor="accent6"/>
        <w:left w:val="single" w:sz="4" w:space="0" w:color="669A8C" w:themeColor="accent5"/>
        <w:bottom w:val="single" w:sz="4" w:space="0" w:color="669A8C" w:themeColor="accent5"/>
        <w:right w:val="single" w:sz="4" w:space="0" w:color="669A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5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C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C53" w:themeColor="accent5" w:themeShade="99"/>
          <w:insideV w:val="nil"/>
        </w:tcBorders>
        <w:shd w:val="clear" w:color="auto" w:fill="3D5C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C53" w:themeFill="accent5" w:themeFillShade="99"/>
      </w:tcPr>
    </w:tblStylePr>
    <w:tblStylePr w:type="band1Vert">
      <w:tblPr/>
      <w:tcPr>
        <w:shd w:val="clear" w:color="auto" w:fill="C1D6D0" w:themeFill="accent5" w:themeFillTint="66"/>
      </w:tcPr>
    </w:tblStylePr>
    <w:tblStylePr w:type="band1Horz">
      <w:tblPr/>
      <w:tcPr>
        <w:shd w:val="clear" w:color="auto" w:fill="B2CCC5" w:themeFill="accent5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669A8C" w:themeColor="accent5"/>
        <w:left w:val="single" w:sz="4" w:space="0" w:color="EBE5DA" w:themeColor="accent6"/>
        <w:bottom w:val="single" w:sz="4" w:space="0" w:color="EBE5DA" w:themeColor="accent6"/>
        <w:right w:val="single" w:sz="4" w:space="0" w:color="EBE5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A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26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264" w:themeColor="accent6" w:themeShade="99"/>
          <w:insideV w:val="nil"/>
        </w:tcBorders>
        <w:shd w:val="clear" w:color="auto" w:fill="AB926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264" w:themeFill="accent6" w:themeFillShade="99"/>
      </w:tcPr>
    </w:tblStylePr>
    <w:tblStylePr w:type="band1Vert">
      <w:tblPr/>
      <w:tcPr>
        <w:shd w:val="clear" w:color="auto" w:fill="F7F4F0" w:themeFill="accent6" w:themeFillTint="66"/>
      </w:tcPr>
    </w:tblStylePr>
    <w:tblStylePr w:type="band1Horz">
      <w:tblPr/>
      <w:tcPr>
        <w:shd w:val="clear" w:color="auto" w:fill="F5F1EC" w:themeFill="accent6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57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DDD4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71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A4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A4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4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4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669A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C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3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3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3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3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EBE5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7A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B19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B19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B19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B190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8A5A5" w:themeColor="text1" w:themeTint="66"/>
        <w:left w:val="single" w:sz="4" w:space="0" w:color="A8A5A5" w:themeColor="text1" w:themeTint="66"/>
        <w:bottom w:val="single" w:sz="4" w:space="0" w:color="A8A5A5" w:themeColor="text1" w:themeTint="66"/>
        <w:right w:val="single" w:sz="4" w:space="0" w:color="A8A5A5" w:themeColor="text1" w:themeTint="66"/>
        <w:insideH w:val="single" w:sz="4" w:space="0" w:color="A8A5A5" w:themeColor="text1" w:themeTint="66"/>
        <w:insideV w:val="single" w:sz="4" w:space="0" w:color="A8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55FFCF" w:themeColor="accent1" w:themeTint="66"/>
        <w:left w:val="single" w:sz="4" w:space="0" w:color="55FFCF" w:themeColor="accent1" w:themeTint="66"/>
        <w:bottom w:val="single" w:sz="4" w:space="0" w:color="55FFCF" w:themeColor="accent1" w:themeTint="66"/>
        <w:right w:val="single" w:sz="4" w:space="0" w:color="55FFCF" w:themeColor="accent1" w:themeTint="66"/>
        <w:insideH w:val="single" w:sz="4" w:space="0" w:color="55FFCF" w:themeColor="accent1" w:themeTint="66"/>
        <w:insideV w:val="single" w:sz="4" w:space="0" w:color="55F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FF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FF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F1EDE6" w:themeColor="accent2" w:themeTint="66"/>
        <w:left w:val="single" w:sz="4" w:space="0" w:color="F1EDE6" w:themeColor="accent2" w:themeTint="66"/>
        <w:bottom w:val="single" w:sz="4" w:space="0" w:color="F1EDE6" w:themeColor="accent2" w:themeTint="66"/>
        <w:right w:val="single" w:sz="4" w:space="0" w:color="F1EDE6" w:themeColor="accent2" w:themeTint="66"/>
        <w:insideH w:val="single" w:sz="4" w:space="0" w:color="F1EDE6" w:themeColor="accent2" w:themeTint="66"/>
        <w:insideV w:val="single" w:sz="4" w:space="0" w:color="F1ED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E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4" w:themeTint="66"/>
        <w:left w:val="single" w:sz="4" w:space="0" w:color="917DD8" w:themeColor="accent4" w:themeTint="66"/>
        <w:bottom w:val="single" w:sz="4" w:space="0" w:color="917DD8" w:themeColor="accent4" w:themeTint="66"/>
        <w:right w:val="single" w:sz="4" w:space="0" w:color="917DD8" w:themeColor="accent4" w:themeTint="66"/>
        <w:insideH w:val="single" w:sz="4" w:space="0" w:color="917DD8" w:themeColor="accent4" w:themeTint="66"/>
        <w:insideV w:val="single" w:sz="4" w:space="0" w:color="917D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C1D6D0" w:themeColor="accent5" w:themeTint="66"/>
        <w:left w:val="single" w:sz="4" w:space="0" w:color="C1D6D0" w:themeColor="accent5" w:themeTint="66"/>
        <w:bottom w:val="single" w:sz="4" w:space="0" w:color="C1D6D0" w:themeColor="accent5" w:themeTint="66"/>
        <w:right w:val="single" w:sz="4" w:space="0" w:color="C1D6D0" w:themeColor="accent5" w:themeTint="66"/>
        <w:insideH w:val="single" w:sz="4" w:space="0" w:color="C1D6D0" w:themeColor="accent5" w:themeTint="66"/>
        <w:insideV w:val="single" w:sz="4" w:space="0" w:color="C1D6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C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F7F4F0" w:themeColor="accent6" w:themeTint="66"/>
        <w:left w:val="single" w:sz="4" w:space="0" w:color="F7F4F0" w:themeColor="accent6" w:themeTint="66"/>
        <w:bottom w:val="single" w:sz="4" w:space="0" w:color="F7F4F0" w:themeColor="accent6" w:themeTint="66"/>
        <w:right w:val="single" w:sz="4" w:space="0" w:color="F7F4F0" w:themeColor="accent6" w:themeTint="66"/>
        <w:insideH w:val="single" w:sz="4" w:space="0" w:color="F7F4F0" w:themeColor="accent6" w:themeTint="66"/>
        <w:insideV w:val="single" w:sz="4" w:space="0" w:color="F7F4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7C7979" w:themeColor="text1" w:themeTint="99"/>
        <w:bottom w:val="single" w:sz="2" w:space="0" w:color="7C7979" w:themeColor="text1" w:themeTint="99"/>
        <w:insideH w:val="single" w:sz="2" w:space="0" w:color="7C7979" w:themeColor="text1" w:themeTint="99"/>
        <w:insideV w:val="single" w:sz="2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97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01FFB8" w:themeColor="accent1" w:themeTint="99"/>
        <w:bottom w:val="single" w:sz="2" w:space="0" w:color="01FFB8" w:themeColor="accent1" w:themeTint="99"/>
        <w:insideH w:val="single" w:sz="2" w:space="0" w:color="01FFB8" w:themeColor="accent1" w:themeTint="99"/>
        <w:insideV w:val="single" w:sz="2" w:space="0" w:color="01FF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FF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FF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AE5DA" w:themeColor="accent2" w:themeTint="99"/>
        <w:bottom w:val="single" w:sz="2" w:space="0" w:color="EAE5DA" w:themeColor="accent2" w:themeTint="99"/>
        <w:insideH w:val="single" w:sz="2" w:space="0" w:color="EAE5DA" w:themeColor="accent2" w:themeTint="99"/>
        <w:insideV w:val="single" w:sz="2" w:space="0" w:color="EAE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4" w:themeTint="99"/>
        <w:bottom w:val="single" w:sz="2" w:space="0" w:color="5B3DC5" w:themeColor="accent4" w:themeTint="99"/>
        <w:insideH w:val="single" w:sz="2" w:space="0" w:color="5B3DC5" w:themeColor="accent4" w:themeTint="99"/>
        <w:insideV w:val="single" w:sz="2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A3C2B9" w:themeColor="accent5" w:themeTint="99"/>
        <w:bottom w:val="single" w:sz="2" w:space="0" w:color="A3C2B9" w:themeColor="accent5" w:themeTint="99"/>
        <w:insideH w:val="single" w:sz="2" w:space="0" w:color="A3C2B9" w:themeColor="accent5" w:themeTint="99"/>
        <w:insideV w:val="single" w:sz="2" w:space="0" w:color="A3C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2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2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F3EFE8" w:themeColor="accent6" w:themeTint="99"/>
        <w:bottom w:val="single" w:sz="2" w:space="0" w:color="F3EFE8" w:themeColor="accent6" w:themeTint="99"/>
        <w:insideH w:val="single" w:sz="2" w:space="0" w:color="F3EFE8" w:themeColor="accent6" w:themeTint="99"/>
        <w:insideV w:val="single" w:sz="2" w:space="0" w:color="F3EFE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1FFB8" w:themeColor="accent1" w:themeTint="99"/>
        <w:left w:val="single" w:sz="4" w:space="0" w:color="01FFB8" w:themeColor="accent1" w:themeTint="99"/>
        <w:bottom w:val="single" w:sz="4" w:space="0" w:color="01FFB8" w:themeColor="accent1" w:themeTint="99"/>
        <w:right w:val="single" w:sz="4" w:space="0" w:color="01FFB8" w:themeColor="accent1" w:themeTint="99"/>
        <w:insideH w:val="single" w:sz="4" w:space="0" w:color="01FFB8" w:themeColor="accent1" w:themeTint="99"/>
        <w:insideV w:val="single" w:sz="4" w:space="0" w:color="01FF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  <w:tblStylePr w:type="neCell">
      <w:tblPr/>
      <w:tcPr>
        <w:tcBorders>
          <w:bottom w:val="single" w:sz="4" w:space="0" w:color="01FFB8" w:themeColor="accent1" w:themeTint="99"/>
        </w:tcBorders>
      </w:tcPr>
    </w:tblStylePr>
    <w:tblStylePr w:type="nwCell">
      <w:tblPr/>
      <w:tcPr>
        <w:tcBorders>
          <w:bottom w:val="single" w:sz="4" w:space="0" w:color="01FFB8" w:themeColor="accent1" w:themeTint="99"/>
        </w:tcBorders>
      </w:tcPr>
    </w:tblStylePr>
    <w:tblStylePr w:type="seCell">
      <w:tblPr/>
      <w:tcPr>
        <w:tcBorders>
          <w:top w:val="single" w:sz="4" w:space="0" w:color="01FFB8" w:themeColor="accent1" w:themeTint="99"/>
        </w:tcBorders>
      </w:tcPr>
    </w:tblStylePr>
    <w:tblStylePr w:type="swCell">
      <w:tblPr/>
      <w:tcPr>
        <w:tcBorders>
          <w:top w:val="single" w:sz="4" w:space="0" w:color="01FFB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AE5DA" w:themeColor="accent2" w:themeTint="99"/>
        <w:left w:val="single" w:sz="4" w:space="0" w:color="EAE5DA" w:themeColor="accent2" w:themeTint="99"/>
        <w:bottom w:val="single" w:sz="4" w:space="0" w:color="EAE5DA" w:themeColor="accent2" w:themeTint="99"/>
        <w:right w:val="single" w:sz="4" w:space="0" w:color="EAE5DA" w:themeColor="accent2" w:themeTint="99"/>
        <w:insideH w:val="single" w:sz="4" w:space="0" w:color="EAE5DA" w:themeColor="accent2" w:themeTint="99"/>
        <w:insideV w:val="single" w:sz="4" w:space="0" w:color="EAE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  <w:tblStylePr w:type="neCell">
      <w:tblPr/>
      <w:tcPr>
        <w:tcBorders>
          <w:bottom w:val="single" w:sz="4" w:space="0" w:color="EAE5DA" w:themeColor="accent2" w:themeTint="99"/>
        </w:tcBorders>
      </w:tcPr>
    </w:tblStylePr>
    <w:tblStylePr w:type="nwCell">
      <w:tblPr/>
      <w:tcPr>
        <w:tcBorders>
          <w:bottom w:val="single" w:sz="4" w:space="0" w:color="EAE5DA" w:themeColor="accent2" w:themeTint="99"/>
        </w:tcBorders>
      </w:tcPr>
    </w:tblStylePr>
    <w:tblStylePr w:type="seCell">
      <w:tblPr/>
      <w:tcPr>
        <w:tcBorders>
          <w:top w:val="single" w:sz="4" w:space="0" w:color="EAE5DA" w:themeColor="accent2" w:themeTint="99"/>
        </w:tcBorders>
      </w:tcPr>
    </w:tblStylePr>
    <w:tblStylePr w:type="swCell">
      <w:tblPr/>
      <w:tcPr>
        <w:tcBorders>
          <w:top w:val="single" w:sz="4" w:space="0" w:color="EAE5D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A3C2B9" w:themeColor="accent5" w:themeTint="99"/>
        <w:left w:val="single" w:sz="4" w:space="0" w:color="A3C2B9" w:themeColor="accent5" w:themeTint="99"/>
        <w:bottom w:val="single" w:sz="4" w:space="0" w:color="A3C2B9" w:themeColor="accent5" w:themeTint="99"/>
        <w:right w:val="single" w:sz="4" w:space="0" w:color="A3C2B9" w:themeColor="accent5" w:themeTint="99"/>
        <w:insideH w:val="single" w:sz="4" w:space="0" w:color="A3C2B9" w:themeColor="accent5" w:themeTint="99"/>
        <w:insideV w:val="single" w:sz="4" w:space="0" w:color="A3C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  <w:tblStylePr w:type="neCell">
      <w:tblPr/>
      <w:tcPr>
        <w:tcBorders>
          <w:bottom w:val="single" w:sz="4" w:space="0" w:color="A3C2B9" w:themeColor="accent5" w:themeTint="99"/>
        </w:tcBorders>
      </w:tcPr>
    </w:tblStylePr>
    <w:tblStylePr w:type="nwCell">
      <w:tblPr/>
      <w:tcPr>
        <w:tcBorders>
          <w:bottom w:val="single" w:sz="4" w:space="0" w:color="A3C2B9" w:themeColor="accent5" w:themeTint="99"/>
        </w:tcBorders>
      </w:tcPr>
    </w:tblStylePr>
    <w:tblStylePr w:type="seCell">
      <w:tblPr/>
      <w:tcPr>
        <w:tcBorders>
          <w:top w:val="single" w:sz="4" w:space="0" w:color="A3C2B9" w:themeColor="accent5" w:themeTint="99"/>
        </w:tcBorders>
      </w:tcPr>
    </w:tblStylePr>
    <w:tblStylePr w:type="swCell">
      <w:tblPr/>
      <w:tcPr>
        <w:tcBorders>
          <w:top w:val="single" w:sz="4" w:space="0" w:color="A3C2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F3EFE8" w:themeColor="accent6" w:themeTint="99"/>
        <w:left w:val="single" w:sz="4" w:space="0" w:color="F3EFE8" w:themeColor="accent6" w:themeTint="99"/>
        <w:bottom w:val="single" w:sz="4" w:space="0" w:color="F3EFE8" w:themeColor="accent6" w:themeTint="99"/>
        <w:right w:val="single" w:sz="4" w:space="0" w:color="F3EFE8" w:themeColor="accent6" w:themeTint="99"/>
        <w:insideH w:val="single" w:sz="4" w:space="0" w:color="F3EFE8" w:themeColor="accent6" w:themeTint="99"/>
        <w:insideV w:val="single" w:sz="4" w:space="0" w:color="F3EFE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  <w:tblStylePr w:type="neCell">
      <w:tblPr/>
      <w:tcPr>
        <w:tcBorders>
          <w:bottom w:val="single" w:sz="4" w:space="0" w:color="F3EFE8" w:themeColor="accent6" w:themeTint="99"/>
        </w:tcBorders>
      </w:tcPr>
    </w:tblStylePr>
    <w:tblStylePr w:type="nwCell">
      <w:tblPr/>
      <w:tcPr>
        <w:tcBorders>
          <w:bottom w:val="single" w:sz="4" w:space="0" w:color="F3EFE8" w:themeColor="accent6" w:themeTint="99"/>
        </w:tcBorders>
      </w:tcPr>
    </w:tblStylePr>
    <w:tblStylePr w:type="seCell">
      <w:tblPr/>
      <w:tcPr>
        <w:tcBorders>
          <w:top w:val="single" w:sz="4" w:space="0" w:color="F3EFE8" w:themeColor="accent6" w:themeTint="99"/>
        </w:tcBorders>
      </w:tcPr>
    </w:tblStylePr>
    <w:tblStylePr w:type="swCell">
      <w:tblPr/>
      <w:tcPr>
        <w:tcBorders>
          <w:top w:val="single" w:sz="4" w:space="0" w:color="F3EFE8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01FFB8" w:themeColor="accent1" w:themeTint="99"/>
        <w:left w:val="single" w:sz="4" w:space="0" w:color="01FFB8" w:themeColor="accent1" w:themeTint="99"/>
        <w:bottom w:val="single" w:sz="4" w:space="0" w:color="01FFB8" w:themeColor="accent1" w:themeTint="99"/>
        <w:right w:val="single" w:sz="4" w:space="0" w:color="01FFB8" w:themeColor="accent1" w:themeTint="99"/>
        <w:insideH w:val="single" w:sz="4" w:space="0" w:color="01FFB8" w:themeColor="accent1" w:themeTint="99"/>
        <w:insideV w:val="single" w:sz="4" w:space="0" w:color="01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F" w:themeColor="accent1"/>
          <w:left w:val="single" w:sz="4" w:space="0" w:color="00573F" w:themeColor="accent1"/>
          <w:bottom w:val="single" w:sz="4" w:space="0" w:color="00573F" w:themeColor="accent1"/>
          <w:right w:val="single" w:sz="4" w:space="0" w:color="00573F" w:themeColor="accent1"/>
          <w:insideH w:val="nil"/>
          <w:insideV w:val="nil"/>
        </w:tcBorders>
        <w:shd w:val="clear" w:color="auto" w:fill="00573F" w:themeFill="accent1"/>
      </w:tcPr>
    </w:tblStylePr>
    <w:tblStylePr w:type="lastRow">
      <w:rPr>
        <w:b/>
        <w:bCs/>
      </w:rPr>
      <w:tblPr/>
      <w:tcPr>
        <w:tcBorders>
          <w:top w:val="double" w:sz="4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AE5DA" w:themeColor="accent2" w:themeTint="99"/>
        <w:left w:val="single" w:sz="4" w:space="0" w:color="EAE5DA" w:themeColor="accent2" w:themeTint="99"/>
        <w:bottom w:val="single" w:sz="4" w:space="0" w:color="EAE5DA" w:themeColor="accent2" w:themeTint="99"/>
        <w:right w:val="single" w:sz="4" w:space="0" w:color="EAE5DA" w:themeColor="accent2" w:themeTint="99"/>
        <w:insideH w:val="single" w:sz="4" w:space="0" w:color="EAE5DA" w:themeColor="accent2" w:themeTint="99"/>
        <w:insideV w:val="single" w:sz="4" w:space="0" w:color="EAE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4C2" w:themeColor="accent2"/>
          <w:left w:val="single" w:sz="4" w:space="0" w:color="DDD4C2" w:themeColor="accent2"/>
          <w:bottom w:val="single" w:sz="4" w:space="0" w:color="DDD4C2" w:themeColor="accent2"/>
          <w:right w:val="single" w:sz="4" w:space="0" w:color="DDD4C2" w:themeColor="accent2"/>
          <w:insideH w:val="nil"/>
          <w:insideV w:val="nil"/>
        </w:tcBorders>
        <w:shd w:val="clear" w:color="auto" w:fill="DDD4C2" w:themeFill="accent2"/>
      </w:tcPr>
    </w:tblStylePr>
    <w:tblStylePr w:type="lastRow">
      <w:rPr>
        <w:b/>
        <w:bCs/>
      </w:rPr>
      <w:tblPr/>
      <w:tcPr>
        <w:tcBorders>
          <w:top w:val="double" w:sz="4" w:space="0" w:color="DDD4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C2B9" w:themeColor="accent5" w:themeTint="99"/>
        <w:left w:val="single" w:sz="4" w:space="0" w:color="A3C2B9" w:themeColor="accent5" w:themeTint="99"/>
        <w:bottom w:val="single" w:sz="4" w:space="0" w:color="A3C2B9" w:themeColor="accent5" w:themeTint="99"/>
        <w:right w:val="single" w:sz="4" w:space="0" w:color="A3C2B9" w:themeColor="accent5" w:themeTint="99"/>
        <w:insideH w:val="single" w:sz="4" w:space="0" w:color="A3C2B9" w:themeColor="accent5" w:themeTint="99"/>
        <w:insideV w:val="single" w:sz="4" w:space="0" w:color="A3C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A8C" w:themeColor="accent5"/>
          <w:left w:val="single" w:sz="4" w:space="0" w:color="669A8C" w:themeColor="accent5"/>
          <w:bottom w:val="single" w:sz="4" w:space="0" w:color="669A8C" w:themeColor="accent5"/>
          <w:right w:val="single" w:sz="4" w:space="0" w:color="669A8C" w:themeColor="accent5"/>
          <w:insideH w:val="nil"/>
          <w:insideV w:val="nil"/>
        </w:tcBorders>
        <w:shd w:val="clear" w:color="auto" w:fill="669A8C" w:themeFill="accent5"/>
      </w:tcPr>
    </w:tblStylePr>
    <w:tblStylePr w:type="lastRow">
      <w:rPr>
        <w:b/>
        <w:bCs/>
      </w:rPr>
      <w:tblPr/>
      <w:tcPr>
        <w:tcBorders>
          <w:top w:val="double" w:sz="4" w:space="0" w:color="669A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F3EFE8" w:themeColor="accent6" w:themeTint="99"/>
        <w:left w:val="single" w:sz="4" w:space="0" w:color="F3EFE8" w:themeColor="accent6" w:themeTint="99"/>
        <w:bottom w:val="single" w:sz="4" w:space="0" w:color="F3EFE8" w:themeColor="accent6" w:themeTint="99"/>
        <w:right w:val="single" w:sz="4" w:space="0" w:color="F3EFE8" w:themeColor="accent6" w:themeTint="99"/>
        <w:insideH w:val="single" w:sz="4" w:space="0" w:color="F3EFE8" w:themeColor="accent6" w:themeTint="99"/>
        <w:insideV w:val="single" w:sz="4" w:space="0" w:color="F3EF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5DA" w:themeColor="accent6"/>
          <w:left w:val="single" w:sz="4" w:space="0" w:color="EBE5DA" w:themeColor="accent6"/>
          <w:bottom w:val="single" w:sz="4" w:space="0" w:color="EBE5DA" w:themeColor="accent6"/>
          <w:right w:val="single" w:sz="4" w:space="0" w:color="EBE5DA" w:themeColor="accent6"/>
          <w:insideH w:val="nil"/>
          <w:insideV w:val="nil"/>
        </w:tcBorders>
        <w:shd w:val="clear" w:color="auto" w:fill="EBE5DA" w:themeFill="accent6"/>
      </w:tcPr>
    </w:tblStylePr>
    <w:tblStylePr w:type="lastRow">
      <w:rPr>
        <w:b/>
        <w:bCs/>
      </w:rPr>
      <w:tblPr/>
      <w:tcPr>
        <w:tcBorders>
          <w:top w:val="double" w:sz="4" w:space="0" w:color="EBE5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A8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7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73F" w:themeFill="accent1"/>
      </w:tcPr>
    </w:tblStylePr>
    <w:tblStylePr w:type="band1Vert">
      <w:tblPr/>
      <w:tcPr>
        <w:shd w:val="clear" w:color="auto" w:fill="55FFCF" w:themeFill="accent1" w:themeFillTint="66"/>
      </w:tcPr>
    </w:tblStylePr>
    <w:tblStylePr w:type="band1Horz">
      <w:tblPr/>
      <w:tcPr>
        <w:shd w:val="clear" w:color="auto" w:fill="55FF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4C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4C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4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4C2" w:themeFill="accent2"/>
      </w:tcPr>
    </w:tblStylePr>
    <w:tblStylePr w:type="band1Vert">
      <w:tblPr/>
      <w:tcPr>
        <w:shd w:val="clear" w:color="auto" w:fill="F1EDE6" w:themeFill="accent2" w:themeFillTint="66"/>
      </w:tcPr>
    </w:tblStylePr>
    <w:tblStylePr w:type="band1Horz">
      <w:tblPr/>
      <w:tcPr>
        <w:shd w:val="clear" w:color="auto" w:fill="F1ED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917D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A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A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A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A8C" w:themeFill="accent5"/>
      </w:tcPr>
    </w:tblStylePr>
    <w:tblStylePr w:type="band1Vert">
      <w:tblPr/>
      <w:tcPr>
        <w:shd w:val="clear" w:color="auto" w:fill="C1D6D0" w:themeFill="accent5" w:themeFillTint="66"/>
      </w:tcPr>
    </w:tblStylePr>
    <w:tblStylePr w:type="band1Horz">
      <w:tblPr/>
      <w:tcPr>
        <w:shd w:val="clear" w:color="auto" w:fill="C1D6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5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5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5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5DA" w:themeFill="accent6"/>
      </w:tcPr>
    </w:tblStylePr>
    <w:tblStylePr w:type="band1Vert">
      <w:tblPr/>
      <w:tcPr>
        <w:shd w:val="clear" w:color="auto" w:fill="F7F4F0" w:themeFill="accent6" w:themeFillTint="66"/>
      </w:tcPr>
    </w:tblStylePr>
    <w:tblStylePr w:type="band1Horz">
      <w:tblPr/>
      <w:tcPr>
        <w:shd w:val="clear" w:color="auto" w:fill="F7F4F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00412E" w:themeColor="accent1" w:themeShade="BF"/>
    </w:rPr>
    <w:tblPr>
      <w:tblStyleRowBandSize w:val="1"/>
      <w:tblStyleColBandSize w:val="1"/>
      <w:tblBorders>
        <w:top w:val="single" w:sz="4" w:space="0" w:color="01FFB8" w:themeColor="accent1" w:themeTint="99"/>
        <w:left w:val="single" w:sz="4" w:space="0" w:color="01FFB8" w:themeColor="accent1" w:themeTint="99"/>
        <w:bottom w:val="single" w:sz="4" w:space="0" w:color="01FFB8" w:themeColor="accent1" w:themeTint="99"/>
        <w:right w:val="single" w:sz="4" w:space="0" w:color="01FFB8" w:themeColor="accent1" w:themeTint="99"/>
        <w:insideH w:val="single" w:sz="4" w:space="0" w:color="01FFB8" w:themeColor="accent1" w:themeTint="99"/>
        <w:insideV w:val="single" w:sz="4" w:space="0" w:color="01FF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1FF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1FF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B7A47F" w:themeColor="accent2" w:themeShade="BF"/>
    </w:rPr>
    <w:tblPr>
      <w:tblStyleRowBandSize w:val="1"/>
      <w:tblStyleColBandSize w:val="1"/>
      <w:tblBorders>
        <w:top w:val="single" w:sz="4" w:space="0" w:color="EAE5DA" w:themeColor="accent2" w:themeTint="99"/>
        <w:left w:val="single" w:sz="4" w:space="0" w:color="EAE5DA" w:themeColor="accent2" w:themeTint="99"/>
        <w:bottom w:val="single" w:sz="4" w:space="0" w:color="EAE5DA" w:themeColor="accent2" w:themeTint="99"/>
        <w:right w:val="single" w:sz="4" w:space="0" w:color="EAE5DA" w:themeColor="accent2" w:themeTint="99"/>
        <w:insideH w:val="single" w:sz="4" w:space="0" w:color="EAE5DA" w:themeColor="accent2" w:themeTint="99"/>
        <w:insideV w:val="single" w:sz="4" w:space="0" w:color="EAE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E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4C7368" w:themeColor="accent5" w:themeShade="BF"/>
    </w:rPr>
    <w:tblPr>
      <w:tblStyleRowBandSize w:val="1"/>
      <w:tblStyleColBandSize w:val="1"/>
      <w:tblBorders>
        <w:top w:val="single" w:sz="4" w:space="0" w:color="A3C2B9" w:themeColor="accent5" w:themeTint="99"/>
        <w:left w:val="single" w:sz="4" w:space="0" w:color="A3C2B9" w:themeColor="accent5" w:themeTint="99"/>
        <w:bottom w:val="single" w:sz="4" w:space="0" w:color="A3C2B9" w:themeColor="accent5" w:themeTint="99"/>
        <w:right w:val="single" w:sz="4" w:space="0" w:color="A3C2B9" w:themeColor="accent5" w:themeTint="99"/>
        <w:insideH w:val="single" w:sz="4" w:space="0" w:color="A3C2B9" w:themeColor="accent5" w:themeTint="99"/>
        <w:insideV w:val="single" w:sz="4" w:space="0" w:color="A3C2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C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C3B190" w:themeColor="accent6" w:themeShade="BF"/>
    </w:rPr>
    <w:tblPr>
      <w:tblStyleRowBandSize w:val="1"/>
      <w:tblStyleColBandSize w:val="1"/>
      <w:tblBorders>
        <w:top w:val="single" w:sz="4" w:space="0" w:color="F3EFE8" w:themeColor="accent6" w:themeTint="99"/>
        <w:left w:val="single" w:sz="4" w:space="0" w:color="F3EFE8" w:themeColor="accent6" w:themeTint="99"/>
        <w:bottom w:val="single" w:sz="4" w:space="0" w:color="F3EFE8" w:themeColor="accent6" w:themeTint="99"/>
        <w:right w:val="single" w:sz="4" w:space="0" w:color="F3EFE8" w:themeColor="accent6" w:themeTint="99"/>
        <w:insideH w:val="single" w:sz="4" w:space="0" w:color="F3EFE8" w:themeColor="accent6" w:themeTint="99"/>
        <w:insideV w:val="single" w:sz="4" w:space="0" w:color="F3EFE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00412E" w:themeColor="accent1" w:themeShade="BF"/>
    </w:rPr>
    <w:tblPr>
      <w:tblStyleRowBandSize w:val="1"/>
      <w:tblStyleColBandSize w:val="1"/>
      <w:tblBorders>
        <w:top w:val="single" w:sz="4" w:space="0" w:color="01FFB8" w:themeColor="accent1" w:themeTint="99"/>
        <w:left w:val="single" w:sz="4" w:space="0" w:color="01FFB8" w:themeColor="accent1" w:themeTint="99"/>
        <w:bottom w:val="single" w:sz="4" w:space="0" w:color="01FFB8" w:themeColor="accent1" w:themeTint="99"/>
        <w:right w:val="single" w:sz="4" w:space="0" w:color="01FFB8" w:themeColor="accent1" w:themeTint="99"/>
        <w:insideH w:val="single" w:sz="4" w:space="0" w:color="01FFB8" w:themeColor="accent1" w:themeTint="99"/>
        <w:insideV w:val="single" w:sz="4" w:space="0" w:color="01FF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  <w:tblStylePr w:type="neCell">
      <w:tblPr/>
      <w:tcPr>
        <w:tcBorders>
          <w:bottom w:val="single" w:sz="4" w:space="0" w:color="01FFB8" w:themeColor="accent1" w:themeTint="99"/>
        </w:tcBorders>
      </w:tcPr>
    </w:tblStylePr>
    <w:tblStylePr w:type="nwCell">
      <w:tblPr/>
      <w:tcPr>
        <w:tcBorders>
          <w:bottom w:val="single" w:sz="4" w:space="0" w:color="01FFB8" w:themeColor="accent1" w:themeTint="99"/>
        </w:tcBorders>
      </w:tcPr>
    </w:tblStylePr>
    <w:tblStylePr w:type="seCell">
      <w:tblPr/>
      <w:tcPr>
        <w:tcBorders>
          <w:top w:val="single" w:sz="4" w:space="0" w:color="01FFB8" w:themeColor="accent1" w:themeTint="99"/>
        </w:tcBorders>
      </w:tcPr>
    </w:tblStylePr>
    <w:tblStylePr w:type="swCell">
      <w:tblPr/>
      <w:tcPr>
        <w:tcBorders>
          <w:top w:val="single" w:sz="4" w:space="0" w:color="01FFB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B7A47F" w:themeColor="accent2" w:themeShade="BF"/>
    </w:rPr>
    <w:tblPr>
      <w:tblStyleRowBandSize w:val="1"/>
      <w:tblStyleColBandSize w:val="1"/>
      <w:tblBorders>
        <w:top w:val="single" w:sz="4" w:space="0" w:color="EAE5DA" w:themeColor="accent2" w:themeTint="99"/>
        <w:left w:val="single" w:sz="4" w:space="0" w:color="EAE5DA" w:themeColor="accent2" w:themeTint="99"/>
        <w:bottom w:val="single" w:sz="4" w:space="0" w:color="EAE5DA" w:themeColor="accent2" w:themeTint="99"/>
        <w:right w:val="single" w:sz="4" w:space="0" w:color="EAE5DA" w:themeColor="accent2" w:themeTint="99"/>
        <w:insideH w:val="single" w:sz="4" w:space="0" w:color="EAE5DA" w:themeColor="accent2" w:themeTint="99"/>
        <w:insideV w:val="single" w:sz="4" w:space="0" w:color="EAE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  <w:tblStylePr w:type="neCell">
      <w:tblPr/>
      <w:tcPr>
        <w:tcBorders>
          <w:bottom w:val="single" w:sz="4" w:space="0" w:color="EAE5DA" w:themeColor="accent2" w:themeTint="99"/>
        </w:tcBorders>
      </w:tcPr>
    </w:tblStylePr>
    <w:tblStylePr w:type="nwCell">
      <w:tblPr/>
      <w:tcPr>
        <w:tcBorders>
          <w:bottom w:val="single" w:sz="4" w:space="0" w:color="EAE5DA" w:themeColor="accent2" w:themeTint="99"/>
        </w:tcBorders>
      </w:tcPr>
    </w:tblStylePr>
    <w:tblStylePr w:type="seCell">
      <w:tblPr/>
      <w:tcPr>
        <w:tcBorders>
          <w:top w:val="single" w:sz="4" w:space="0" w:color="EAE5DA" w:themeColor="accent2" w:themeTint="99"/>
        </w:tcBorders>
      </w:tcPr>
    </w:tblStylePr>
    <w:tblStylePr w:type="swCell">
      <w:tblPr/>
      <w:tcPr>
        <w:tcBorders>
          <w:top w:val="single" w:sz="4" w:space="0" w:color="EAE5D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4C7368" w:themeColor="accent5" w:themeShade="BF"/>
    </w:rPr>
    <w:tblPr>
      <w:tblStyleRowBandSize w:val="1"/>
      <w:tblStyleColBandSize w:val="1"/>
      <w:tblBorders>
        <w:top w:val="single" w:sz="4" w:space="0" w:color="A3C2B9" w:themeColor="accent5" w:themeTint="99"/>
        <w:left w:val="single" w:sz="4" w:space="0" w:color="A3C2B9" w:themeColor="accent5" w:themeTint="99"/>
        <w:bottom w:val="single" w:sz="4" w:space="0" w:color="A3C2B9" w:themeColor="accent5" w:themeTint="99"/>
        <w:right w:val="single" w:sz="4" w:space="0" w:color="A3C2B9" w:themeColor="accent5" w:themeTint="99"/>
        <w:insideH w:val="single" w:sz="4" w:space="0" w:color="A3C2B9" w:themeColor="accent5" w:themeTint="99"/>
        <w:insideV w:val="single" w:sz="4" w:space="0" w:color="A3C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  <w:tblStylePr w:type="neCell">
      <w:tblPr/>
      <w:tcPr>
        <w:tcBorders>
          <w:bottom w:val="single" w:sz="4" w:space="0" w:color="A3C2B9" w:themeColor="accent5" w:themeTint="99"/>
        </w:tcBorders>
      </w:tcPr>
    </w:tblStylePr>
    <w:tblStylePr w:type="nwCell">
      <w:tblPr/>
      <w:tcPr>
        <w:tcBorders>
          <w:bottom w:val="single" w:sz="4" w:space="0" w:color="A3C2B9" w:themeColor="accent5" w:themeTint="99"/>
        </w:tcBorders>
      </w:tcPr>
    </w:tblStylePr>
    <w:tblStylePr w:type="seCell">
      <w:tblPr/>
      <w:tcPr>
        <w:tcBorders>
          <w:top w:val="single" w:sz="4" w:space="0" w:color="A3C2B9" w:themeColor="accent5" w:themeTint="99"/>
        </w:tcBorders>
      </w:tcPr>
    </w:tblStylePr>
    <w:tblStylePr w:type="swCell">
      <w:tblPr/>
      <w:tcPr>
        <w:tcBorders>
          <w:top w:val="single" w:sz="4" w:space="0" w:color="A3C2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C3B190" w:themeColor="accent6" w:themeShade="BF"/>
    </w:rPr>
    <w:tblPr>
      <w:tblStyleRowBandSize w:val="1"/>
      <w:tblStyleColBandSize w:val="1"/>
      <w:tblBorders>
        <w:top w:val="single" w:sz="4" w:space="0" w:color="F3EFE8" w:themeColor="accent6" w:themeTint="99"/>
        <w:left w:val="single" w:sz="4" w:space="0" w:color="F3EFE8" w:themeColor="accent6" w:themeTint="99"/>
        <w:bottom w:val="single" w:sz="4" w:space="0" w:color="F3EFE8" w:themeColor="accent6" w:themeTint="99"/>
        <w:right w:val="single" w:sz="4" w:space="0" w:color="F3EFE8" w:themeColor="accent6" w:themeTint="99"/>
        <w:insideH w:val="single" w:sz="4" w:space="0" w:color="F3EFE8" w:themeColor="accent6" w:themeTint="99"/>
        <w:insideV w:val="single" w:sz="4" w:space="0" w:color="F3EFE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  <w:tblStylePr w:type="neCell">
      <w:tblPr/>
      <w:tcPr>
        <w:tcBorders>
          <w:bottom w:val="single" w:sz="4" w:space="0" w:color="F3EFE8" w:themeColor="accent6" w:themeTint="99"/>
        </w:tcBorders>
      </w:tcPr>
    </w:tblStylePr>
    <w:tblStylePr w:type="nwCell">
      <w:tblPr/>
      <w:tcPr>
        <w:tcBorders>
          <w:bottom w:val="single" w:sz="4" w:space="0" w:color="F3EFE8" w:themeColor="accent6" w:themeTint="99"/>
        </w:tcBorders>
      </w:tcPr>
    </w:tblStylePr>
    <w:tblStylePr w:type="seCell">
      <w:tblPr/>
      <w:tcPr>
        <w:tcBorders>
          <w:top w:val="single" w:sz="4" w:space="0" w:color="F3EFE8" w:themeColor="accent6" w:themeTint="99"/>
        </w:tcBorders>
      </w:tcPr>
    </w:tblStylePr>
    <w:tblStylePr w:type="swCell">
      <w:tblPr/>
      <w:tcPr>
        <w:tcBorders>
          <w:top w:val="single" w:sz="4" w:space="0" w:color="F3EFE8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1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  <w:shd w:val="clear" w:color="auto" w:fill="C9C7C7" w:themeFill="text1" w:themeFillTint="3F"/>
      </w:tcPr>
    </w:tblStylePr>
    <w:tblStylePr w:type="band2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  <w:insideH w:val="single" w:sz="8" w:space="0" w:color="00573F" w:themeColor="accent1"/>
        <w:insideV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18" w:space="0" w:color="00573F" w:themeColor="accent1"/>
          <w:right w:val="single" w:sz="8" w:space="0" w:color="00573F" w:themeColor="accent1"/>
          <w:insideH w:val="nil"/>
          <w:insideV w:val="single" w:sz="8" w:space="0" w:color="0057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  <w:insideH w:val="nil"/>
          <w:insideV w:val="single" w:sz="8" w:space="0" w:color="0057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  <w:shd w:val="clear" w:color="auto" w:fill="96FFE1" w:themeFill="accent1" w:themeFillTint="3F"/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  <w:insideV w:val="single" w:sz="8" w:space="0" w:color="00573F" w:themeColor="accent1"/>
        </w:tcBorders>
        <w:shd w:val="clear" w:color="auto" w:fill="96FFE1" w:themeFill="accent1" w:themeFillTint="3F"/>
      </w:tcPr>
    </w:tblStylePr>
    <w:tblStylePr w:type="band2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  <w:insideV w:val="single" w:sz="8" w:space="0" w:color="0057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DDD4C2" w:themeColor="accent2"/>
        <w:left w:val="single" w:sz="8" w:space="0" w:color="DDD4C2" w:themeColor="accent2"/>
        <w:bottom w:val="single" w:sz="8" w:space="0" w:color="DDD4C2" w:themeColor="accent2"/>
        <w:right w:val="single" w:sz="8" w:space="0" w:color="DDD4C2" w:themeColor="accent2"/>
        <w:insideH w:val="single" w:sz="8" w:space="0" w:color="DDD4C2" w:themeColor="accent2"/>
        <w:insideV w:val="single" w:sz="8" w:space="0" w:color="DDD4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18" w:space="0" w:color="DDD4C2" w:themeColor="accent2"/>
          <w:right w:val="single" w:sz="8" w:space="0" w:color="DDD4C2" w:themeColor="accent2"/>
          <w:insideH w:val="nil"/>
          <w:insideV w:val="single" w:sz="8" w:space="0" w:color="DDD4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  <w:insideH w:val="nil"/>
          <w:insideV w:val="single" w:sz="8" w:space="0" w:color="DDD4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</w:tcBorders>
      </w:tcPr>
    </w:tblStylePr>
    <w:tblStylePr w:type="band1Vert"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</w:tcBorders>
        <w:shd w:val="clear" w:color="auto" w:fill="F6F4EF" w:themeFill="accent2" w:themeFillTint="3F"/>
      </w:tcPr>
    </w:tblStylePr>
    <w:tblStylePr w:type="band1Horz"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  <w:insideV w:val="single" w:sz="8" w:space="0" w:color="DDD4C2" w:themeColor="accent2"/>
        </w:tcBorders>
        <w:shd w:val="clear" w:color="auto" w:fill="F6F4EF" w:themeFill="accent2" w:themeFillTint="3F"/>
      </w:tcPr>
    </w:tblStylePr>
    <w:tblStylePr w:type="band2Horz"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  <w:insideV w:val="single" w:sz="8" w:space="0" w:color="DDD4C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669A8C" w:themeColor="accent5"/>
        <w:left w:val="single" w:sz="8" w:space="0" w:color="669A8C" w:themeColor="accent5"/>
        <w:bottom w:val="single" w:sz="8" w:space="0" w:color="669A8C" w:themeColor="accent5"/>
        <w:right w:val="single" w:sz="8" w:space="0" w:color="669A8C" w:themeColor="accent5"/>
        <w:insideH w:val="single" w:sz="8" w:space="0" w:color="669A8C" w:themeColor="accent5"/>
        <w:insideV w:val="single" w:sz="8" w:space="0" w:color="669A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18" w:space="0" w:color="669A8C" w:themeColor="accent5"/>
          <w:right w:val="single" w:sz="8" w:space="0" w:color="669A8C" w:themeColor="accent5"/>
          <w:insideH w:val="nil"/>
          <w:insideV w:val="single" w:sz="8" w:space="0" w:color="669A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  <w:insideH w:val="nil"/>
          <w:insideV w:val="single" w:sz="8" w:space="0" w:color="669A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</w:tcBorders>
      </w:tcPr>
    </w:tblStylePr>
    <w:tblStylePr w:type="band1Vert"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</w:tcBorders>
        <w:shd w:val="clear" w:color="auto" w:fill="D9E6E2" w:themeFill="accent5" w:themeFillTint="3F"/>
      </w:tcPr>
    </w:tblStylePr>
    <w:tblStylePr w:type="band1Horz"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  <w:insideV w:val="single" w:sz="8" w:space="0" w:color="669A8C" w:themeColor="accent5"/>
        </w:tcBorders>
        <w:shd w:val="clear" w:color="auto" w:fill="D9E6E2" w:themeFill="accent5" w:themeFillTint="3F"/>
      </w:tcPr>
    </w:tblStylePr>
    <w:tblStylePr w:type="band2Horz"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  <w:insideV w:val="single" w:sz="8" w:space="0" w:color="669A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EBE5DA" w:themeColor="accent6"/>
        <w:left w:val="single" w:sz="8" w:space="0" w:color="EBE5DA" w:themeColor="accent6"/>
        <w:bottom w:val="single" w:sz="8" w:space="0" w:color="EBE5DA" w:themeColor="accent6"/>
        <w:right w:val="single" w:sz="8" w:space="0" w:color="EBE5DA" w:themeColor="accent6"/>
        <w:insideH w:val="single" w:sz="8" w:space="0" w:color="EBE5DA" w:themeColor="accent6"/>
        <w:insideV w:val="single" w:sz="8" w:space="0" w:color="EBE5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18" w:space="0" w:color="EBE5DA" w:themeColor="accent6"/>
          <w:right w:val="single" w:sz="8" w:space="0" w:color="EBE5DA" w:themeColor="accent6"/>
          <w:insideH w:val="nil"/>
          <w:insideV w:val="single" w:sz="8" w:space="0" w:color="EBE5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  <w:insideH w:val="nil"/>
          <w:insideV w:val="single" w:sz="8" w:space="0" w:color="EBE5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</w:tcBorders>
      </w:tcPr>
    </w:tblStylePr>
    <w:tblStylePr w:type="band1Vert"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</w:tcBorders>
        <w:shd w:val="clear" w:color="auto" w:fill="FAF8F5" w:themeFill="accent6" w:themeFillTint="3F"/>
      </w:tcPr>
    </w:tblStylePr>
    <w:tblStylePr w:type="band1Horz"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  <w:insideV w:val="single" w:sz="8" w:space="0" w:color="EBE5DA" w:themeColor="accent6"/>
        </w:tcBorders>
        <w:shd w:val="clear" w:color="auto" w:fill="FAF8F5" w:themeFill="accent6" w:themeFillTint="3F"/>
      </w:tcPr>
    </w:tblStylePr>
    <w:tblStylePr w:type="band2Horz"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  <w:insideV w:val="single" w:sz="8" w:space="0" w:color="EBE5DA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DDD4C2" w:themeColor="accent2"/>
        <w:left w:val="single" w:sz="8" w:space="0" w:color="DDD4C2" w:themeColor="accent2"/>
        <w:bottom w:val="single" w:sz="8" w:space="0" w:color="DDD4C2" w:themeColor="accent2"/>
        <w:right w:val="single" w:sz="8" w:space="0" w:color="DDD4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4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</w:tcBorders>
      </w:tcPr>
    </w:tblStylePr>
    <w:tblStylePr w:type="band1Horz">
      <w:tblPr/>
      <w:tcPr>
        <w:tcBorders>
          <w:top w:val="single" w:sz="8" w:space="0" w:color="DDD4C2" w:themeColor="accent2"/>
          <w:left w:val="single" w:sz="8" w:space="0" w:color="DDD4C2" w:themeColor="accent2"/>
          <w:bottom w:val="single" w:sz="8" w:space="0" w:color="DDD4C2" w:themeColor="accent2"/>
          <w:right w:val="single" w:sz="8" w:space="0" w:color="DDD4C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669A8C" w:themeColor="accent5"/>
        <w:left w:val="single" w:sz="8" w:space="0" w:color="669A8C" w:themeColor="accent5"/>
        <w:bottom w:val="single" w:sz="8" w:space="0" w:color="669A8C" w:themeColor="accent5"/>
        <w:right w:val="single" w:sz="8" w:space="0" w:color="669A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A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</w:tcBorders>
      </w:tcPr>
    </w:tblStylePr>
    <w:tblStylePr w:type="band1Horz">
      <w:tblPr/>
      <w:tcPr>
        <w:tcBorders>
          <w:top w:val="single" w:sz="8" w:space="0" w:color="669A8C" w:themeColor="accent5"/>
          <w:left w:val="single" w:sz="8" w:space="0" w:color="669A8C" w:themeColor="accent5"/>
          <w:bottom w:val="single" w:sz="8" w:space="0" w:color="669A8C" w:themeColor="accent5"/>
          <w:right w:val="single" w:sz="8" w:space="0" w:color="669A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EBE5DA" w:themeColor="accent6"/>
        <w:left w:val="single" w:sz="8" w:space="0" w:color="EBE5DA" w:themeColor="accent6"/>
        <w:bottom w:val="single" w:sz="8" w:space="0" w:color="EBE5DA" w:themeColor="accent6"/>
        <w:right w:val="single" w:sz="8" w:space="0" w:color="EBE5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5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</w:tcBorders>
      </w:tcPr>
    </w:tblStylePr>
    <w:tblStylePr w:type="band1Horz">
      <w:tblPr/>
      <w:tcPr>
        <w:tcBorders>
          <w:top w:val="single" w:sz="8" w:space="0" w:color="EBE5DA" w:themeColor="accent6"/>
          <w:left w:val="single" w:sz="8" w:space="0" w:color="EBE5DA" w:themeColor="accent6"/>
          <w:bottom w:val="single" w:sz="8" w:space="0" w:color="EBE5DA" w:themeColor="accent6"/>
          <w:right w:val="single" w:sz="8" w:space="0" w:color="EBE5D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1A1919" w:themeColor="text1" w:themeShade="BF"/>
    </w:rPr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00412E" w:themeColor="accent1" w:themeShade="BF"/>
    </w:rPr>
    <w:tblPr>
      <w:tblStyleRowBandSize w:val="1"/>
      <w:tblStyleColBandSize w:val="1"/>
      <w:tblBorders>
        <w:top w:val="single" w:sz="8" w:space="0" w:color="00573F" w:themeColor="accent1"/>
        <w:bottom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73F" w:themeColor="accent1"/>
          <w:left w:val="nil"/>
          <w:bottom w:val="single" w:sz="8" w:space="0" w:color="0057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73F" w:themeColor="accent1"/>
          <w:left w:val="nil"/>
          <w:bottom w:val="single" w:sz="8" w:space="0" w:color="0057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F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F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B7A47F" w:themeColor="accent2" w:themeShade="BF"/>
    </w:rPr>
    <w:tblPr>
      <w:tblStyleRowBandSize w:val="1"/>
      <w:tblStyleColBandSize w:val="1"/>
      <w:tblBorders>
        <w:top w:val="single" w:sz="8" w:space="0" w:color="DDD4C2" w:themeColor="accent2"/>
        <w:bottom w:val="single" w:sz="8" w:space="0" w:color="DDD4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4C2" w:themeColor="accent2"/>
          <w:left w:val="nil"/>
          <w:bottom w:val="single" w:sz="8" w:space="0" w:color="DDD4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4C2" w:themeColor="accent2"/>
          <w:left w:val="nil"/>
          <w:bottom w:val="single" w:sz="8" w:space="0" w:color="DDD4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4C7368" w:themeColor="accent5" w:themeShade="BF"/>
    </w:rPr>
    <w:tblPr>
      <w:tblStyleRowBandSize w:val="1"/>
      <w:tblStyleColBandSize w:val="1"/>
      <w:tblBorders>
        <w:top w:val="single" w:sz="8" w:space="0" w:color="669A8C" w:themeColor="accent5"/>
        <w:bottom w:val="single" w:sz="8" w:space="0" w:color="669A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A8C" w:themeColor="accent5"/>
          <w:left w:val="nil"/>
          <w:bottom w:val="single" w:sz="8" w:space="0" w:color="669A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A8C" w:themeColor="accent5"/>
          <w:left w:val="nil"/>
          <w:bottom w:val="single" w:sz="8" w:space="0" w:color="669A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C3B190" w:themeColor="accent6" w:themeShade="BF"/>
    </w:rPr>
    <w:tblPr>
      <w:tblStyleRowBandSize w:val="1"/>
      <w:tblStyleColBandSize w:val="1"/>
      <w:tblBorders>
        <w:top w:val="single" w:sz="8" w:space="0" w:color="EBE5DA" w:themeColor="accent6"/>
        <w:bottom w:val="single" w:sz="8" w:space="0" w:color="EBE5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5DA" w:themeColor="accent6"/>
          <w:left w:val="nil"/>
          <w:bottom w:val="single" w:sz="8" w:space="0" w:color="EBE5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5DA" w:themeColor="accent6"/>
          <w:left w:val="nil"/>
          <w:bottom w:val="single" w:sz="8" w:space="0" w:color="EBE5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5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1FF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1FF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bottom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01FFB8" w:themeColor="accent1" w:themeTint="99"/>
        <w:bottom w:val="single" w:sz="4" w:space="0" w:color="01FFB8" w:themeColor="accent1" w:themeTint="99"/>
        <w:insideH w:val="single" w:sz="4" w:space="0" w:color="01FF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AE5DA" w:themeColor="accent2" w:themeTint="99"/>
        <w:bottom w:val="single" w:sz="4" w:space="0" w:color="EAE5DA" w:themeColor="accent2" w:themeTint="99"/>
        <w:insideH w:val="single" w:sz="4" w:space="0" w:color="EAE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bottom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A3C2B9" w:themeColor="accent5" w:themeTint="99"/>
        <w:bottom w:val="single" w:sz="4" w:space="0" w:color="A3C2B9" w:themeColor="accent5" w:themeTint="99"/>
        <w:insideH w:val="single" w:sz="4" w:space="0" w:color="A3C2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F3EFE8" w:themeColor="accent6" w:themeTint="99"/>
        <w:bottom w:val="single" w:sz="4" w:space="0" w:color="F3EFE8" w:themeColor="accent6" w:themeTint="99"/>
        <w:insideH w:val="single" w:sz="4" w:space="0" w:color="F3EFE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222" w:themeColor="text1"/>
          <w:right w:val="single" w:sz="4" w:space="0" w:color="232222" w:themeColor="text1"/>
        </w:tcBorders>
      </w:tcPr>
    </w:tblStylePr>
    <w:tblStylePr w:type="band1Horz">
      <w:tblPr/>
      <w:tcPr>
        <w:tcBorders>
          <w:top w:val="single" w:sz="4" w:space="0" w:color="232222" w:themeColor="text1"/>
          <w:bottom w:val="single" w:sz="4" w:space="0" w:color="23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222" w:themeColor="text1"/>
          <w:left w:val="nil"/>
        </w:tcBorders>
      </w:tcPr>
    </w:tblStylePr>
    <w:tblStylePr w:type="swCell">
      <w:tblPr/>
      <w:tcPr>
        <w:tcBorders>
          <w:top w:val="double" w:sz="4" w:space="0" w:color="23222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573F" w:themeColor="accent1"/>
        <w:left w:val="single" w:sz="4" w:space="0" w:color="00573F" w:themeColor="accent1"/>
        <w:bottom w:val="single" w:sz="4" w:space="0" w:color="00573F" w:themeColor="accent1"/>
        <w:right w:val="single" w:sz="4" w:space="0" w:color="0057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rPr>
        <w:b/>
        <w:bCs/>
      </w:rPr>
      <w:tblPr/>
      <w:tcPr>
        <w:tcBorders>
          <w:top w:val="double" w:sz="4" w:space="0" w:color="0057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73F" w:themeColor="accent1"/>
          <w:right w:val="single" w:sz="4" w:space="0" w:color="00573F" w:themeColor="accent1"/>
        </w:tcBorders>
      </w:tcPr>
    </w:tblStylePr>
    <w:tblStylePr w:type="band1Horz">
      <w:tblPr/>
      <w:tcPr>
        <w:tcBorders>
          <w:top w:val="single" w:sz="4" w:space="0" w:color="00573F" w:themeColor="accent1"/>
          <w:bottom w:val="single" w:sz="4" w:space="0" w:color="0057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73F" w:themeColor="accent1"/>
          <w:left w:val="nil"/>
        </w:tcBorders>
      </w:tcPr>
    </w:tblStylePr>
    <w:tblStylePr w:type="swCell">
      <w:tblPr/>
      <w:tcPr>
        <w:tcBorders>
          <w:top w:val="double" w:sz="4" w:space="0" w:color="0057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DD4C2" w:themeColor="accent2"/>
        <w:left w:val="single" w:sz="4" w:space="0" w:color="DDD4C2" w:themeColor="accent2"/>
        <w:bottom w:val="single" w:sz="4" w:space="0" w:color="DDD4C2" w:themeColor="accent2"/>
        <w:right w:val="single" w:sz="4" w:space="0" w:color="DDD4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4C2" w:themeFill="accent2"/>
      </w:tcPr>
    </w:tblStylePr>
    <w:tblStylePr w:type="lastRow">
      <w:rPr>
        <w:b/>
        <w:bCs/>
      </w:rPr>
      <w:tblPr/>
      <w:tcPr>
        <w:tcBorders>
          <w:top w:val="double" w:sz="4" w:space="0" w:color="DDD4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4C2" w:themeColor="accent2"/>
          <w:right w:val="single" w:sz="4" w:space="0" w:color="DDD4C2" w:themeColor="accent2"/>
        </w:tcBorders>
      </w:tcPr>
    </w:tblStylePr>
    <w:tblStylePr w:type="band1Horz">
      <w:tblPr/>
      <w:tcPr>
        <w:tcBorders>
          <w:top w:val="single" w:sz="4" w:space="0" w:color="DDD4C2" w:themeColor="accent2"/>
          <w:bottom w:val="single" w:sz="4" w:space="0" w:color="DDD4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4C2" w:themeColor="accent2"/>
          <w:left w:val="nil"/>
        </w:tcBorders>
      </w:tcPr>
    </w:tblStylePr>
    <w:tblStylePr w:type="swCell">
      <w:tblPr/>
      <w:tcPr>
        <w:tcBorders>
          <w:top w:val="double" w:sz="4" w:space="0" w:color="DDD4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4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4"/>
          <w:right w:val="single" w:sz="4" w:space="0" w:color="201547" w:themeColor="accent4"/>
        </w:tcBorders>
      </w:tcPr>
    </w:tblStylePr>
    <w:tblStylePr w:type="band1Horz">
      <w:tblPr/>
      <w:tcPr>
        <w:tcBorders>
          <w:top w:val="single" w:sz="4" w:space="0" w:color="201547" w:themeColor="accent4"/>
          <w:bottom w:val="single" w:sz="4" w:space="0" w:color="2015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4"/>
          <w:left w:val="nil"/>
        </w:tcBorders>
      </w:tcPr>
    </w:tblStylePr>
    <w:tblStylePr w:type="swCell">
      <w:tblPr/>
      <w:tcPr>
        <w:tcBorders>
          <w:top w:val="double" w:sz="4" w:space="0" w:color="20154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669A8C" w:themeColor="accent5"/>
        <w:left w:val="single" w:sz="4" w:space="0" w:color="669A8C" w:themeColor="accent5"/>
        <w:bottom w:val="single" w:sz="4" w:space="0" w:color="669A8C" w:themeColor="accent5"/>
        <w:right w:val="single" w:sz="4" w:space="0" w:color="669A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A8C" w:themeFill="accent5"/>
      </w:tcPr>
    </w:tblStylePr>
    <w:tblStylePr w:type="lastRow">
      <w:rPr>
        <w:b/>
        <w:bCs/>
      </w:rPr>
      <w:tblPr/>
      <w:tcPr>
        <w:tcBorders>
          <w:top w:val="double" w:sz="4" w:space="0" w:color="669A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A8C" w:themeColor="accent5"/>
          <w:right w:val="single" w:sz="4" w:space="0" w:color="669A8C" w:themeColor="accent5"/>
        </w:tcBorders>
      </w:tcPr>
    </w:tblStylePr>
    <w:tblStylePr w:type="band1Horz">
      <w:tblPr/>
      <w:tcPr>
        <w:tcBorders>
          <w:top w:val="single" w:sz="4" w:space="0" w:color="669A8C" w:themeColor="accent5"/>
          <w:bottom w:val="single" w:sz="4" w:space="0" w:color="669A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A8C" w:themeColor="accent5"/>
          <w:left w:val="nil"/>
        </w:tcBorders>
      </w:tcPr>
    </w:tblStylePr>
    <w:tblStylePr w:type="swCell">
      <w:tblPr/>
      <w:tcPr>
        <w:tcBorders>
          <w:top w:val="double" w:sz="4" w:space="0" w:color="669A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BE5DA" w:themeColor="accent6"/>
        <w:left w:val="single" w:sz="4" w:space="0" w:color="EBE5DA" w:themeColor="accent6"/>
        <w:bottom w:val="single" w:sz="4" w:space="0" w:color="EBE5DA" w:themeColor="accent6"/>
        <w:right w:val="single" w:sz="4" w:space="0" w:color="EBE5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5DA" w:themeFill="accent6"/>
      </w:tcPr>
    </w:tblStylePr>
    <w:tblStylePr w:type="lastRow">
      <w:rPr>
        <w:b/>
        <w:bCs/>
      </w:rPr>
      <w:tblPr/>
      <w:tcPr>
        <w:tcBorders>
          <w:top w:val="double" w:sz="4" w:space="0" w:color="EBE5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5DA" w:themeColor="accent6"/>
          <w:right w:val="single" w:sz="4" w:space="0" w:color="EBE5DA" w:themeColor="accent6"/>
        </w:tcBorders>
      </w:tcPr>
    </w:tblStylePr>
    <w:tblStylePr w:type="band1Horz">
      <w:tblPr/>
      <w:tcPr>
        <w:tcBorders>
          <w:top w:val="single" w:sz="4" w:space="0" w:color="EBE5DA" w:themeColor="accent6"/>
          <w:bottom w:val="single" w:sz="4" w:space="0" w:color="EBE5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5DA" w:themeColor="accent6"/>
          <w:left w:val="nil"/>
        </w:tcBorders>
      </w:tcPr>
    </w:tblStylePr>
    <w:tblStylePr w:type="swCell">
      <w:tblPr/>
      <w:tcPr>
        <w:tcBorders>
          <w:top w:val="double" w:sz="4" w:space="0" w:color="EBE5D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01FFB8" w:themeColor="accent1" w:themeTint="99"/>
        <w:left w:val="single" w:sz="4" w:space="0" w:color="01FFB8" w:themeColor="accent1" w:themeTint="99"/>
        <w:bottom w:val="single" w:sz="4" w:space="0" w:color="01FFB8" w:themeColor="accent1" w:themeTint="99"/>
        <w:right w:val="single" w:sz="4" w:space="0" w:color="01FFB8" w:themeColor="accent1" w:themeTint="99"/>
        <w:insideH w:val="single" w:sz="4" w:space="0" w:color="01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F" w:themeColor="accent1"/>
          <w:left w:val="single" w:sz="4" w:space="0" w:color="00573F" w:themeColor="accent1"/>
          <w:bottom w:val="single" w:sz="4" w:space="0" w:color="00573F" w:themeColor="accent1"/>
          <w:right w:val="single" w:sz="4" w:space="0" w:color="00573F" w:themeColor="accent1"/>
          <w:insideH w:val="nil"/>
        </w:tcBorders>
        <w:shd w:val="clear" w:color="auto" w:fill="00573F" w:themeFill="accent1"/>
      </w:tcPr>
    </w:tblStylePr>
    <w:tblStylePr w:type="lastRow">
      <w:rPr>
        <w:b/>
        <w:bCs/>
      </w:rPr>
      <w:tblPr/>
      <w:tcPr>
        <w:tcBorders>
          <w:top w:val="double" w:sz="4" w:space="0" w:color="01FF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AE5DA" w:themeColor="accent2" w:themeTint="99"/>
        <w:left w:val="single" w:sz="4" w:space="0" w:color="EAE5DA" w:themeColor="accent2" w:themeTint="99"/>
        <w:bottom w:val="single" w:sz="4" w:space="0" w:color="EAE5DA" w:themeColor="accent2" w:themeTint="99"/>
        <w:right w:val="single" w:sz="4" w:space="0" w:color="EAE5DA" w:themeColor="accent2" w:themeTint="99"/>
        <w:insideH w:val="single" w:sz="4" w:space="0" w:color="EAE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4C2" w:themeColor="accent2"/>
          <w:left w:val="single" w:sz="4" w:space="0" w:color="DDD4C2" w:themeColor="accent2"/>
          <w:bottom w:val="single" w:sz="4" w:space="0" w:color="DDD4C2" w:themeColor="accent2"/>
          <w:right w:val="single" w:sz="4" w:space="0" w:color="DDD4C2" w:themeColor="accent2"/>
          <w:insideH w:val="nil"/>
        </w:tcBorders>
        <w:shd w:val="clear" w:color="auto" w:fill="DDD4C2" w:themeFill="accent2"/>
      </w:tcPr>
    </w:tblStylePr>
    <w:tblStylePr w:type="lastRow">
      <w:rPr>
        <w:b/>
        <w:bCs/>
      </w:rPr>
      <w:tblPr/>
      <w:tcPr>
        <w:tcBorders>
          <w:top w:val="double" w:sz="4" w:space="0" w:color="EAE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C2B9" w:themeColor="accent5" w:themeTint="99"/>
        <w:left w:val="single" w:sz="4" w:space="0" w:color="A3C2B9" w:themeColor="accent5" w:themeTint="99"/>
        <w:bottom w:val="single" w:sz="4" w:space="0" w:color="A3C2B9" w:themeColor="accent5" w:themeTint="99"/>
        <w:right w:val="single" w:sz="4" w:space="0" w:color="A3C2B9" w:themeColor="accent5" w:themeTint="99"/>
        <w:insideH w:val="single" w:sz="4" w:space="0" w:color="A3C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A8C" w:themeColor="accent5"/>
          <w:left w:val="single" w:sz="4" w:space="0" w:color="669A8C" w:themeColor="accent5"/>
          <w:bottom w:val="single" w:sz="4" w:space="0" w:color="669A8C" w:themeColor="accent5"/>
          <w:right w:val="single" w:sz="4" w:space="0" w:color="669A8C" w:themeColor="accent5"/>
          <w:insideH w:val="nil"/>
        </w:tcBorders>
        <w:shd w:val="clear" w:color="auto" w:fill="669A8C" w:themeFill="accent5"/>
      </w:tcPr>
    </w:tblStylePr>
    <w:tblStylePr w:type="lastRow">
      <w:rPr>
        <w:b/>
        <w:bCs/>
      </w:rPr>
      <w:tblPr/>
      <w:tcPr>
        <w:tcBorders>
          <w:top w:val="double" w:sz="4" w:space="0" w:color="A3C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F3EFE8" w:themeColor="accent6" w:themeTint="99"/>
        <w:left w:val="single" w:sz="4" w:space="0" w:color="F3EFE8" w:themeColor="accent6" w:themeTint="99"/>
        <w:bottom w:val="single" w:sz="4" w:space="0" w:color="F3EFE8" w:themeColor="accent6" w:themeTint="99"/>
        <w:right w:val="single" w:sz="4" w:space="0" w:color="F3EFE8" w:themeColor="accent6" w:themeTint="99"/>
        <w:insideH w:val="single" w:sz="4" w:space="0" w:color="F3EF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5DA" w:themeColor="accent6"/>
          <w:left w:val="single" w:sz="4" w:space="0" w:color="EBE5DA" w:themeColor="accent6"/>
          <w:bottom w:val="single" w:sz="4" w:space="0" w:color="EBE5DA" w:themeColor="accent6"/>
          <w:right w:val="single" w:sz="4" w:space="0" w:color="EBE5DA" w:themeColor="accent6"/>
          <w:insideH w:val="nil"/>
        </w:tcBorders>
        <w:shd w:val="clear" w:color="auto" w:fill="EBE5DA" w:themeFill="accent6"/>
      </w:tcPr>
    </w:tblStylePr>
    <w:tblStylePr w:type="lastRow">
      <w:rPr>
        <w:b/>
        <w:bCs/>
      </w:rPr>
      <w:tblPr/>
      <w:tcPr>
        <w:tcBorders>
          <w:top w:val="double" w:sz="4" w:space="0" w:color="F3EF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32222" w:themeColor="text1"/>
        <w:left w:val="single" w:sz="24" w:space="0" w:color="232222" w:themeColor="text1"/>
        <w:bottom w:val="single" w:sz="24" w:space="0" w:color="232222" w:themeColor="text1"/>
        <w:right w:val="single" w:sz="24" w:space="0" w:color="232222" w:themeColor="text1"/>
      </w:tblBorders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573F" w:themeColor="accent1"/>
        <w:left w:val="single" w:sz="24" w:space="0" w:color="00573F" w:themeColor="accent1"/>
        <w:bottom w:val="single" w:sz="24" w:space="0" w:color="00573F" w:themeColor="accent1"/>
        <w:right w:val="single" w:sz="24" w:space="0" w:color="00573F" w:themeColor="accent1"/>
      </w:tblBorders>
    </w:tblPr>
    <w:tcPr>
      <w:shd w:val="clear" w:color="auto" w:fill="0057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DDD4C2" w:themeColor="accent2"/>
        <w:left w:val="single" w:sz="24" w:space="0" w:color="DDD4C2" w:themeColor="accent2"/>
        <w:bottom w:val="single" w:sz="24" w:space="0" w:color="DDD4C2" w:themeColor="accent2"/>
        <w:right w:val="single" w:sz="24" w:space="0" w:color="DDD4C2" w:themeColor="accent2"/>
      </w:tblBorders>
    </w:tblPr>
    <w:tcPr>
      <w:shd w:val="clear" w:color="auto" w:fill="DDD4C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4"/>
        <w:left w:val="single" w:sz="24" w:space="0" w:color="201547" w:themeColor="accent4"/>
        <w:bottom w:val="single" w:sz="24" w:space="0" w:color="201547" w:themeColor="accent4"/>
        <w:right w:val="single" w:sz="24" w:space="0" w:color="201547" w:themeColor="accent4"/>
      </w:tblBorders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669A8C" w:themeColor="accent5"/>
        <w:left w:val="single" w:sz="24" w:space="0" w:color="669A8C" w:themeColor="accent5"/>
        <w:bottom w:val="single" w:sz="24" w:space="0" w:color="669A8C" w:themeColor="accent5"/>
        <w:right w:val="single" w:sz="24" w:space="0" w:color="669A8C" w:themeColor="accent5"/>
      </w:tblBorders>
    </w:tblPr>
    <w:tcPr>
      <w:shd w:val="clear" w:color="auto" w:fill="669A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EBE5DA" w:themeColor="accent6"/>
        <w:left w:val="single" w:sz="24" w:space="0" w:color="EBE5DA" w:themeColor="accent6"/>
        <w:bottom w:val="single" w:sz="24" w:space="0" w:color="EBE5DA" w:themeColor="accent6"/>
        <w:right w:val="single" w:sz="24" w:space="0" w:color="EBE5DA" w:themeColor="accent6"/>
      </w:tblBorders>
    </w:tblPr>
    <w:tcPr>
      <w:shd w:val="clear" w:color="auto" w:fill="EBE5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232222" w:themeColor="text1"/>
        <w:bottom w:val="single" w:sz="4" w:space="0" w:color="23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00412E" w:themeColor="accent1" w:themeShade="BF"/>
    </w:rPr>
    <w:tblPr>
      <w:tblStyleRowBandSize w:val="1"/>
      <w:tblStyleColBandSize w:val="1"/>
      <w:tblBorders>
        <w:top w:val="single" w:sz="4" w:space="0" w:color="00573F" w:themeColor="accent1"/>
        <w:bottom w:val="single" w:sz="4" w:space="0" w:color="0057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7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B7A47F" w:themeColor="accent2" w:themeShade="BF"/>
    </w:rPr>
    <w:tblPr>
      <w:tblStyleRowBandSize w:val="1"/>
      <w:tblStyleColBandSize w:val="1"/>
      <w:tblBorders>
        <w:top w:val="single" w:sz="4" w:space="0" w:color="DDD4C2" w:themeColor="accent2"/>
        <w:bottom w:val="single" w:sz="4" w:space="0" w:color="DDD4C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D4C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D4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201547" w:themeColor="accent4"/>
        <w:bottom w:val="single" w:sz="4" w:space="0" w:color="2015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4C7368" w:themeColor="accent5" w:themeShade="BF"/>
    </w:rPr>
    <w:tblPr>
      <w:tblStyleRowBandSize w:val="1"/>
      <w:tblStyleColBandSize w:val="1"/>
      <w:tblBorders>
        <w:top w:val="single" w:sz="4" w:space="0" w:color="669A8C" w:themeColor="accent5"/>
        <w:bottom w:val="single" w:sz="4" w:space="0" w:color="669A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9A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9A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C3B190" w:themeColor="accent6" w:themeShade="BF"/>
    </w:rPr>
    <w:tblPr>
      <w:tblStyleRowBandSize w:val="1"/>
      <w:tblStyleColBandSize w:val="1"/>
      <w:tblBorders>
        <w:top w:val="single" w:sz="4" w:space="0" w:color="EBE5DA" w:themeColor="accent6"/>
        <w:bottom w:val="single" w:sz="4" w:space="0" w:color="EBE5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E5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E5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0041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AFFE7" w:themeFill="accent1" w:themeFillTint="33"/>
      </w:tcPr>
    </w:tblStylePr>
    <w:tblStylePr w:type="band1Horz">
      <w:tblPr/>
      <w:tcPr>
        <w:shd w:val="clear" w:color="auto" w:fill="AAF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B7A4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4C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4C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4C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4C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6F2" w:themeFill="accent2" w:themeFillTint="33"/>
      </w:tcPr>
    </w:tblStylePr>
    <w:tblStylePr w:type="band1Horz">
      <w:tblPr/>
      <w:tcPr>
        <w:shd w:val="clear" w:color="auto" w:fill="F8F6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4C73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A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A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A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A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AE7" w:themeFill="accent5" w:themeFillTint="33"/>
      </w:tcPr>
    </w:tblStylePr>
    <w:tblStylePr w:type="band1Horz">
      <w:tblPr/>
      <w:tcPr>
        <w:shd w:val="clear" w:color="auto" w:fill="E0EA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C3B19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5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5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5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5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9F7" w:themeFill="accent6" w:themeFillTint="33"/>
      </w:tcPr>
    </w:tblStylePr>
    <w:tblStylePr w:type="band1Horz">
      <w:tblPr/>
      <w:tcPr>
        <w:shd w:val="clear" w:color="auto" w:fill="FBF9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  <w:insideV w:val="single" w:sz="8" w:space="0" w:color="5B5858" w:themeColor="text1" w:themeTint="BF"/>
      </w:tblBorders>
    </w:tblPr>
    <w:tcPr>
      <w:shd w:val="clear" w:color="auto" w:fill="C9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0C18B" w:themeColor="accent1" w:themeTint="BF"/>
        <w:left w:val="single" w:sz="8" w:space="0" w:color="00C18B" w:themeColor="accent1" w:themeTint="BF"/>
        <w:bottom w:val="single" w:sz="8" w:space="0" w:color="00C18B" w:themeColor="accent1" w:themeTint="BF"/>
        <w:right w:val="single" w:sz="8" w:space="0" w:color="00C18B" w:themeColor="accent1" w:themeTint="BF"/>
        <w:insideH w:val="single" w:sz="8" w:space="0" w:color="00C18B" w:themeColor="accent1" w:themeTint="BF"/>
        <w:insideV w:val="single" w:sz="8" w:space="0" w:color="00C18B" w:themeColor="accent1" w:themeTint="BF"/>
      </w:tblBorders>
    </w:tblPr>
    <w:tcPr>
      <w:shd w:val="clear" w:color="auto" w:fill="96FF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C4" w:themeFill="accent1" w:themeFillTint="7F"/>
      </w:tcPr>
    </w:tblStylePr>
    <w:tblStylePr w:type="band1Horz">
      <w:tblPr/>
      <w:tcPr>
        <w:shd w:val="clear" w:color="auto" w:fill="2CFFC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E5DED1" w:themeColor="accent2" w:themeTint="BF"/>
        <w:left w:val="single" w:sz="8" w:space="0" w:color="E5DED1" w:themeColor="accent2" w:themeTint="BF"/>
        <w:bottom w:val="single" w:sz="8" w:space="0" w:color="E5DED1" w:themeColor="accent2" w:themeTint="BF"/>
        <w:right w:val="single" w:sz="8" w:space="0" w:color="E5DED1" w:themeColor="accent2" w:themeTint="BF"/>
        <w:insideH w:val="single" w:sz="8" w:space="0" w:color="E5DED1" w:themeColor="accent2" w:themeTint="BF"/>
        <w:insideV w:val="single" w:sz="8" w:space="0" w:color="E5DED1" w:themeColor="accent2" w:themeTint="BF"/>
      </w:tblBorders>
    </w:tblPr>
    <w:tcPr>
      <w:shd w:val="clear" w:color="auto" w:fill="F6F4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E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E0" w:themeFill="accent2" w:themeFillTint="7F"/>
      </w:tcPr>
    </w:tblStylePr>
    <w:tblStylePr w:type="band1Horz">
      <w:tblPr/>
      <w:tcPr>
        <w:shd w:val="clear" w:color="auto" w:fill="EEE9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8CB3A8" w:themeColor="accent5" w:themeTint="BF"/>
        <w:left w:val="single" w:sz="8" w:space="0" w:color="8CB3A8" w:themeColor="accent5" w:themeTint="BF"/>
        <w:bottom w:val="single" w:sz="8" w:space="0" w:color="8CB3A8" w:themeColor="accent5" w:themeTint="BF"/>
        <w:right w:val="single" w:sz="8" w:space="0" w:color="8CB3A8" w:themeColor="accent5" w:themeTint="BF"/>
        <w:insideH w:val="single" w:sz="8" w:space="0" w:color="8CB3A8" w:themeColor="accent5" w:themeTint="BF"/>
        <w:insideV w:val="single" w:sz="8" w:space="0" w:color="8CB3A8" w:themeColor="accent5" w:themeTint="BF"/>
      </w:tblBorders>
    </w:tblPr>
    <w:tcPr>
      <w:shd w:val="clear" w:color="auto" w:fill="D9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CC5" w:themeFill="accent5" w:themeFillTint="7F"/>
      </w:tcPr>
    </w:tblStylePr>
    <w:tblStylePr w:type="band1Horz">
      <w:tblPr/>
      <w:tcPr>
        <w:shd w:val="clear" w:color="auto" w:fill="B2CC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F0EBE3" w:themeColor="accent6" w:themeTint="BF"/>
        <w:left w:val="single" w:sz="8" w:space="0" w:color="F0EBE3" w:themeColor="accent6" w:themeTint="BF"/>
        <w:bottom w:val="single" w:sz="8" w:space="0" w:color="F0EBE3" w:themeColor="accent6" w:themeTint="BF"/>
        <w:right w:val="single" w:sz="8" w:space="0" w:color="F0EBE3" w:themeColor="accent6" w:themeTint="BF"/>
        <w:insideH w:val="single" w:sz="8" w:space="0" w:color="F0EBE3" w:themeColor="accent6" w:themeTint="BF"/>
        <w:insideV w:val="single" w:sz="8" w:space="0" w:color="F0EBE3" w:themeColor="accent6" w:themeTint="BF"/>
      </w:tblBorders>
    </w:tblPr>
    <w:tcPr>
      <w:shd w:val="clear" w:color="auto" w:fill="FAF8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B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C" w:themeFill="accent6" w:themeFillTint="7F"/>
      </w:tcPr>
    </w:tblStylePr>
    <w:tblStylePr w:type="band1Horz">
      <w:tblPr/>
      <w:tcPr>
        <w:shd w:val="clear" w:color="auto" w:fill="F5F1E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cPr>
      <w:shd w:val="clear" w:color="auto" w:fill="C9C7C7" w:themeFill="text1" w:themeFillTint="3F"/>
    </w:tcPr>
    <w:tblStylePr w:type="firstRow">
      <w:rPr>
        <w:b/>
        <w:bCs/>
        <w:color w:val="23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2D2" w:themeFill="text1" w:themeFillTint="33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tcBorders>
          <w:insideH w:val="single" w:sz="6" w:space="0" w:color="232222" w:themeColor="text1"/>
          <w:insideV w:val="single" w:sz="6" w:space="0" w:color="232222" w:themeColor="text1"/>
        </w:tcBorders>
        <w:shd w:val="clear" w:color="auto" w:fill="928F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  <w:insideH w:val="single" w:sz="8" w:space="0" w:color="00573F" w:themeColor="accent1"/>
        <w:insideV w:val="single" w:sz="8" w:space="0" w:color="00573F" w:themeColor="accent1"/>
      </w:tblBorders>
    </w:tblPr>
    <w:tcPr>
      <w:shd w:val="clear" w:color="auto" w:fill="96FFE1" w:themeFill="accent1" w:themeFillTint="3F"/>
    </w:tcPr>
    <w:tblStylePr w:type="firstRow">
      <w:rPr>
        <w:b/>
        <w:bCs/>
        <w:color w:val="232222" w:themeColor="text1"/>
      </w:rPr>
      <w:tblPr/>
      <w:tcPr>
        <w:shd w:val="clear" w:color="auto" w:fill="D5FFF3" w:themeFill="accen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E7" w:themeFill="accent1" w:themeFillTint="33"/>
      </w:tcPr>
    </w:tblStylePr>
    <w:tblStylePr w:type="band1Vert">
      <w:tblPr/>
      <w:tcPr>
        <w:shd w:val="clear" w:color="auto" w:fill="2CFFC4" w:themeFill="accent1" w:themeFillTint="7F"/>
      </w:tcPr>
    </w:tblStylePr>
    <w:tblStylePr w:type="band1Horz">
      <w:tblPr/>
      <w:tcPr>
        <w:tcBorders>
          <w:insideH w:val="single" w:sz="6" w:space="0" w:color="00573F" w:themeColor="accent1"/>
          <w:insideV w:val="single" w:sz="6" w:space="0" w:color="00573F" w:themeColor="accent1"/>
        </w:tcBorders>
        <w:shd w:val="clear" w:color="auto" w:fill="2CFF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4C2" w:themeColor="accent2"/>
        <w:left w:val="single" w:sz="8" w:space="0" w:color="DDD4C2" w:themeColor="accent2"/>
        <w:bottom w:val="single" w:sz="8" w:space="0" w:color="DDD4C2" w:themeColor="accent2"/>
        <w:right w:val="single" w:sz="8" w:space="0" w:color="DDD4C2" w:themeColor="accent2"/>
        <w:insideH w:val="single" w:sz="8" w:space="0" w:color="DDD4C2" w:themeColor="accent2"/>
        <w:insideV w:val="single" w:sz="8" w:space="0" w:color="DDD4C2" w:themeColor="accent2"/>
      </w:tblBorders>
    </w:tblPr>
    <w:tcPr>
      <w:shd w:val="clear" w:color="auto" w:fill="F6F4EF" w:themeFill="accent2" w:themeFillTint="3F"/>
    </w:tcPr>
    <w:tblStylePr w:type="firstRow">
      <w:rPr>
        <w:b/>
        <w:bCs/>
        <w:color w:val="232222" w:themeColor="text1"/>
      </w:rPr>
      <w:tblPr/>
      <w:tcPr>
        <w:shd w:val="clear" w:color="auto" w:fill="FBFAF9" w:themeFill="accent2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F2" w:themeFill="accent2" w:themeFillTint="33"/>
      </w:tcPr>
    </w:tblStylePr>
    <w:tblStylePr w:type="band1Vert">
      <w:tblPr/>
      <w:tcPr>
        <w:shd w:val="clear" w:color="auto" w:fill="EEE9E0" w:themeFill="accent2" w:themeFillTint="7F"/>
      </w:tcPr>
    </w:tblStylePr>
    <w:tblStylePr w:type="band1Horz">
      <w:tblPr/>
      <w:tcPr>
        <w:tcBorders>
          <w:insideH w:val="single" w:sz="6" w:space="0" w:color="DDD4C2" w:themeColor="accent2"/>
          <w:insideV w:val="single" w:sz="6" w:space="0" w:color="DDD4C2" w:themeColor="accent2"/>
        </w:tcBorders>
        <w:shd w:val="clear" w:color="auto" w:fill="EEE9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232222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</w:tcPr>
    <w:tblStylePr w:type="firstRow">
      <w:rPr>
        <w:b/>
        <w:bCs/>
        <w:color w:val="232222" w:themeColor="text1"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A8C" w:themeColor="accent5"/>
        <w:left w:val="single" w:sz="8" w:space="0" w:color="669A8C" w:themeColor="accent5"/>
        <w:bottom w:val="single" w:sz="8" w:space="0" w:color="669A8C" w:themeColor="accent5"/>
        <w:right w:val="single" w:sz="8" w:space="0" w:color="669A8C" w:themeColor="accent5"/>
        <w:insideH w:val="single" w:sz="8" w:space="0" w:color="669A8C" w:themeColor="accent5"/>
        <w:insideV w:val="single" w:sz="8" w:space="0" w:color="669A8C" w:themeColor="accent5"/>
      </w:tblBorders>
    </w:tblPr>
    <w:tcPr>
      <w:shd w:val="clear" w:color="auto" w:fill="D9E6E2" w:themeFill="accent5" w:themeFillTint="3F"/>
    </w:tcPr>
    <w:tblStylePr w:type="firstRow">
      <w:rPr>
        <w:b/>
        <w:bCs/>
        <w:color w:val="232222" w:themeColor="text1"/>
      </w:rPr>
      <w:tblPr/>
      <w:tcPr>
        <w:shd w:val="clear" w:color="auto" w:fill="EFF5F3" w:themeFill="accent5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7" w:themeFill="accent5" w:themeFillTint="33"/>
      </w:tcPr>
    </w:tblStylePr>
    <w:tblStylePr w:type="band1Vert">
      <w:tblPr/>
      <w:tcPr>
        <w:shd w:val="clear" w:color="auto" w:fill="B2CCC5" w:themeFill="accent5" w:themeFillTint="7F"/>
      </w:tcPr>
    </w:tblStylePr>
    <w:tblStylePr w:type="band1Horz">
      <w:tblPr/>
      <w:tcPr>
        <w:tcBorders>
          <w:insideH w:val="single" w:sz="6" w:space="0" w:color="669A8C" w:themeColor="accent5"/>
          <w:insideV w:val="single" w:sz="6" w:space="0" w:color="669A8C" w:themeColor="accent5"/>
        </w:tcBorders>
        <w:shd w:val="clear" w:color="auto" w:fill="B2CC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E5DA" w:themeColor="accent6"/>
        <w:left w:val="single" w:sz="8" w:space="0" w:color="EBE5DA" w:themeColor="accent6"/>
        <w:bottom w:val="single" w:sz="8" w:space="0" w:color="EBE5DA" w:themeColor="accent6"/>
        <w:right w:val="single" w:sz="8" w:space="0" w:color="EBE5DA" w:themeColor="accent6"/>
        <w:insideH w:val="single" w:sz="8" w:space="0" w:color="EBE5DA" w:themeColor="accent6"/>
        <w:insideV w:val="single" w:sz="8" w:space="0" w:color="EBE5DA" w:themeColor="accent6"/>
      </w:tblBorders>
    </w:tblPr>
    <w:tcPr>
      <w:shd w:val="clear" w:color="auto" w:fill="FAF8F5" w:themeFill="accent6" w:themeFillTint="3F"/>
    </w:tcPr>
    <w:tblStylePr w:type="firstRow">
      <w:rPr>
        <w:b/>
        <w:bCs/>
        <w:color w:val="232222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7" w:themeFill="accent6" w:themeFillTint="33"/>
      </w:tcPr>
    </w:tblStylePr>
    <w:tblStylePr w:type="band1Vert">
      <w:tblPr/>
      <w:tcPr>
        <w:shd w:val="clear" w:color="auto" w:fill="F5F1EC" w:themeFill="accent6" w:themeFillTint="7F"/>
      </w:tcPr>
    </w:tblStylePr>
    <w:tblStylePr w:type="band1Horz">
      <w:tblPr/>
      <w:tcPr>
        <w:tcBorders>
          <w:insideH w:val="single" w:sz="6" w:space="0" w:color="EBE5DA" w:themeColor="accent6"/>
          <w:insideV w:val="single" w:sz="6" w:space="0" w:color="EBE5DA" w:themeColor="accent6"/>
        </w:tcBorders>
        <w:shd w:val="clear" w:color="auto" w:fill="F5F1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8F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8F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7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7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C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4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4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4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4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9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9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A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A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A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A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5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5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5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5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1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1E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222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shd w:val="clear" w:color="auto" w:fill="C9C7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573F" w:themeColor="accent1"/>
        <w:bottom w:val="single" w:sz="8" w:space="0" w:color="0057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73F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573F" w:themeColor="accent1"/>
          <w:bottom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73F" w:themeColor="accent1"/>
          <w:bottom w:val="single" w:sz="8" w:space="0" w:color="00573F" w:themeColor="accent1"/>
        </w:tcBorders>
      </w:tcPr>
    </w:tblStylePr>
    <w:tblStylePr w:type="band1Vert">
      <w:tblPr/>
      <w:tcPr>
        <w:shd w:val="clear" w:color="auto" w:fill="96FFE1" w:themeFill="accent1" w:themeFillTint="3F"/>
      </w:tcPr>
    </w:tblStylePr>
    <w:tblStylePr w:type="band1Horz">
      <w:tblPr/>
      <w:tcPr>
        <w:shd w:val="clear" w:color="auto" w:fill="96FF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DDD4C2" w:themeColor="accent2"/>
        <w:bottom w:val="single" w:sz="8" w:space="0" w:color="DDD4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4C2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DDD4C2" w:themeColor="accent2"/>
          <w:bottom w:val="single" w:sz="8" w:space="0" w:color="DDD4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4C2" w:themeColor="accent2"/>
          <w:bottom w:val="single" w:sz="8" w:space="0" w:color="DDD4C2" w:themeColor="accent2"/>
        </w:tcBorders>
      </w:tcPr>
    </w:tblStylePr>
    <w:tblStylePr w:type="band1Vert">
      <w:tblPr/>
      <w:tcPr>
        <w:shd w:val="clear" w:color="auto" w:fill="F6F4EF" w:themeFill="accent2" w:themeFillTint="3F"/>
      </w:tcPr>
    </w:tblStylePr>
    <w:tblStylePr w:type="band1Horz">
      <w:tblPr/>
      <w:tcPr>
        <w:shd w:val="clear" w:color="auto" w:fill="F6F4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669A8C" w:themeColor="accent5"/>
        <w:bottom w:val="single" w:sz="8" w:space="0" w:color="669A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A8C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669A8C" w:themeColor="accent5"/>
          <w:bottom w:val="single" w:sz="8" w:space="0" w:color="669A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A8C" w:themeColor="accent5"/>
          <w:bottom w:val="single" w:sz="8" w:space="0" w:color="669A8C" w:themeColor="accent5"/>
        </w:tcBorders>
      </w:tcPr>
    </w:tblStylePr>
    <w:tblStylePr w:type="band1Vert">
      <w:tblPr/>
      <w:tcPr>
        <w:shd w:val="clear" w:color="auto" w:fill="D9E6E2" w:themeFill="accent5" w:themeFillTint="3F"/>
      </w:tcPr>
    </w:tblStylePr>
    <w:tblStylePr w:type="band1Horz">
      <w:tblPr/>
      <w:tcPr>
        <w:shd w:val="clear" w:color="auto" w:fill="D9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EBE5DA" w:themeColor="accent6"/>
        <w:bottom w:val="single" w:sz="8" w:space="0" w:color="EBE5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5DA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EBE5DA" w:themeColor="accent6"/>
          <w:bottom w:val="single" w:sz="8" w:space="0" w:color="EBE5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5DA" w:themeColor="accent6"/>
          <w:bottom w:val="single" w:sz="8" w:space="0" w:color="EBE5DA" w:themeColor="accent6"/>
        </w:tcBorders>
      </w:tcPr>
    </w:tblStylePr>
    <w:tblStylePr w:type="band1Vert">
      <w:tblPr/>
      <w:tcPr>
        <w:shd w:val="clear" w:color="auto" w:fill="FAF8F5" w:themeFill="accent6" w:themeFillTint="3F"/>
      </w:tcPr>
    </w:tblStylePr>
    <w:tblStylePr w:type="band1Horz">
      <w:tblPr/>
      <w:tcPr>
        <w:shd w:val="clear" w:color="auto" w:fill="FAF8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7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73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7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7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F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F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4C2" w:themeColor="accent2"/>
        <w:left w:val="single" w:sz="8" w:space="0" w:color="DDD4C2" w:themeColor="accent2"/>
        <w:bottom w:val="single" w:sz="8" w:space="0" w:color="DDD4C2" w:themeColor="accent2"/>
        <w:right w:val="single" w:sz="8" w:space="0" w:color="DDD4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4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4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4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4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A8C" w:themeColor="accent5"/>
        <w:left w:val="single" w:sz="8" w:space="0" w:color="669A8C" w:themeColor="accent5"/>
        <w:bottom w:val="single" w:sz="8" w:space="0" w:color="669A8C" w:themeColor="accent5"/>
        <w:right w:val="single" w:sz="8" w:space="0" w:color="669A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A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A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A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A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E5DA" w:themeColor="accent6"/>
        <w:left w:val="single" w:sz="8" w:space="0" w:color="EBE5DA" w:themeColor="accent6"/>
        <w:bottom w:val="single" w:sz="8" w:space="0" w:color="EBE5DA" w:themeColor="accent6"/>
        <w:right w:val="single" w:sz="8" w:space="0" w:color="EBE5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5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5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5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5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0C18B" w:themeColor="accent1" w:themeTint="BF"/>
        <w:left w:val="single" w:sz="8" w:space="0" w:color="00C18B" w:themeColor="accent1" w:themeTint="BF"/>
        <w:bottom w:val="single" w:sz="8" w:space="0" w:color="00C18B" w:themeColor="accent1" w:themeTint="BF"/>
        <w:right w:val="single" w:sz="8" w:space="0" w:color="00C18B" w:themeColor="accent1" w:themeTint="BF"/>
        <w:insideH w:val="single" w:sz="8" w:space="0" w:color="00C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8B" w:themeColor="accent1" w:themeTint="BF"/>
          <w:left w:val="single" w:sz="8" w:space="0" w:color="00C18B" w:themeColor="accent1" w:themeTint="BF"/>
          <w:bottom w:val="single" w:sz="8" w:space="0" w:color="00C18B" w:themeColor="accent1" w:themeTint="BF"/>
          <w:right w:val="single" w:sz="8" w:space="0" w:color="00C18B" w:themeColor="accent1" w:themeTint="BF"/>
          <w:insideH w:val="nil"/>
          <w:insideV w:val="nil"/>
        </w:tcBorders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8B" w:themeColor="accent1" w:themeTint="BF"/>
          <w:left w:val="single" w:sz="8" w:space="0" w:color="00C18B" w:themeColor="accent1" w:themeTint="BF"/>
          <w:bottom w:val="single" w:sz="8" w:space="0" w:color="00C18B" w:themeColor="accent1" w:themeTint="BF"/>
          <w:right w:val="single" w:sz="8" w:space="0" w:color="00C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E5DED1" w:themeColor="accent2" w:themeTint="BF"/>
        <w:left w:val="single" w:sz="8" w:space="0" w:color="E5DED1" w:themeColor="accent2" w:themeTint="BF"/>
        <w:bottom w:val="single" w:sz="8" w:space="0" w:color="E5DED1" w:themeColor="accent2" w:themeTint="BF"/>
        <w:right w:val="single" w:sz="8" w:space="0" w:color="E5DED1" w:themeColor="accent2" w:themeTint="BF"/>
        <w:insideH w:val="single" w:sz="8" w:space="0" w:color="E5DE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ED1" w:themeColor="accent2" w:themeTint="BF"/>
          <w:left w:val="single" w:sz="8" w:space="0" w:color="E5DED1" w:themeColor="accent2" w:themeTint="BF"/>
          <w:bottom w:val="single" w:sz="8" w:space="0" w:color="E5DED1" w:themeColor="accent2" w:themeTint="BF"/>
          <w:right w:val="single" w:sz="8" w:space="0" w:color="E5DED1" w:themeColor="accent2" w:themeTint="BF"/>
          <w:insideH w:val="nil"/>
          <w:insideV w:val="nil"/>
        </w:tcBorders>
        <w:shd w:val="clear" w:color="auto" w:fill="DDD4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ED1" w:themeColor="accent2" w:themeTint="BF"/>
          <w:left w:val="single" w:sz="8" w:space="0" w:color="E5DED1" w:themeColor="accent2" w:themeTint="BF"/>
          <w:bottom w:val="single" w:sz="8" w:space="0" w:color="E5DED1" w:themeColor="accent2" w:themeTint="BF"/>
          <w:right w:val="single" w:sz="8" w:space="0" w:color="E5DE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8CB3A8" w:themeColor="accent5" w:themeTint="BF"/>
        <w:left w:val="single" w:sz="8" w:space="0" w:color="8CB3A8" w:themeColor="accent5" w:themeTint="BF"/>
        <w:bottom w:val="single" w:sz="8" w:space="0" w:color="8CB3A8" w:themeColor="accent5" w:themeTint="BF"/>
        <w:right w:val="single" w:sz="8" w:space="0" w:color="8CB3A8" w:themeColor="accent5" w:themeTint="BF"/>
        <w:insideH w:val="single" w:sz="8" w:space="0" w:color="8CB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3A8" w:themeColor="accent5" w:themeTint="BF"/>
          <w:left w:val="single" w:sz="8" w:space="0" w:color="8CB3A8" w:themeColor="accent5" w:themeTint="BF"/>
          <w:bottom w:val="single" w:sz="8" w:space="0" w:color="8CB3A8" w:themeColor="accent5" w:themeTint="BF"/>
          <w:right w:val="single" w:sz="8" w:space="0" w:color="8CB3A8" w:themeColor="accent5" w:themeTint="BF"/>
          <w:insideH w:val="nil"/>
          <w:insideV w:val="nil"/>
        </w:tcBorders>
        <w:shd w:val="clear" w:color="auto" w:fill="669A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3A8" w:themeColor="accent5" w:themeTint="BF"/>
          <w:left w:val="single" w:sz="8" w:space="0" w:color="8CB3A8" w:themeColor="accent5" w:themeTint="BF"/>
          <w:bottom w:val="single" w:sz="8" w:space="0" w:color="8CB3A8" w:themeColor="accent5" w:themeTint="BF"/>
          <w:right w:val="single" w:sz="8" w:space="0" w:color="8CB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F0EBE3" w:themeColor="accent6" w:themeTint="BF"/>
        <w:left w:val="single" w:sz="8" w:space="0" w:color="F0EBE3" w:themeColor="accent6" w:themeTint="BF"/>
        <w:bottom w:val="single" w:sz="8" w:space="0" w:color="F0EBE3" w:themeColor="accent6" w:themeTint="BF"/>
        <w:right w:val="single" w:sz="8" w:space="0" w:color="F0EBE3" w:themeColor="accent6" w:themeTint="BF"/>
        <w:insideH w:val="single" w:sz="8" w:space="0" w:color="F0EB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BE3" w:themeColor="accent6" w:themeTint="BF"/>
          <w:left w:val="single" w:sz="8" w:space="0" w:color="F0EBE3" w:themeColor="accent6" w:themeTint="BF"/>
          <w:bottom w:val="single" w:sz="8" w:space="0" w:color="F0EBE3" w:themeColor="accent6" w:themeTint="BF"/>
          <w:right w:val="single" w:sz="8" w:space="0" w:color="F0EBE3" w:themeColor="accent6" w:themeTint="BF"/>
          <w:insideH w:val="nil"/>
          <w:insideV w:val="nil"/>
        </w:tcBorders>
        <w:shd w:val="clear" w:color="auto" w:fill="EBE5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BE3" w:themeColor="accent6" w:themeTint="BF"/>
          <w:left w:val="single" w:sz="8" w:space="0" w:color="F0EBE3" w:themeColor="accent6" w:themeTint="BF"/>
          <w:bottom w:val="single" w:sz="8" w:space="0" w:color="F0EBE3" w:themeColor="accent6" w:themeTint="BF"/>
          <w:right w:val="single" w:sz="8" w:space="0" w:color="F0EB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7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4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4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4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A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A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A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5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5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5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54D3"/>
    <w:pPr>
      <w:spacing w:before="70" w:after="7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blStylePr w:type="firstRow">
      <w:pPr>
        <w:keepNext/>
        <w:wordWrap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3F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CCDDD9" w:themeFill="background2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64F"/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cs="Arial"/>
      <w:b/>
      <w:noProof/>
      <w:color w:val="201547" w:themeColor="text2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484CC4"/>
    <w:pPr>
      <w:spacing w:before="0" w:after="0" w:line="240" w:lineRule="auto"/>
    </w:pPr>
    <w:rPr>
      <w:rFonts w:cs="Arial"/>
      <w:b/>
      <w:color w:val="201547" w:themeColor="text2"/>
      <w:kern w:val="28"/>
      <w:sz w:val="25"/>
      <w:szCs w:val="42"/>
    </w:rPr>
  </w:style>
  <w:style w:type="paragraph" w:customStyle="1" w:styleId="xPartnerLogo">
    <w:name w:val="xPartnerLogo"/>
    <w:basedOn w:val="NoSpacing"/>
    <w:uiPriority w:val="99"/>
    <w:rsid w:val="00A22643"/>
    <w:pPr>
      <w:framePr w:h="709" w:hRule="exact" w:wrap="around" w:vAnchor="page" w:hAnchor="page" w:x="568" w:y="15310" w:anchorLock="1"/>
    </w:pPr>
  </w:style>
  <w:style w:type="paragraph" w:customStyle="1" w:styleId="xVicLogo">
    <w:name w:val="xVicLogo"/>
    <w:basedOn w:val="NoSpacing"/>
    <w:uiPriority w:val="99"/>
    <w:semiHidden/>
    <w:rsid w:val="00906FD8"/>
    <w:pPr>
      <w:framePr w:w="2931" w:wrap="around" w:vAnchor="page" w:hAnchor="page" w:x="20215" w:y="15310"/>
    </w:pPr>
  </w:style>
  <w:style w:type="numbering" w:customStyle="1" w:styleId="MyHeadings">
    <w:name w:val="MyHeadings"/>
    <w:uiPriority w:val="99"/>
    <w:rsid w:val="0058629F"/>
    <w:pPr>
      <w:numPr>
        <w:numId w:val="6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IntroFeatureText">
    <w:name w:val="Intro/Feature Text"/>
    <w:basedOn w:val="Normal"/>
    <w:next w:val="Normal"/>
    <w:qFormat/>
    <w:rsid w:val="001A7C6D"/>
    <w:pPr>
      <w:spacing w:before="0" w:after="160"/>
    </w:pPr>
    <w:rPr>
      <w:color w:val="201547" w:themeColor="text2"/>
      <w:spacing w:val="-1"/>
      <w:sz w:val="24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10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13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10"/>
      </w:numPr>
    </w:pPr>
  </w:style>
  <w:style w:type="paragraph" w:styleId="Subtitle">
    <w:name w:val="Subtitle"/>
    <w:basedOn w:val="Heading1"/>
    <w:next w:val="Normal"/>
    <w:link w:val="SubtitleChar"/>
    <w:uiPriority w:val="2"/>
    <w:rsid w:val="001806EE"/>
    <w:pPr>
      <w:framePr w:wrap="around"/>
      <w:spacing w:before="200"/>
      <w:outlineLvl w:val="9"/>
    </w:pPr>
    <w:rPr>
      <w:b w:val="0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1806EE"/>
    <w:rPr>
      <w:rFonts w:asciiTheme="majorHAnsi" w:eastAsiaTheme="majorEastAsia" w:hAnsiTheme="majorHAnsi" w:cstheme="majorBidi"/>
      <w:bCs/>
      <w:color w:val="FFFFFF" w:themeColor="background1"/>
      <w:spacing w:val="-4"/>
      <w:sz w:val="24"/>
      <w:szCs w:val="40"/>
    </w:rPr>
  </w:style>
  <w:style w:type="paragraph" w:customStyle="1" w:styleId="xProjectBar">
    <w:name w:val="xProjectBar"/>
    <w:basedOn w:val="Normal"/>
    <w:next w:val="Normal"/>
    <w:uiPriority w:val="99"/>
    <w:semiHidden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1"/>
    <w:semiHidden/>
    <w:rsid w:val="005F5B06"/>
    <w:pPr>
      <w:spacing w:before="0"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6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4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rsid w:val="00816257"/>
    <w:pPr>
      <w:ind w:left="720"/>
      <w:contextualSpacing/>
    </w:p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9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00573F" w:themeColor="accent1"/>
      </w:pBdr>
      <w:spacing w:before="200" w:after="160"/>
      <w:ind w:left="284" w:right="284"/>
    </w:pPr>
    <w:rPr>
      <w:iCs/>
      <w:color w:val="232222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232222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rFonts w:cs="Arial"/>
      <w:color w:val="232222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before="0"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rFonts w:cs="Arial"/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35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uiPriority w:val="99"/>
    <w:rsid w:val="00376EF3"/>
    <w:pPr>
      <w:spacing w:before="0" w:after="0" w:line="200" w:lineRule="atLeast"/>
      <w:jc w:val="right"/>
    </w:pPr>
    <w:rPr>
      <w:rFonts w:cs="Arial"/>
      <w:color w:val="232222" w:themeColor="text1"/>
      <w:spacing w:val="2"/>
      <w:sz w:val="16"/>
    </w:rPr>
  </w:style>
  <w:style w:type="paragraph" w:customStyle="1" w:styleId="FooterOddPageNumber">
    <w:name w:val="Footer Odd Page Number"/>
    <w:basedOn w:val="FooterOdd"/>
    <w:uiPriority w:val="99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232222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uiPriority w:val="99"/>
    <w:rsid w:val="00376EF3"/>
    <w:pPr>
      <w:spacing w:before="0" w:after="0" w:line="200" w:lineRule="atLeast"/>
    </w:pPr>
    <w:rPr>
      <w:rFonts w:cs="Arial"/>
      <w:color w:val="232222" w:themeColor="text1"/>
      <w:sz w:val="16"/>
    </w:rPr>
  </w:style>
  <w:style w:type="paragraph" w:customStyle="1" w:styleId="FooterEvenPageNumber">
    <w:name w:val="Footer Even Page Number"/>
    <w:basedOn w:val="FooterEven"/>
    <w:uiPriority w:val="99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rFonts w:cs="Arial"/>
      <w:color w:val="232222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232222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812255"/>
    <w:pPr>
      <w:framePr w:w="10206" w:hSpace="284" w:vSpace="142" w:wrap="around" w:hAnchor="page" w:x="852" w:yAlign="bottom"/>
      <w:spacing w:before="0" w:after="60"/>
      <w:suppressOverlap/>
    </w:pPr>
    <w:rPr>
      <w:rFonts w:cs="Arial"/>
      <w:color w:val="232222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00573F" w:themeColor="accent1"/>
        <w:left w:val="single" w:sz="4" w:space="12" w:color="00573F" w:themeColor="accent1"/>
        <w:bottom w:val="single" w:sz="4" w:space="14" w:color="00573F" w:themeColor="accent1"/>
        <w:right w:val="single" w:sz="4" w:space="12" w:color="00573F" w:themeColor="accent1"/>
      </w:pBdr>
      <w:shd w:val="clear" w:color="auto" w:fill="00573F" w:themeFill="accent1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FFFFFF"/>
      <w:spacing w:val="2"/>
      <w:kern w:val="20"/>
      <w:sz w:val="24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36"/>
      </w:numPr>
      <w:tabs>
        <w:tab w:val="left" w:pos="1134"/>
      </w:tabs>
      <w:spacing w:before="120" w:after="120"/>
    </w:pPr>
    <w:rPr>
      <w:rFonts w:cs="Arial"/>
    </w:r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36"/>
      </w:numPr>
      <w:pBdr>
        <w:top w:val="none" w:sz="0" w:space="0" w:color="auto"/>
      </w:pBdr>
      <w:spacing w:before="120" w:after="120"/>
    </w:pPr>
    <w:rPr>
      <w:rFonts w:cs="Arial"/>
    </w:r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FFFFFF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FFFFFF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FFFFFF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12pt">
    <w:name w:val="Disclaimer Text 12 pt"/>
    <w:basedOn w:val="DisclaimerText"/>
    <w:uiPriority w:val="99"/>
    <w:semiHidden/>
    <w:qFormat/>
    <w:rsid w:val="00812255"/>
    <w:pPr>
      <w:framePr w:wrap="around"/>
    </w:pPr>
    <w:rPr>
      <w:sz w:val="24"/>
    </w:rPr>
  </w:style>
  <w:style w:type="paragraph" w:customStyle="1" w:styleId="CoverPhotoInline">
    <w:name w:val="Cover Photo Inline"/>
    <w:basedOn w:val="Normal"/>
    <w:next w:val="BodyText"/>
    <w:uiPriority w:val="99"/>
    <w:qFormat/>
    <w:rsid w:val="008A490F"/>
    <w:pPr>
      <w:spacing w:before="740" w:after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Users/fionadurante/Downloads/deeca.vic.gov.au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file:///Users/fionadurante/Downloads/deeca.vic.gov.au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88A80808B4842813A9438C163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EAB5-D5A1-406A-A9E1-7CAAD2E4C5B7}"/>
      </w:docPartPr>
      <w:docPartBody>
        <w:p w:rsidR="00865A93" w:rsidRDefault="00865A93">
          <w:pPr>
            <w:pStyle w:val="CC288A80808B4842813A9438C163488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93"/>
    <w:rsid w:val="008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auto"/>
      <w:bdr w:val="none" w:sz="0" w:space="0" w:color="auto"/>
      <w:shd w:val="clear" w:color="auto" w:fill="FFFF00"/>
    </w:rPr>
  </w:style>
  <w:style w:type="paragraph" w:customStyle="1" w:styleId="CC288A80808B4842813A9438C163488D">
    <w:name w:val="CC288A80808B4842813A9438C163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tion Partners">
  <a:themeElements>
    <a:clrScheme name="DEECA">
      <a:dk1>
        <a:srgbClr val="232222"/>
      </a:dk1>
      <a:lt1>
        <a:sysClr val="window" lastClr="FFFFFF"/>
      </a:lt1>
      <a:dk2>
        <a:srgbClr val="201547"/>
      </a:dk2>
      <a:lt2>
        <a:srgbClr val="CCDDD9"/>
      </a:lt2>
      <a:accent1>
        <a:srgbClr val="00573F"/>
      </a:accent1>
      <a:accent2>
        <a:srgbClr val="DDD4C2"/>
      </a:accent2>
      <a:accent3>
        <a:srgbClr val="00B2A9"/>
      </a:accent3>
      <a:accent4>
        <a:srgbClr val="201547"/>
      </a:accent4>
      <a:accent5>
        <a:srgbClr val="669A8C"/>
      </a:accent5>
      <a:accent6>
        <a:srgbClr val="EBE5DA"/>
      </a:accent6>
      <a:hlink>
        <a:srgbClr val="232222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C1F94868028B941A9F636D24B6D0CAC" ma:contentTypeVersion="29" ma:contentTypeDescription="DEDJTR Document" ma:contentTypeScope="" ma:versionID="715967d364192c87fc4310945c4249c1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f208eee-826d-4d53-b58f-52ef28ff7957" targetNamespace="http://schemas.microsoft.com/office/2006/metadata/properties" ma:root="true" ma:fieldsID="b4cab4c89caf07a3224e9e6e2f9f7a88" ns2:_="" ns3:_="" ns4:_="">
    <xsd:import namespace="72567383-1e26-4692-bdad-5f5be69e1590"/>
    <xsd:import namespace="b3cc5fa8-9929-4f74-b449-d7a5840b4704"/>
    <xsd:import namespace="0f208eee-826d-4d53-b58f-52ef28ff7957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eee-826d-4d53-b58f-52ef28ff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0f208eee-826d-4d53-b58f-52ef28ff7957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C705F-7909-44FB-B619-7EBF145E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0f208eee-826d-4d53-b58f-52ef28ff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ABBF0-0631-4425-8316-AF0A01ACFB0F}">
  <ds:schemaRefs>
    <ds:schemaRef ds:uri="0f208eee-826d-4d53-b58f-52ef28ff7957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3cc5fa8-9929-4f74-b449-d7a5840b47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914417-542E-4BF3-ADA8-0AB15998C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LBF Grant Program Round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LBF Grant Program Round</dc:title>
  <dc:subject>CCF/SGCF/SCF/HBCIDF - Milestone extract                                                                                                                                                                                                                             2024 LBF Grant Program Round</dc:subject>
  <dc:creator>Fiona</dc:creator>
  <cp:keywords/>
  <dc:description/>
  <cp:lastModifiedBy>Mary Falzon (DEECA)</cp:lastModifiedBy>
  <cp:revision>2</cp:revision>
  <cp:lastPrinted>2022-06-17T02:14:00Z</cp:lastPrinted>
  <dcterms:created xsi:type="dcterms:W3CDTF">2024-02-28T03:01:00Z</dcterms:created>
  <dcterms:modified xsi:type="dcterms:W3CDTF">2024-02-28T03:01:00Z</dcterms:modified>
  <cp:category>Subtitle goes here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2024 LBF Grant Program Round</vt:lpwstr>
  </property>
  <property fmtid="{D5CDD505-2E9C-101B-9397-08002B2CF9AE}" pid="3" name="xFooterSubtitle">
    <vt:lpwstr>Fund Name - Milestone extract</vt:lpwstr>
  </property>
  <property fmtid="{D5CDD505-2E9C-101B-9397-08002B2CF9AE}" pid="4" name="ContentTypeId">
    <vt:lpwstr>0x010100611F6414DFB111E7BA88F9DF1743E317003C1F94868028B941A9F636D24B6D0CAC</vt:lpwstr>
  </property>
  <property fmtid="{D5CDD505-2E9C-101B-9397-08002B2CF9AE}" pid="5" name="MediaServiceImageTags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2023-06-07T01:38:22Z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363a51f2-cd60-405d-9b64-c81b3786d884</vt:lpwstr>
  </property>
  <property fmtid="{D5CDD505-2E9C-101B-9397-08002B2CF9AE}" pid="12" name="MSIP_Label_4257e2ab-f512-40e2-9c9a-c64247360765_ContentBits">
    <vt:lpwstr>2</vt:lpwstr>
  </property>
  <property fmtid="{D5CDD505-2E9C-101B-9397-08002B2CF9AE}" pid="13" name="Agency">
    <vt:i4>1</vt:i4>
  </property>
  <property fmtid="{D5CDD505-2E9C-101B-9397-08002B2CF9AE}" pid="14" name="Division">
    <vt:i4>5</vt:i4>
  </property>
  <property fmtid="{D5CDD505-2E9C-101B-9397-08002B2CF9AE}" pid="15" name="Dissemination Limiting Marker">
    <vt:i4>2</vt:i4>
  </property>
  <property fmtid="{D5CDD505-2E9C-101B-9397-08002B2CF9AE}" pid="16" name="Security Classification">
    <vt:i4>3</vt:i4>
  </property>
  <property fmtid="{D5CDD505-2E9C-101B-9397-08002B2CF9AE}" pid="17" name="DEDJTRDivision">
    <vt:lpwstr>2;#Agriculture Victoria|aa595c92-527f-46eb-8130-f23c3634d9e6</vt:lpwstr>
  </property>
  <property fmtid="{D5CDD505-2E9C-101B-9397-08002B2CF9AE}" pid="18" name="DEDJTRGroup">
    <vt:lpwstr>1;#Employment Investment and Trade|55ce1999-68b6-4f37-bdce-009ad410cd2a</vt:lpwstr>
  </property>
  <property fmtid="{D5CDD505-2E9C-101B-9397-08002B2CF9AE}" pid="19" name="DEDJTRSecurityClassification">
    <vt:lpwstr/>
  </property>
  <property fmtid="{D5CDD505-2E9C-101B-9397-08002B2CF9AE}" pid="20" name="DEDJTRBranch">
    <vt:lpwstr/>
  </property>
  <property fmtid="{D5CDD505-2E9C-101B-9397-08002B2CF9AE}" pid="21" name="DEDJTRSection">
    <vt:lpwstr/>
  </property>
  <property fmtid="{D5CDD505-2E9C-101B-9397-08002B2CF9AE}" pid="22" name="MSIP_Label_d00a4df9-c942-4b09-b23a-6c1023f6de27_Enabled">
    <vt:lpwstr>true</vt:lpwstr>
  </property>
  <property fmtid="{D5CDD505-2E9C-101B-9397-08002B2CF9AE}" pid="23" name="MSIP_Label_d00a4df9-c942-4b09-b23a-6c1023f6de27_SetDate">
    <vt:lpwstr>2024-02-22T09:24:28Z</vt:lpwstr>
  </property>
  <property fmtid="{D5CDD505-2E9C-101B-9397-08002B2CF9AE}" pid="24" name="MSIP_Label_d00a4df9-c942-4b09-b23a-6c1023f6de27_Method">
    <vt:lpwstr>Privileged</vt:lpwstr>
  </property>
  <property fmtid="{D5CDD505-2E9C-101B-9397-08002B2CF9AE}" pid="25" name="MSIP_Label_d00a4df9-c942-4b09-b23a-6c1023f6de27_Name">
    <vt:lpwstr>Official (DJPR)</vt:lpwstr>
  </property>
  <property fmtid="{D5CDD505-2E9C-101B-9397-08002B2CF9AE}" pid="26" name="MSIP_Label_d00a4df9-c942-4b09-b23a-6c1023f6de27_SiteId">
    <vt:lpwstr>722ea0be-3e1c-4b11-ad6f-9401d6856e24</vt:lpwstr>
  </property>
  <property fmtid="{D5CDD505-2E9C-101B-9397-08002B2CF9AE}" pid="27" name="MSIP_Label_d00a4df9-c942-4b09-b23a-6c1023f6de27_ActionId">
    <vt:lpwstr>72769e2a-8064-4bec-b477-4f7d3d11b48a</vt:lpwstr>
  </property>
  <property fmtid="{D5CDD505-2E9C-101B-9397-08002B2CF9AE}" pid="28" name="MSIP_Label_d00a4df9-c942-4b09-b23a-6c1023f6de27_ContentBits">
    <vt:lpwstr>3</vt:lpwstr>
  </property>
</Properties>
</file>